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9263" w14:textId="9f69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сентября 2016 года № 103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Договора о Евразийском экономическом союзе от 29 мая 2014 года,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Договору о Евразийском экономическом союзе от 29 мая 2014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2016 г. № 19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 В перечне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апреля 2016 г. № 36, позицию с кодом 3906 90 900 9 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09"/>
        <w:gridCol w:w="2511"/>
        <w:gridCol w:w="838"/>
        <w:gridCol w:w="838"/>
        <w:gridCol w:w="838"/>
        <w:gridCol w:w="839"/>
        <w:gridCol w:w="446"/>
        <w:gridCol w:w="447"/>
        <w:gridCol w:w="447"/>
        <w:gridCol w:w="447"/>
        <w:gridCol w:w="447"/>
        <w:gridCol w:w="789"/>
        <w:gridCol w:w="4"/>
      </w:tblGrid>
      <w:tr>
        <w:trPr>
          <w:trHeight w:val="30" w:hRule="atLeast"/>
        </w:trPr>
        <w:tc>
          <w:tcPr>
            <w:tcW w:w="3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"3906 90 900 2</w:t>
            </w:r>
          </w:p>
          <w:bookmarkEnd w:id="2"/>
        </w:tc>
        <w:tc>
          <w:tcPr>
            <w:tcW w:w="2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 для производства оптического волокна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3906 90 900 3</w:t>
            </w:r>
          </w:p>
          <w:bookmarkEnd w:id="3"/>
        </w:tc>
        <w:tc>
          <w:tcPr>
            <w:tcW w:w="2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 суперабсорбенты для производства подгузников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3906 90 900 8</w:t>
            </w:r>
          </w:p>
          <w:bookmarkEnd w:id="4"/>
        </w:tc>
        <w:tc>
          <w:tcPr>
            <w:tcW w:w="25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 – прочие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Решение вступает в силу с даты вступления в силу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