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fd2e" w14:textId="836f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января 2016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08.02.2016 -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 Консультативного комитета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макроэкономической политике, утвержденный Решением Коллегии Евразийской экономической комиссии от 16 августа 2012 г. № 130,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40"/>
        <w:gridCol w:w="880"/>
        <w:gridCol w:w="8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Апсеметович 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Алмазбек Курбаналиевич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Министра финансов Кыргызской Республики 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банка Кыргызской Республики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Данияр Шаршенбекович 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Станиславович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Ксения Валентиновна</w:t>
            </w:r>
          </w:p>
        </w:tc>
        <w:tc>
          <w:tcPr>
            <w:tcW w:w="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Центрального банка Российской Федерации;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Абылкасымову М.Е., Моисеева А.В. и Иванову Н.Ю.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