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c0565" w14:textId="02c05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примечание 8 к единой Товарной номенклатуре внешнеэкономической деятельности Евразийского экономического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4 октября 2016 года № 110. Утратило силу решением Коллегии Евразийской экономической комиссии от 17 августа 2021 года № 100.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утратило силу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Решение вступает в силу 02.01.2017 - сайт Евразийского экономического союза.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45 </w:t>
      </w:r>
      <w:r>
        <w:rPr>
          <w:rFonts w:ascii="Times New Roman"/>
          <w:b w:val="false"/>
          <w:i w:val="false"/>
          <w:color w:val="000000"/>
          <w:sz w:val="28"/>
        </w:rPr>
        <w:t>Договора о Евразийском экономическом союзе от 29 мая 2014 года Коллегия Евразийской экономической комиссии решила: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абзаце втором примечания 8 к единой Товарной номенклатуре внешнеэкономической деятельности Евразийского экономического союза </w:t>
      </w:r>
      <w:r>
        <w:rPr>
          <w:rFonts w:ascii="Times New Roman"/>
          <w:b w:val="false"/>
          <w:i w:val="false"/>
          <w:color w:val="000000"/>
          <w:sz w:val="28"/>
        </w:rPr>
        <w:t>(приложение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слова "Ярактинское нефтегазоконденсатное месторождение," исключить.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Решение вступает в силу с 2 января 2017 г.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