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1053" w14:textId="dac1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w:t>
      </w:r>
    </w:p>
    <w:p>
      <w:pPr>
        <w:spacing w:after="0"/>
        <w:ind w:left="0"/>
        <w:jc w:val="both"/>
      </w:pPr>
      <w:r>
        <w:rPr>
          <w:rFonts w:ascii="Times New Roman"/>
          <w:b w:val="false"/>
          <w:i w:val="false"/>
          <w:color w:val="000000"/>
          <w:sz w:val="28"/>
        </w:rPr>
        <w:t>Решение Коллегии Евразийской Экономической Комиссии от 25 октября 2016 года № 115</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Решение вступило в силу 01.01.2017 - сайт Евразийского экономического союза</w:t>
      </w:r>
    </w:p>
    <w:bookmarkStart w:name="z1" w:id="0"/>
    <w:p>
      <w:pPr>
        <w:spacing w:after="0"/>
        <w:ind w:left="0"/>
        <w:jc w:val="both"/>
      </w:pPr>
      <w:r>
        <w:rPr>
          <w:rFonts w:ascii="Times New Roman"/>
          <w:b w:val="false"/>
          <w:i w:val="false"/>
          <w:color w:val="000000"/>
          <w:sz w:val="28"/>
        </w:rPr>
        <w:t>
      В связи с принятием новой редакции единой Товарной номенклатуры внешнеэкономической деятельности Евразийского экономического союза, основанной на 6-м издании Гармонизированной системы описания и кодирования товаров Всемирной таможенной организации, 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45 Договора о Евразийском экономическом союзе от 29 мая 2014 года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перечень</w:t>
      </w:r>
      <w:r>
        <w:rPr>
          <w:rFonts w:ascii="Times New Roman"/>
          <w:b w:val="false"/>
          <w:i w:val="false"/>
          <w:color w:val="000000"/>
          <w:sz w:val="28"/>
        </w:rPr>
        <w:t xml:space="preserve">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утвержденный Решением Коллегии Евразийской экономической комиссии от 19 апреля 2016 г. № 36, следующие изменения:</w:t>
      </w:r>
      <w:r>
        <w:br/>
      </w:r>
      <w:r>
        <w:rPr>
          <w:rFonts w:ascii="Times New Roman"/>
          <w:b w:val="false"/>
          <w:i w:val="false"/>
          <w:color w:val="000000"/>
          <w:sz w:val="28"/>
        </w:rPr>
        <w:t>
</w:t>
      </w:r>
      <w:r>
        <w:rPr>
          <w:rFonts w:ascii="Times New Roman"/>
          <w:b w:val="false"/>
          <w:i w:val="false"/>
          <w:color w:val="000000"/>
          <w:sz w:val="28"/>
        </w:rPr>
        <w:t>
      а)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дополнить сноской со знаком «***» следующего содержания:</w:t>
      </w:r>
      <w:r>
        <w:br/>
      </w:r>
      <w:r>
        <w:rPr>
          <w:rFonts w:ascii="Times New Roman"/>
          <w:b w:val="false"/>
          <w:i w:val="false"/>
          <w:color w:val="000000"/>
          <w:sz w:val="28"/>
        </w:rPr>
        <w:t>
      «*** Необходимо руководствоваться как кодом ТН ВЭД ЕАЭС, так и наименованием товара.».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1 января 2017 г.</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7" w:id="1"/>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25 октября 2016 г. № 115   </w:t>
      </w:r>
    </w:p>
    <w:bookmarkEnd w:id="1"/>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                            ПОЗИЦИИ,</w:t>
      </w:r>
      <w:r>
        <w:br/>
      </w:r>
      <w:r>
        <w:rPr>
          <w:rFonts w:ascii="Times New Roman"/>
          <w:b w:val="false"/>
          <w:i w:val="false"/>
          <w:color w:val="000000"/>
          <w:sz w:val="28"/>
        </w:rPr>
        <w:t>
</w:t>
      </w:r>
      <w:r>
        <w:rPr>
          <w:rFonts w:ascii="Times New Roman"/>
          <w:b/>
          <w:i w:val="false"/>
          <w:color w:val="000000"/>
          <w:sz w:val="28"/>
        </w:rPr>
        <w:t>  исключаемые из перечня отдельных товаров, в отношении которых</w:t>
      </w:r>
      <w:r>
        <w:br/>
      </w:r>
      <w:r>
        <w:rPr>
          <w:rFonts w:ascii="Times New Roman"/>
          <w:b w:val="false"/>
          <w:i w:val="false"/>
          <w:color w:val="000000"/>
          <w:sz w:val="28"/>
        </w:rPr>
        <w:t>
</w:t>
      </w:r>
      <w:r>
        <w:rPr>
          <w:rFonts w:ascii="Times New Roman"/>
          <w:b/>
          <w:i w:val="false"/>
          <w:color w:val="000000"/>
          <w:sz w:val="28"/>
        </w:rPr>
        <w:t>применяются ставки ввозных таможенных пошлин в соответствии с</w:t>
      </w:r>
      <w:r>
        <w:br/>
      </w:r>
      <w:r>
        <w:rPr>
          <w:rFonts w:ascii="Times New Roman"/>
          <w:b w:val="false"/>
          <w:i w:val="false"/>
          <w:color w:val="000000"/>
          <w:sz w:val="28"/>
        </w:rPr>
        <w:t>
</w:t>
      </w:r>
      <w:r>
        <w:rPr>
          <w:rFonts w:ascii="Times New Roman"/>
          <w:b/>
          <w:i w:val="false"/>
          <w:color w:val="000000"/>
          <w:sz w:val="28"/>
        </w:rPr>
        <w:t>       Соглашением о свободной торговле между Евразийским</w:t>
      </w:r>
      <w:r>
        <w:br/>
      </w:r>
      <w:r>
        <w:rPr>
          <w:rFonts w:ascii="Times New Roman"/>
          <w:b w:val="false"/>
          <w:i w:val="false"/>
          <w:color w:val="000000"/>
          <w:sz w:val="28"/>
        </w:rPr>
        <w:t>
</w:t>
      </w:r>
      <w:r>
        <w:rPr>
          <w:rFonts w:ascii="Times New Roman"/>
          <w:b/>
          <w:i w:val="false"/>
          <w:color w:val="000000"/>
          <w:sz w:val="28"/>
        </w:rPr>
        <w:t>   экономическим союзом и его государствами-членами, с одной</w:t>
      </w:r>
      <w:r>
        <w:br/>
      </w:r>
      <w:r>
        <w:rPr>
          <w:rFonts w:ascii="Times New Roman"/>
          <w:b w:val="false"/>
          <w:i w:val="false"/>
          <w:color w:val="000000"/>
          <w:sz w:val="28"/>
        </w:rPr>
        <w:t>
</w:t>
      </w:r>
      <w:r>
        <w:rPr>
          <w:rFonts w:ascii="Times New Roman"/>
          <w:b/>
          <w:i w:val="false"/>
          <w:color w:val="000000"/>
          <w:sz w:val="28"/>
        </w:rPr>
        <w:t>     стороны, и Социалистической Республикой Вьетнам, с другой</w:t>
      </w:r>
      <w:r>
        <w:br/>
      </w:r>
      <w:r>
        <w:rPr>
          <w:rFonts w:ascii="Times New Roman"/>
          <w:b w:val="false"/>
          <w:i w:val="false"/>
          <w:color w:val="000000"/>
          <w:sz w:val="28"/>
        </w:rPr>
        <w:t>
</w:t>
      </w:r>
      <w:r>
        <w:rPr>
          <w:rFonts w:ascii="Times New Roman"/>
          <w:b/>
          <w:i w:val="false"/>
          <w:color w:val="000000"/>
          <w:sz w:val="28"/>
        </w:rPr>
        <w:t xml:space="preserve">      стороны, от 29 мая 2015 года, и размеров таких ставок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352"/>
        <w:gridCol w:w="1196"/>
        <w:gridCol w:w="896"/>
        <w:gridCol w:w="1030"/>
        <w:gridCol w:w="846"/>
        <w:gridCol w:w="963"/>
        <w:gridCol w:w="763"/>
        <w:gridCol w:w="813"/>
        <w:gridCol w:w="708"/>
        <w:gridCol w:w="813"/>
        <w:gridCol w:w="919"/>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2016 год</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2017 год</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2018 год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2019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2020 год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2021 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2023 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2024 год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2025 год и последующие годы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0210 99 800 0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0302 73 000 0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carpio, Carassius carassius, Ctenopharyngodon idellus, Hypophthalmichthys spp., Cirrhinus spp., Mylopharyngodon piceus)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0303 25 000 0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carpio, Carassius carassius, Ctenopharyngodon idellus, Hypophthalmichthys spp., Cirrhinus spp., Mylopharyngodon piceus)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0303 89 108 0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0304 39 000 0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0304 51 000 0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w:t>
            </w:r>
            <w:r>
              <w:br/>
            </w:r>
            <w:r>
              <w:rPr>
                <w:rFonts w:ascii="Times New Roman"/>
                <w:b w:val="false"/>
                <w:i w:val="false"/>
                <w:color w:val="000000"/>
                <w:sz w:val="20"/>
              </w:rPr>
              <w:t>
</w:t>
            </w:r>
            <w:r>
              <w:rPr>
                <w:rFonts w:ascii="Times New Roman"/>
                <w:b w:val="false"/>
                <w:i w:val="false"/>
                <w:color w:val="000000"/>
                <w:sz w:val="20"/>
              </w:rPr>
              <w:t>и змееголова (Channa spp.)</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0304 99 210 0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пресноводной рыбы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0305 31 000 0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w:t>
            </w:r>
            <w:r>
              <w:br/>
            </w:r>
            <w:r>
              <w:rPr>
                <w:rFonts w:ascii="Times New Roman"/>
                <w:b w:val="false"/>
                <w:i w:val="false"/>
                <w:color w:val="000000"/>
                <w:sz w:val="20"/>
              </w:rPr>
              <w:t>
</w:t>
            </w:r>
            <w:r>
              <w:rPr>
                <w:rFonts w:ascii="Times New Roman"/>
                <w:b w:val="false"/>
                <w:i w:val="false"/>
                <w:color w:val="000000"/>
                <w:sz w:val="20"/>
              </w:rPr>
              <w:t xml:space="preserve">и змееголова </w:t>
            </w:r>
            <w:r>
              <w:br/>
            </w:r>
            <w:r>
              <w:rPr>
                <w:rFonts w:ascii="Times New Roman"/>
                <w:b w:val="false"/>
                <w:i w:val="false"/>
                <w:color w:val="000000"/>
                <w:sz w:val="20"/>
              </w:rPr>
              <w:t>
</w:t>
            </w:r>
            <w:r>
              <w:rPr>
                <w:rFonts w:ascii="Times New Roman"/>
                <w:b w:val="false"/>
                <w:i w:val="false"/>
                <w:color w:val="000000"/>
                <w:sz w:val="20"/>
              </w:rPr>
              <w:t>(Channa spp.)</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0305 44 900 0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рыба вида Boreogadus saida</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0305 64 000 0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w:t>
            </w:r>
            <w:r>
              <w:br/>
            </w:r>
            <w:r>
              <w:rPr>
                <w:rFonts w:ascii="Times New Roman"/>
                <w:b w:val="false"/>
                <w:i w:val="false"/>
                <w:color w:val="000000"/>
                <w:sz w:val="20"/>
              </w:rPr>
              <w:t>
</w:t>
            </w:r>
            <w:r>
              <w:rPr>
                <w:rFonts w:ascii="Times New Roman"/>
                <w:b w:val="false"/>
                <w:i w:val="false"/>
                <w:color w:val="000000"/>
                <w:sz w:val="20"/>
              </w:rPr>
              <w:t xml:space="preserve">и змееголов </w:t>
            </w:r>
            <w:r>
              <w:br/>
            </w:r>
            <w:r>
              <w:rPr>
                <w:rFonts w:ascii="Times New Roman"/>
                <w:b w:val="false"/>
                <w:i w:val="false"/>
                <w:color w:val="000000"/>
                <w:sz w:val="20"/>
              </w:rPr>
              <w:t>
</w:t>
            </w:r>
            <w:r>
              <w:rPr>
                <w:rFonts w:ascii="Times New Roman"/>
                <w:b w:val="false"/>
                <w:i w:val="false"/>
                <w:color w:val="000000"/>
                <w:sz w:val="20"/>
              </w:rPr>
              <w:t>(Channa spp.)</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0305 69 800 0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0306 12 900 0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в панцире или без панциря,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копченые, в панцире или без панциря,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0306 22 990 0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в панцире или без панциря,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2,455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2,182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1,909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1,636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1,364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1,091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0,818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0,545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0,273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вида Cancer рagurus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0306 24 800 0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0306 29 050 0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в панцире или без панциря,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0307 29 050 0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в раковине или без раковины,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гребешки Святого Якова (Рecten maximus), мороженые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0307 39 050 0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в раковине или без раковины,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vulgaris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рealei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рatagonica</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0307 49 510 0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Ommastreрhes sagittatus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0307 49 590 0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Loligo sрр., Ommastreрhes sagittatus</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0307 59 050 0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копченые,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моллюски копченые, в раковине или </w:t>
            </w:r>
            <w:r>
              <w:br/>
            </w:r>
            <w:r>
              <w:rPr>
                <w:rFonts w:ascii="Times New Roman"/>
                <w:b w:val="false"/>
                <w:i w:val="false"/>
                <w:color w:val="000000"/>
                <w:sz w:val="20"/>
              </w:rPr>
              <w:t>
</w:t>
            </w:r>
            <w:r>
              <w:rPr>
                <w:rFonts w:ascii="Times New Roman"/>
                <w:b w:val="false"/>
                <w:i w:val="false"/>
                <w:color w:val="000000"/>
                <w:sz w:val="20"/>
              </w:rPr>
              <w:t xml:space="preserve">без раковины, </w:t>
            </w:r>
            <w:r>
              <w:br/>
            </w:r>
            <w:r>
              <w:rPr>
                <w:rFonts w:ascii="Times New Roman"/>
                <w:b w:val="false"/>
                <w:i w:val="false"/>
                <w:color w:val="000000"/>
                <w:sz w:val="20"/>
              </w:rPr>
              <w:t>
</w:t>
            </w:r>
            <w:r>
              <w:rPr>
                <w:rFonts w:ascii="Times New Roman"/>
                <w:b w:val="false"/>
                <w:i w:val="false"/>
                <w:color w:val="000000"/>
                <w:sz w:val="20"/>
              </w:rPr>
              <w:t>не подвергнутые или подвергнутые тепловой обработке до или в процессе копчения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кальмар рода </w:t>
            </w:r>
            <w:r>
              <w:br/>
            </w:r>
            <w:r>
              <w:rPr>
                <w:rFonts w:ascii="Times New Roman"/>
                <w:b w:val="false"/>
                <w:i w:val="false"/>
                <w:color w:val="000000"/>
                <w:sz w:val="20"/>
              </w:rPr>
              <w:t>
</w:t>
            </w:r>
            <w:r>
              <w:rPr>
                <w:rFonts w:ascii="Times New Roman"/>
                <w:b w:val="false"/>
                <w:i w:val="false"/>
                <w:color w:val="000000"/>
                <w:sz w:val="20"/>
              </w:rPr>
              <w:t>Illex sрр.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полосатый венус и другие виды семейства Veneridae</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0307 99 800 0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тертые сыры или сыры </w:t>
            </w:r>
            <w:r>
              <w:br/>
            </w:r>
            <w:r>
              <w:rPr>
                <w:rFonts w:ascii="Times New Roman"/>
                <w:b w:val="false"/>
                <w:i w:val="false"/>
                <w:color w:val="000000"/>
                <w:sz w:val="20"/>
              </w:rPr>
              <w:t>
</w:t>
            </w:r>
            <w:r>
              <w:rPr>
                <w:rFonts w:ascii="Times New Roman"/>
                <w:b w:val="false"/>
                <w:i w:val="false"/>
                <w:color w:val="000000"/>
                <w:sz w:val="20"/>
              </w:rPr>
              <w:t>в порошке, всех сортов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0,245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0,218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0,191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0,164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0,136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0,109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0,082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0,055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0,027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жира 45 мас.% или более при пересчете </w:t>
            </w:r>
            <w:r>
              <w:br/>
            </w:r>
            <w:r>
              <w:rPr>
                <w:rFonts w:ascii="Times New Roman"/>
                <w:b w:val="false"/>
                <w:i w:val="false"/>
                <w:color w:val="000000"/>
                <w:sz w:val="20"/>
              </w:rPr>
              <w:t>
</w:t>
            </w:r>
            <w:r>
              <w:rPr>
                <w:rFonts w:ascii="Times New Roman"/>
                <w:b w:val="false"/>
                <w:i w:val="false"/>
                <w:color w:val="000000"/>
                <w:sz w:val="20"/>
              </w:rPr>
              <w:t xml:space="preserve">на сухое вещество, выдержанный </w:t>
            </w:r>
            <w:r>
              <w:br/>
            </w:r>
            <w:r>
              <w:rPr>
                <w:rFonts w:ascii="Times New Roman"/>
                <w:b w:val="false"/>
                <w:i w:val="false"/>
                <w:color w:val="000000"/>
                <w:sz w:val="20"/>
              </w:rPr>
              <w:t>
</w:t>
            </w:r>
            <w:r>
              <w:rPr>
                <w:rFonts w:ascii="Times New Roman"/>
                <w:b w:val="false"/>
                <w:i w:val="false"/>
                <w:color w:val="000000"/>
                <w:sz w:val="20"/>
              </w:rPr>
              <w:t>в течение трех или более месяцев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0,327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0,291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0,255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0,218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0,182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0,145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0,109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0,073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0,036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0,409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0,364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0,318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0,273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0,227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p>
            <w:pPr>
              <w:spacing w:after="20"/>
              <w:ind w:left="20"/>
              <w:jc w:val="both"/>
            </w:pPr>
            <w:r>
              <w:rPr>
                <w:rFonts w:ascii="Times New Roman"/>
                <w:b w:val="false"/>
                <w:i w:val="false"/>
                <w:color w:val="000000"/>
                <w:sz w:val="20"/>
              </w:rPr>
              <w:t>но не менее 0,182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0,136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0,091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0,045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Гларский сыр (называемый также "Шабцигер"), изготовляемый </w:t>
            </w:r>
            <w:r>
              <w:br/>
            </w:r>
            <w:r>
              <w:rPr>
                <w:rFonts w:ascii="Times New Roman"/>
                <w:b w:val="false"/>
                <w:i w:val="false"/>
                <w:color w:val="000000"/>
                <w:sz w:val="20"/>
              </w:rPr>
              <w:t>
</w:t>
            </w:r>
            <w:r>
              <w:rPr>
                <w:rFonts w:ascii="Times New Roman"/>
                <w:b w:val="false"/>
                <w:i w:val="false"/>
                <w:color w:val="000000"/>
                <w:sz w:val="20"/>
              </w:rPr>
              <w:t>из обезжиренного молока с добавлением тонкоизмельченных ароматических трав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0,327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0,291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0,255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0,218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0,182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0,145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0,109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0,073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0,036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0406 90 270 0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Буттерказе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0,409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0,364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0,318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0,273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0,227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0,182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0,136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0,091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0,045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более 52 мас.%, </w:t>
            </w:r>
            <w:r>
              <w:br/>
            </w:r>
            <w:r>
              <w:rPr>
                <w:rFonts w:ascii="Times New Roman"/>
                <w:b w:val="false"/>
                <w:i w:val="false"/>
                <w:color w:val="000000"/>
                <w:sz w:val="20"/>
              </w:rPr>
              <w:t>
</w:t>
            </w:r>
            <w:r>
              <w:rPr>
                <w:rFonts w:ascii="Times New Roman"/>
                <w:b w:val="false"/>
                <w:i w:val="false"/>
                <w:color w:val="000000"/>
                <w:sz w:val="20"/>
              </w:rPr>
              <w:t xml:space="preserve">но не более 62 мас.%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0,286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0,223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0,191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0,159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0,095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0,064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0,032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более 62 мас.%, </w:t>
            </w:r>
            <w:r>
              <w:br/>
            </w:r>
            <w:r>
              <w:rPr>
                <w:rFonts w:ascii="Times New Roman"/>
                <w:b w:val="false"/>
                <w:i w:val="false"/>
                <w:color w:val="000000"/>
                <w:sz w:val="20"/>
              </w:rPr>
              <w:t>
</w:t>
            </w:r>
            <w:r>
              <w:rPr>
                <w:rFonts w:ascii="Times New Roman"/>
                <w:b w:val="false"/>
                <w:i w:val="false"/>
                <w:color w:val="000000"/>
                <w:sz w:val="20"/>
              </w:rPr>
              <w:t>но не более 72 мас.%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0,409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0,364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0,318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0,273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0,227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0,182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0,136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0,091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0,045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(кассава)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0812 90 200 0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0813 50 120 0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папайи, тамаpинда, </w:t>
            </w:r>
            <w:r>
              <w:br/>
            </w:r>
            <w:r>
              <w:rPr>
                <w:rFonts w:ascii="Times New Roman"/>
                <w:b w:val="false"/>
                <w:i w:val="false"/>
                <w:color w:val="000000"/>
                <w:sz w:val="20"/>
              </w:rPr>
              <w:t>
</w:t>
            </w:r>
            <w:r>
              <w:rPr>
                <w:rFonts w:ascii="Times New Roman"/>
                <w:b w:val="false"/>
                <w:i w:val="false"/>
                <w:color w:val="000000"/>
                <w:sz w:val="20"/>
              </w:rPr>
              <w:t>анакаpдии, или акажу, личи, джекфpута, или плода хлебного дерева, саподиллы, пассифлоpы, или стpастоцвета, каpамболы и питайи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ржи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ячменя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шелушеное и переработанное </w:t>
            </w:r>
            <w:r>
              <w:br/>
            </w:r>
            <w:r>
              <w:rPr>
                <w:rFonts w:ascii="Times New Roman"/>
                <w:b w:val="false"/>
                <w:i w:val="false"/>
                <w:color w:val="000000"/>
                <w:sz w:val="20"/>
              </w:rPr>
              <w:t>
</w:t>
            </w:r>
            <w:r>
              <w:rPr>
                <w:rFonts w:ascii="Times New Roman"/>
                <w:b w:val="false"/>
                <w:i w:val="false"/>
                <w:color w:val="000000"/>
                <w:sz w:val="20"/>
              </w:rPr>
              <w:t>в сечку или дробленое ("Grьtze" или "grutten")</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1104 29 070 0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дробленое без какой-либо иной обработки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пшеницы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1104 29 180 0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растительном масле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1604 14 160 0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"коpды, или балык"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2001 90 600 0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пальмовая сердцевина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0,061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0,048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0,041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0,034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0,02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0,007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тропические плоды и тропические орехи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0,061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0,055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0,048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0,041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0,034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0,027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0,02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0,014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0,007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2005 99 400 0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плодов и тропических орехов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арахисовое масло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2008 99 240 0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2008 99 360 0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2008 99 380 0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2008 99 480 0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плоды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добавок сахара </w:t>
            </w:r>
            <w:r>
              <w:br/>
            </w:r>
            <w:r>
              <w:rPr>
                <w:rFonts w:ascii="Times New Roman"/>
                <w:b w:val="false"/>
                <w:i w:val="false"/>
                <w:color w:val="000000"/>
                <w:sz w:val="20"/>
              </w:rPr>
              <w:t>
</w:t>
            </w:r>
            <w:r>
              <w:rPr>
                <w:rFonts w:ascii="Times New Roman"/>
                <w:b w:val="false"/>
                <w:i w:val="false"/>
                <w:color w:val="000000"/>
                <w:sz w:val="20"/>
              </w:rPr>
              <w:t>не более 30 мас.%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вместимостью </w:t>
            </w:r>
            <w:r>
              <w:br/>
            </w:r>
            <w:r>
              <w:rPr>
                <w:rFonts w:ascii="Times New Roman"/>
                <w:b w:val="false"/>
                <w:i w:val="false"/>
                <w:color w:val="000000"/>
                <w:sz w:val="20"/>
              </w:rPr>
              <w:t>
</w:t>
            </w:r>
            <w:r>
              <w:rPr>
                <w:rFonts w:ascii="Times New Roman"/>
                <w:b w:val="false"/>
                <w:i w:val="false"/>
                <w:color w:val="000000"/>
                <w:sz w:val="20"/>
              </w:rPr>
              <w:t>не менее 40 кг</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p>
            <w:pPr>
              <w:spacing w:after="20"/>
              <w:ind w:left="20"/>
              <w:jc w:val="both"/>
            </w:pPr>
            <w:r>
              <w:rPr>
                <w:rFonts w:ascii="Times New Roman"/>
                <w:b w:val="false"/>
                <w:i w:val="false"/>
                <w:color w:val="000000"/>
                <w:sz w:val="20"/>
              </w:rPr>
              <w:t>но не менее 0,033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но не менее 0,025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p>
            <w:pPr>
              <w:spacing w:after="20"/>
              <w:ind w:left="20"/>
              <w:jc w:val="both"/>
            </w:pPr>
            <w:r>
              <w:rPr>
                <w:rFonts w:ascii="Times New Roman"/>
                <w:b w:val="false"/>
                <w:i w:val="false"/>
                <w:color w:val="000000"/>
                <w:sz w:val="20"/>
              </w:rPr>
              <w:t>но не менее 0,017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p>
            <w:pPr>
              <w:spacing w:after="20"/>
              <w:ind w:left="20"/>
              <w:jc w:val="both"/>
            </w:pPr>
            <w:r>
              <w:rPr>
                <w:rFonts w:ascii="Times New Roman"/>
                <w:b w:val="false"/>
                <w:i w:val="false"/>
                <w:color w:val="000000"/>
                <w:sz w:val="20"/>
              </w:rPr>
              <w:t>но не менее 0,008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2009 90 920 0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2009 90 970 0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пиво безалкогольное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0,491 евро за 1 кг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0,436 евро за 1 кг</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0,382 евро за 1 кг</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0,327 евро за 1 кг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0,273 евро за 1 кг</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0,218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 евро за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 евро за 1 кг</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 евро за 1 кг</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0,2 мас.%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 мас.% или более, но менее 2 мас.%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мас.% или более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о не менее 0,051 евро за 1 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ғС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человеческого происхождения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прочие антибиотики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прочие антибиотики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алкалоиды или их производные, но не содержащие гормонов, прочих соединений товарной позиции 2937 или антибиотиков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прочие, содержащие витамины или другие соединения товарной позиции 2936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35 мас.% пентаоксида дифосфора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3105 20 000 0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поливинилформаль </w:t>
            </w:r>
            <w:r>
              <w:br/>
            </w:r>
            <w:r>
              <w:rPr>
                <w:rFonts w:ascii="Times New Roman"/>
                <w:b w:val="false"/>
                <w:i w:val="false"/>
                <w:color w:val="000000"/>
                <w:sz w:val="20"/>
              </w:rPr>
              <w:t>
</w:t>
            </w:r>
            <w:r>
              <w:rPr>
                <w:rFonts w:ascii="Times New Roman"/>
                <w:b w:val="false"/>
                <w:i w:val="false"/>
                <w:color w:val="000000"/>
                <w:sz w:val="20"/>
              </w:rPr>
              <w:t>в одной из форм, упомянутых в примечании 6б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акриловой кислоты 2-этилгексилакрилата, содержащий 10 мас.% или более, но не более 11 мас.% 2-этилгексилакрилата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4206 00 000 0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кишок (кроме волокна из фиброина шелкопряда), синюги, пузырей или сухожилий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краской, травителями, креозотом или другими консервантами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хвойных пород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4405 00 000 0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древесная или тонкая стружка; мука древесная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4406 90 000 0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внешний слой из прочей древесины тропических пород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внешний слой из прочей древесины тропических пород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внешний слой из прочей древесины тропических пород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слоисто-клееный лесоматериал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4419 00 100 0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 тропических пород, указанных в дополнительном примечании 2 к данной группе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5605 00 000 0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комбинированная с металлом в виде нити, полосы или ленты, или порошка или покрытая металлом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 обработанный и изделия из сланца или из агломерированного сланца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6805 30 000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из других материалов: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6808 00 000 0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6815 10 900 9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6907 90 200 0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каменная керамика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7019 90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сварки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7307 29 900 9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сварки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7307 99 900 9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шахтная крепь</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 сварными звеньями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кнопки чертежные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 толщиной стержня не более 6 мм, выточенные из прутков, профилей или проволоки сплошного поперечного сечения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газовом или на газовом и других видах топлива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жидком топливе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 (кроме чугунного литья), эмалированные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7325 10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нековкого чугуна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7326 20 300 0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небольшие клетки и вольеры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7326 20 500 0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корзины проволочные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табакерки, портсигары, пудреницы, коробочки для косметики и аналогичные карманные изделия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7326 90 700 0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перфорированные заслонки и аналогичные изделия из листа, используемые для фильтрации воды на входе в дренажные системы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7326 90 910 9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7326 90 930 9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спеченные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7326 90 980 8</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жесткие цилиндрические вместимостью не более 1 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18 евро за 1000 шт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16 евро за 1000 шт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14 евро за 1000 шт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12 евро за 1000 шт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10 евро за 1000 шт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евро за 1000 шт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w:t>
            </w:r>
          </w:p>
          <w:p>
            <w:pPr>
              <w:spacing w:after="20"/>
              <w:ind w:left="20"/>
              <w:jc w:val="both"/>
            </w:pPr>
            <w:r>
              <w:rPr>
                <w:rFonts w:ascii="Times New Roman"/>
                <w:b w:val="false"/>
                <w:i w:val="false"/>
                <w:color w:val="000000"/>
                <w:sz w:val="20"/>
              </w:rPr>
              <w:t>6 евро за 1000 шт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евро за 1000 шт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евро за 1000 шт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вместимостью 50 л или более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7612 90 900 8</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Застежки, рамы с застежками, пряжки, пряжки-застежки, крючки, колечки, блочки и аналогичные изделия, из недрагоценных металлов, используемые для одежды, обуви, тентов, сумок, дорожных принадлежностей или других готовых изделий; заклепки трубчатые или раздвоенные, из недрагоценных металлов; бусины и блестки из недрагоценных металлов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8418 91 000 0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встраивания холодильно-морозильного оборудования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сеялки точного высева с центральным приводом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ракетно-космической промышленности16)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ракетно-космической промышленности16)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8459 40 100 9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ракетно-космической промышленности16)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8460 19 000 0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8460 29 100 1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внутришлифовальные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8460 29 900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8460 90 900 8</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ракетно-космической промышленности16)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 мощностью более 75 кВт, но не более 100 кВт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8519 81 150 0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карманные кассетные плейеры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8519 89 190 0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черно-белого или другого монохромного изображения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8701 10 000 0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управляемые рядом идущим водителем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18 кВт, но не более 37 кВт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37 кВт, но не более 59 кВт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59 кВт, но не более 75 кВт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8701 90 350 0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75 кВт, но не более 90 кВт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8701 90 500 0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смі, но не более 1800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1800 смі, но не более 3000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1500 смі, но не более 1800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1800 смі, но не более 3000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8703 90 909 0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8705 90 100 1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8705 90 100 5</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но не менее 0,049 евро за 1 смі объема двигателя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 не менее 0,044 евро за 1 смі объема двигателя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r>
              <w:br/>
            </w:r>
            <w:r>
              <w:rPr>
                <w:rFonts w:ascii="Times New Roman"/>
                <w:b w:val="false"/>
                <w:i w:val="false"/>
                <w:color w:val="000000"/>
                <w:sz w:val="20"/>
              </w:rPr>
              <w:t>
</w:t>
            </w:r>
            <w:r>
              <w:rPr>
                <w:rFonts w:ascii="Times New Roman"/>
                <w:b w:val="false"/>
                <w:i w:val="false"/>
                <w:color w:val="000000"/>
                <w:sz w:val="20"/>
              </w:rPr>
              <w:t>но не менее 0,038 евро за 1 смі объема двигателя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r>
              <w:br/>
            </w:r>
            <w:r>
              <w:rPr>
                <w:rFonts w:ascii="Times New Roman"/>
                <w:b w:val="false"/>
                <w:i w:val="false"/>
                <w:color w:val="000000"/>
                <w:sz w:val="20"/>
              </w:rPr>
              <w:t>
</w:t>
            </w:r>
            <w:r>
              <w:rPr>
                <w:rFonts w:ascii="Times New Roman"/>
                <w:b w:val="false"/>
                <w:i w:val="false"/>
                <w:color w:val="000000"/>
                <w:sz w:val="20"/>
              </w:rPr>
              <w:t>но не менее 0,033 евро за 1 смі объема двигателя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r>
              <w:br/>
            </w:r>
            <w:r>
              <w:rPr>
                <w:rFonts w:ascii="Times New Roman"/>
                <w:b w:val="false"/>
                <w:i w:val="false"/>
                <w:color w:val="000000"/>
                <w:sz w:val="20"/>
              </w:rPr>
              <w:t>
</w:t>
            </w:r>
            <w:r>
              <w:rPr>
                <w:rFonts w:ascii="Times New Roman"/>
                <w:b w:val="false"/>
                <w:i w:val="false"/>
                <w:color w:val="000000"/>
                <w:sz w:val="20"/>
              </w:rPr>
              <w:t>но не менее 0,027 евро за 1 смі объема двигателя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но не менее 0,022 евро за 1 смі объема двигателя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r>
              <w:rPr>
                <w:rFonts w:ascii="Times New Roman"/>
                <w:b w:val="false"/>
                <w:i w:val="false"/>
                <w:color w:val="000000"/>
                <w:sz w:val="20"/>
              </w:rPr>
              <w:t>но не менее 0,016 евро за 1 смі объема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w:t>
            </w:r>
            <w:r>
              <w:rPr>
                <w:rFonts w:ascii="Times New Roman"/>
                <w:b w:val="false"/>
                <w:i w:val="false"/>
                <w:color w:val="000000"/>
                <w:sz w:val="20"/>
              </w:rPr>
              <w:t>но не менее 0,011 евро за 1 смі объема двигателя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но не менее 0,005 евро за 1 смі объема двигателя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управляемых рядом идущим водителем и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смі или с поршневым двигателем внутреннего сгорания с искровым зажиганием и рабочим объемом цилиндров двигателя не более 2800 смі; моторных транспортных средств специального назначения товарной позиции 8705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50 смі, но не более 80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8711 20 930 0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80 смі, но не более 125 смі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8716 39 510 0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одноосные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8716 39 590 1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прицепы автомобильные, с полной массой более 15 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8716 39 590 9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9006 53 100 0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портативные фотокамеры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9006 53 800 9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9006 59 000 9</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9401 51 000 0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 или ротанга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9403 81 000 0</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 или ротанга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bookmarkStart w:name="z9" w:id="3"/>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 № 115   </w:t>
      </w:r>
    </w:p>
    <w:bookmarkEnd w:id="3"/>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                              ПОЗИЦИИ,</w:t>
      </w:r>
      <w:r>
        <w:br/>
      </w:r>
      <w:r>
        <w:rPr>
          <w:rFonts w:ascii="Times New Roman"/>
          <w:b w:val="false"/>
          <w:i w:val="false"/>
          <w:color w:val="000000"/>
          <w:sz w:val="28"/>
        </w:rPr>
        <w:t>
</w:t>
      </w:r>
      <w:r>
        <w:rPr>
          <w:rFonts w:ascii="Times New Roman"/>
          <w:b/>
          <w:i w:val="false"/>
          <w:color w:val="000000"/>
          <w:sz w:val="28"/>
        </w:rPr>
        <w:t>  включаемые в перечень отдельных товаров, в отношении которых</w:t>
      </w:r>
      <w:r>
        <w:br/>
      </w:r>
      <w:r>
        <w:rPr>
          <w:rFonts w:ascii="Times New Roman"/>
          <w:b w:val="false"/>
          <w:i w:val="false"/>
          <w:color w:val="000000"/>
          <w:sz w:val="28"/>
        </w:rPr>
        <w:t>
</w:t>
      </w:r>
      <w:r>
        <w:rPr>
          <w:rFonts w:ascii="Times New Roman"/>
          <w:b/>
          <w:i w:val="false"/>
          <w:color w:val="000000"/>
          <w:sz w:val="28"/>
        </w:rPr>
        <w:t>  применяются ставки ввозных таможенных пошлин в соответствии с</w:t>
      </w:r>
      <w:r>
        <w:br/>
      </w:r>
      <w:r>
        <w:rPr>
          <w:rFonts w:ascii="Times New Roman"/>
          <w:b w:val="false"/>
          <w:i w:val="false"/>
          <w:color w:val="000000"/>
          <w:sz w:val="28"/>
        </w:rPr>
        <w:t>
</w:t>
      </w:r>
      <w:r>
        <w:rPr>
          <w:rFonts w:ascii="Times New Roman"/>
          <w:b/>
          <w:i w:val="false"/>
          <w:color w:val="000000"/>
          <w:sz w:val="28"/>
        </w:rPr>
        <w:t>        Соглашением о свободной торговле между Евразийским</w:t>
      </w:r>
      <w:r>
        <w:br/>
      </w:r>
      <w:r>
        <w:rPr>
          <w:rFonts w:ascii="Times New Roman"/>
          <w:b w:val="false"/>
          <w:i w:val="false"/>
          <w:color w:val="000000"/>
          <w:sz w:val="28"/>
        </w:rPr>
        <w:t>
</w:t>
      </w:r>
      <w:r>
        <w:rPr>
          <w:rFonts w:ascii="Times New Roman"/>
          <w:b/>
          <w:i w:val="false"/>
          <w:color w:val="000000"/>
          <w:sz w:val="28"/>
        </w:rPr>
        <w:t>    экономическим союзом и его государствами-членами, с одной</w:t>
      </w:r>
      <w:r>
        <w:br/>
      </w:r>
      <w:r>
        <w:rPr>
          <w:rFonts w:ascii="Times New Roman"/>
          <w:b w:val="false"/>
          <w:i w:val="false"/>
          <w:color w:val="000000"/>
          <w:sz w:val="28"/>
        </w:rPr>
        <w:t>
</w:t>
      </w:r>
      <w:r>
        <w:rPr>
          <w:rFonts w:ascii="Times New Roman"/>
          <w:b/>
          <w:i w:val="false"/>
          <w:color w:val="000000"/>
          <w:sz w:val="28"/>
        </w:rPr>
        <w:t>    стороны, и Социалистической Республикой Вьетнам, с другой</w:t>
      </w:r>
      <w:r>
        <w:br/>
      </w:r>
      <w:r>
        <w:rPr>
          <w:rFonts w:ascii="Times New Roman"/>
          <w:b w:val="false"/>
          <w:i w:val="false"/>
          <w:color w:val="000000"/>
          <w:sz w:val="28"/>
        </w:rPr>
        <w:t>
</w:t>
      </w:r>
      <w:r>
        <w:rPr>
          <w:rFonts w:ascii="Times New Roman"/>
          <w:b/>
          <w:i w:val="false"/>
          <w:color w:val="000000"/>
          <w:sz w:val="28"/>
        </w:rPr>
        <w:t xml:space="preserve">      стороны, от 29 мая 2015 года, и размеров таких ставок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648"/>
        <w:gridCol w:w="1188"/>
        <w:gridCol w:w="1343"/>
        <w:gridCol w:w="1117"/>
        <w:gridCol w:w="1063"/>
        <w:gridCol w:w="890"/>
        <w:gridCol w:w="991"/>
        <w:gridCol w:w="872"/>
        <w:gridCol w:w="890"/>
        <w:gridCol w:w="830"/>
        <w:gridCol w:w="1040"/>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ввозной таможенной пошлины </w:t>
            </w:r>
            <w:r>
              <w:br/>
            </w:r>
            <w:r>
              <w:rPr>
                <w:rFonts w:ascii="Times New Roman"/>
                <w:b w:val="false"/>
                <w:i w:val="false"/>
                <w:color w:val="000000"/>
                <w:sz w:val="20"/>
              </w:rPr>
              <w:t>
</w:t>
            </w:r>
            <w:r>
              <w:rPr>
                <w:rFonts w:ascii="Times New Roman"/>
                <w:b w:val="false"/>
                <w:i w:val="false"/>
                <w:color w:val="000000"/>
                <w:sz w:val="20"/>
              </w:rPr>
              <w:t>(в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2016 год</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2017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2018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2019 год</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2020 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2021 год</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2022 год</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2023 год</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2024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2025 год и последующие годы</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0210 99 850 0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0301 93 000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 (Cyprinus spp. (кроме Cyprinus carpio), Carassius spp. (кроме Carassius carassius), Catla catla, Labeo spp., Osteochilus hasselti, Leptobarbus hoeveni, Megalobrama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карп (Cyprinus spp., Carassius spp., Ctenopharyngodon idellus, Hypophthalmichthys spp., Cirrhinus spp., Mylopharyngodon piceus, Catla catla, Labeo spp., Osteochilus hasselti, Leptobarbus hoeveni, Megalobrama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0302 99 000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тунца вида Euthynnus (Katsuwonus) pelamis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0302 99 000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тунца рода Thunnus (кроме тунца длинноперого, или альбакора (Thunnus alalunga), тунца желтоперого (Thunnus albacares), скипджека, или тунца полосатого (Euthynnus (Katsuwonus) pelamis), тунца синего, или обыкновенного (Thunnus thynnus), тунца тихоокеанского голубого (Thunnus orientalis), тунца южного синего (Thunnus maccoyii))</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0302 99 000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пресноводной рыбы, кроме лососевых, угря (Anguilla spp.), латеса нильского (Lates niloticus), змееголова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25 000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 (Cyprinus carpio, Carassius carassius, Ctenopharyngodon idellus, Hypophthalmichthys spp., Cirrhinus spp., Mylopharyngodon piceus)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0303 89 106 0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99 000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красной, или нерки (Oncorhynchus nerka), рыбы вида Pelotreis flavilatus, рыбы вида Peltorhamphus novaezealandiae</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99 000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камбалообразных (Pleuronectidae, Bothidae, Cynoglossidae, Soleidae, Scophthalmidae и Citharidae) (кроме палтуса (Reinhardtius hippoglossoides, Hippoglossus hippoglossus, Hippoglossus stenolepis), камбалы морской (Pleuronectes platessa), морского языка (Solea spp.), тюрбо (Psetta maxima), рыбы вида Pelotreis flavilatus, рыбы вида Peltorhamphus novaezealandiae), тунца рода Thunnus (кроме тунца длинноперого, или альбакора (Thunnus alalunga), тунца желтоперого (Thunnus albacares), тунца синего, или обыкновенного (Thunnus thynnus), тунца тихоокеанского голубого (Thunnus orientalis), тунца южного синего (Thunnus maccoyii)), скипджека, или тунца полосатого (Euthynnus (Katsuwonus) pelamis)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99 000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карпа (Cyprinus carpio, Carassius carassius, Ctenopharyngodon idellus, Hypophthalmichthys spp., Cirrhinus spp., Mylopharyngodon piceus), осетровых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99 000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латеса нильского (Lates niloticus), змееголова (Channa spp.), тунца желтоперого (Thunnus albacares)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0303 99 000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плавники, головы, хвосты, плавательные пузыри и прочие пищевые рыбные субпродукты палтуса белокорого, или обыкновенного (Hippoglossus hippoglossus), тунца длинноперого, или альбакора (Thunnus alalunga)</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0304 39 000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филе свежее или охлажденное карпа (Cyprinus carpio, Carassius carassius, Ctenopharyngodon idellus, Hypophthalmichthys spp., Cirrhinus spp., Mylopharyngodon piceus), угря (Anguilla spp.), змееголова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0304 51 000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свежее или охлажденное мясо (кроме филе)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0304 93 800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мясо (кроме филе) карпа (Cyprinus spp. (кроме Cyprinus carpio), Carassius spp. (кроме Carassius carassius), Catla catla, Labeo spp., Osteochilus hasselti, Leptobarbus hoeveni, Megalobrama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0304 99 220 0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пресноводной рыбы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0305 31 000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сушеное, соленое или в рассоле, но не копченое филе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0305 44 800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копченая, включая филе, тилапия (Oreochromis spp.), сом (Pangasius spp., Silurus spp., Clarias spp., Ictalurus spp.), карп (Cyprinus carpio, Carassius carassius, Ctenopharyngodon idellus, Hypophthalmichthys spp., Cirrhinus spp., Mylopharyngodon piceus), латес нильский (Lates niloticus) и змееголов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рыба вида Boreogadus saida</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0305 64 000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рассоле или соленая, но не сушеная или не копченая тилапия (Oreochromis spp.), сом (Pangasius spp., Silurus spp., Clarias spp., Ictalurus spp.), карп (Cyprinus carpio, Carassius carassius, Ctenopharyngodon idellus, Hypophthalmichthys spp., Cirrhinus spp., Mylopharyngodon piceus), угорь (Anguilla spp.), латес нильский (Lates niloticus) и змееголов (Channa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0305 64 000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рассоле или соленый, но не сушеный или не копченый карп (Cyprinus spp. (кроме Cyprinus carpio), Carassius spp. (кроме Carassius carassius), Catla catla, Labeo spp., Osteochilus hasselti, Leptobarbus hoeveni, Megalobrama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0305 69 700 0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0306 12 050 9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0306 12 900 0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лангуст европейский и прочие лангусты (Palinurus spp., Panulirus spp., Jasus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0306 32 990 0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 вида Cancer pagurus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0306 33 900 0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пресноводные раки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0306 39 900 0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0306 91 100 0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панцире или без панциря,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0306 91 900 0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панцире или без панциря,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0306 92 990 0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панцире или без панциря,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2,455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2,182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1,909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1,636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1,364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1,091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0,818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0,545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0,273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0306 93 910 0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вида Cancer pagurus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0306 93 990 0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панцире или без панциря,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1,636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1,455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1,273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1,091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0,909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 0,727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0,545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но не менее 0,364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но не менее 0,182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0306 99 910 0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0306 99 990 0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0307 22 910 0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гребешки Святого Якова (Pecten maximus)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0307 22 990 0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0307 29 200 0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0307 39 200 0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0307 42 110 0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видов Sepia officinalis, Rossia macrosoma, Sepiola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0307 42 910 0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видов Loligo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0307 42 920 0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Todarodes sagittatus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0307 42 930 0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видов Ommastrephes spp., Nototodarus spp., Sepioteuthis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0307 43 310 0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Loligo vulgaris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0307 43 330 0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Loligo pealei</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0307 43 350 0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Loligo patagonica</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вида Todarodes sagittatus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0307 43 600 0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Ommastrephes spp., Nototodarus spp., Sepioteuthis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0307 43 700 0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Illex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Loligo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вида Todarodes sagittatus</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Ommastrephes spp., Nototodarus spp., Sepioteuthis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0307 49 980 0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0307 59 200 0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0307 72 910 0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полосатый венус и другие виды семейства Veneridae</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0307 84 100 0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0307 88 100 0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0307 88 900 0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0307 99 700 0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тертые сыры или сыры в порошке, всех видов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0,245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0,218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0,191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0,164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0,136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0,109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0,082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0,055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0,027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 90 130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Эмменталер с содержанием жира 45 мас.% или более при пересчете на сухое вещество, выдержанный в течение трех или более месяцев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0,327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0,291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0,255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0,218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0,182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0,145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0,109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0,073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0,036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 90 130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Эмменталер, кроме Эмменталера с содержанием жира 45 мас.% или более при пересчете на сухое вещество, выдержанного в течение трех или более месяцев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0,409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0,364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0,318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0,273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0,227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p>
            <w:pPr>
              <w:spacing w:after="20"/>
              <w:ind w:left="20"/>
              <w:jc w:val="both"/>
            </w:pPr>
            <w:r>
              <w:rPr>
                <w:rFonts w:ascii="Times New Roman"/>
                <w:b w:val="false"/>
                <w:i w:val="false"/>
                <w:color w:val="000000"/>
                <w:sz w:val="20"/>
              </w:rPr>
              <w:t>но не менее 0,182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0,136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0,091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0,045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0406 90 740 0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Маасдам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0,286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0,223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0,191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0,159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0,095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0,064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0,032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 90 890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Гларский сыр (называемый также "Шабцигер"), изготовляемый из обезжиренного молока с добавлением тонкоизмельченных ароматических трав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0,327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0,291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0,255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0,218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0,182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0,145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0,109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0,073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0,036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 90 890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сыры с содержанием влаги в обезжиренном веществе более 52 мас.%, но не более 62 мас.%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0,286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0,255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0,223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0,191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0,159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0,095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0,064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0,032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62 мас.%, но не более 72 мас.%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0,409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0,364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0,318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0,273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0,227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0,182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0,136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0,091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0,045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(кассава)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0812 90 250 0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 апельсины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0813 50 120 0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папайи, тамаринда, анакардии, или акажу, личи, джекфрута, саподиллы, пассифлоры, или страстоцвета, карамболы и питайи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1103 19 200 0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ржи или ячменя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1104 29 040 0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 переработанное в сечку или непереработанное, дробленое или недробленое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1104 29 080 0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1104 29 170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шелушеное, переработанное в сечку или непереработанное, дробленое или недробленое зерно пшеницы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1104 29 170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шелушеное, переработанное в сечку или непереработанное, дробленое или недробленое зерно прочих злаков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растения и их части (включая семена и плоды), используемые в основном в парфюмерии, фармации или инсектицидных, фунгицидных или аналогичных целях, охлажденные или мороженные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1604 14 210 0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растительном масле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1604 14 260 0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 известное как "корды, или балык"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1604 14 310 0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растительном масле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1604 14 360 0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 известное как "корды, или балык"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1604 14 410 0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растительном масле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1604 14 460 0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 известное как "корды, или балык"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тропические фрукты и тропические орехи; пальмовая сердцевина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0,061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0,055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0,048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0,041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0,034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0,027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0,02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0,014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0,007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2005 99 800 0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фруктов и тропических орехов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арахисовая паста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2008 97 030 0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2008 97 050 0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w:t>
            </w:r>
            <w:r>
              <w:br/>
            </w:r>
            <w:r>
              <w:rPr>
                <w:rFonts w:ascii="Times New Roman"/>
                <w:b w:val="false"/>
                <w:i w:val="false"/>
                <w:color w:val="000000"/>
                <w:sz w:val="20"/>
              </w:rPr>
              <w:t>
</w:t>
            </w:r>
            <w:r>
              <w:rPr>
                <w:rFonts w:ascii="Times New Roman"/>
                <w:b w:val="false"/>
                <w:i w:val="false"/>
                <w:color w:val="000000"/>
                <w:sz w:val="20"/>
              </w:rPr>
              <w:t>1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2008 99 240 0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2008 99 360 0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2008 99 380 0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2008 99 480 0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2008 99 630 0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фрукты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2008 99 980 0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2009 79 980 1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2009 79 980 2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стоимостью, превышающей 30 евро за 100 кг нетто-массы, в бочках, цистернах, флекси-танках вместимостью не менее 40 кг</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p>
            <w:pPr>
              <w:spacing w:after="20"/>
              <w:ind w:left="20"/>
              <w:jc w:val="both"/>
            </w:pPr>
            <w:r>
              <w:rPr>
                <w:rFonts w:ascii="Times New Roman"/>
                <w:b w:val="false"/>
                <w:i w:val="false"/>
                <w:color w:val="000000"/>
                <w:sz w:val="20"/>
              </w:rPr>
              <w:t>но не менее 0,033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но не менее 0,025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p>
            <w:pPr>
              <w:spacing w:after="20"/>
              <w:ind w:left="20"/>
              <w:jc w:val="both"/>
            </w:pPr>
            <w:r>
              <w:rPr>
                <w:rFonts w:ascii="Times New Roman"/>
                <w:b w:val="false"/>
                <w:i w:val="false"/>
                <w:color w:val="000000"/>
                <w:sz w:val="20"/>
              </w:rPr>
              <w:t>но не менее 0,017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p>
            <w:pPr>
              <w:spacing w:after="20"/>
              <w:ind w:left="20"/>
              <w:jc w:val="both"/>
            </w:pPr>
            <w:r>
              <w:rPr>
                <w:rFonts w:ascii="Times New Roman"/>
                <w:b w:val="false"/>
                <w:i w:val="false"/>
                <w:color w:val="000000"/>
                <w:sz w:val="20"/>
              </w:rPr>
              <w:t>но не менее 0,008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2009 79 980 9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фруктов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фруктов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2009 90 970 0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фруктов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безалкогольное пиво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0,491 евро за 1 кг</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0,436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0,382 евро за 1 кг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0,327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0,273 евро за 1 кг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0,218 евро за 1 кг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 евро за 1 кг</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 евро за 1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 евро за 1 кг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2202 99 110 0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напитки на основе сои с содержанием белка 2,8 мас.%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2202 99 150 0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напитки на основе сои с содержанием белка менее 2,8 мас.%; напитки на основе орехов группы 08, злаков группы 10 или семян группы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2202 99 190 0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0,2 мас.%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2202 99 950 0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 мас.% или более, но менее 2 мас.%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2202 99 990 0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мас.%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p>
            <w:pPr>
              <w:spacing w:after="20"/>
              <w:ind w:left="20"/>
              <w:jc w:val="both"/>
            </w:pPr>
            <w:r>
              <w:rPr>
                <w:rFonts w:ascii="Times New Roman"/>
                <w:b w:val="false"/>
                <w:i w:val="false"/>
                <w:color w:val="000000"/>
                <w:sz w:val="20"/>
              </w:rPr>
              <w:t>но не менее 0,057 евро за 1 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p>
            <w:pPr>
              <w:spacing w:after="20"/>
              <w:ind w:left="20"/>
              <w:jc w:val="both"/>
            </w:pPr>
            <w:r>
              <w:rPr>
                <w:rFonts w:ascii="Times New Roman"/>
                <w:b w:val="false"/>
                <w:i w:val="false"/>
                <w:color w:val="000000"/>
                <w:sz w:val="20"/>
              </w:rPr>
              <w:t>но не менее 0,051 евро за 1 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но не менее 0,045 евро за 1 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но не менее 0,038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но не менее 0,032 евро за 1 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но не менее 0,025 евро за 1 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p>
            <w:pPr>
              <w:spacing w:after="20"/>
              <w:ind w:left="20"/>
              <w:jc w:val="both"/>
            </w:pPr>
            <w:r>
              <w:rPr>
                <w:rFonts w:ascii="Times New Roman"/>
                <w:b w:val="false"/>
                <w:i w:val="false"/>
                <w:color w:val="000000"/>
                <w:sz w:val="20"/>
              </w:rPr>
              <w:t>но не менее 0,019 евро за 1 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но не менее 0,013 евро за 1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но не менее 0,006 евро за 1 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более 2 л, но не более 10 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2204 29 050 0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ҮC</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сусло виноградное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 (например, сидр, перри, или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3002 11 000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наборы для диагностики малярии, содержащие компоненты человеческого происхождения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3002 12 000 3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глобулины крови и сывороточные глобулины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3002 12 000 4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факторы свертываемости крови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3002 12 000 5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3002 13 000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иммунологические продукты человеческого происхождения, несмешанные, не расфасованные в виде дозированных лекарственных форм или в формы или упаковки для розничной продажи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3002 14 000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иммунологические продукты, содержащие компоненты человеческого происхождения, смешанные, не расфасованные в виде дозированных лекарственных форм или в формы или упаковки для розничной продажи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3002 15 000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иммунологические продукты, содержащие компоненты человеческого происхождения, расфасованные в виде дозированных лекарственных форм или в формы или упаковки для розничной продажи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содержащие антибиотики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содержащие антибиотики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эфедрин или его соли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псевдоэфедрин (INN) или его соли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норэфедрин или его соли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3004 49 000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содержащие витамины или другие соединения товарной позиции 2936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3004 60 000 0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содержащие противомалярийные активные (действующие) вещества, указанные в примечании к субпозициям 2 к данной группе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35 мас.% или более пентаоксида дифосфора (P2O5)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3105 20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средства и чистящие средства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3901 40 000 0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этилен-альфа-олефиновые с удельным весом менее 0,94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поливинилформаль в одной из форм, упомянутых в примечании 6 (б)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акриловой кислоты и 2-этилгексилакрилата, содержащий 10 мас.% или более, но не более 11 мас.% 2-этилгексилакрилата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4206 00 000 0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внутренних органов (кроме шелкоотделительных желез шелкопряда), синюги, пузырей или сухожилий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4401 11 000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4401 12 000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4403 11 000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4403 12 000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сосны (Pinus spp.), с размером наибольшего поперечного сечения 15 см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сосны (Pinus spp.),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пихты (Abies spp.) и ели (Picea spp.), с размером наибольшего поперечного сечения 15 см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пихты (Abies spp.) и ели (Picea spp.),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 размером наибольшего поперечного сечения 15 см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4403 26 000 0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4403 49 950 9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4403 95 000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березы (Betula spp.), с размером наибольшего поперечного сечения 15 см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4403 96 000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березы (Betula spp.),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4403 97 000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тополя и осины </w:t>
            </w:r>
            <w:r>
              <w:br/>
            </w:r>
            <w:r>
              <w:rPr>
                <w:rFonts w:ascii="Times New Roman"/>
                <w:b w:val="false"/>
                <w:i w:val="false"/>
                <w:color w:val="000000"/>
                <w:sz w:val="20"/>
              </w:rPr>
              <w:t>
</w:t>
            </w:r>
            <w:r>
              <w:rPr>
                <w:rFonts w:ascii="Times New Roman"/>
                <w:b w:val="false"/>
                <w:i w:val="false"/>
                <w:color w:val="000000"/>
                <w:sz w:val="20"/>
              </w:rPr>
              <w:t>(Populus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4403 98 000 0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эвкалипта </w:t>
            </w:r>
            <w:r>
              <w:br/>
            </w:r>
            <w:r>
              <w:rPr>
                <w:rFonts w:ascii="Times New Roman"/>
                <w:b w:val="false"/>
                <w:i w:val="false"/>
                <w:color w:val="000000"/>
                <w:sz w:val="20"/>
              </w:rPr>
              <w:t>
</w:t>
            </w:r>
            <w:r>
              <w:rPr>
                <w:rFonts w:ascii="Times New Roman"/>
                <w:b w:val="false"/>
                <w:i w:val="false"/>
                <w:color w:val="000000"/>
                <w:sz w:val="20"/>
              </w:rPr>
              <w:t>(Eucalyptus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4403 99 000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4405 00 000 0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древесная; мука древесная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4406 91 000 0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4406 92 000 0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сосны (Pinus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пихты (Abies spp.) и ели (Picea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4407 29 150 9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4407 29 830 9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4407 29 850 9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4407 29 950 9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березы (Betula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тополя и осины </w:t>
            </w:r>
            <w:r>
              <w:br/>
            </w:r>
            <w:r>
              <w:rPr>
                <w:rFonts w:ascii="Times New Roman"/>
                <w:b w:val="false"/>
                <w:i w:val="false"/>
                <w:color w:val="000000"/>
                <w:sz w:val="20"/>
              </w:rPr>
              <w:t>
</w:t>
            </w:r>
            <w:r>
              <w:rPr>
                <w:rFonts w:ascii="Times New Roman"/>
                <w:b w:val="false"/>
                <w:i w:val="false"/>
                <w:color w:val="000000"/>
                <w:sz w:val="20"/>
              </w:rPr>
              <w:t>(Populus spp.)</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4408 39 300 4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39 550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39 550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39 550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39 550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4408 39 700 9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39 850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39 850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39 850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39 850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39 950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39 950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наружный слой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39 950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2 к группе 44 ТН ВЭД ЕАЭС (кроме пород, указанных в субпозиции 4408 31 ТН ВЭД ЕАЭС и в трехдефисной подсубпозиции после субпозиции 4408 39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 39 950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не указанных в дополнительном примечании Евразийского экономического союза 2 к группе 44 ТН ВЭД ЕАЭС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древесины других тропических пород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4418 91 100 0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слоисто-клееный лесоматериал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слоисто-клееный лесоматериал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4419 90 100 0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 указанных в дополнительном примечании 2 к данной группе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5605 00 000 0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5704 20 000 0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пластин максимальной площадью более 0,3 мІ, но не более 1 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 обработанный и изделия из сланца или из агломерированного сланца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6805 30 000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из других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6808 00 000 0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6815 10 900 8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6907 21 100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каменная керамика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6907 21 900 1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6907 21 900 2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6907 21 900 3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лицевой стороной не более 90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6907 21 900 9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6907 22 100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каменная керамика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6907 22 900 9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лицевой стороной не более 90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6907 23 900 9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6907 30 900 1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наибольшая грань которых может быть вписана в квадрат со стороной менее 7 см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6907 30 900 9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6907 40 100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каменная керамика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плитки и аналогичные изделия прямоугольной или другой формы, наибольшая грань которых может быть вписана в квадрат со стороной менее 7 см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плитка двойная типа "шпальтплаттен"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лицевой стороной не более 90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6907 40 900 9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7019 90 000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7307 29 800 9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7307 99 800 9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7308 40 000 1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шахтная крепь</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 сварными звеньями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7317 00 800 1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чертежные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выточенные из прутков, профилей или проволоки сплошного поперечного сечения, с толщиной стержня не более 6 мм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газовом или на газовом и других видах топлива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жидком топливе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7323 94 000 0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 (кроме чугунного литья), эмалированные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7325 10 000 0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нековкого чугуна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7326 20 000 1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небольшие клетки и вольеры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7326 20 000 2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корзины проволочные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7326 90 920 2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табакерки, портсигары, пудреницы, коробочки для косметики и аналогичные карманные изделия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7326 90 920 3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перфорированные заслонки и аналогичные изделия из листа, используемые для фильтрации воды на входе в дренажные системы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7326 90 920 9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7326 90 940 9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7326 90 960 0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спеченные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табакерки, портсигары, пудреницы, коробочки для косметики и аналогичные карманные изделия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перфорированные заслонки и аналогичные изделия из листа, используемые для фильтрации воды на входе в дренажные системы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изготовленные из фольги толщиной не более 0,2 мм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7612 90 800 1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жесткие цилиндрические вместимостью не более 1 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p>
            <w:pPr>
              <w:spacing w:after="20"/>
              <w:ind w:left="20"/>
              <w:jc w:val="both"/>
            </w:pPr>
            <w:r>
              <w:rPr>
                <w:rFonts w:ascii="Times New Roman"/>
                <w:b w:val="false"/>
                <w:i w:val="false"/>
                <w:color w:val="000000"/>
                <w:sz w:val="20"/>
              </w:rPr>
              <w:t>но не менее 18 евро за 1000 шт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но не менее 16 евро за 1000 шт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p>
            <w:pPr>
              <w:spacing w:after="20"/>
              <w:ind w:left="20"/>
              <w:jc w:val="both"/>
            </w:pPr>
            <w:r>
              <w:rPr>
                <w:rFonts w:ascii="Times New Roman"/>
                <w:b w:val="false"/>
                <w:i w:val="false"/>
                <w:color w:val="000000"/>
                <w:sz w:val="20"/>
              </w:rPr>
              <w:t>но не менее 14 евро за 1000 шт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p>
            <w:pPr>
              <w:spacing w:after="20"/>
              <w:ind w:left="20"/>
              <w:jc w:val="both"/>
            </w:pPr>
            <w:r>
              <w:rPr>
                <w:rFonts w:ascii="Times New Roman"/>
                <w:b w:val="false"/>
                <w:i w:val="false"/>
                <w:color w:val="000000"/>
                <w:sz w:val="20"/>
              </w:rPr>
              <w:t>но не менее 12 евро за 1000 шт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но не менее 10 евро за 1000 шт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но не менее</w:t>
            </w:r>
          </w:p>
          <w:p>
            <w:pPr>
              <w:spacing w:after="20"/>
              <w:ind w:left="20"/>
              <w:jc w:val="both"/>
            </w:pPr>
            <w:r>
              <w:rPr>
                <w:rFonts w:ascii="Times New Roman"/>
                <w:b w:val="false"/>
                <w:i w:val="false"/>
                <w:color w:val="000000"/>
                <w:sz w:val="20"/>
              </w:rPr>
              <w:t>8 евро за 1000 шт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евро за 1000 шт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евро за 1000 шт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 xml:space="preserve">но не менее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евро за 1000 шт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7612 90 800 2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вместимостью 50 л или более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7612 90 800 8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8418 91 000 0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встраивания холодильного или морозильного оборудования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8432 31 110 0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сеялки точного высева с центральным приводом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8432 39 110 0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сеялки точного высева с центральным приводом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ракетно-космической промышленности13)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ракетно-космической промышленности13)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8459 41 000 9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8459 49 000 0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ракетно-космической промышленности13)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8460 12 900 9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8460 19 100 0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точностью позиционирования по любой оси не ниже 0,01 мм</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8460 19 900 9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8460 22 900 0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8460 23 900 0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8460 24 900 9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8460 29 200 1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8460 29 200 5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ракетно-космической промышленности13)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8460 29 200 9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8460 29 800 9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ракетно-космической промышленности13)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 номинальной выходной мощностью более 75 кВт, но не более 100 кВт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8519 81 150 0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карманные кассетные плееры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8519 89 190 0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8528 62 400 0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монохромные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8528 62 900 9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8528 69 200 0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монохромные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цветные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8528 71 910 0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8528 71 990 0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31 300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частями автоматов торговых, включая автоматы для размена банкнот и монет товарной позиции 8476 ТН ВЭД ЕАЭС;</w:t>
            </w:r>
          </w:p>
          <w:p>
            <w:pPr>
              <w:spacing w:after="20"/>
              <w:ind w:left="20"/>
              <w:jc w:val="both"/>
            </w:pPr>
            <w:r>
              <w:rPr>
                <w:rFonts w:ascii="Times New Roman"/>
                <w:b w:val="false"/>
                <w:i w:val="false"/>
                <w:color w:val="000000"/>
                <w:sz w:val="20"/>
              </w:rPr>
              <w:t>- частями счетчиков электроэнергии субпозиции 9028 30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31 300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31 300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32 300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частями автоматов торговых, включая автоматы для размена банкнот и монет товарной позиции 8476 ТН ВЭД ЕАЭС;</w:t>
            </w:r>
          </w:p>
          <w:p>
            <w:pPr>
              <w:spacing w:after="20"/>
              <w:ind w:left="20"/>
              <w:jc w:val="both"/>
            </w:pPr>
            <w:r>
              <w:rPr>
                <w:rFonts w:ascii="Times New Roman"/>
                <w:b w:val="false"/>
                <w:i w:val="false"/>
                <w:color w:val="000000"/>
                <w:sz w:val="20"/>
              </w:rPr>
              <w:t>- частями счетчиков электроэнергии субпозиции 9028 30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32 300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32 300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33 300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частями автоматов торговых, включая автоматы для размена банкнот и монет товарной позиции 8476 ТН ВЭД ЕАЭС;</w:t>
            </w:r>
          </w:p>
          <w:p>
            <w:pPr>
              <w:spacing w:after="20"/>
              <w:ind w:left="20"/>
              <w:jc w:val="both"/>
            </w:pPr>
            <w:r>
              <w:rPr>
                <w:rFonts w:ascii="Times New Roman"/>
                <w:b w:val="false"/>
                <w:i w:val="false"/>
                <w:color w:val="000000"/>
                <w:sz w:val="20"/>
              </w:rPr>
              <w:t>- частями счетчиков электроэнергии субпозиции 9028 30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33 300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33 300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39 300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частями автоматов торговых, включая автоматы для размена банкнот и монет товарной позиции 8476 ТН ВЭД ЕАЭС;</w:t>
            </w:r>
          </w:p>
          <w:p>
            <w:pPr>
              <w:spacing w:after="20"/>
              <w:ind w:left="20"/>
              <w:jc w:val="both"/>
            </w:pPr>
            <w:r>
              <w:rPr>
                <w:rFonts w:ascii="Times New Roman"/>
                <w:b w:val="false"/>
                <w:i w:val="false"/>
                <w:color w:val="000000"/>
                <w:sz w:val="20"/>
              </w:rPr>
              <w:t>- частями счетчиков электроэнергии субпозиции 9028 30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39 300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8542 39 300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8701 10 000 0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одноосные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8701 91 500 0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8701 91 900 0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8701 92 100 0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8701 92 500 0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8701 92 900 0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8701 93 500 0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8701 93 900 0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8701 94 100 9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8701 94 500 0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8701 94 900 0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8701 95 100 9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8701 95 500 0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8701 95 900 0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8702 20 112 1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8702 20 119 8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8702 20 192 1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8702 20 192 3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8702 20 192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 предназначенные для перевозки более 120 человек, включая водителя, с рабочим объемом цилиндров двигателя внутреннего сгорания более 2500 см3, бывшие в эксплуатации, с момента выпуска которых прошло не менее 3 лет, но не более 5 лет,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8702 20 199 1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w:t>
            </w:r>
            <w:r>
              <w:rPr>
                <w:rFonts w:ascii="Times New Roman"/>
                <w:b w:val="false"/>
                <w:i w:val="false"/>
                <w:color w:val="000000"/>
                <w:sz w:val="20"/>
              </w:rPr>
              <w:t>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8702 20 199 3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8702 20 199 5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8702 20 199 8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8702 20 912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 предназначенные для перевозки более 120 человек, включая водителя, новые, с рабочим объемом цилиндров двигателя внутреннего сгорания не более 2500 см3,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8702 20 919 8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8702 20 992***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автобусы, предназначенные для перевозки более 120 человек, включая водителя, бывшие в эксплуатации, с рабочим объемом цилиндров двигателя внутреннего сгорания не более 2500 см3, у которых мощность двигателя внутреннего сгорания больше максимальной 30-минутной мощности электрического двигателя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8702 20 999 1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но не менее 0,9 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но не менее 0,8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но не менее 0,7 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 не менее 0,6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w:t>
            </w:r>
            <w:r>
              <w:rPr>
                <w:rFonts w:ascii="Times New Roman"/>
                <w:b w:val="false"/>
                <w:i w:val="false"/>
                <w:color w:val="000000"/>
                <w:sz w:val="20"/>
              </w:rPr>
              <w:t>но не менее 0,5 евро за 1 смі объема двигателя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br/>
            </w:r>
            <w:r>
              <w:rPr>
                <w:rFonts w:ascii="Times New Roman"/>
                <w:b w:val="false"/>
                <w:i w:val="false"/>
                <w:color w:val="000000"/>
                <w:sz w:val="20"/>
              </w:rPr>
              <w:t>
</w:t>
            </w:r>
            <w:r>
              <w:rPr>
                <w:rFonts w:ascii="Times New Roman"/>
                <w:b w:val="false"/>
                <w:i w:val="false"/>
                <w:color w:val="000000"/>
                <w:sz w:val="20"/>
              </w:rPr>
              <w:t>но не менее 0,4 евро за 1 смі объема двигателя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но не менее 0,3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w:t>
            </w:r>
            <w:r>
              <w:rPr>
                <w:rFonts w:ascii="Times New Roman"/>
                <w:b w:val="false"/>
                <w:i w:val="false"/>
                <w:color w:val="000000"/>
                <w:sz w:val="20"/>
              </w:rPr>
              <w:t>но не менее 0,2 евро за 1 смі объема двигателя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w:t>
            </w:r>
            <w:r>
              <w:rPr>
                <w:rFonts w:ascii="Times New Roman"/>
                <w:b w:val="false"/>
                <w:i w:val="false"/>
                <w:color w:val="000000"/>
                <w:sz w:val="20"/>
              </w:rPr>
              <w:t>но не менее 0,1 евро за 1 смі объема двигателя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8702 20 999 3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но не менее 0,9 евро за 1 смі объема двигателя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но не менее 0,8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но не менее 0,7 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 не менее 0,6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w:t>
            </w:r>
            <w:r>
              <w:rPr>
                <w:rFonts w:ascii="Times New Roman"/>
                <w:b w:val="false"/>
                <w:i w:val="false"/>
                <w:color w:val="000000"/>
                <w:sz w:val="20"/>
              </w:rPr>
              <w:t>но не менее 0,5 евро за 1 смі объема двигателя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br/>
            </w:r>
            <w:r>
              <w:rPr>
                <w:rFonts w:ascii="Times New Roman"/>
                <w:b w:val="false"/>
                <w:i w:val="false"/>
                <w:color w:val="000000"/>
                <w:sz w:val="20"/>
              </w:rPr>
              <w:t>
</w:t>
            </w:r>
            <w:r>
              <w:rPr>
                <w:rFonts w:ascii="Times New Roman"/>
                <w:b w:val="false"/>
                <w:i w:val="false"/>
                <w:color w:val="000000"/>
                <w:sz w:val="20"/>
              </w:rPr>
              <w:t>но не менее 0,4 евро за 1 смі объема двигателя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но не менее 0,3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w:t>
            </w:r>
            <w:r>
              <w:rPr>
                <w:rFonts w:ascii="Times New Roman"/>
                <w:b w:val="false"/>
                <w:i w:val="false"/>
                <w:color w:val="000000"/>
                <w:sz w:val="20"/>
              </w:rPr>
              <w:t>но не менее 0,2 евро за 1 смі объема двигателя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w:t>
            </w:r>
            <w:r>
              <w:rPr>
                <w:rFonts w:ascii="Times New Roman"/>
                <w:b w:val="false"/>
                <w:i w:val="false"/>
                <w:color w:val="000000"/>
                <w:sz w:val="20"/>
              </w:rPr>
              <w:t>но не менее 0,1 евро за 1 смі объема двигателя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8702 20 999 8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8702 30 192 1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 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 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 евро за 1 смі объема двигателя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 евро за 1 смі объема двигателя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0,818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0,545 евро за 1 смі объема двигателя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0,273 евро за 1 смі объема двигателя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8702 30 199 1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 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 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 евро за 1 смі объема двигателя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 евро за 1 смі объема двигателя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0,818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0,545 евро за 1 смі объема двигателя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0,273 евро за 1 смі объема двигателя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8703 23 194 0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смі, но не более 3000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1800 смі, но не более 3000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8703 40 109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8703 40 209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8703 40 309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8703 40 409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8703 40 510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8703 40 592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8703 40 599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1800 смі, но не более 3000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8703 40 602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внутреннего сгорания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8703 40 603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1800 смі, но не более 2300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8703 40 609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8703 40 709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8703 40 809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8703 50 109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8703 50 209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8703 50 310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8703 50 399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8703 50 409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8703 50 510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8703 50 599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8703 50 609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8703 60 109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8703 60 209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8703 60 309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8703 60 409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8703 60 510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8703 60 592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8703 60 599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1800 смі, но не более 3000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8703 60 602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внутреннего сгорания более 1500 смі, но не более 1800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8703 60 603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внутреннего сгорания более 1800 смі, но не более 2300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8703 60 609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8703 60 709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8703 60 809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8703 70 109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8703 70 209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8703 70 310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8703 70 399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8703 70 409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8703 70 510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моторные транспортные средства, оборудованные для проживания</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8703 70 599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8703 70 609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8703 80 000 2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легковые автомобили категории M1 или M1G</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8703 80 000 9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8703 90 009 0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8705 90 800 1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8705 90 800 2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но не менее 0,049 евро за 1 смі объема двигателя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 не менее 0,044 евро за 1 смі объема двигателя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r>
              <w:br/>
            </w:r>
            <w:r>
              <w:rPr>
                <w:rFonts w:ascii="Times New Roman"/>
                <w:b w:val="false"/>
                <w:i w:val="false"/>
                <w:color w:val="000000"/>
                <w:sz w:val="20"/>
              </w:rPr>
              <w:t>
</w:t>
            </w:r>
            <w:r>
              <w:rPr>
                <w:rFonts w:ascii="Times New Roman"/>
                <w:b w:val="false"/>
                <w:i w:val="false"/>
                <w:color w:val="000000"/>
                <w:sz w:val="20"/>
              </w:rPr>
              <w:t>но не менее 0,038 евро за 1 смі объема двигателя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r>
              <w:br/>
            </w:r>
            <w:r>
              <w:rPr>
                <w:rFonts w:ascii="Times New Roman"/>
                <w:b w:val="false"/>
                <w:i w:val="false"/>
                <w:color w:val="000000"/>
                <w:sz w:val="20"/>
              </w:rPr>
              <w:t>
</w:t>
            </w:r>
            <w:r>
              <w:rPr>
                <w:rFonts w:ascii="Times New Roman"/>
                <w:b w:val="false"/>
                <w:i w:val="false"/>
                <w:color w:val="000000"/>
                <w:sz w:val="20"/>
              </w:rPr>
              <w:t>но не менее 0,033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r>
              <w:br/>
            </w:r>
            <w:r>
              <w:rPr>
                <w:rFonts w:ascii="Times New Roman"/>
                <w:b w:val="false"/>
                <w:i w:val="false"/>
                <w:color w:val="000000"/>
                <w:sz w:val="20"/>
              </w:rPr>
              <w:t>
</w:t>
            </w:r>
            <w:r>
              <w:rPr>
                <w:rFonts w:ascii="Times New Roman"/>
                <w:b w:val="false"/>
                <w:i w:val="false"/>
                <w:color w:val="000000"/>
                <w:sz w:val="20"/>
              </w:rPr>
              <w:t>но не менее 0,027 евро за 1 смі объема двигателя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w:t>
            </w:r>
            <w:r>
              <w:rPr>
                <w:rFonts w:ascii="Times New Roman"/>
                <w:b w:val="false"/>
                <w:i w:val="false"/>
                <w:color w:val="000000"/>
                <w:sz w:val="20"/>
              </w:rPr>
              <w:t>но не менее 0,022 евро за 1 смі объема двигателя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r>
              <w:rPr>
                <w:rFonts w:ascii="Times New Roman"/>
                <w:b w:val="false"/>
                <w:i w:val="false"/>
                <w:color w:val="000000"/>
                <w:sz w:val="20"/>
              </w:rPr>
              <w:t>но не менее 0,016 евро за 1 смі объема двигателя</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w:t>
            </w:r>
            <w:r>
              <w:rPr>
                <w:rFonts w:ascii="Times New Roman"/>
                <w:b w:val="false"/>
                <w:i w:val="false"/>
                <w:color w:val="000000"/>
                <w:sz w:val="20"/>
              </w:rPr>
              <w:t>но не менее 0,011 евро за 1 смі объема двигателя</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r>
              <w:rPr>
                <w:rFonts w:ascii="Times New Roman"/>
                <w:b w:val="false"/>
                <w:i w:val="false"/>
                <w:color w:val="000000"/>
                <w:sz w:val="20"/>
              </w:rPr>
              <w:t>но не менее 0,005 евро за 1 смі объема двигателя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смі или с поршневым двигателем внутреннего сгорания с искровым зажиганием и рабочим объемом цилиндров двигателя не более 2800 смі; моторных транспортных средств специального назначения товарной позиции 8705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8711 20 920 0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50 смі, но не более 125 смі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8711 60 100 0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велосипеды с установленным вспомогательным электрическим двигателем с номинальной мощностью не более 250 Вт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8711 60 900 0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8716 39 500 1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одноосные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8716 39 500 2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прицепы автомобильные, с полной массой более 15 т</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9006 53 100 0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"одноразовые" фотокамеры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9006 53 800 8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9006 59 000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фотокамеры, кроме:</w:t>
            </w:r>
          </w:p>
          <w:p>
            <w:pPr>
              <w:spacing w:after="20"/>
              <w:ind w:left="20"/>
              <w:jc w:val="both"/>
            </w:pPr>
            <w:r>
              <w:rPr>
                <w:rFonts w:ascii="Times New Roman"/>
                <w:b w:val="false"/>
                <w:i w:val="false"/>
                <w:color w:val="000000"/>
                <w:sz w:val="20"/>
              </w:rPr>
              <w:t>- указанных в позициях 9006 30 000 0 – 9006 59 000 1 ТН ВЭД ЕАЭС;</w:t>
            </w:r>
          </w:p>
          <w:p>
            <w:pPr>
              <w:spacing w:after="20"/>
              <w:ind w:left="20"/>
              <w:jc w:val="both"/>
            </w:pPr>
            <w:r>
              <w:rPr>
                <w:rFonts w:ascii="Times New Roman"/>
                <w:b w:val="false"/>
                <w:i w:val="false"/>
                <w:color w:val="000000"/>
                <w:sz w:val="20"/>
              </w:rPr>
              <w:t>- используемых для подготовки печатных пластин или цилиндров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ротанга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9403 82 000 0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9403 83 000 0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ротанга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9620 00 000 5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кроме литых</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9620 00 000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моноопоры, двуноги, треноги и аналогичные изделия из алюминия, литые, кроме предназначенных для оборудования, указанного в позициях 9620 00 000 1 – 9620 00 000 4 ТН ВЭД ЕАЭС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9620 00 000 8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углеродных волокон или прочих углеродистых материалов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9620 00 000 9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