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375c9" w14:textId="e2375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лиц производителей лекарственных средств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25 октября 2016 года № 123</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 № 200, Коллегия Евразийской экономической комиссии решила:</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лиц производителей лекарственных средств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лиц производителей лекарственных средств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Описание</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лиц производителей лекарственных средств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Порядок</w:t>
      </w:r>
      <w:r>
        <w:rPr>
          <w:rFonts w:ascii="Times New Roman"/>
          <w:b w:val="false"/>
          <w:i w:val="false"/>
          <w:color w:val="000000"/>
          <w:sz w:val="28"/>
        </w:rPr>
        <w:t xml:space="preserve"> присоединения к общему процессу «Формирование, ведение и использование единого реестра уполномоченных лиц производителей лекарственных средств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2. Установить, что разработка технических схем структур электронных документов и сведений, предусмотренных Описанием, утвержденным настоящим Решением, и обеспечение их размещения в реестре структур электронных документов и сведений, используемых при реализации информационного взаимодействия в интегрированной информационной системе внешней и взаимной торговли, осуществляются департаментом Евразийской экономической комиссии, в компетенцию которого входит координация работ по созданию и развитию интегрированной информационной системы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Коллегии</w:t>
      </w:r>
      <w:r>
        <w:br/>
      </w:r>
      <w:r>
        <w:rPr>
          <w:rFonts w:ascii="Times New Roman"/>
          <w:b w:val="false"/>
          <w:i w:val="false"/>
          <w:color w:val="000000"/>
          <w:sz w:val="28"/>
        </w:rPr>
        <w:t>
      </w:t>
      </w:r>
      <w:r>
        <w:rPr>
          <w:rFonts w:ascii="Times New Roman"/>
          <w:b w:val="false"/>
          <w:i/>
          <w:color w:val="000000"/>
          <w:sz w:val="28"/>
        </w:rPr>
        <w:t>Евразийской экономической комиссии</w:t>
      </w:r>
      <w:r>
        <w:rPr>
          <w:rFonts w:ascii="Times New Roman"/>
          <w:b w:val="false"/>
          <w:i w:val="false"/>
          <w:color w:val="000000"/>
          <w:sz w:val="28"/>
        </w:rPr>
        <w:t>         Т. Саркисян</w:t>
      </w:r>
    </w:p>
    <w:bookmarkStart w:name="z9"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25 октября 2016 года № 123   </w:t>
      </w:r>
    </w:p>
    <w:bookmarkEnd w:id="1"/>
    <w:bookmarkStart w:name="z10" w:id="2"/>
    <w:p>
      <w:pPr>
        <w:spacing w:after="0"/>
        <w:ind w:left="0"/>
        <w:jc w:val="left"/>
      </w:pPr>
      <w:r>
        <w:rPr>
          <w:rFonts w:ascii="Times New Roman"/>
          <w:b/>
          <w:i w:val="false"/>
          <w:color w:val="000000"/>
        </w:rPr>
        <w:t xml:space="preserve"> 
Правила</w:t>
      </w:r>
      <w:r>
        <w:br/>
      </w:r>
      <w:r>
        <w:rPr>
          <w:rFonts w:ascii="Times New Roman"/>
          <w:b/>
          <w:i w:val="false"/>
          <w:color w:val="000000"/>
        </w:rPr>
        <w:t>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лиц производителей лекарственных средств Евразийского экономического союза»</w:t>
      </w:r>
    </w:p>
    <w:bookmarkEnd w:id="2"/>
    <w:bookmarkStart w:name="z11" w:id="3"/>
    <w:p>
      <w:pPr>
        <w:spacing w:after="0"/>
        <w:ind w:left="0"/>
        <w:jc w:val="left"/>
      </w:pPr>
      <w:r>
        <w:rPr>
          <w:rFonts w:ascii="Times New Roman"/>
          <w:b/>
          <w:i w:val="false"/>
          <w:color w:val="000000"/>
        </w:rPr>
        <w:t xml:space="preserve"> 
I. Общие положения</w:t>
      </w:r>
    </w:p>
    <w:bookmarkEnd w:id="3"/>
    <w:bookmarkStart w:name="z12" w:id="4"/>
    <w:p>
      <w:pPr>
        <w:spacing w:after="0"/>
        <w:ind w:left="0"/>
        <w:jc w:val="both"/>
      </w:pPr>
      <w:r>
        <w:rPr>
          <w:rFonts w:ascii="Times New Roman"/>
          <w:b w:val="false"/>
          <w:i w:val="false"/>
          <w:color w:val="000000"/>
          <w:sz w:val="28"/>
        </w:rPr>
        <w:t>
      1. Настоящие Правила разработаны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 единых принципах и правилах обращения лекарственных средств в рамках Евразийского экономического союза от 23 декабря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Высшего Евразийского экономического совета от 23 декабря 2014 г. № 108 «О реализации Соглашения о единых принципах и правилах обращения лекарственных средств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End w:id="4"/>
    <w:bookmarkStart w:name="z21" w:id="5"/>
    <w:p>
      <w:pPr>
        <w:spacing w:after="0"/>
        <w:ind w:left="0"/>
        <w:jc w:val="left"/>
      </w:pPr>
      <w:r>
        <w:rPr>
          <w:rFonts w:ascii="Times New Roman"/>
          <w:b/>
          <w:i w:val="false"/>
          <w:color w:val="000000"/>
        </w:rPr>
        <w:t xml:space="preserve"> 
II. Область применения</w:t>
      </w:r>
    </w:p>
    <w:bookmarkEnd w:id="5"/>
    <w:bookmarkStart w:name="z22" w:id="6"/>
    <w:p>
      <w:pPr>
        <w:spacing w:after="0"/>
        <w:ind w:left="0"/>
        <w:jc w:val="both"/>
      </w:pPr>
      <w:r>
        <w:rPr>
          <w:rFonts w:ascii="Times New Roman"/>
          <w:b w:val="false"/>
          <w:i w:val="false"/>
          <w:color w:val="000000"/>
          <w:sz w:val="28"/>
        </w:rPr>
        <w:t>
      2. Настоящие Правила разработаны в целях определения порядка и условий информационного взаимодействия между участниками общего процесса «Формирование, ведение и использование единого реестра уполномоченных лиц производителей лекарственных средств Евразийского экономического союза» (далее – общий процесс), включая описание процедур, выполняемых в рамках этого общего процесса.</w:t>
      </w:r>
      <w:r>
        <w:br/>
      </w:r>
      <w:r>
        <w:rPr>
          <w:rFonts w:ascii="Times New Roman"/>
          <w:b w:val="false"/>
          <w:i w:val="false"/>
          <w:color w:val="000000"/>
          <w:sz w:val="28"/>
        </w:rPr>
        <w:t>
</w:t>
      </w:r>
      <w:r>
        <w:rPr>
          <w:rFonts w:ascii="Times New Roman"/>
          <w:b w:val="false"/>
          <w:i w:val="false"/>
          <w:color w:val="000000"/>
          <w:sz w:val="28"/>
        </w:rPr>
        <w:t>
      3. Настоящие Правила применяются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w:t>
      </w:r>
    </w:p>
    <w:bookmarkEnd w:id="6"/>
    <w:bookmarkStart w:name="z24" w:id="7"/>
    <w:p>
      <w:pPr>
        <w:spacing w:after="0"/>
        <w:ind w:left="0"/>
        <w:jc w:val="left"/>
      </w:pPr>
      <w:r>
        <w:rPr>
          <w:rFonts w:ascii="Times New Roman"/>
          <w:b/>
          <w:i w:val="false"/>
          <w:color w:val="000000"/>
        </w:rPr>
        <w:t xml:space="preserve"> 
III. Основные понятия</w:t>
      </w:r>
    </w:p>
    <w:bookmarkEnd w:id="7"/>
    <w:bookmarkStart w:name="z25" w:id="8"/>
    <w:p>
      <w:pPr>
        <w:spacing w:after="0"/>
        <w:ind w:left="0"/>
        <w:jc w:val="both"/>
      </w:pPr>
      <w:r>
        <w:rPr>
          <w:rFonts w:ascii="Times New Roman"/>
          <w:b w:val="false"/>
          <w:i w:val="false"/>
          <w:color w:val="000000"/>
          <w:sz w:val="28"/>
        </w:rPr>
        <w:t>
      4. Для целей настоящих Правил используются понятия, которые означают следующее:</w:t>
      </w:r>
      <w:r>
        <w:br/>
      </w:r>
      <w:r>
        <w:rPr>
          <w:rFonts w:ascii="Times New Roman"/>
          <w:b w:val="false"/>
          <w:i w:val="false"/>
          <w:color w:val="000000"/>
          <w:sz w:val="28"/>
        </w:rPr>
        <w:t>
      «авторизация» – предоставление определенному участнику общего процесса прав на выполнение определенных действий;</w:t>
      </w:r>
      <w:r>
        <w:br/>
      </w:r>
      <w:r>
        <w:rPr>
          <w:rFonts w:ascii="Times New Roman"/>
          <w:b w:val="false"/>
          <w:i w:val="false"/>
          <w:color w:val="000000"/>
          <w:sz w:val="28"/>
        </w:rPr>
        <w:t>
      «реестр» – общий информационный ресурс, содержащий сведения об уполномоченных лицах производителей лекарственных средств государств – членов Союза, формируемый с использованием интегрированной информационной системы внешней и взаимной торговли на основе информационного взаимодействия государств – членов Союза и Евразийской экономической комиссии;</w:t>
      </w:r>
      <w:r>
        <w:br/>
      </w:r>
      <w:r>
        <w:rPr>
          <w:rFonts w:ascii="Times New Roman"/>
          <w:b w:val="false"/>
          <w:i w:val="false"/>
          <w:color w:val="000000"/>
          <w:sz w:val="28"/>
        </w:rPr>
        <w:t>
      «состояние информационного объекта общего процесса» – свойство, характеризующее информационный объект на определенной стадии его жизненного цикла, изменяющееся при выполнении операций общего процесса.</w:t>
      </w:r>
      <w:r>
        <w:br/>
      </w:r>
      <w:r>
        <w:rPr>
          <w:rFonts w:ascii="Times New Roman"/>
          <w:b w:val="false"/>
          <w:i w:val="false"/>
          <w:color w:val="000000"/>
          <w:sz w:val="28"/>
        </w:rPr>
        <w:t>
      Понятия «группа процедур общего процесса», «информационный объект общего процесса», «исполнитель», «операция общего процесса», «процедура общего процесса» и «участник общего процесса», используемые в настоящих Правилах,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p>
    <w:bookmarkEnd w:id="8"/>
    <w:bookmarkStart w:name="z26" w:id="9"/>
    <w:p>
      <w:pPr>
        <w:spacing w:after="0"/>
        <w:ind w:left="0"/>
        <w:jc w:val="left"/>
      </w:pPr>
      <w:r>
        <w:rPr>
          <w:rFonts w:ascii="Times New Roman"/>
          <w:b/>
          <w:i w:val="false"/>
          <w:color w:val="000000"/>
        </w:rPr>
        <w:t xml:space="preserve"> 
IV. Основные сведения об общем процессе</w:t>
      </w:r>
    </w:p>
    <w:bookmarkEnd w:id="9"/>
    <w:bookmarkStart w:name="z27" w:id="10"/>
    <w:p>
      <w:pPr>
        <w:spacing w:after="0"/>
        <w:ind w:left="0"/>
        <w:jc w:val="both"/>
      </w:pPr>
      <w:r>
        <w:rPr>
          <w:rFonts w:ascii="Times New Roman"/>
          <w:b w:val="false"/>
          <w:i w:val="false"/>
          <w:color w:val="000000"/>
          <w:sz w:val="28"/>
        </w:rPr>
        <w:t>
      5. Полное наименование общего процесса: «Формирование, ведение и использование единого реестра уполномоченных лиц производителей лекарственных средств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6. Кодовое обозначение общего процесса: P.MM.02, версия 1.0.0.</w:t>
      </w:r>
    </w:p>
    <w:bookmarkEnd w:id="10"/>
    <w:bookmarkStart w:name="z29" w:id="11"/>
    <w:p>
      <w:pPr>
        <w:spacing w:after="0"/>
        <w:ind w:left="0"/>
        <w:jc w:val="both"/>
      </w:pPr>
      <w:r>
        <w:rPr>
          <w:rFonts w:ascii="Times New Roman"/>
          <w:b w:val="false"/>
          <w:i w:val="false"/>
          <w:color w:val="000000"/>
          <w:sz w:val="28"/>
        </w:rPr>
        <w:t>
1. Цель и задачи общего процесса</w:t>
      </w:r>
    </w:p>
    <w:bookmarkEnd w:id="11"/>
    <w:bookmarkStart w:name="z30" w:id="12"/>
    <w:p>
      <w:pPr>
        <w:spacing w:after="0"/>
        <w:ind w:left="0"/>
        <w:jc w:val="both"/>
      </w:pPr>
      <w:r>
        <w:rPr>
          <w:rFonts w:ascii="Times New Roman"/>
          <w:b w:val="false"/>
          <w:i w:val="false"/>
          <w:color w:val="000000"/>
          <w:sz w:val="28"/>
        </w:rPr>
        <w:t>
      7. Целью общего процесса является создание предпосылок для снижения издержек, связанных с обменом информацией об уполномоченных лицах производителей лекарственных средств государств – членов Союза, уровень профессионального образования и стаж работы которых соответствуют предъявляемым требованиям и которые аттестованы на право осуществления функций уполномоченного лица производителя лекарственных средств в соответствии с международными договорами и актами, составляющими право Союза (далее – уполномоченные лица), за счет создания общего информационного пространства в сфере обращения лекарственных средств.</w:t>
      </w:r>
      <w:r>
        <w:br/>
      </w:r>
      <w:r>
        <w:rPr>
          <w:rFonts w:ascii="Times New Roman"/>
          <w:b w:val="false"/>
          <w:i w:val="false"/>
          <w:color w:val="000000"/>
          <w:sz w:val="28"/>
        </w:rPr>
        <w:t>
</w:t>
      </w:r>
      <w:r>
        <w:rPr>
          <w:rFonts w:ascii="Times New Roman"/>
          <w:b w:val="false"/>
          <w:i w:val="false"/>
          <w:color w:val="000000"/>
          <w:sz w:val="28"/>
        </w:rPr>
        <w:t>
      8. Для достижения цели общего процесса необходимо решить следующие задачи:</w:t>
      </w:r>
      <w:r>
        <w:br/>
      </w:r>
      <w:r>
        <w:rPr>
          <w:rFonts w:ascii="Times New Roman"/>
          <w:b w:val="false"/>
          <w:i w:val="false"/>
          <w:color w:val="000000"/>
          <w:sz w:val="28"/>
        </w:rPr>
        <w:t>
      а) создать в рамках интегрированной информационной системы внешней и взаимной торговли (далее – интегрированная система) информационный ресурс, содержащий сведения об уполномоченных лицах;</w:t>
      </w:r>
      <w:r>
        <w:br/>
      </w:r>
      <w:r>
        <w:rPr>
          <w:rFonts w:ascii="Times New Roman"/>
          <w:b w:val="false"/>
          <w:i w:val="false"/>
          <w:color w:val="000000"/>
          <w:sz w:val="28"/>
        </w:rPr>
        <w:t>
      б) обеспечить уполномоченным органам государств – членов Союза (далее – государства-члены) возможность получения средствами интегрированной системы в электронном виде и в автоматизированном режиме сведений из реестра;</w:t>
      </w:r>
      <w:r>
        <w:br/>
      </w:r>
      <w:r>
        <w:rPr>
          <w:rFonts w:ascii="Times New Roman"/>
          <w:b w:val="false"/>
          <w:i w:val="false"/>
          <w:color w:val="000000"/>
          <w:sz w:val="28"/>
        </w:rPr>
        <w:t>
      в) обеспечить заинтересованным лицам и сотрудникам Евразийской экономической комиссии (далее – Комиссия) возможность получения актуальной, полной и достоверной информации, содержащейся в реестре, средствами информационного портала Союза;</w:t>
      </w:r>
      <w:r>
        <w:br/>
      </w:r>
      <w:r>
        <w:rPr>
          <w:rFonts w:ascii="Times New Roman"/>
          <w:b w:val="false"/>
          <w:i w:val="false"/>
          <w:color w:val="000000"/>
          <w:sz w:val="28"/>
        </w:rPr>
        <w:t>
      г) обеспечить использование единых классификаторов и справочников при формировании и ведении реестра.</w:t>
      </w:r>
    </w:p>
    <w:bookmarkEnd w:id="12"/>
    <w:bookmarkStart w:name="z32" w:id="13"/>
    <w:p>
      <w:pPr>
        <w:spacing w:after="0"/>
        <w:ind w:left="0"/>
        <w:jc w:val="both"/>
      </w:pPr>
      <w:r>
        <w:rPr>
          <w:rFonts w:ascii="Times New Roman"/>
          <w:b w:val="false"/>
          <w:i w:val="false"/>
          <w:color w:val="000000"/>
          <w:sz w:val="28"/>
        </w:rPr>
        <w:t>
2. Участники общего процесса</w:t>
      </w:r>
    </w:p>
    <w:bookmarkEnd w:id="13"/>
    <w:bookmarkStart w:name="z33" w:id="14"/>
    <w:p>
      <w:pPr>
        <w:spacing w:after="0"/>
        <w:ind w:left="0"/>
        <w:jc w:val="both"/>
      </w:pPr>
      <w:r>
        <w:rPr>
          <w:rFonts w:ascii="Times New Roman"/>
          <w:b w:val="false"/>
          <w:i w:val="false"/>
          <w:color w:val="000000"/>
          <w:sz w:val="28"/>
        </w:rPr>
        <w:t>
      9. Перечень участников общего процесса приведен в таблице 1.</w:t>
      </w:r>
    </w:p>
    <w:bookmarkEnd w:id="14"/>
    <w:bookmarkStart w:name="z34" w:id="15"/>
    <w:p>
      <w:pPr>
        <w:spacing w:after="0"/>
        <w:ind w:left="0"/>
        <w:jc w:val="both"/>
      </w:pPr>
      <w:r>
        <w:rPr>
          <w:rFonts w:ascii="Times New Roman"/>
          <w:b w:val="false"/>
          <w:i w:val="false"/>
          <w:color w:val="000000"/>
          <w:sz w:val="28"/>
        </w:rPr>
        <w:t>
Таблица 1</w:t>
      </w:r>
    </w:p>
    <w:bookmarkEnd w:id="15"/>
    <w:p>
      <w:pPr>
        <w:spacing w:after="0"/>
        <w:ind w:left="0"/>
        <w:jc w:val="both"/>
      </w:pPr>
      <w:r>
        <w:rPr>
          <w:rFonts w:ascii="Times New Roman"/>
          <w:b w:val="false"/>
          <w:i w:val="false"/>
          <w:color w:val="000000"/>
          <w:sz w:val="28"/>
        </w:rPr>
        <w:t>Перечень участников общего процесса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P.ACT.001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Союза, обеспечивающий формирование и ведение реестра, а также представление сведений из реестра;</w:t>
            </w:r>
            <w:r>
              <w:br/>
            </w:r>
            <w:r>
              <w:rPr>
                <w:rFonts w:ascii="Times New Roman"/>
                <w:b w:val="false"/>
                <w:i w:val="false"/>
                <w:color w:val="000000"/>
                <w:sz w:val="20"/>
              </w:rPr>
              <w:t>
получает сведения об уполномоченных лицах и обновляет реестр;</w:t>
            </w:r>
            <w:r>
              <w:br/>
            </w:r>
            <w:r>
              <w:rPr>
                <w:rFonts w:ascii="Times New Roman"/>
                <w:b w:val="false"/>
                <w:i w:val="false"/>
                <w:color w:val="000000"/>
                <w:sz w:val="20"/>
              </w:rPr>
              <w:t>
представляет сведения из реестра через интегрированную систему по запросам уполномоченных органов государств-членов;</w:t>
            </w:r>
            <w:r>
              <w:br/>
            </w:r>
            <w:r>
              <w:rPr>
                <w:rFonts w:ascii="Times New Roman"/>
                <w:b w:val="false"/>
                <w:i w:val="false"/>
                <w:color w:val="000000"/>
                <w:sz w:val="20"/>
              </w:rPr>
              <w:t>
обеспечивает доступ к сведениям реестра на информационном портале Союза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P.MM.02.ACT.001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представляет в Комиссию сведения для обновления реестра;</w:t>
            </w:r>
            <w:r>
              <w:br/>
            </w:r>
            <w:r>
              <w:rPr>
                <w:rFonts w:ascii="Times New Roman"/>
                <w:b w:val="false"/>
                <w:i w:val="false"/>
                <w:color w:val="000000"/>
                <w:sz w:val="20"/>
              </w:rPr>
              <w:t>
запрашивает в автоматизированном режиме сведения из реестра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P.MM.02.ACT.002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заинтересованное лицо</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запрашивает информацию, содержащуюся в реестре, с помощью информационного портала Союза</w:t>
            </w:r>
          </w:p>
        </w:tc>
      </w:tr>
    </w:tbl>
    <w:bookmarkStart w:name="z35" w:id="16"/>
    <w:p>
      <w:pPr>
        <w:spacing w:after="0"/>
        <w:ind w:left="0"/>
        <w:jc w:val="both"/>
      </w:pPr>
      <w:r>
        <w:rPr>
          <w:rFonts w:ascii="Times New Roman"/>
          <w:b w:val="false"/>
          <w:i w:val="false"/>
          <w:color w:val="000000"/>
          <w:sz w:val="28"/>
        </w:rPr>
        <w:t>
3. Структура общего процесса</w:t>
      </w:r>
    </w:p>
    <w:bookmarkEnd w:id="16"/>
    <w:bookmarkStart w:name="z36" w:id="17"/>
    <w:p>
      <w:pPr>
        <w:spacing w:after="0"/>
        <w:ind w:left="0"/>
        <w:jc w:val="both"/>
      </w:pPr>
      <w:r>
        <w:rPr>
          <w:rFonts w:ascii="Times New Roman"/>
          <w:b w:val="false"/>
          <w:i w:val="false"/>
          <w:color w:val="000000"/>
          <w:sz w:val="28"/>
        </w:rPr>
        <w:t>
      10. Общий процесс представляет собой совокупность процедур, сгруппированных по своему назначению:</w:t>
      </w:r>
      <w:r>
        <w:br/>
      </w:r>
      <w:r>
        <w:rPr>
          <w:rFonts w:ascii="Times New Roman"/>
          <w:b w:val="false"/>
          <w:i w:val="false"/>
          <w:color w:val="000000"/>
          <w:sz w:val="28"/>
        </w:rPr>
        <w:t>
      а) процедуры формирования и ведения реестра;</w:t>
      </w:r>
      <w:r>
        <w:br/>
      </w:r>
      <w:r>
        <w:rPr>
          <w:rFonts w:ascii="Times New Roman"/>
          <w:b w:val="false"/>
          <w:i w:val="false"/>
          <w:color w:val="000000"/>
          <w:sz w:val="28"/>
        </w:rPr>
        <w:t>
      б) процедуры получения сведений из реестра.</w:t>
      </w:r>
      <w:r>
        <w:br/>
      </w:r>
      <w:r>
        <w:rPr>
          <w:rFonts w:ascii="Times New Roman"/>
          <w:b w:val="false"/>
          <w:i w:val="false"/>
          <w:color w:val="000000"/>
          <w:sz w:val="28"/>
        </w:rPr>
        <w:t>
</w:t>
      </w:r>
      <w:r>
        <w:rPr>
          <w:rFonts w:ascii="Times New Roman"/>
          <w:b w:val="false"/>
          <w:i w:val="false"/>
          <w:color w:val="000000"/>
          <w:sz w:val="28"/>
        </w:rPr>
        <w:t>
      11. При выполнении процедур общего процесса уполномоченные органы государств-членов, осуществляющие государственную аттестацию уполномоченных лиц, обеспечивают представление сведений о них в Комиссию.</w:t>
      </w:r>
      <w:r>
        <w:br/>
      </w:r>
      <w:r>
        <w:rPr>
          <w:rFonts w:ascii="Times New Roman"/>
          <w:b w:val="false"/>
          <w:i w:val="false"/>
          <w:color w:val="000000"/>
          <w:sz w:val="28"/>
        </w:rPr>
        <w:t>
      Комиссия на основе полученных сведений обновляет сведения реестра и опубликовывает их на информационном портале Союза.</w:t>
      </w:r>
      <w:r>
        <w:br/>
      </w:r>
      <w:r>
        <w:rPr>
          <w:rFonts w:ascii="Times New Roman"/>
          <w:b w:val="false"/>
          <w:i w:val="false"/>
          <w:color w:val="000000"/>
          <w:sz w:val="28"/>
        </w:rPr>
        <w:t>
      Информационное взаимодействие между уполномоченными органами государств-членов и Комиссией осуществляется с использованием интеграционной платформы интегрированной системы. Доступ к информации, содержащейся в реестре, для заинтересованных лиц осуществляется через информационный портал Союза.</w:t>
      </w:r>
      <w:r>
        <w:br/>
      </w:r>
      <w:r>
        <w:rPr>
          <w:rFonts w:ascii="Times New Roman"/>
          <w:b w:val="false"/>
          <w:i w:val="false"/>
          <w:color w:val="000000"/>
          <w:sz w:val="28"/>
        </w:rPr>
        <w:t>
      При формировании и ведении реестра выполняются следующие процедуры общего процесса, включенные в группу процедур формирования и ведения реестра:</w:t>
      </w:r>
      <w:r>
        <w:br/>
      </w:r>
      <w:r>
        <w:rPr>
          <w:rFonts w:ascii="Times New Roman"/>
          <w:b w:val="false"/>
          <w:i w:val="false"/>
          <w:color w:val="000000"/>
          <w:sz w:val="28"/>
        </w:rPr>
        <w:t>
      включение сведений в реестр;</w:t>
      </w:r>
      <w:r>
        <w:br/>
      </w:r>
      <w:r>
        <w:rPr>
          <w:rFonts w:ascii="Times New Roman"/>
          <w:b w:val="false"/>
          <w:i w:val="false"/>
          <w:color w:val="000000"/>
          <w:sz w:val="28"/>
        </w:rPr>
        <w:t>
      изменение сведений в реестре;</w:t>
      </w:r>
      <w:r>
        <w:br/>
      </w:r>
      <w:r>
        <w:rPr>
          <w:rFonts w:ascii="Times New Roman"/>
          <w:b w:val="false"/>
          <w:i w:val="false"/>
          <w:color w:val="000000"/>
          <w:sz w:val="28"/>
        </w:rPr>
        <w:t>
      исключение сведений из реестра.</w:t>
      </w:r>
      <w:r>
        <w:br/>
      </w:r>
      <w:r>
        <w:rPr>
          <w:rFonts w:ascii="Times New Roman"/>
          <w:b w:val="false"/>
          <w:i w:val="false"/>
          <w:color w:val="000000"/>
          <w:sz w:val="28"/>
        </w:rPr>
        <w:t>
      При представлении информации уполномоченным органам государств-членов выполняются следующие процедуры общего процесса, включенные в группу процедур получения сведений из реестра:</w:t>
      </w:r>
      <w:r>
        <w:br/>
      </w:r>
      <w:r>
        <w:rPr>
          <w:rFonts w:ascii="Times New Roman"/>
          <w:b w:val="false"/>
          <w:i w:val="false"/>
          <w:color w:val="000000"/>
          <w:sz w:val="28"/>
        </w:rPr>
        <w:t>
      получение сведений о дате и времени обновления реестра;</w:t>
      </w:r>
      <w:r>
        <w:br/>
      </w:r>
      <w:r>
        <w:rPr>
          <w:rFonts w:ascii="Times New Roman"/>
          <w:b w:val="false"/>
          <w:i w:val="false"/>
          <w:color w:val="000000"/>
          <w:sz w:val="28"/>
        </w:rPr>
        <w:t>
      получение сведений из реестра;</w:t>
      </w:r>
      <w:r>
        <w:br/>
      </w:r>
      <w:r>
        <w:rPr>
          <w:rFonts w:ascii="Times New Roman"/>
          <w:b w:val="false"/>
          <w:i w:val="false"/>
          <w:color w:val="000000"/>
          <w:sz w:val="28"/>
        </w:rPr>
        <w:t>
      получение измененных сведений из реестра.</w:t>
      </w:r>
      <w:r>
        <w:br/>
      </w:r>
      <w:r>
        <w:rPr>
          <w:rFonts w:ascii="Times New Roman"/>
          <w:b w:val="false"/>
          <w:i w:val="false"/>
          <w:color w:val="000000"/>
          <w:sz w:val="28"/>
        </w:rPr>
        <w:t>
      Представление указанных сведений осуществляется в соответствии с Регламентом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лиц производителей лекарственных средств Евразийского экономического союза», утвержденным Решением Коллегии Евразийской экономической комиссии от 25 октября 2016 г. № 123 (далее – Регламент информационного взаимодействия).</w:t>
      </w:r>
      <w:r>
        <w:br/>
      </w:r>
      <w:r>
        <w:rPr>
          <w:rFonts w:ascii="Times New Roman"/>
          <w:b w:val="false"/>
          <w:i w:val="false"/>
          <w:color w:val="000000"/>
          <w:sz w:val="28"/>
        </w:rPr>
        <w:t>
      Формат и структура представляемых сведений должны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лиц производителей лекарственных средств Евразийского экономического союза», утвержденному Решением Коллегии Евразийской экономической комиссии от 25 октября 2016 г. № 123 (далее – Описание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12. Приведенное описание структуры общего процесса представлено на рисунке 1.</w:t>
      </w:r>
    </w:p>
    <w:bookmarkEnd w:id="17"/>
    <w:p>
      <w:pPr>
        <w:spacing w:after="0"/>
        <w:ind w:left="0"/>
        <w:jc w:val="both"/>
      </w:pPr>
      <w:r>
        <w:drawing>
          <wp:inline distT="0" distB="0" distL="0" distR="0">
            <wp:extent cx="78359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35900" cy="3403600"/>
                    </a:xfrm>
                    <a:prstGeom prst="rect">
                      <a:avLst/>
                    </a:prstGeom>
                  </pic:spPr>
                </pic:pic>
              </a:graphicData>
            </a:graphic>
          </wp:inline>
        </w:drawing>
      </w:r>
    </w:p>
    <w:bookmarkStart w:name="z39" w:id="18"/>
    <w:p>
      <w:pPr>
        <w:spacing w:after="0"/>
        <w:ind w:left="0"/>
        <w:jc w:val="both"/>
      </w:pPr>
      <w:r>
        <w:rPr>
          <w:rFonts w:ascii="Times New Roman"/>
          <w:b w:val="false"/>
          <w:i w:val="false"/>
          <w:color w:val="000000"/>
          <w:sz w:val="28"/>
        </w:rPr>
        <w:t>
      13. Порядок выполнения процедур общего процесса, сгруппированных по своему назначению, включая детализированное описание операций, приведен в разделе VIII настоящих Правил.</w:t>
      </w:r>
      <w:r>
        <w:br/>
      </w:r>
      <w:r>
        <w:rPr>
          <w:rFonts w:ascii="Times New Roman"/>
          <w:b w:val="false"/>
          <w:i w:val="false"/>
          <w:color w:val="000000"/>
          <w:sz w:val="28"/>
        </w:rPr>
        <w:t>
</w:t>
      </w:r>
      <w:r>
        <w:rPr>
          <w:rFonts w:ascii="Times New Roman"/>
          <w:b w:val="false"/>
          <w:i w:val="false"/>
          <w:color w:val="000000"/>
          <w:sz w:val="28"/>
        </w:rPr>
        <w:t>
      14. Для каждой группы процедур приводится общая схема, демонстрирующая связи между процедурами общего процесса и порядок их выполнения. Общая схема процедур построена с использованием графической нотации UML (унифицированный язык моделирования – Unified Modeling Language) и снабжена текстовым описанием.</w:t>
      </w:r>
    </w:p>
    <w:bookmarkEnd w:id="18"/>
    <w:bookmarkStart w:name="z41" w:id="19"/>
    <w:p>
      <w:pPr>
        <w:spacing w:after="0"/>
        <w:ind w:left="0"/>
        <w:jc w:val="both"/>
      </w:pPr>
      <w:r>
        <w:rPr>
          <w:rFonts w:ascii="Times New Roman"/>
          <w:b w:val="false"/>
          <w:i w:val="false"/>
          <w:color w:val="000000"/>
          <w:sz w:val="28"/>
        </w:rPr>
        <w:t>
4. Группа процедур формирования и ведения реестра</w:t>
      </w:r>
    </w:p>
    <w:bookmarkEnd w:id="19"/>
    <w:bookmarkStart w:name="z42" w:id="20"/>
    <w:p>
      <w:pPr>
        <w:spacing w:after="0"/>
        <w:ind w:left="0"/>
        <w:jc w:val="both"/>
      </w:pPr>
      <w:r>
        <w:rPr>
          <w:rFonts w:ascii="Times New Roman"/>
          <w:b w:val="false"/>
          <w:i w:val="false"/>
          <w:color w:val="000000"/>
          <w:sz w:val="28"/>
        </w:rPr>
        <w:t>
      15. Процедуры формирования и ведения реестра начинаются с момента принятия уполномоченным органом государства-члена решения об аттестации уполномоченного лица либо о прекращении его полномочий, а также в случае необходимости изменения сведений о нем.</w:t>
      </w:r>
      <w:r>
        <w:br/>
      </w:r>
      <w:r>
        <w:rPr>
          <w:rFonts w:ascii="Times New Roman"/>
          <w:b w:val="false"/>
          <w:i w:val="false"/>
          <w:color w:val="000000"/>
          <w:sz w:val="28"/>
        </w:rPr>
        <w:t xml:space="preserve">
      При выполнении процедур формирования и ведения реестра уполномоченный орган государства-члена формирует и представляет </w:t>
      </w:r>
      <w:r>
        <w:br/>
      </w:r>
      <w:r>
        <w:rPr>
          <w:rFonts w:ascii="Times New Roman"/>
          <w:b w:val="false"/>
          <w:i w:val="false"/>
          <w:color w:val="000000"/>
          <w:sz w:val="28"/>
        </w:rPr>
        <w:t>
в Комиссию сведения об уполномоченном лице.</w:t>
      </w:r>
      <w:r>
        <w:br/>
      </w:r>
      <w:r>
        <w:rPr>
          <w:rFonts w:ascii="Times New Roman"/>
          <w:b w:val="false"/>
          <w:i w:val="false"/>
          <w:color w:val="000000"/>
          <w:sz w:val="28"/>
        </w:rPr>
        <w:t>
      При принятии уполномоченным органом государства-члена решения об аттестации уполномоченного лица выполняется процедура «Включение сведений в реестр» (P.MM.02.PRC.001).</w:t>
      </w:r>
      <w:r>
        <w:br/>
      </w:r>
      <w:r>
        <w:rPr>
          <w:rFonts w:ascii="Times New Roman"/>
          <w:b w:val="false"/>
          <w:i w:val="false"/>
          <w:color w:val="000000"/>
          <w:sz w:val="28"/>
        </w:rPr>
        <w:t>
      При возникновении необходимости изменения сведений об уполномоченном лице выполняется процедура «Изменение сведений в реестре» (P.MM.02.PRC.002).</w:t>
      </w:r>
      <w:r>
        <w:br/>
      </w:r>
      <w:r>
        <w:rPr>
          <w:rFonts w:ascii="Times New Roman"/>
          <w:b w:val="false"/>
          <w:i w:val="false"/>
          <w:color w:val="000000"/>
          <w:sz w:val="28"/>
        </w:rPr>
        <w:t>
      При принятии уполномоченным органом государства-члена решения об отмене аттестации уполномоченного лица выполняется процедура «Исключение сведений из реестра» (P.MM.02.PRC.003).</w:t>
      </w:r>
      <w:r>
        <w:br/>
      </w:r>
      <w:r>
        <w:rPr>
          <w:rFonts w:ascii="Times New Roman"/>
          <w:b w:val="false"/>
          <w:i w:val="false"/>
          <w:color w:val="000000"/>
          <w:sz w:val="28"/>
        </w:rPr>
        <w:t>
</w:t>
      </w:r>
      <w:r>
        <w:rPr>
          <w:rFonts w:ascii="Times New Roman"/>
          <w:b w:val="false"/>
          <w:i w:val="false"/>
          <w:color w:val="000000"/>
          <w:sz w:val="28"/>
        </w:rPr>
        <w:t>
      16. Приведенное описание группы процедур формирования и ведения реестра представлено на рисунке 2.</w:t>
      </w:r>
    </w:p>
    <w:bookmarkEnd w:id="20"/>
    <w:p>
      <w:pPr>
        <w:spacing w:after="0"/>
        <w:ind w:left="0"/>
        <w:jc w:val="both"/>
      </w:pPr>
      <w:r>
        <w:drawing>
          <wp:inline distT="0" distB="0" distL="0" distR="0">
            <wp:extent cx="75565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56500" cy="4521200"/>
                    </a:xfrm>
                    <a:prstGeom prst="rect">
                      <a:avLst/>
                    </a:prstGeom>
                  </pic:spPr>
                </pic:pic>
              </a:graphicData>
            </a:graphic>
          </wp:inline>
        </w:drawing>
      </w:r>
    </w:p>
    <w:bookmarkStart w:name="z44" w:id="21"/>
    <w:p>
      <w:pPr>
        <w:spacing w:after="0"/>
        <w:ind w:left="0"/>
        <w:jc w:val="both"/>
      </w:pPr>
      <w:r>
        <w:rPr>
          <w:rFonts w:ascii="Times New Roman"/>
          <w:b w:val="false"/>
          <w:i w:val="false"/>
          <w:color w:val="000000"/>
          <w:sz w:val="28"/>
        </w:rPr>
        <w:t>
      17. Перечень процедур общего процесса, входящих в группу процедур формирования и ведения реестра, приведен в таблице 2.</w:t>
      </w:r>
    </w:p>
    <w:bookmarkEnd w:id="21"/>
    <w:bookmarkStart w:name="z45" w:id="22"/>
    <w:p>
      <w:pPr>
        <w:spacing w:after="0"/>
        <w:ind w:left="0"/>
        <w:jc w:val="both"/>
      </w:pPr>
      <w:r>
        <w:rPr>
          <w:rFonts w:ascii="Times New Roman"/>
          <w:b w:val="false"/>
          <w:i w:val="false"/>
          <w:color w:val="000000"/>
          <w:sz w:val="28"/>
        </w:rPr>
        <w:t>
Таблица 2</w:t>
      </w:r>
    </w:p>
    <w:bookmarkEnd w:id="22"/>
    <w:p>
      <w:pPr>
        <w:spacing w:after="0"/>
        <w:ind w:left="0"/>
        <w:jc w:val="both"/>
      </w:pPr>
      <w:r>
        <w:rPr>
          <w:rFonts w:ascii="Times New Roman"/>
          <w:b w:val="false"/>
          <w:i w:val="false"/>
          <w:color w:val="000000"/>
          <w:sz w:val="28"/>
        </w:rPr>
        <w:t>Перечень процедур общего процесса, входящих</w:t>
      </w:r>
      <w:r>
        <w:br/>
      </w:r>
      <w:r>
        <w:rPr>
          <w:rFonts w:ascii="Times New Roman"/>
          <w:b w:val="false"/>
          <w:i w:val="false"/>
          <w:color w:val="000000"/>
          <w:sz w:val="28"/>
        </w:rPr>
        <w:t>
в группу процедур формирования и ведения реестра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P.MM.02.PRC.001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включение сведений в реестр</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предназначена для представления уполномоченным органом государства-члена в Комиссию сведений о новом уполномоченном лице, обновления реестра и опубликования его на информационном портале Союза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P.MM.02.PRC.002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сведений в реестре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предназначена для представления уполномоченным органом государства-члена в Комиссию измененных сведений об уполномоченном лице, обновления реестра и опубликования его на информационном портале Союза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P.MM.02.PRC.003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исключение сведений </w:t>
            </w:r>
            <w:r>
              <w:br/>
            </w:r>
            <w:r>
              <w:rPr>
                <w:rFonts w:ascii="Times New Roman"/>
                <w:b w:val="false"/>
                <w:i w:val="false"/>
                <w:color w:val="000000"/>
                <w:sz w:val="20"/>
              </w:rPr>
              <w:t>
из реестра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предназначена для представления уполномоченным органом государства-члена в Комиссию сведений об уполномоченном лице, аттестация которого отменена, обновления реестра и опубликования его на информационном портале Союза</w:t>
            </w:r>
          </w:p>
        </w:tc>
      </w:tr>
    </w:tbl>
    <w:bookmarkStart w:name="z46" w:id="23"/>
    <w:p>
      <w:pPr>
        <w:spacing w:after="0"/>
        <w:ind w:left="0"/>
        <w:jc w:val="both"/>
      </w:pPr>
      <w:r>
        <w:rPr>
          <w:rFonts w:ascii="Times New Roman"/>
          <w:b w:val="false"/>
          <w:i w:val="false"/>
          <w:color w:val="000000"/>
          <w:sz w:val="28"/>
        </w:rPr>
        <w:t xml:space="preserve">
5. Группа процедур получения сведений из реестра </w:t>
      </w:r>
    </w:p>
    <w:bookmarkEnd w:id="23"/>
    <w:bookmarkStart w:name="z47" w:id="24"/>
    <w:p>
      <w:pPr>
        <w:spacing w:after="0"/>
        <w:ind w:left="0"/>
        <w:jc w:val="both"/>
      </w:pPr>
      <w:r>
        <w:rPr>
          <w:rFonts w:ascii="Times New Roman"/>
          <w:b w:val="false"/>
          <w:i w:val="false"/>
          <w:color w:val="000000"/>
          <w:sz w:val="28"/>
        </w:rPr>
        <w:t>
      18. Процедуры получения сведений из реестра выполняются при получении запросов от информационных систем уполномоченных органов государств-членов.</w:t>
      </w:r>
      <w:r>
        <w:br/>
      </w:r>
      <w:r>
        <w:rPr>
          <w:rFonts w:ascii="Times New Roman"/>
          <w:b w:val="false"/>
          <w:i w:val="false"/>
          <w:color w:val="000000"/>
          <w:sz w:val="28"/>
        </w:rPr>
        <w:t>
      Уполномоченные органы государств-членов могут осуществлять следующие виды запросов:</w:t>
      </w:r>
      <w:r>
        <w:br/>
      </w:r>
      <w:r>
        <w:rPr>
          <w:rFonts w:ascii="Times New Roman"/>
          <w:b w:val="false"/>
          <w:i w:val="false"/>
          <w:color w:val="000000"/>
          <w:sz w:val="28"/>
        </w:rPr>
        <w:t>
      запрос сведений о дате и времени обновления реестра выполняется с целью оценки необходимости направления запроса на представление измененных сведений реестра;</w:t>
      </w:r>
      <w:r>
        <w:br/>
      </w:r>
      <w:r>
        <w:rPr>
          <w:rFonts w:ascii="Times New Roman"/>
          <w:b w:val="false"/>
          <w:i w:val="false"/>
          <w:color w:val="000000"/>
          <w:sz w:val="28"/>
        </w:rPr>
        <w:t>
      запрос сведений из реестра выполняется с целью получения уполномоченным органом государства-члена сведений, актуальных на указанную в запросе дату, обо всех записях реестра по всем государствам-членам или по конкретному государству-члену в зависимости от условий запроса;</w:t>
      </w:r>
      <w:r>
        <w:br/>
      </w:r>
      <w:r>
        <w:rPr>
          <w:rFonts w:ascii="Times New Roman"/>
          <w:b w:val="false"/>
          <w:i w:val="false"/>
          <w:color w:val="000000"/>
          <w:sz w:val="28"/>
        </w:rPr>
        <w:t>
      запрос измененных сведений из реестра выполняется с целью получения уполномоченным органом государства-члена сведений из реестра, добавление или изменение которых произошло за период от даты и времени, указанных в запросе, до момента выполнения запроса через интегрированную систему. Измененные сведения из реестра представляются по всем государствам-членам или по конкретному государству-члену в зависимости от условий запроса. Указанный запрос может использоваться при инициализации общего процесса, при подключении нового государства-члена, при восстановлении информации после сбоя.</w:t>
      </w:r>
      <w:r>
        <w:br/>
      </w:r>
      <w:r>
        <w:rPr>
          <w:rFonts w:ascii="Times New Roman"/>
          <w:b w:val="false"/>
          <w:i w:val="false"/>
          <w:color w:val="000000"/>
          <w:sz w:val="28"/>
        </w:rPr>
        <w:t>
      При осуществлении запросов выполняются следующие процедуры, включенные в группу процедур получения сведений из реестра:</w:t>
      </w:r>
      <w:r>
        <w:br/>
      </w:r>
      <w:r>
        <w:rPr>
          <w:rFonts w:ascii="Times New Roman"/>
          <w:b w:val="false"/>
          <w:i w:val="false"/>
          <w:color w:val="000000"/>
          <w:sz w:val="28"/>
        </w:rPr>
        <w:t>
      «Получение сведений о дате и времени обновления реестра» (P.MM.02.PRC.004);</w:t>
      </w:r>
      <w:r>
        <w:br/>
      </w:r>
      <w:r>
        <w:rPr>
          <w:rFonts w:ascii="Times New Roman"/>
          <w:b w:val="false"/>
          <w:i w:val="false"/>
          <w:color w:val="000000"/>
          <w:sz w:val="28"/>
        </w:rPr>
        <w:t>
      «Получение сведений из реестра» (P.MM.02.PRC.005);</w:t>
      </w:r>
      <w:r>
        <w:br/>
      </w:r>
      <w:r>
        <w:rPr>
          <w:rFonts w:ascii="Times New Roman"/>
          <w:b w:val="false"/>
          <w:i w:val="false"/>
          <w:color w:val="000000"/>
          <w:sz w:val="28"/>
        </w:rPr>
        <w:t>
      «Получение измененных сведений из реестра» (P.MM.02.PRC.006).</w:t>
      </w:r>
      <w:r>
        <w:br/>
      </w:r>
      <w:r>
        <w:rPr>
          <w:rFonts w:ascii="Times New Roman"/>
          <w:b w:val="false"/>
          <w:i w:val="false"/>
          <w:color w:val="000000"/>
          <w:sz w:val="28"/>
        </w:rPr>
        <w:t>
</w:t>
      </w:r>
      <w:r>
        <w:rPr>
          <w:rFonts w:ascii="Times New Roman"/>
          <w:b w:val="false"/>
          <w:i w:val="false"/>
          <w:color w:val="000000"/>
          <w:sz w:val="28"/>
        </w:rPr>
        <w:t>
      19. Приведенное описание группы процедур получения сведений из реестра представлено на рисунке 3.</w:t>
      </w:r>
    </w:p>
    <w:bookmarkEnd w:id="24"/>
    <w:p>
      <w:pPr>
        <w:spacing w:after="0"/>
        <w:ind w:left="0"/>
        <w:jc w:val="both"/>
      </w:pPr>
      <w:r>
        <w:drawing>
          <wp:inline distT="0" distB="0" distL="0" distR="0">
            <wp:extent cx="78486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48600" cy="4495800"/>
                    </a:xfrm>
                    <a:prstGeom prst="rect">
                      <a:avLst/>
                    </a:prstGeom>
                  </pic:spPr>
                </pic:pic>
              </a:graphicData>
            </a:graphic>
          </wp:inline>
        </w:drawing>
      </w:r>
    </w:p>
    <w:bookmarkStart w:name="z49" w:id="25"/>
    <w:p>
      <w:pPr>
        <w:spacing w:after="0"/>
        <w:ind w:left="0"/>
        <w:jc w:val="both"/>
      </w:pPr>
      <w:r>
        <w:rPr>
          <w:rFonts w:ascii="Times New Roman"/>
          <w:b w:val="false"/>
          <w:i w:val="false"/>
          <w:color w:val="000000"/>
          <w:sz w:val="28"/>
        </w:rPr>
        <w:t>
      20. Перечень процедур общего процесса, входящих в группу процедур получения сведений из реестра, приведен в таблице 3.</w:t>
      </w:r>
    </w:p>
    <w:bookmarkEnd w:id="25"/>
    <w:bookmarkStart w:name="z50" w:id="26"/>
    <w:p>
      <w:pPr>
        <w:spacing w:after="0"/>
        <w:ind w:left="0"/>
        <w:jc w:val="both"/>
      </w:pPr>
      <w:r>
        <w:rPr>
          <w:rFonts w:ascii="Times New Roman"/>
          <w:b w:val="false"/>
          <w:i w:val="false"/>
          <w:color w:val="000000"/>
          <w:sz w:val="28"/>
        </w:rPr>
        <w:t>
Таблица 3</w:t>
      </w:r>
    </w:p>
    <w:bookmarkEnd w:id="26"/>
    <w:p>
      <w:pPr>
        <w:spacing w:after="0"/>
        <w:ind w:left="0"/>
        <w:jc w:val="both"/>
      </w:pPr>
      <w:r>
        <w:rPr>
          <w:rFonts w:ascii="Times New Roman"/>
          <w:b w:val="false"/>
          <w:i w:val="false"/>
          <w:color w:val="000000"/>
          <w:sz w:val="28"/>
        </w:rPr>
        <w:t>Перечень процедур общего процесса, входящих в группу</w:t>
      </w:r>
      <w:r>
        <w:br/>
      </w:r>
      <w:r>
        <w:rPr>
          <w:rFonts w:ascii="Times New Roman"/>
          <w:b w:val="false"/>
          <w:i w:val="false"/>
          <w:color w:val="000000"/>
          <w:sz w:val="28"/>
        </w:rPr>
        <w:t>
процедур получения сведений из реестра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P.MM.02.PRC.004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дате и времени обновления реестра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предназначена для представления Комиссией сведений о дате и времени обновления реестра по запросам от информационных систем уполномоченных органов государств-членов</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P.MM.02.PRC.005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из реестра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предназначена для представления Комиссией сведений из реестра по запросам от информационных систем уполномоченных органов государств-членов</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P.MM.02.PRC.006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измененных сведений из реестра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предназначена для представления Комиссией измененных сведений из реестра за период от даты и времени, указанных в запросе, до даты и времени обновления реестра по запросам от информационных систем уполномоченных органов государств-членов</w:t>
            </w:r>
          </w:p>
        </w:tc>
      </w:tr>
    </w:tbl>
    <w:bookmarkStart w:name="z51" w:id="27"/>
    <w:p>
      <w:pPr>
        <w:spacing w:after="0"/>
        <w:ind w:left="0"/>
        <w:jc w:val="left"/>
      </w:pPr>
      <w:r>
        <w:rPr>
          <w:rFonts w:ascii="Times New Roman"/>
          <w:b/>
          <w:i w:val="false"/>
          <w:color w:val="000000"/>
        </w:rPr>
        <w:t xml:space="preserve"> 
V. Информационные объекты общего процесса</w:t>
      </w:r>
    </w:p>
    <w:bookmarkEnd w:id="27"/>
    <w:bookmarkStart w:name="z52" w:id="28"/>
    <w:p>
      <w:pPr>
        <w:spacing w:after="0"/>
        <w:ind w:left="0"/>
        <w:jc w:val="both"/>
      </w:pPr>
      <w:r>
        <w:rPr>
          <w:rFonts w:ascii="Times New Roman"/>
          <w:b w:val="false"/>
          <w:i w:val="false"/>
          <w:color w:val="000000"/>
          <w:sz w:val="28"/>
        </w:rPr>
        <w:t>
      21. Перечень информационных объектов, сведения о которых или из которых передаются в процессе взаимодействия между участниками общего процесса, приведен в таблице 4.</w:t>
      </w:r>
    </w:p>
    <w:bookmarkEnd w:id="28"/>
    <w:bookmarkStart w:name="z53" w:id="29"/>
    <w:p>
      <w:pPr>
        <w:spacing w:after="0"/>
        <w:ind w:left="0"/>
        <w:jc w:val="both"/>
      </w:pPr>
      <w:r>
        <w:rPr>
          <w:rFonts w:ascii="Times New Roman"/>
          <w:b w:val="false"/>
          <w:i w:val="false"/>
          <w:color w:val="000000"/>
          <w:sz w:val="28"/>
        </w:rPr>
        <w:t>
Таблица 4</w:t>
      </w:r>
    </w:p>
    <w:bookmarkEnd w:id="29"/>
    <w:p>
      <w:pPr>
        <w:spacing w:after="0"/>
        <w:ind w:left="0"/>
        <w:jc w:val="both"/>
      </w:pPr>
      <w:r>
        <w:rPr>
          <w:rFonts w:ascii="Times New Roman"/>
          <w:b w:val="false"/>
          <w:i w:val="false"/>
          <w:color w:val="000000"/>
          <w:sz w:val="28"/>
        </w:rPr>
        <w:t>Перечень информационных объектов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P.MM.02.BEN.001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информационный ресурс, содержащий информацию об уполномоченных лицах производителей лекарственных средств Союза</w:t>
            </w:r>
          </w:p>
        </w:tc>
      </w:tr>
    </w:tbl>
    <w:bookmarkStart w:name="z54" w:id="30"/>
    <w:p>
      <w:pPr>
        <w:spacing w:after="0"/>
        <w:ind w:left="0"/>
        <w:jc w:val="left"/>
      </w:pPr>
      <w:r>
        <w:rPr>
          <w:rFonts w:ascii="Times New Roman"/>
          <w:b/>
          <w:i w:val="false"/>
          <w:color w:val="000000"/>
        </w:rPr>
        <w:t xml:space="preserve"> 
VI. Ответственность участников общего процесса</w:t>
      </w:r>
    </w:p>
    <w:bookmarkEnd w:id="30"/>
    <w:bookmarkStart w:name="z55" w:id="31"/>
    <w:p>
      <w:pPr>
        <w:spacing w:after="0"/>
        <w:ind w:left="0"/>
        <w:jc w:val="both"/>
      </w:pPr>
      <w:r>
        <w:rPr>
          <w:rFonts w:ascii="Times New Roman"/>
          <w:b w:val="false"/>
          <w:i w:val="false"/>
          <w:color w:val="000000"/>
          <w:sz w:val="28"/>
        </w:rPr>
        <w:t>
      22. Привлечение к дисциплинарной ответственности за несоблюдение требований, направленных на обеспечение своевременности и полноты передачи сведений, участвующих в информационном взаимодействии должностных лиц и сотрудников Комиссии, осуществляется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иными международными договорами и актами, составляющими право Союза, а должностных лиц и сотрудников уполномоченных органов государств-членов – в соответствии с законодательством государств-членов.</w:t>
      </w:r>
    </w:p>
    <w:bookmarkEnd w:id="31"/>
    <w:bookmarkStart w:name="z56" w:id="32"/>
    <w:p>
      <w:pPr>
        <w:spacing w:after="0"/>
        <w:ind w:left="0"/>
        <w:jc w:val="left"/>
      </w:pPr>
      <w:r>
        <w:rPr>
          <w:rFonts w:ascii="Times New Roman"/>
          <w:b/>
          <w:i w:val="false"/>
          <w:color w:val="000000"/>
        </w:rPr>
        <w:t xml:space="preserve"> 
VII. Справочники и классификаторы общего процесса</w:t>
      </w:r>
    </w:p>
    <w:bookmarkEnd w:id="32"/>
    <w:bookmarkStart w:name="z57" w:id="33"/>
    <w:p>
      <w:pPr>
        <w:spacing w:after="0"/>
        <w:ind w:left="0"/>
        <w:jc w:val="both"/>
      </w:pPr>
      <w:r>
        <w:rPr>
          <w:rFonts w:ascii="Times New Roman"/>
          <w:b w:val="false"/>
          <w:i w:val="false"/>
          <w:color w:val="000000"/>
          <w:sz w:val="28"/>
        </w:rPr>
        <w:t>
      23. Перечень справочников и классификаторов общего процесса приведен в таблице 5.</w:t>
      </w:r>
    </w:p>
    <w:bookmarkEnd w:id="33"/>
    <w:bookmarkStart w:name="z58" w:id="34"/>
    <w:p>
      <w:pPr>
        <w:spacing w:after="0"/>
        <w:ind w:left="0"/>
        <w:jc w:val="both"/>
      </w:pPr>
      <w:r>
        <w:rPr>
          <w:rFonts w:ascii="Times New Roman"/>
          <w:b w:val="false"/>
          <w:i w:val="false"/>
          <w:color w:val="000000"/>
          <w:sz w:val="28"/>
        </w:rPr>
        <w:t>
Таблица 5</w:t>
      </w:r>
    </w:p>
    <w:bookmarkEnd w:id="34"/>
    <w:p>
      <w:pPr>
        <w:spacing w:after="0"/>
        <w:ind w:left="0"/>
        <w:jc w:val="both"/>
      </w:pPr>
      <w:r>
        <w:rPr>
          <w:rFonts w:ascii="Times New Roman"/>
          <w:b w:val="false"/>
          <w:i w:val="false"/>
          <w:color w:val="000000"/>
          <w:sz w:val="28"/>
        </w:rPr>
        <w:t>Перечень справочников и классификаторов общего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5"/>
        <w:gridCol w:w="3857"/>
        <w:gridCol w:w="3143"/>
        <w:gridCol w:w="3715"/>
      </w:tblGrid>
      <w:tr>
        <w:trPr>
          <w:trHeight w:val="60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P.CLS.019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стран мира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наименований стран и их коды в соответствии со стандартом  ISO 3166-1</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P.CLS.054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организационно-правовых форм</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кодов и наименований организационно-правовых форм</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P.CLS.089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квалификационных степеней</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кодов и наименований квалификационных степеней</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P.CLS.090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видов производственной деятельности в сфере производства лекарственных средств</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видов производственной деятельности в сфере производства лекарственных средств</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P.CLS.091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специальностей по образованию</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специальностей по образованию</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P.CLS.092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должностей служащих</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должностей служащих</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P.CLS.093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ученых степеней</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ученых степеней</w:t>
            </w:r>
          </w:p>
        </w:tc>
      </w:tr>
    </w:tbl>
    <w:bookmarkStart w:name="z59" w:id="35"/>
    <w:p>
      <w:pPr>
        <w:spacing w:after="0"/>
        <w:ind w:left="0"/>
        <w:jc w:val="left"/>
      </w:pPr>
      <w:r>
        <w:rPr>
          <w:rFonts w:ascii="Times New Roman"/>
          <w:b/>
          <w:i w:val="false"/>
          <w:color w:val="000000"/>
        </w:rPr>
        <w:t xml:space="preserve"> 
VIII. Процедуры общего процесса</w:t>
      </w:r>
    </w:p>
    <w:bookmarkEnd w:id="35"/>
    <w:bookmarkStart w:name="z60" w:id="36"/>
    <w:p>
      <w:pPr>
        <w:spacing w:after="0"/>
        <w:ind w:left="0"/>
        <w:jc w:val="both"/>
      </w:pPr>
      <w:r>
        <w:rPr>
          <w:rFonts w:ascii="Times New Roman"/>
          <w:b w:val="false"/>
          <w:i w:val="false"/>
          <w:color w:val="000000"/>
          <w:sz w:val="28"/>
        </w:rPr>
        <w:t>
1. Процедуры формирования и ведения реестра</w:t>
      </w:r>
    </w:p>
    <w:bookmarkEnd w:id="36"/>
    <w:p>
      <w:pPr>
        <w:spacing w:after="0"/>
        <w:ind w:left="0"/>
        <w:jc w:val="both"/>
      </w:pPr>
      <w:r>
        <w:rPr>
          <w:rFonts w:ascii="Times New Roman"/>
          <w:b w:val="false"/>
          <w:i w:val="false"/>
          <w:color w:val="000000"/>
          <w:sz w:val="28"/>
        </w:rPr>
        <w:t>      Процедура «Включение сведений в реестр» (P.MM.02.PRC.001)</w:t>
      </w:r>
      <w:r>
        <w:br/>
      </w:r>
      <w:r>
        <w:rPr>
          <w:rFonts w:ascii="Times New Roman"/>
          <w:b w:val="false"/>
          <w:i w:val="false"/>
          <w:color w:val="000000"/>
          <w:sz w:val="28"/>
        </w:rPr>
        <w:t>
24. Схема выполнения процедуры «Включение сведений в реестр» (P.MM.02.PRC.001) представлена на рисунке 4.</w:t>
      </w:r>
    </w:p>
    <w:p>
      <w:pPr>
        <w:spacing w:after="0"/>
        <w:ind w:left="0"/>
        <w:jc w:val="both"/>
      </w:pPr>
      <w:r>
        <w:drawing>
          <wp:inline distT="0" distB="0" distL="0" distR="0">
            <wp:extent cx="74676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67600" cy="5486400"/>
                    </a:xfrm>
                    <a:prstGeom prst="rect">
                      <a:avLst/>
                    </a:prstGeom>
                  </pic:spPr>
                </pic:pic>
              </a:graphicData>
            </a:graphic>
          </wp:inline>
        </w:drawing>
      </w:r>
    </w:p>
    <w:p>
      <w:pPr>
        <w:spacing w:after="0"/>
        <w:ind w:left="0"/>
        <w:jc w:val="both"/>
      </w:pPr>
      <w:r>
        <w:rPr>
          <w:rFonts w:ascii="Times New Roman"/>
          <w:b w:val="false"/>
          <w:i w:val="false"/>
          <w:color w:val="000000"/>
          <w:sz w:val="28"/>
        </w:rPr>
        <w:t>Рис. 4. Схема выполнения процедуры</w:t>
      </w:r>
      <w:r>
        <w:br/>
      </w:r>
      <w:r>
        <w:rPr>
          <w:rFonts w:ascii="Times New Roman"/>
          <w:b w:val="false"/>
          <w:i w:val="false"/>
          <w:color w:val="000000"/>
          <w:sz w:val="28"/>
        </w:rPr>
        <w:t>
«Включение сведений в реестр» (P.MM.02.PRC.001)</w:t>
      </w:r>
    </w:p>
    <w:bookmarkStart w:name="z61" w:id="37"/>
    <w:p>
      <w:pPr>
        <w:spacing w:after="0"/>
        <w:ind w:left="0"/>
        <w:jc w:val="both"/>
      </w:pPr>
      <w:r>
        <w:rPr>
          <w:rFonts w:ascii="Times New Roman"/>
          <w:b w:val="false"/>
          <w:i w:val="false"/>
          <w:color w:val="000000"/>
          <w:sz w:val="28"/>
        </w:rPr>
        <w:t>
      25. Процедура «Включение сведений в реестр» (P.MM.02.PRC.001) выполняется при представлении уполномоченным органом государства-члена в Комиссию сведений о новом уполномоченном лице после принятия уполномоченным органом государства-члена решения об аттестации уполномоченного лица.</w:t>
      </w:r>
      <w:r>
        <w:br/>
      </w:r>
      <w:r>
        <w:rPr>
          <w:rFonts w:ascii="Times New Roman"/>
          <w:b w:val="false"/>
          <w:i w:val="false"/>
          <w:color w:val="000000"/>
          <w:sz w:val="28"/>
        </w:rPr>
        <w:t>
</w:t>
      </w:r>
      <w:r>
        <w:rPr>
          <w:rFonts w:ascii="Times New Roman"/>
          <w:b w:val="false"/>
          <w:i w:val="false"/>
          <w:color w:val="000000"/>
          <w:sz w:val="28"/>
        </w:rPr>
        <w:t>
      26. Первой выполняется операция «Представление сведений для включения в реестр» (P.MM.02.OPR.001), по результатам выполнения которой уполномоченным органом государства-члена формируются и представляются в Комиссию сведения о новом уполномоченном лице для обновления реестра.</w:t>
      </w:r>
      <w:r>
        <w:br/>
      </w:r>
      <w:r>
        <w:rPr>
          <w:rFonts w:ascii="Times New Roman"/>
          <w:b w:val="false"/>
          <w:i w:val="false"/>
          <w:color w:val="000000"/>
          <w:sz w:val="28"/>
        </w:rPr>
        <w:t>
</w:t>
      </w:r>
      <w:r>
        <w:rPr>
          <w:rFonts w:ascii="Times New Roman"/>
          <w:b w:val="false"/>
          <w:i w:val="false"/>
          <w:color w:val="000000"/>
          <w:sz w:val="28"/>
        </w:rPr>
        <w:t>
      27. При поступлении в Комиссию сведений о новом уполномоченном лице выполняется операция «Получение и обработка сведений для включения в реестр» (P.MM.02.OPR.002), по результатам выполнения которой сведения о новом уполномоченном лице для обновления реестра включаются в реестр. Уведомление о результатах включения сведений в реестр передается в уполномоченный орган государства-члена.</w:t>
      </w:r>
      <w:r>
        <w:br/>
      </w:r>
      <w:r>
        <w:rPr>
          <w:rFonts w:ascii="Times New Roman"/>
          <w:b w:val="false"/>
          <w:i w:val="false"/>
          <w:color w:val="000000"/>
          <w:sz w:val="28"/>
        </w:rPr>
        <w:t>
</w:t>
      </w:r>
      <w:r>
        <w:rPr>
          <w:rFonts w:ascii="Times New Roman"/>
          <w:b w:val="false"/>
          <w:i w:val="false"/>
          <w:color w:val="000000"/>
          <w:sz w:val="28"/>
        </w:rPr>
        <w:t>
      28. При поступлении в уполномоченный орган государства-члена уведомления о результатах включения сведений в реестр выполняется операция «Получение уведомления о результатах включения сведений в реестр» (P.MM.02.OPR.003), по результатам выполнения которой осуществляются прием и обработка указанного уведомления.</w:t>
      </w:r>
      <w:r>
        <w:br/>
      </w:r>
      <w:r>
        <w:rPr>
          <w:rFonts w:ascii="Times New Roman"/>
          <w:b w:val="false"/>
          <w:i w:val="false"/>
          <w:color w:val="000000"/>
          <w:sz w:val="28"/>
        </w:rPr>
        <w:t>
</w:t>
      </w:r>
      <w:r>
        <w:rPr>
          <w:rFonts w:ascii="Times New Roman"/>
          <w:b w:val="false"/>
          <w:i w:val="false"/>
          <w:color w:val="000000"/>
          <w:sz w:val="28"/>
        </w:rPr>
        <w:t>
      29. В случае выполнения операции «Получение и обработка сведений для включения в реестр» (P.MM.02.OPR.002) выполняется операция «Опубликование сведений, включенных в реестр» (P.MM.02.OPR.004), по результатам выполнения которой на информационном портале Союза размещаются полученные от уполномоченного органа государства-члена сведения о новом уполномоченном лице.</w:t>
      </w:r>
      <w:r>
        <w:br/>
      </w:r>
      <w:r>
        <w:rPr>
          <w:rFonts w:ascii="Times New Roman"/>
          <w:b w:val="false"/>
          <w:i w:val="false"/>
          <w:color w:val="000000"/>
          <w:sz w:val="28"/>
        </w:rPr>
        <w:t>
</w:t>
      </w:r>
      <w:r>
        <w:rPr>
          <w:rFonts w:ascii="Times New Roman"/>
          <w:b w:val="false"/>
          <w:i w:val="false"/>
          <w:color w:val="000000"/>
          <w:sz w:val="28"/>
        </w:rPr>
        <w:t>
      30. Результатом выполнения процедуры «Включение сведений в реестр» (P.MM.02.PRC.001) является включение сведений о новом уполномоченном лице в реестр и опубликование сведений реестра на информационном портале Союза в объеме, предусмотренном порядком формирования и ведения реестра уполномоченных лиц производителей лекарственных средств Евразийского экономического союза (далее – порядок формирования и ведения).</w:t>
      </w:r>
      <w:r>
        <w:br/>
      </w:r>
      <w:r>
        <w:rPr>
          <w:rFonts w:ascii="Times New Roman"/>
          <w:b w:val="false"/>
          <w:i w:val="false"/>
          <w:color w:val="000000"/>
          <w:sz w:val="28"/>
        </w:rPr>
        <w:t>
</w:t>
      </w:r>
      <w:r>
        <w:rPr>
          <w:rFonts w:ascii="Times New Roman"/>
          <w:b w:val="false"/>
          <w:i w:val="false"/>
          <w:color w:val="000000"/>
          <w:sz w:val="28"/>
        </w:rPr>
        <w:t>
      31. Перечень операций общего процесса, выполняемых в рамках процедуры «Включение сведений в реестр» (P.MM.02.PRC.001), приведен в таблице 6.</w:t>
      </w:r>
    </w:p>
    <w:bookmarkEnd w:id="37"/>
    <w:bookmarkStart w:name="z68" w:id="38"/>
    <w:p>
      <w:pPr>
        <w:spacing w:after="0"/>
        <w:ind w:left="0"/>
        <w:jc w:val="both"/>
      </w:pPr>
      <w:r>
        <w:rPr>
          <w:rFonts w:ascii="Times New Roman"/>
          <w:b w:val="false"/>
          <w:i w:val="false"/>
          <w:color w:val="000000"/>
          <w:sz w:val="28"/>
        </w:rPr>
        <w:t>
Таблица 6</w:t>
      </w:r>
    </w:p>
    <w:bookmarkEnd w:id="38"/>
    <w:p>
      <w:pPr>
        <w:spacing w:after="0"/>
        <w:ind w:left="0"/>
        <w:jc w:val="both"/>
      </w:pPr>
      <w:r>
        <w:rPr>
          <w:rFonts w:ascii="Times New Roman"/>
          <w:b w:val="false"/>
          <w:i w:val="false"/>
          <w:color w:val="000000"/>
          <w:sz w:val="28"/>
        </w:rPr>
        <w:t>Перечень операций общего процесса, выполняемых в рамках процедуры</w:t>
      </w:r>
      <w:r>
        <w:br/>
      </w:r>
      <w:r>
        <w:rPr>
          <w:rFonts w:ascii="Times New Roman"/>
          <w:b w:val="false"/>
          <w:i w:val="false"/>
          <w:color w:val="000000"/>
          <w:sz w:val="28"/>
        </w:rPr>
        <w:t>
«Включение сведений в реестр» (P.MM.02.PRC.001)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P.MM.02.OPR.001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включения в реестр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7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P.MM.02.OPR.002</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 обработка сведений для включения в реестр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8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P.MM.02.OPR.003</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уведомления о результатах включения сведений </w:t>
            </w:r>
            <w:r>
              <w:br/>
            </w:r>
            <w:r>
              <w:rPr>
                <w:rFonts w:ascii="Times New Roman"/>
                <w:b w:val="false"/>
                <w:i w:val="false"/>
                <w:color w:val="000000"/>
                <w:sz w:val="20"/>
              </w:rPr>
              <w:t>
в реестр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9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P.MM.02.OPR.004</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сведений, включенных в реестр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10 настоящих Правил</w:t>
            </w:r>
          </w:p>
        </w:tc>
      </w:tr>
    </w:tbl>
    <w:bookmarkStart w:name="z69" w:id="39"/>
    <w:p>
      <w:pPr>
        <w:spacing w:after="0"/>
        <w:ind w:left="0"/>
        <w:jc w:val="both"/>
      </w:pPr>
      <w:r>
        <w:rPr>
          <w:rFonts w:ascii="Times New Roman"/>
          <w:b w:val="false"/>
          <w:i w:val="false"/>
          <w:color w:val="000000"/>
          <w:sz w:val="28"/>
        </w:rPr>
        <w:t>
Таблица 7</w:t>
      </w:r>
    </w:p>
    <w:bookmarkEnd w:id="39"/>
    <w:p>
      <w:pPr>
        <w:spacing w:after="0"/>
        <w:ind w:left="0"/>
        <w:jc w:val="both"/>
      </w:pPr>
      <w:r>
        <w:rPr>
          <w:rFonts w:ascii="Times New Roman"/>
          <w:b w:val="false"/>
          <w:i w:val="false"/>
          <w:color w:val="000000"/>
          <w:sz w:val="28"/>
        </w:rPr>
        <w:t>Описание операции «Представление сведений для включения в реестр» (P.MM.02.OPR.001)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P.MM.02.OPR.001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включения в реестр</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в случае принятия уполномоченным органом государства-члена решения об аттестации нового уполномоченного лица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сведения о новом уполномоченном лице и направляет их в Комиссию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уполномоченным органом государства-члена представлены сведения о новом уполномоченном лице для обновления реестра и опубликования его на информационном портале Союза</w:t>
            </w:r>
          </w:p>
        </w:tc>
      </w:tr>
    </w:tbl>
    <w:bookmarkStart w:name="z70" w:id="40"/>
    <w:p>
      <w:pPr>
        <w:spacing w:after="0"/>
        <w:ind w:left="0"/>
        <w:jc w:val="both"/>
      </w:pPr>
      <w:r>
        <w:rPr>
          <w:rFonts w:ascii="Times New Roman"/>
          <w:b w:val="false"/>
          <w:i w:val="false"/>
          <w:color w:val="000000"/>
          <w:sz w:val="28"/>
        </w:rPr>
        <w:t>
Таблица 8</w:t>
      </w:r>
    </w:p>
    <w:bookmarkEnd w:id="40"/>
    <w:p>
      <w:pPr>
        <w:spacing w:after="0"/>
        <w:ind w:left="0"/>
        <w:jc w:val="both"/>
      </w:pPr>
      <w:r>
        <w:rPr>
          <w:rFonts w:ascii="Times New Roman"/>
          <w:b w:val="false"/>
          <w:i w:val="false"/>
          <w:color w:val="000000"/>
          <w:sz w:val="28"/>
        </w:rPr>
        <w:t>Описание операции «Получение и обработка</w:t>
      </w:r>
      <w:r>
        <w:br/>
      </w:r>
      <w:r>
        <w:rPr>
          <w:rFonts w:ascii="Times New Roman"/>
          <w:b w:val="false"/>
          <w:i w:val="false"/>
          <w:color w:val="000000"/>
          <w:sz w:val="28"/>
        </w:rPr>
        <w:t>
сведений для включения в реестр» (P.MM.02.OPR.002)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P.MM.02.OPR.002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 обработка сведений для включения в реестр</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поступлении в Комиссию сведений о новом уполномоченном лице (операция «Представление сведений для включения в реестр» (P.MM.02.OPR.001))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 Требуется авторизация, сведения представляются только уполномоченными органами государств-членов. Реквизиты электронного документа (сведений) должны соответствовать требованиям, предусмотренным разделом IX Регламента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принимает сведения и проверяет их в соответствии с Регламентом информационного взаимодействия. В случае успешного выполнения проверки исполнитель осуществляет включение новых сведений в реестр, заполняет дату и время обновления и направляет уполномоченному органу государства-члена уведомление с кодом результата обработки, соответствующим добавлению сведений,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 реестр, уполномоченному органу государства-члена направлено уведомление о результатах включения сведений в реестр</w:t>
            </w:r>
          </w:p>
        </w:tc>
      </w:tr>
    </w:tbl>
    <w:bookmarkStart w:name="z71" w:id="41"/>
    <w:p>
      <w:pPr>
        <w:spacing w:after="0"/>
        <w:ind w:left="0"/>
        <w:jc w:val="both"/>
      </w:pPr>
      <w:r>
        <w:rPr>
          <w:rFonts w:ascii="Times New Roman"/>
          <w:b w:val="false"/>
          <w:i w:val="false"/>
          <w:color w:val="000000"/>
          <w:sz w:val="28"/>
        </w:rPr>
        <w:t>
Таблица 9</w:t>
      </w:r>
    </w:p>
    <w:bookmarkEnd w:id="41"/>
    <w:p>
      <w:pPr>
        <w:spacing w:after="0"/>
        <w:ind w:left="0"/>
        <w:jc w:val="both"/>
      </w:pPr>
      <w:r>
        <w:rPr>
          <w:rFonts w:ascii="Times New Roman"/>
          <w:b w:val="false"/>
          <w:i w:val="false"/>
          <w:color w:val="000000"/>
          <w:sz w:val="28"/>
        </w:rPr>
        <w:t>Описание операции «Получение уведомления о результатах</w:t>
      </w:r>
      <w:r>
        <w:br/>
      </w:r>
      <w:r>
        <w:rPr>
          <w:rFonts w:ascii="Times New Roman"/>
          <w:b w:val="false"/>
          <w:i w:val="false"/>
          <w:color w:val="000000"/>
          <w:sz w:val="28"/>
        </w:rPr>
        <w:t>
включения сведений в реестр» (P.MM.02.OPR.003)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P.MM.02.OPR.003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результатах включения сведений в реестр</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Комиссией сведений о новом уполномоченном лице и обновлении реестра (операция «Получение и обработка сведений для включения в реестр» (P.MM.02.OPR.002))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принимает уведомление и проверяет его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уполномоченным органом государства-члена получено уведомление о результатах включения сведений в реестр</w:t>
            </w:r>
          </w:p>
        </w:tc>
      </w:tr>
    </w:tbl>
    <w:bookmarkStart w:name="z72" w:id="42"/>
    <w:p>
      <w:pPr>
        <w:spacing w:after="0"/>
        <w:ind w:left="0"/>
        <w:jc w:val="both"/>
      </w:pPr>
      <w:r>
        <w:rPr>
          <w:rFonts w:ascii="Times New Roman"/>
          <w:b w:val="false"/>
          <w:i w:val="false"/>
          <w:color w:val="000000"/>
          <w:sz w:val="28"/>
        </w:rPr>
        <w:t>
Таблица 10</w:t>
      </w:r>
    </w:p>
    <w:bookmarkEnd w:id="42"/>
    <w:p>
      <w:pPr>
        <w:spacing w:after="0"/>
        <w:ind w:left="0"/>
        <w:jc w:val="both"/>
      </w:pPr>
      <w:r>
        <w:rPr>
          <w:rFonts w:ascii="Times New Roman"/>
          <w:b w:val="false"/>
          <w:i w:val="false"/>
          <w:color w:val="000000"/>
          <w:sz w:val="28"/>
        </w:rPr>
        <w:t>Описание операции «Опубликование сведений, включенных в реестр» (P.MM.02.OPR.004)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P.MM.02.OPR.004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сведений, включенных в реестр</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Комиссией при обновлении реестра (операция «Получение и обработка сведений для включения в реестр» (P.MM.02.OPR.002))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опубликовываются в объеме, указанном </w:t>
            </w:r>
            <w:r>
              <w:br/>
            </w:r>
            <w:r>
              <w:rPr>
                <w:rFonts w:ascii="Times New Roman"/>
                <w:b w:val="false"/>
                <w:i w:val="false"/>
                <w:color w:val="000000"/>
                <w:sz w:val="20"/>
              </w:rPr>
              <w:t>
в порядке формирования и 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опубликовывает новые сведения об уполномоченном лице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обновленный реестр опубликован на информационном портале Союза</w:t>
            </w:r>
          </w:p>
        </w:tc>
      </w:tr>
    </w:tbl>
    <w:bookmarkStart w:name="z73" w:id="43"/>
    <w:p>
      <w:pPr>
        <w:spacing w:after="0"/>
        <w:ind w:left="0"/>
        <w:jc w:val="both"/>
      </w:pPr>
      <w:r>
        <w:rPr>
          <w:rFonts w:ascii="Times New Roman"/>
          <w:b w:val="false"/>
          <w:i w:val="false"/>
          <w:color w:val="000000"/>
          <w:sz w:val="28"/>
        </w:rPr>
        <w:t>
Процедура «Изменение сведений в реестре» (P.MM.02.PRC.002)</w:t>
      </w:r>
    </w:p>
    <w:bookmarkEnd w:id="43"/>
    <w:bookmarkStart w:name="z74" w:id="44"/>
    <w:p>
      <w:pPr>
        <w:spacing w:after="0"/>
        <w:ind w:left="0"/>
        <w:jc w:val="both"/>
      </w:pPr>
      <w:r>
        <w:rPr>
          <w:rFonts w:ascii="Times New Roman"/>
          <w:b w:val="false"/>
          <w:i w:val="false"/>
          <w:color w:val="000000"/>
          <w:sz w:val="28"/>
        </w:rPr>
        <w:t>
      32. Схема выполнения процедуры «Изменение сведений в реестре» (P.MM.02.PRC.002) представлена на рисунке 5.</w:t>
      </w:r>
    </w:p>
    <w:bookmarkEnd w:id="44"/>
    <w:p>
      <w:pPr>
        <w:spacing w:after="0"/>
        <w:ind w:left="0"/>
        <w:jc w:val="both"/>
      </w:pPr>
      <w:r>
        <w:drawing>
          <wp:inline distT="0" distB="0" distL="0" distR="0">
            <wp:extent cx="7937500" cy="775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937500" cy="7759700"/>
                    </a:xfrm>
                    <a:prstGeom prst="rect">
                      <a:avLst/>
                    </a:prstGeom>
                  </pic:spPr>
                </pic:pic>
              </a:graphicData>
            </a:graphic>
          </wp:inline>
        </w:drawing>
      </w:r>
    </w:p>
    <w:p>
      <w:pPr>
        <w:spacing w:after="0"/>
        <w:ind w:left="0"/>
        <w:jc w:val="both"/>
      </w:pPr>
      <w:r>
        <w:rPr>
          <w:rFonts w:ascii="Times New Roman"/>
          <w:b w:val="false"/>
          <w:i w:val="false"/>
          <w:color w:val="000000"/>
          <w:sz w:val="28"/>
        </w:rPr>
        <w:t>Рис. 5. Схема выполнения процедуры «Изменение сведений в реестре»</w:t>
      </w:r>
      <w:r>
        <w:br/>
      </w:r>
      <w:r>
        <w:rPr>
          <w:rFonts w:ascii="Times New Roman"/>
          <w:b w:val="false"/>
          <w:i w:val="false"/>
          <w:color w:val="000000"/>
          <w:sz w:val="28"/>
        </w:rPr>
        <w:t>
(P.MM.02.PRC.002)</w:t>
      </w:r>
    </w:p>
    <w:bookmarkStart w:name="z75" w:id="45"/>
    <w:p>
      <w:pPr>
        <w:spacing w:after="0"/>
        <w:ind w:left="0"/>
        <w:jc w:val="both"/>
      </w:pPr>
      <w:r>
        <w:rPr>
          <w:rFonts w:ascii="Times New Roman"/>
          <w:b w:val="false"/>
          <w:i w:val="false"/>
          <w:color w:val="000000"/>
          <w:sz w:val="28"/>
        </w:rPr>
        <w:t>
      33. Процедура «Изменение сведений в реестре» (P.MM.02.PRC.002) выполняется при представлении уполномоченным органом государства-члена в Комиссию измененных сведений об уполномоченном лице для обновления реестра.</w:t>
      </w:r>
      <w:r>
        <w:br/>
      </w:r>
      <w:r>
        <w:rPr>
          <w:rFonts w:ascii="Times New Roman"/>
          <w:b w:val="false"/>
          <w:i w:val="false"/>
          <w:color w:val="000000"/>
          <w:sz w:val="28"/>
        </w:rPr>
        <w:t>
</w:t>
      </w:r>
      <w:r>
        <w:rPr>
          <w:rFonts w:ascii="Times New Roman"/>
          <w:b w:val="false"/>
          <w:i w:val="false"/>
          <w:color w:val="000000"/>
          <w:sz w:val="28"/>
        </w:rPr>
        <w:t>
      34. Первой выполняется операция «Представление сведений для внесения изменений в реестр» (P.MM.02.OPR.005), по результатам выполнения которой уполномоченным органом государства-члена формируются и представляются в Комиссию измененные сведения об уполномоченном лице для обновления реестра.</w:t>
      </w:r>
      <w:r>
        <w:br/>
      </w:r>
      <w:r>
        <w:rPr>
          <w:rFonts w:ascii="Times New Roman"/>
          <w:b w:val="false"/>
          <w:i w:val="false"/>
          <w:color w:val="000000"/>
          <w:sz w:val="28"/>
        </w:rPr>
        <w:t>
</w:t>
      </w:r>
      <w:r>
        <w:rPr>
          <w:rFonts w:ascii="Times New Roman"/>
          <w:b w:val="false"/>
          <w:i w:val="false"/>
          <w:color w:val="000000"/>
          <w:sz w:val="28"/>
        </w:rPr>
        <w:t>
      35. При поступлении в Комиссию измененных сведений об уполномоченном лице выполняется операция «Получение и обработка сведений для внесения изменений в реестр» (P.MM.02.OPR.006), по результатам выполнения которой соответствующие сведения обновляются в реестре. Уведомление о результатах изменения сведений в реестре передается в уполномоченный орган государства-члена.</w:t>
      </w:r>
      <w:r>
        <w:br/>
      </w:r>
      <w:r>
        <w:rPr>
          <w:rFonts w:ascii="Times New Roman"/>
          <w:b w:val="false"/>
          <w:i w:val="false"/>
          <w:color w:val="000000"/>
          <w:sz w:val="28"/>
        </w:rPr>
        <w:t>
</w:t>
      </w:r>
      <w:r>
        <w:rPr>
          <w:rFonts w:ascii="Times New Roman"/>
          <w:b w:val="false"/>
          <w:i w:val="false"/>
          <w:color w:val="000000"/>
          <w:sz w:val="28"/>
        </w:rPr>
        <w:t>
      36. При поступлении в уполномоченный орган государства-члена уведомления о результатах изменения сведений в реестре выполняется операция «Получение уведомления о результатах изменения сведений в реестре» (P.MM.02.OPR.007), по результатам выполнения которой осуществляются прием и обработка указанного уведомления.</w:t>
      </w:r>
      <w:r>
        <w:br/>
      </w:r>
      <w:r>
        <w:rPr>
          <w:rFonts w:ascii="Times New Roman"/>
          <w:b w:val="false"/>
          <w:i w:val="false"/>
          <w:color w:val="000000"/>
          <w:sz w:val="28"/>
        </w:rPr>
        <w:t>
</w:t>
      </w:r>
      <w:r>
        <w:rPr>
          <w:rFonts w:ascii="Times New Roman"/>
          <w:b w:val="false"/>
          <w:i w:val="false"/>
          <w:color w:val="000000"/>
          <w:sz w:val="28"/>
        </w:rPr>
        <w:t>
      37. В случае выполнения операции «Получение и обработка сведений для внесения изменений в реестр» (P.MM.02.OPR.006) выполняется операция «Проверка возможности опубликования сведений в реестре» (P.MM.02.OPR.008), по результатам выполнения которой Комиссия проверят возможность опубликования сведений на информационном портале Союза.</w:t>
      </w:r>
      <w:r>
        <w:br/>
      </w:r>
      <w:r>
        <w:rPr>
          <w:rFonts w:ascii="Times New Roman"/>
          <w:b w:val="false"/>
          <w:i w:val="false"/>
          <w:color w:val="000000"/>
          <w:sz w:val="28"/>
        </w:rPr>
        <w:t>
</w:t>
      </w:r>
      <w:r>
        <w:rPr>
          <w:rFonts w:ascii="Times New Roman"/>
          <w:b w:val="false"/>
          <w:i w:val="false"/>
          <w:color w:val="000000"/>
          <w:sz w:val="28"/>
        </w:rPr>
        <w:t>
      38. В случае если уполномоченным органом государства-члена представлены сведения открытой части реестра, выполняется операция «Опубликование сведений, измененных в реестре» (P.MM.02.OPR.009), по результатам выполнения которой обновленный реестр опубликовывается на информационном портале Союза.</w:t>
      </w:r>
      <w:r>
        <w:br/>
      </w:r>
      <w:r>
        <w:rPr>
          <w:rFonts w:ascii="Times New Roman"/>
          <w:b w:val="false"/>
          <w:i w:val="false"/>
          <w:color w:val="000000"/>
          <w:sz w:val="28"/>
        </w:rPr>
        <w:t>
</w:t>
      </w:r>
      <w:r>
        <w:rPr>
          <w:rFonts w:ascii="Times New Roman"/>
          <w:b w:val="false"/>
          <w:i w:val="false"/>
          <w:color w:val="000000"/>
          <w:sz w:val="28"/>
        </w:rPr>
        <w:t>
      39. Результатом выполнения процедуры «Изменение сведений в реестре» (P.MM.02.PRC.002) является обновленный и опубликованный на информационном портале Союза реестр с возможностью просмотра истории изменений.</w:t>
      </w:r>
      <w:r>
        <w:br/>
      </w:r>
      <w:r>
        <w:rPr>
          <w:rFonts w:ascii="Times New Roman"/>
          <w:b w:val="false"/>
          <w:i w:val="false"/>
          <w:color w:val="000000"/>
          <w:sz w:val="28"/>
        </w:rPr>
        <w:t>
</w:t>
      </w:r>
      <w:r>
        <w:rPr>
          <w:rFonts w:ascii="Times New Roman"/>
          <w:b w:val="false"/>
          <w:i w:val="false"/>
          <w:color w:val="000000"/>
          <w:sz w:val="28"/>
        </w:rPr>
        <w:t>
      40. Перечень операций общего процесса, выполняемых в рамках процедуры «Изменение сведений в реестре» (P.MM.02.PRC.002), приведен в таблице 11.</w:t>
      </w:r>
    </w:p>
    <w:bookmarkEnd w:id="45"/>
    <w:bookmarkStart w:name="z83" w:id="46"/>
    <w:p>
      <w:pPr>
        <w:spacing w:after="0"/>
        <w:ind w:left="0"/>
        <w:jc w:val="both"/>
      </w:pPr>
      <w:r>
        <w:rPr>
          <w:rFonts w:ascii="Times New Roman"/>
          <w:b w:val="false"/>
          <w:i w:val="false"/>
          <w:color w:val="000000"/>
          <w:sz w:val="28"/>
        </w:rPr>
        <w:t>
Таблица 11</w:t>
      </w:r>
    </w:p>
    <w:bookmarkEnd w:id="46"/>
    <w:p>
      <w:pPr>
        <w:spacing w:after="0"/>
        <w:ind w:left="0"/>
        <w:jc w:val="both"/>
      </w:pPr>
      <w:r>
        <w:rPr>
          <w:rFonts w:ascii="Times New Roman"/>
          <w:b w:val="false"/>
          <w:i w:val="false"/>
          <w:color w:val="000000"/>
          <w:sz w:val="28"/>
        </w:rPr>
        <w:t>Перечень операций общего процесса, выполняемых в рамках</w:t>
      </w:r>
      <w:r>
        <w:br/>
      </w:r>
      <w:r>
        <w:rPr>
          <w:rFonts w:ascii="Times New Roman"/>
          <w:b w:val="false"/>
          <w:i w:val="false"/>
          <w:color w:val="000000"/>
          <w:sz w:val="28"/>
        </w:rPr>
        <w:t>
процедуры «Изменение сведений в реестре» (P.MM.02.PRC.002)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P.MM.02.OPR.005</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внесения изменений в реестр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12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P.MM.02.OPR.006</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 обработка сведений для внесения изменений в реестр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13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P.MM.02.OPR.007</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уведомления о результатах изменения сведений </w:t>
            </w:r>
            <w:r>
              <w:br/>
            </w:r>
            <w:r>
              <w:rPr>
                <w:rFonts w:ascii="Times New Roman"/>
                <w:b w:val="false"/>
                <w:i w:val="false"/>
                <w:color w:val="000000"/>
                <w:sz w:val="20"/>
              </w:rPr>
              <w:t>
в реестре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14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P.MM.02.OPR.008</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возможности опубликования сведений в реестре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15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P.MM.02.OPR.009</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сведений, измененных в реестре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16 настоящих Правил</w:t>
            </w:r>
          </w:p>
        </w:tc>
      </w:tr>
    </w:tbl>
    <w:bookmarkStart w:name="z84" w:id="47"/>
    <w:p>
      <w:pPr>
        <w:spacing w:after="0"/>
        <w:ind w:left="0"/>
        <w:jc w:val="both"/>
      </w:pPr>
      <w:r>
        <w:rPr>
          <w:rFonts w:ascii="Times New Roman"/>
          <w:b w:val="false"/>
          <w:i w:val="false"/>
          <w:color w:val="000000"/>
          <w:sz w:val="28"/>
        </w:rPr>
        <w:t>
Таблица 12</w:t>
      </w:r>
    </w:p>
    <w:bookmarkEnd w:id="47"/>
    <w:p>
      <w:pPr>
        <w:spacing w:after="0"/>
        <w:ind w:left="0"/>
        <w:jc w:val="both"/>
      </w:pPr>
      <w:r>
        <w:rPr>
          <w:rFonts w:ascii="Times New Roman"/>
          <w:b w:val="false"/>
          <w:i w:val="false"/>
          <w:color w:val="000000"/>
          <w:sz w:val="28"/>
        </w:rPr>
        <w:t>Описание операции «Представление сведений для внесения</w:t>
      </w:r>
      <w:r>
        <w:br/>
      </w:r>
      <w:r>
        <w:rPr>
          <w:rFonts w:ascii="Times New Roman"/>
          <w:b w:val="false"/>
          <w:i w:val="false"/>
          <w:color w:val="000000"/>
          <w:sz w:val="28"/>
        </w:rPr>
        <w:t>
изменений в реестр» (P.MM.02.OPR.005)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P.MM.02.OPR.005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представление сведений для внесения изменений </w:t>
            </w:r>
            <w:r>
              <w:br/>
            </w:r>
            <w:r>
              <w:rPr>
                <w:rFonts w:ascii="Times New Roman"/>
                <w:b w:val="false"/>
                <w:i w:val="false"/>
                <w:color w:val="000000"/>
                <w:sz w:val="20"/>
              </w:rPr>
              <w:t>
в реестр</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представлении уполномоченным органом государства-члена в Комиссию измененных сведений об уполномоченном лице для обновления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измененные сведения об уполномоченном лице для обновления реестра и направляет их в Комиссию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уполномоченным органом государства-члена представлены измененные сведения об уполномоченном лице для обновления реестра и опубликования его на информационном портале Союза</w:t>
            </w:r>
          </w:p>
        </w:tc>
      </w:tr>
    </w:tbl>
    <w:bookmarkStart w:name="z85" w:id="48"/>
    <w:p>
      <w:pPr>
        <w:spacing w:after="0"/>
        <w:ind w:left="0"/>
        <w:jc w:val="both"/>
      </w:pPr>
      <w:r>
        <w:rPr>
          <w:rFonts w:ascii="Times New Roman"/>
          <w:b w:val="false"/>
          <w:i w:val="false"/>
          <w:color w:val="000000"/>
          <w:sz w:val="28"/>
        </w:rPr>
        <w:t>
Таблица 13</w:t>
      </w:r>
    </w:p>
    <w:bookmarkEnd w:id="48"/>
    <w:p>
      <w:pPr>
        <w:spacing w:after="0"/>
        <w:ind w:left="0"/>
        <w:jc w:val="both"/>
      </w:pPr>
      <w:r>
        <w:rPr>
          <w:rFonts w:ascii="Times New Roman"/>
          <w:b w:val="false"/>
          <w:i w:val="false"/>
          <w:color w:val="000000"/>
          <w:sz w:val="28"/>
        </w:rPr>
        <w:t>Описание операции «Получение и обработка сведений</w:t>
      </w:r>
      <w:r>
        <w:br/>
      </w:r>
      <w:r>
        <w:rPr>
          <w:rFonts w:ascii="Times New Roman"/>
          <w:b w:val="false"/>
          <w:i w:val="false"/>
          <w:color w:val="000000"/>
          <w:sz w:val="28"/>
        </w:rPr>
        <w:t>
для внесения изменений в реестр» (P.MM.02.OPR.006)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P.MM.02.OPR.006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 обработка сведений для внесения изменений в реестр</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Комиссией измененных сведений об уполномоченном лице для обновления реестра (операция «Представление сведений для внесения изменений в реестр» (P.MM.02.OPR.005))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 Требуется авторизация, сведения представляются только уполномоченными органами государств-членов. Реквизиты электронного документа (сведений) должны соответствовать требованиям, предусмотренным разделом IX Регламента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принимает измененные сведения об уполномоченном лице для обновления реестра и проверяет их в соответствии с Регламентом информационного взаимодействия.</w:t>
            </w:r>
            <w:r>
              <w:br/>
            </w:r>
            <w:r>
              <w:rPr>
                <w:rFonts w:ascii="Times New Roman"/>
                <w:b w:val="false"/>
                <w:i w:val="false"/>
                <w:color w:val="000000"/>
                <w:sz w:val="20"/>
              </w:rPr>
              <w:t>
В случае успешного прохождения проверки, исполнитель заполняет дату и время окончания действия находящихся в реестре сведений об уполномоченном лице значением даты и времени начала действия полученных актуальных сведений.</w:t>
            </w:r>
            <w:r>
              <w:br/>
            </w:r>
            <w:r>
              <w:rPr>
                <w:rFonts w:ascii="Times New Roman"/>
                <w:b w:val="false"/>
                <w:i w:val="false"/>
                <w:color w:val="000000"/>
                <w:sz w:val="20"/>
              </w:rPr>
              <w:t>
В результате ранее размещенные в реестре сведения об уполномоченном лице сохраняются для обеспечения возможности просмотра истории изменений, но становятся недоступными для дальнейшей обработки.</w:t>
            </w:r>
            <w:r>
              <w:br/>
            </w:r>
            <w:r>
              <w:rPr>
                <w:rFonts w:ascii="Times New Roman"/>
                <w:b w:val="false"/>
                <w:i w:val="false"/>
                <w:color w:val="000000"/>
                <w:sz w:val="20"/>
              </w:rPr>
              <w:t>
Полученные актуальные сведения об уполномоченном лице исполнитель добавляет в реестр, фиксирует дату и время обновления сведений и направляет уполномоченному органу государства-члена уведомление с кодом результата обработки, соответствующим изменению сведений,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 реестр, уполномоченному органу государства-члена направлено уведомление о результатах изменения сведений в реестре</w:t>
            </w:r>
          </w:p>
        </w:tc>
      </w:tr>
    </w:tbl>
    <w:bookmarkStart w:name="z86" w:id="49"/>
    <w:p>
      <w:pPr>
        <w:spacing w:after="0"/>
        <w:ind w:left="0"/>
        <w:jc w:val="both"/>
      </w:pPr>
      <w:r>
        <w:rPr>
          <w:rFonts w:ascii="Times New Roman"/>
          <w:b w:val="false"/>
          <w:i w:val="false"/>
          <w:color w:val="000000"/>
          <w:sz w:val="28"/>
        </w:rPr>
        <w:t>
Таблица 14</w:t>
      </w:r>
    </w:p>
    <w:bookmarkEnd w:id="49"/>
    <w:p>
      <w:pPr>
        <w:spacing w:after="0"/>
        <w:ind w:left="0"/>
        <w:jc w:val="both"/>
      </w:pPr>
      <w:r>
        <w:rPr>
          <w:rFonts w:ascii="Times New Roman"/>
          <w:b w:val="false"/>
          <w:i w:val="false"/>
          <w:color w:val="000000"/>
          <w:sz w:val="28"/>
        </w:rPr>
        <w:t>Описание операции «Получение уведомления</w:t>
      </w:r>
      <w:r>
        <w:br/>
      </w:r>
      <w:r>
        <w:rPr>
          <w:rFonts w:ascii="Times New Roman"/>
          <w:b w:val="false"/>
          <w:i w:val="false"/>
          <w:color w:val="000000"/>
          <w:sz w:val="28"/>
        </w:rPr>
        <w:t>
о результатах изменения сведений в реестре» (P.MM.02.OPR.007)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P.MM.02.OPR.007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результатах изменения сведений в реестре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после получения Комиссией измененных сведений об уполномоченном лице для обновления реестра (операция «Получение и обработка сведений для внесения изменений в реестр» (P.MM.02.OPR.006))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принимает уведомление и проверяет его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получено уведомление о результатах изменения сведений в реестре</w:t>
            </w:r>
          </w:p>
        </w:tc>
      </w:tr>
    </w:tbl>
    <w:bookmarkStart w:name="z87" w:id="50"/>
    <w:p>
      <w:pPr>
        <w:spacing w:after="0"/>
        <w:ind w:left="0"/>
        <w:jc w:val="both"/>
      </w:pPr>
      <w:r>
        <w:rPr>
          <w:rFonts w:ascii="Times New Roman"/>
          <w:b w:val="false"/>
          <w:i w:val="false"/>
          <w:color w:val="000000"/>
          <w:sz w:val="28"/>
        </w:rPr>
        <w:t>
Таблица 15</w:t>
      </w:r>
    </w:p>
    <w:bookmarkEnd w:id="50"/>
    <w:p>
      <w:pPr>
        <w:spacing w:after="0"/>
        <w:ind w:left="0"/>
        <w:jc w:val="both"/>
      </w:pPr>
      <w:r>
        <w:rPr>
          <w:rFonts w:ascii="Times New Roman"/>
          <w:b w:val="false"/>
          <w:i w:val="false"/>
          <w:color w:val="000000"/>
          <w:sz w:val="28"/>
        </w:rPr>
        <w:t>Описание операции «Проверка возможности опубликования</w:t>
      </w:r>
      <w:r>
        <w:br/>
      </w:r>
      <w:r>
        <w:rPr>
          <w:rFonts w:ascii="Times New Roman"/>
          <w:b w:val="false"/>
          <w:i w:val="false"/>
          <w:color w:val="000000"/>
          <w:sz w:val="28"/>
        </w:rPr>
        <w:t>
сведений в реестре» (P.MM.02.OPR.008)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P.MM.02.OPR.008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возможности опубликования сведений в реестре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Комиссией при изменении сведений в реестре (операция «Получение и обработка сведений для внесения изменений в реестр» (P.MM.02.OPR.006))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выполняет проверку представленных сведений на вхождение в состав подлежащих опубликованию в соответствии с порядком формирования и ведения и определяет возможность опубликования их на информационном портале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измененные сведения реестра подготовлены для опубликования на информационном портале Союза или получена информация об отсутствии сведений, подлежащих опубликованию</w:t>
            </w:r>
          </w:p>
        </w:tc>
      </w:tr>
    </w:tbl>
    <w:bookmarkStart w:name="z88" w:id="51"/>
    <w:p>
      <w:pPr>
        <w:spacing w:after="0"/>
        <w:ind w:left="0"/>
        <w:jc w:val="both"/>
      </w:pPr>
      <w:r>
        <w:rPr>
          <w:rFonts w:ascii="Times New Roman"/>
          <w:b w:val="false"/>
          <w:i w:val="false"/>
          <w:color w:val="000000"/>
          <w:sz w:val="28"/>
        </w:rPr>
        <w:t>
Таблица 16</w:t>
      </w:r>
    </w:p>
    <w:bookmarkEnd w:id="51"/>
    <w:p>
      <w:pPr>
        <w:spacing w:after="0"/>
        <w:ind w:left="0"/>
        <w:jc w:val="both"/>
      </w:pPr>
      <w:r>
        <w:rPr>
          <w:rFonts w:ascii="Times New Roman"/>
          <w:b w:val="false"/>
          <w:i w:val="false"/>
          <w:color w:val="000000"/>
          <w:sz w:val="28"/>
        </w:rPr>
        <w:t>Описание операции «Опубликование сведений, измененных</w:t>
      </w:r>
      <w:r>
        <w:br/>
      </w:r>
      <w:r>
        <w:rPr>
          <w:rFonts w:ascii="Times New Roman"/>
          <w:b w:val="false"/>
          <w:i w:val="false"/>
          <w:color w:val="000000"/>
          <w:sz w:val="28"/>
        </w:rPr>
        <w:t>
в реестре» (P.MM.02.OPR.009)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P.MM.02.OPR.009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сведений, измененных в реестре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Комиссией после проверки возможности опубликования сведений на информационном портале Союза (операция «Проверка возможности опубликования сведений в реестре» (P.MM.02.OPR.008))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опубликовываются в объеме, указанном в порядке формирования и 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опубликовывает на информационном портале Союза измененные сведения об уполномоченном лице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обновленный реестр опубликован на информационном портале Союза</w:t>
            </w:r>
          </w:p>
        </w:tc>
      </w:tr>
    </w:tbl>
    <w:bookmarkStart w:name="z89" w:id="52"/>
    <w:p>
      <w:pPr>
        <w:spacing w:after="0"/>
        <w:ind w:left="0"/>
        <w:jc w:val="both"/>
      </w:pPr>
      <w:r>
        <w:rPr>
          <w:rFonts w:ascii="Times New Roman"/>
          <w:b w:val="false"/>
          <w:i w:val="false"/>
          <w:color w:val="000000"/>
          <w:sz w:val="28"/>
        </w:rPr>
        <w:t>
Процедура «Исключение сведений из реестра» (P.MM.02.PRC.003)</w:t>
      </w:r>
    </w:p>
    <w:bookmarkEnd w:id="52"/>
    <w:bookmarkStart w:name="z90" w:id="53"/>
    <w:p>
      <w:pPr>
        <w:spacing w:after="0"/>
        <w:ind w:left="0"/>
        <w:jc w:val="both"/>
      </w:pPr>
      <w:r>
        <w:rPr>
          <w:rFonts w:ascii="Times New Roman"/>
          <w:b w:val="false"/>
          <w:i w:val="false"/>
          <w:color w:val="000000"/>
          <w:sz w:val="28"/>
        </w:rPr>
        <w:t>
      41. Схема выполнения процедуры «Исключение сведений из реестра» (P.MM.02.PRC.003) представлена на рисунке 6.</w:t>
      </w:r>
    </w:p>
    <w:bookmarkEnd w:id="53"/>
    <w:p>
      <w:pPr>
        <w:spacing w:after="0"/>
        <w:ind w:left="0"/>
        <w:jc w:val="both"/>
      </w:pPr>
      <w:r>
        <w:drawing>
          <wp:inline distT="0" distB="0" distL="0" distR="0">
            <wp:extent cx="74676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67600" cy="6007100"/>
                    </a:xfrm>
                    <a:prstGeom prst="rect">
                      <a:avLst/>
                    </a:prstGeom>
                  </pic:spPr>
                </pic:pic>
              </a:graphicData>
            </a:graphic>
          </wp:inline>
        </w:drawing>
      </w:r>
    </w:p>
    <w:bookmarkStart w:name="z91" w:id="54"/>
    <w:p>
      <w:pPr>
        <w:spacing w:after="0"/>
        <w:ind w:left="0"/>
        <w:jc w:val="both"/>
      </w:pPr>
      <w:r>
        <w:rPr>
          <w:rFonts w:ascii="Times New Roman"/>
          <w:b w:val="false"/>
          <w:i w:val="false"/>
          <w:color w:val="000000"/>
          <w:sz w:val="28"/>
        </w:rPr>
        <w:t>
      42. Процедура «Исключение сведений из реестра» (P.MM.02.PRC.003) выполняется при представлении уполномоченным органом государства-члена в Комиссию сведений об уполномоченном лице, подлежащем исключению из реестра, в случае принятия решения об отмене аттестации уполномоченного лица уполномоченным органом государства-члена либо в случае прекращения действия аттестации.</w:t>
      </w:r>
      <w:r>
        <w:br/>
      </w:r>
      <w:r>
        <w:rPr>
          <w:rFonts w:ascii="Times New Roman"/>
          <w:b w:val="false"/>
          <w:i w:val="false"/>
          <w:color w:val="000000"/>
          <w:sz w:val="28"/>
        </w:rPr>
        <w:t>
</w:t>
      </w:r>
      <w:r>
        <w:rPr>
          <w:rFonts w:ascii="Times New Roman"/>
          <w:b w:val="false"/>
          <w:i w:val="false"/>
          <w:color w:val="000000"/>
          <w:sz w:val="28"/>
        </w:rPr>
        <w:t>
      43. Первой выполняется операция «Представление сведений для исключения из реестра» (P.MM.02.OPR.010), по результатам выполнения которой уполномоченным органом государства-члена формируются и представляются в Комиссию сведения об уполномоченном лице, подлежащем исключению из реестра.</w:t>
      </w:r>
      <w:r>
        <w:br/>
      </w:r>
      <w:r>
        <w:rPr>
          <w:rFonts w:ascii="Times New Roman"/>
          <w:b w:val="false"/>
          <w:i w:val="false"/>
          <w:color w:val="000000"/>
          <w:sz w:val="28"/>
        </w:rPr>
        <w:t>
</w:t>
      </w:r>
      <w:r>
        <w:rPr>
          <w:rFonts w:ascii="Times New Roman"/>
          <w:b w:val="false"/>
          <w:i w:val="false"/>
          <w:color w:val="000000"/>
          <w:sz w:val="28"/>
        </w:rPr>
        <w:t>
      44. При поступлении в Комиссию сведений об уполномоченном лице, подлежащем исключению из реестра, выполняется операция «Получение и обработка сведений для исключения из реестра» (P.MM.02.OPR.011), по результатам выполнения которой сведения о соответствующем уполномоченном лице исключаются из реестра. Уведомление о результатах исключения сведений из реестра передается в уполномоченный орган государства-члена.</w:t>
      </w:r>
      <w:r>
        <w:br/>
      </w:r>
      <w:r>
        <w:rPr>
          <w:rFonts w:ascii="Times New Roman"/>
          <w:b w:val="false"/>
          <w:i w:val="false"/>
          <w:color w:val="000000"/>
          <w:sz w:val="28"/>
        </w:rPr>
        <w:t>
</w:t>
      </w:r>
      <w:r>
        <w:rPr>
          <w:rFonts w:ascii="Times New Roman"/>
          <w:b w:val="false"/>
          <w:i w:val="false"/>
          <w:color w:val="000000"/>
          <w:sz w:val="28"/>
        </w:rPr>
        <w:t>
      45. При поступлении в уполномоченный орган государства-члена уведомления о результатах исключения сведений из реестра выполняется операция «Получение уведомления о результатах исключения сведений из реестра» (P.MM.02.OPR.012), по результатам выполнения которой осуществляются прием и обработка указанного уведомления.</w:t>
      </w:r>
      <w:r>
        <w:br/>
      </w:r>
      <w:r>
        <w:rPr>
          <w:rFonts w:ascii="Times New Roman"/>
          <w:b w:val="false"/>
          <w:i w:val="false"/>
          <w:color w:val="000000"/>
          <w:sz w:val="28"/>
        </w:rPr>
        <w:t>
</w:t>
      </w:r>
      <w:r>
        <w:rPr>
          <w:rFonts w:ascii="Times New Roman"/>
          <w:b w:val="false"/>
          <w:i w:val="false"/>
          <w:color w:val="000000"/>
          <w:sz w:val="28"/>
        </w:rPr>
        <w:t>
      46. В случае выполнения операции «Получение и обработка сведений для исключения из реестра» (P.MM.02.OPR.011) выполняется операция «Опубликование реестра после исключения сведений» (P.MM.02.OPR.013), по результатам выполнения которой обновленный реестр опубликовывается на информационном портале Союза.</w:t>
      </w:r>
      <w:r>
        <w:br/>
      </w:r>
      <w:r>
        <w:rPr>
          <w:rFonts w:ascii="Times New Roman"/>
          <w:b w:val="false"/>
          <w:i w:val="false"/>
          <w:color w:val="000000"/>
          <w:sz w:val="28"/>
        </w:rPr>
        <w:t>
</w:t>
      </w:r>
      <w:r>
        <w:rPr>
          <w:rFonts w:ascii="Times New Roman"/>
          <w:b w:val="false"/>
          <w:i w:val="false"/>
          <w:color w:val="000000"/>
          <w:sz w:val="28"/>
        </w:rPr>
        <w:t>
      47. Результатом выполнения процедуры «Исключение сведений из реестра» (P.MM.02.PRC.003) является обновленный и опубликованный на информационном портале Союза реестр с возможностью просмотра истории изменений.</w:t>
      </w:r>
      <w:r>
        <w:br/>
      </w:r>
      <w:r>
        <w:rPr>
          <w:rFonts w:ascii="Times New Roman"/>
          <w:b w:val="false"/>
          <w:i w:val="false"/>
          <w:color w:val="000000"/>
          <w:sz w:val="28"/>
        </w:rPr>
        <w:t>
</w:t>
      </w:r>
      <w:r>
        <w:rPr>
          <w:rFonts w:ascii="Times New Roman"/>
          <w:b w:val="false"/>
          <w:i w:val="false"/>
          <w:color w:val="000000"/>
          <w:sz w:val="28"/>
        </w:rPr>
        <w:t>
      48. Перечень операций общего процесса, выполняемых в рамках процедуры «Исключение сведений из реестра» (P.MM.02.PRC.003), приведен в таблице 17.</w:t>
      </w:r>
    </w:p>
    <w:bookmarkEnd w:id="54"/>
    <w:bookmarkStart w:name="z98" w:id="55"/>
    <w:p>
      <w:pPr>
        <w:spacing w:after="0"/>
        <w:ind w:left="0"/>
        <w:jc w:val="both"/>
      </w:pPr>
      <w:r>
        <w:rPr>
          <w:rFonts w:ascii="Times New Roman"/>
          <w:b w:val="false"/>
          <w:i w:val="false"/>
          <w:color w:val="000000"/>
          <w:sz w:val="28"/>
        </w:rPr>
        <w:t>
Таблица 17</w:t>
      </w:r>
    </w:p>
    <w:bookmarkEnd w:id="55"/>
    <w:p>
      <w:pPr>
        <w:spacing w:after="0"/>
        <w:ind w:left="0"/>
        <w:jc w:val="both"/>
      </w:pPr>
      <w:r>
        <w:rPr>
          <w:rFonts w:ascii="Times New Roman"/>
          <w:b w:val="false"/>
          <w:i w:val="false"/>
          <w:color w:val="000000"/>
          <w:sz w:val="28"/>
        </w:rPr>
        <w:t>Перечень операций общего процесса, выполняемых в рамках процедуры</w:t>
      </w:r>
      <w:r>
        <w:br/>
      </w:r>
      <w:r>
        <w:rPr>
          <w:rFonts w:ascii="Times New Roman"/>
          <w:b w:val="false"/>
          <w:i w:val="false"/>
          <w:color w:val="000000"/>
          <w:sz w:val="28"/>
        </w:rPr>
        <w:t>
«Исключение сведений из реестра» (P.MM.02.PRC.003)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6"/>
        <w:gridCol w:w="7062"/>
        <w:gridCol w:w="3792"/>
      </w:tblGrid>
      <w:tr>
        <w:trPr>
          <w:trHeight w:val="60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P.MM.02.OPR.010</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исключения из реестра</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18 настоящих Правил</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P.MM.02.OPR.011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 обработка сведений для исключения из реестра</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19 настоящих Правил</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P.MM.02.OPR.012</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результатах исключения сведений из реестра</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20 настоящих Правил</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P.MM.02.OPR.013</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реестра после исключения сведений</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21 настоящих Правил</w:t>
            </w:r>
          </w:p>
        </w:tc>
      </w:tr>
    </w:tbl>
    <w:bookmarkStart w:name="z99" w:id="56"/>
    <w:p>
      <w:pPr>
        <w:spacing w:after="0"/>
        <w:ind w:left="0"/>
        <w:jc w:val="both"/>
      </w:pPr>
      <w:r>
        <w:rPr>
          <w:rFonts w:ascii="Times New Roman"/>
          <w:b w:val="false"/>
          <w:i w:val="false"/>
          <w:color w:val="000000"/>
          <w:sz w:val="28"/>
        </w:rPr>
        <w:t>
Таблица 18</w:t>
      </w:r>
    </w:p>
    <w:bookmarkEnd w:id="56"/>
    <w:p>
      <w:pPr>
        <w:spacing w:after="0"/>
        <w:ind w:left="0"/>
        <w:jc w:val="both"/>
      </w:pPr>
      <w:r>
        <w:rPr>
          <w:rFonts w:ascii="Times New Roman"/>
          <w:b w:val="false"/>
          <w:i w:val="false"/>
          <w:color w:val="000000"/>
          <w:sz w:val="28"/>
        </w:rPr>
        <w:t>Описание операции «Представление сведений для исключения</w:t>
      </w:r>
      <w:r>
        <w:br/>
      </w:r>
      <w:r>
        <w:rPr>
          <w:rFonts w:ascii="Times New Roman"/>
          <w:b w:val="false"/>
          <w:i w:val="false"/>
          <w:color w:val="000000"/>
          <w:sz w:val="28"/>
        </w:rPr>
        <w:t>
из реестра» (P.MM.02.OPR.010)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исключения из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представлении уполномоченным органом государства-члена в Комиссию сведений об уполномоченном лице, подлежащих исключению из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сведения об уполномоченном лице, подлежащем исключению из реестра, и направляет их в Комиссию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уполномоченным органом государства-члена представлены сведения об уполномоченном лице, подлежащем исключению из реестра, для обновления реестра и опубликования его на информационном портале Союза</w:t>
            </w:r>
          </w:p>
        </w:tc>
      </w:tr>
    </w:tbl>
    <w:bookmarkStart w:name="z100" w:id="57"/>
    <w:p>
      <w:pPr>
        <w:spacing w:after="0"/>
        <w:ind w:left="0"/>
        <w:jc w:val="both"/>
      </w:pPr>
      <w:r>
        <w:rPr>
          <w:rFonts w:ascii="Times New Roman"/>
          <w:b w:val="false"/>
          <w:i w:val="false"/>
          <w:color w:val="000000"/>
          <w:sz w:val="28"/>
        </w:rPr>
        <w:t>
Таблица 19</w:t>
      </w:r>
    </w:p>
    <w:bookmarkEnd w:id="57"/>
    <w:p>
      <w:pPr>
        <w:spacing w:after="0"/>
        <w:ind w:left="0"/>
        <w:jc w:val="both"/>
      </w:pPr>
      <w:r>
        <w:rPr>
          <w:rFonts w:ascii="Times New Roman"/>
          <w:b w:val="false"/>
          <w:i w:val="false"/>
          <w:color w:val="000000"/>
          <w:sz w:val="28"/>
        </w:rPr>
        <w:t>Описание операции «Получение и обработка сведений</w:t>
      </w:r>
      <w:r>
        <w:br/>
      </w:r>
      <w:r>
        <w:rPr>
          <w:rFonts w:ascii="Times New Roman"/>
          <w:b w:val="false"/>
          <w:i w:val="false"/>
          <w:color w:val="000000"/>
          <w:sz w:val="28"/>
        </w:rPr>
        <w:t>
для исключения из реестра» (P.MM.02.OPR.011)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P.MM.02.OPR.011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 обработка сведений для исключения из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Комиссией сведений об уполномоченном лице, подлежащем исключению из реестра (операция «Представление сведений для исключения из реестра» (P.MM.02.OPR.010))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 Требуется авторизация, сведения представляются только уполномоченными органами государств-членов. Реквизиты электронного документа (сведений) должны соответствовать требованиям, предусмотренным разделом IX Регламента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принимает сведения об уполномоченном лице, подлежащем исключению из реестра, и проверяет их в соответствии с Регламентом информационного взаимодействия. В случае успешного прохождения проверки исполнитель заполняет дату аннулирования полномочий, дату и время окончания действия находящихся в реестре сведений об уполномоченном лице, используя значения даты и времени окончания действия, указанные в составе переданных сведений, а также фиксирует дату и время обновления сведений.</w:t>
            </w:r>
            <w:r>
              <w:br/>
            </w:r>
            <w:r>
              <w:rPr>
                <w:rFonts w:ascii="Times New Roman"/>
                <w:b w:val="false"/>
                <w:i w:val="false"/>
                <w:color w:val="000000"/>
                <w:sz w:val="20"/>
              </w:rPr>
              <w:t>
В результате ранее размещенные в реестре сведения об уполномоченном лице сохраняются для обеспечения возможности просмотра истории изменений и становятся недоступными для дальнейшей обработки. Исполнитель направляет уполномоченному органу государства-члена уведомление о результатах исключении сведений из реестра с кодом результата обработки, соответствующем исключению сведений,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 реестр, уполномоченному органу государства-члена направлено уведомление о результатах исключения сведений из реестра</w:t>
            </w:r>
          </w:p>
        </w:tc>
      </w:tr>
    </w:tbl>
    <w:bookmarkStart w:name="z101" w:id="58"/>
    <w:p>
      <w:pPr>
        <w:spacing w:after="0"/>
        <w:ind w:left="0"/>
        <w:jc w:val="both"/>
      </w:pPr>
      <w:r>
        <w:rPr>
          <w:rFonts w:ascii="Times New Roman"/>
          <w:b w:val="false"/>
          <w:i w:val="false"/>
          <w:color w:val="000000"/>
          <w:sz w:val="28"/>
        </w:rPr>
        <w:t>
Таблица 20</w:t>
      </w:r>
    </w:p>
    <w:bookmarkEnd w:id="58"/>
    <w:p>
      <w:pPr>
        <w:spacing w:after="0"/>
        <w:ind w:left="0"/>
        <w:jc w:val="both"/>
      </w:pPr>
      <w:r>
        <w:rPr>
          <w:rFonts w:ascii="Times New Roman"/>
          <w:b w:val="false"/>
          <w:i w:val="false"/>
          <w:color w:val="000000"/>
          <w:sz w:val="28"/>
        </w:rPr>
        <w:t>Описание операции «Получение уведомления о результатах</w:t>
      </w:r>
      <w:r>
        <w:br/>
      </w:r>
      <w:r>
        <w:rPr>
          <w:rFonts w:ascii="Times New Roman"/>
          <w:b w:val="false"/>
          <w:i w:val="false"/>
          <w:color w:val="000000"/>
          <w:sz w:val="28"/>
        </w:rPr>
        <w:t>
исключения сведений из реестра» (P.MM.02.OPR.012)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P.MM.02.OPR.012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результатах исключения сведений из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после получения и обработки Комиссией сведений об уполномоченном лице, подлежащем исключению из реестра, и обновления реестра (операция «Получение и обработка сведений для исключения из реестра» (P.MM.02.OPR.011))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принимает уведомление и проверяет его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уполномоченным органом государства-члена получено уведомление о результатах исключения сведений из реестра</w:t>
            </w:r>
          </w:p>
        </w:tc>
      </w:tr>
    </w:tbl>
    <w:bookmarkStart w:name="z102" w:id="59"/>
    <w:p>
      <w:pPr>
        <w:spacing w:after="0"/>
        <w:ind w:left="0"/>
        <w:jc w:val="both"/>
      </w:pPr>
      <w:r>
        <w:rPr>
          <w:rFonts w:ascii="Times New Roman"/>
          <w:b w:val="false"/>
          <w:i w:val="false"/>
          <w:color w:val="000000"/>
          <w:sz w:val="28"/>
        </w:rPr>
        <w:t>
Таблица 21</w:t>
      </w:r>
    </w:p>
    <w:bookmarkEnd w:id="59"/>
    <w:p>
      <w:pPr>
        <w:spacing w:after="0"/>
        <w:ind w:left="0"/>
        <w:jc w:val="both"/>
      </w:pPr>
      <w:r>
        <w:rPr>
          <w:rFonts w:ascii="Times New Roman"/>
          <w:b w:val="false"/>
          <w:i w:val="false"/>
          <w:color w:val="000000"/>
          <w:sz w:val="28"/>
        </w:rPr>
        <w:t>Описание операции «Опубликование реестра после исключения сведений» (P.MM.02.OPR.013)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P.MM.02.OPR.013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реестра после исключения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Комиссией после обновления реестра (операция «Получение и обработка сведений для исключения из реестра» (P.MM.02.OPR.011))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опубликовывает реестр на информационном портале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обновленный реестр опубликован на информационном портале Союза</w:t>
            </w:r>
          </w:p>
        </w:tc>
      </w:tr>
    </w:tbl>
    <w:bookmarkStart w:name="z103" w:id="60"/>
    <w:p>
      <w:pPr>
        <w:spacing w:after="0"/>
        <w:ind w:left="0"/>
        <w:jc w:val="both"/>
      </w:pPr>
      <w:r>
        <w:rPr>
          <w:rFonts w:ascii="Times New Roman"/>
          <w:b w:val="false"/>
          <w:i w:val="false"/>
          <w:color w:val="000000"/>
          <w:sz w:val="28"/>
        </w:rPr>
        <w:t>
2. Процедуры получения сведений из реестра</w:t>
      </w:r>
    </w:p>
    <w:bookmarkEnd w:id="60"/>
    <w:bookmarkStart w:name="z104" w:id="61"/>
    <w:p>
      <w:pPr>
        <w:spacing w:after="0"/>
        <w:ind w:left="0"/>
        <w:jc w:val="both"/>
      </w:pPr>
      <w:r>
        <w:rPr>
          <w:rFonts w:ascii="Times New Roman"/>
          <w:b w:val="false"/>
          <w:i w:val="false"/>
          <w:color w:val="000000"/>
          <w:sz w:val="28"/>
        </w:rPr>
        <w:t>
Процедура «Получение сведений о дате и времени обновления реестра»</w:t>
      </w:r>
      <w:r>
        <w:br/>
      </w:r>
      <w:r>
        <w:rPr>
          <w:rFonts w:ascii="Times New Roman"/>
          <w:b w:val="false"/>
          <w:i w:val="false"/>
          <w:color w:val="000000"/>
          <w:sz w:val="28"/>
        </w:rPr>
        <w:t>
(P.MM.02.PRC.004)</w:t>
      </w:r>
    </w:p>
    <w:bookmarkEnd w:id="61"/>
    <w:bookmarkStart w:name="z105" w:id="62"/>
    <w:p>
      <w:pPr>
        <w:spacing w:after="0"/>
        <w:ind w:left="0"/>
        <w:jc w:val="both"/>
      </w:pPr>
      <w:r>
        <w:rPr>
          <w:rFonts w:ascii="Times New Roman"/>
          <w:b w:val="false"/>
          <w:i w:val="false"/>
          <w:color w:val="000000"/>
          <w:sz w:val="28"/>
        </w:rPr>
        <w:t>
      49. Схема выполнения процедуры «Получение сведений о дате и времени обновления реестра» (P.MM.02.PRC.004) представлена на рисунке 7.</w:t>
      </w:r>
    </w:p>
    <w:bookmarkEnd w:id="62"/>
    <w:p>
      <w:pPr>
        <w:spacing w:after="0"/>
        <w:ind w:left="0"/>
        <w:jc w:val="both"/>
      </w:pPr>
      <w:r>
        <w:drawing>
          <wp:inline distT="0" distB="0" distL="0" distR="0">
            <wp:extent cx="7454900" cy="614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454900" cy="6146800"/>
                    </a:xfrm>
                    <a:prstGeom prst="rect">
                      <a:avLst/>
                    </a:prstGeom>
                  </pic:spPr>
                </pic:pic>
              </a:graphicData>
            </a:graphic>
          </wp:inline>
        </w:drawing>
      </w:r>
    </w:p>
    <w:bookmarkStart w:name="z106" w:id="63"/>
    <w:p>
      <w:pPr>
        <w:spacing w:after="0"/>
        <w:ind w:left="0"/>
        <w:jc w:val="both"/>
      </w:pPr>
      <w:r>
        <w:rPr>
          <w:rFonts w:ascii="Times New Roman"/>
          <w:b w:val="false"/>
          <w:i w:val="false"/>
          <w:color w:val="000000"/>
          <w:sz w:val="28"/>
        </w:rPr>
        <w:t>
      50. Процедура «Получение сведений о дате и времени обновления реестра» (P.MM.02.PRC.004) выполняется уполномоченным органом государства-члена при возникновении необходимости получения сведений о дате и времени обновления реестра.</w:t>
      </w:r>
      <w:r>
        <w:br/>
      </w:r>
      <w:r>
        <w:rPr>
          <w:rFonts w:ascii="Times New Roman"/>
          <w:b w:val="false"/>
          <w:i w:val="false"/>
          <w:color w:val="000000"/>
          <w:sz w:val="28"/>
        </w:rPr>
        <w:t>
</w:t>
      </w:r>
      <w:r>
        <w:rPr>
          <w:rFonts w:ascii="Times New Roman"/>
          <w:b w:val="false"/>
          <w:i w:val="false"/>
          <w:color w:val="000000"/>
          <w:sz w:val="28"/>
        </w:rPr>
        <w:t>
      51. Первой выполняется операция «Запрос сведений о дате и времени обновления реестра» (P.MM.02.OPR.014), по результатам выполнения которой уполномоченным органом государства-члена формируется и направляется в Комиссию запрос на представление сведений о дате и времени обновления реестра.</w:t>
      </w:r>
      <w:r>
        <w:br/>
      </w:r>
      <w:r>
        <w:rPr>
          <w:rFonts w:ascii="Times New Roman"/>
          <w:b w:val="false"/>
          <w:i w:val="false"/>
          <w:color w:val="000000"/>
          <w:sz w:val="28"/>
        </w:rPr>
        <w:t>
</w:t>
      </w:r>
      <w:r>
        <w:rPr>
          <w:rFonts w:ascii="Times New Roman"/>
          <w:b w:val="false"/>
          <w:i w:val="false"/>
          <w:color w:val="000000"/>
          <w:sz w:val="28"/>
        </w:rPr>
        <w:t>
      52. При поступлении в Комиссию запроса на представление сведений о дате и времени обновления реестра выполняется операция «Подготовка и представление сведений о дате и времени обновления реестра» (P.MM.02.OPR.015), по результатам выполнения которой Комиссией формируются и представляются в уполномоченный орган государства-члена сведения о дате и времени обновления реестра.</w:t>
      </w:r>
      <w:r>
        <w:br/>
      </w:r>
      <w:r>
        <w:rPr>
          <w:rFonts w:ascii="Times New Roman"/>
          <w:b w:val="false"/>
          <w:i w:val="false"/>
          <w:color w:val="000000"/>
          <w:sz w:val="28"/>
        </w:rPr>
        <w:t>
</w:t>
      </w:r>
      <w:r>
        <w:rPr>
          <w:rFonts w:ascii="Times New Roman"/>
          <w:b w:val="false"/>
          <w:i w:val="false"/>
          <w:color w:val="000000"/>
          <w:sz w:val="28"/>
        </w:rPr>
        <w:t>
      53. При поступлении в уполномоченный орган государства-члена сведений о дате и времени обновления реестра выполняется операция «Получение и обработка сведений о дате и времени обновления реестра» (P.MM.02.OPR.016).</w:t>
      </w:r>
      <w:r>
        <w:br/>
      </w:r>
      <w:r>
        <w:rPr>
          <w:rFonts w:ascii="Times New Roman"/>
          <w:b w:val="false"/>
          <w:i w:val="false"/>
          <w:color w:val="000000"/>
          <w:sz w:val="28"/>
        </w:rPr>
        <w:t>
</w:t>
      </w:r>
      <w:r>
        <w:rPr>
          <w:rFonts w:ascii="Times New Roman"/>
          <w:b w:val="false"/>
          <w:i w:val="false"/>
          <w:color w:val="000000"/>
          <w:sz w:val="28"/>
        </w:rPr>
        <w:t>
      54. Результатом выполнения процедуры «Получение сведений о дате и времени обновления реестра» (P.MM.02.PRC.004) является получение уполномоченным органом государства-члена сведений о дате и времени обновления реестра.</w:t>
      </w:r>
      <w:r>
        <w:br/>
      </w:r>
      <w:r>
        <w:rPr>
          <w:rFonts w:ascii="Times New Roman"/>
          <w:b w:val="false"/>
          <w:i w:val="false"/>
          <w:color w:val="000000"/>
          <w:sz w:val="28"/>
        </w:rPr>
        <w:t>
</w:t>
      </w:r>
      <w:r>
        <w:rPr>
          <w:rFonts w:ascii="Times New Roman"/>
          <w:b w:val="false"/>
          <w:i w:val="false"/>
          <w:color w:val="000000"/>
          <w:sz w:val="28"/>
        </w:rPr>
        <w:t>
      55. Перечень операций общего процесса, выполняемых в рамках процедуры «Получение сведений о дате и времени обновления реестра» (P.MM.02.PRC.004), приведен в таблице 22.</w:t>
      </w:r>
    </w:p>
    <w:bookmarkEnd w:id="63"/>
    <w:bookmarkStart w:name="z112" w:id="64"/>
    <w:p>
      <w:pPr>
        <w:spacing w:after="0"/>
        <w:ind w:left="0"/>
        <w:jc w:val="both"/>
      </w:pPr>
      <w:r>
        <w:rPr>
          <w:rFonts w:ascii="Times New Roman"/>
          <w:b w:val="false"/>
          <w:i w:val="false"/>
          <w:color w:val="000000"/>
          <w:sz w:val="28"/>
        </w:rPr>
        <w:t>
Таблица 22</w:t>
      </w:r>
    </w:p>
    <w:bookmarkEnd w:id="64"/>
    <w:p>
      <w:pPr>
        <w:spacing w:after="0"/>
        <w:ind w:left="0"/>
        <w:jc w:val="both"/>
      </w:pPr>
      <w:r>
        <w:rPr>
          <w:rFonts w:ascii="Times New Roman"/>
          <w:b w:val="false"/>
          <w:i w:val="false"/>
          <w:color w:val="000000"/>
          <w:sz w:val="28"/>
        </w:rPr>
        <w:t>Перечень операций общего процесса, выполняемых в рамках</w:t>
      </w:r>
      <w:r>
        <w:br/>
      </w:r>
      <w:r>
        <w:rPr>
          <w:rFonts w:ascii="Times New Roman"/>
          <w:b w:val="false"/>
          <w:i w:val="false"/>
          <w:color w:val="000000"/>
          <w:sz w:val="28"/>
        </w:rPr>
        <w:t>
процедуры «Получение сведений о дате и времени</w:t>
      </w:r>
      <w:r>
        <w:br/>
      </w:r>
      <w:r>
        <w:rPr>
          <w:rFonts w:ascii="Times New Roman"/>
          <w:b w:val="false"/>
          <w:i w:val="false"/>
          <w:color w:val="000000"/>
          <w:sz w:val="28"/>
        </w:rPr>
        <w:t>
обновления реестра» (P.MM.02.PRC.004)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gridCol w:w="6843"/>
        <w:gridCol w:w="4006"/>
      </w:tblGrid>
      <w:tr>
        <w:trPr>
          <w:trHeight w:val="60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P.MM.02.OPR.014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дате и времени обновления реестра</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23 настоящих Правил</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P.MM.02.OPR.015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представление сведений о дате и времени обновления реестра</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24 настоящих Правил</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P.MM.02.OPR.016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 обработка сведений о дате и времени обновления реестра</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25 настоящих Правил</w:t>
            </w:r>
          </w:p>
        </w:tc>
      </w:tr>
    </w:tbl>
    <w:bookmarkStart w:name="z113" w:id="65"/>
    <w:p>
      <w:pPr>
        <w:spacing w:after="0"/>
        <w:ind w:left="0"/>
        <w:jc w:val="both"/>
      </w:pPr>
      <w:r>
        <w:rPr>
          <w:rFonts w:ascii="Times New Roman"/>
          <w:b w:val="false"/>
          <w:i w:val="false"/>
          <w:color w:val="000000"/>
          <w:sz w:val="28"/>
        </w:rPr>
        <w:t>
Таблица 23</w:t>
      </w:r>
    </w:p>
    <w:bookmarkEnd w:id="65"/>
    <w:p>
      <w:pPr>
        <w:spacing w:after="0"/>
        <w:ind w:left="0"/>
        <w:jc w:val="both"/>
      </w:pPr>
      <w:r>
        <w:rPr>
          <w:rFonts w:ascii="Times New Roman"/>
          <w:b w:val="false"/>
          <w:i w:val="false"/>
          <w:color w:val="000000"/>
          <w:sz w:val="28"/>
        </w:rPr>
        <w:t>Описание операции «Запрос сведений о дате и времени</w:t>
      </w:r>
      <w:r>
        <w:br/>
      </w:r>
      <w:r>
        <w:rPr>
          <w:rFonts w:ascii="Times New Roman"/>
          <w:b w:val="false"/>
          <w:i w:val="false"/>
          <w:color w:val="000000"/>
          <w:sz w:val="28"/>
        </w:rPr>
        <w:t>
обновления реестра» (P.MM.02.OPR.014)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P.MM.02.OPR.014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дате и времени обновления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возникновении необходимости получения уполномоченным органом государства-члена сведений о дате и времени обновления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направляет в Комиссию запрос на представление сведений о дате и времени обновления реестра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уполномоченным органом государства-члена направлен запрос на представление сведений о дате и времени обновления реестра</w:t>
            </w:r>
          </w:p>
        </w:tc>
      </w:tr>
    </w:tbl>
    <w:bookmarkStart w:name="z114" w:id="66"/>
    <w:p>
      <w:pPr>
        <w:spacing w:after="0"/>
        <w:ind w:left="0"/>
        <w:jc w:val="both"/>
      </w:pPr>
      <w:r>
        <w:rPr>
          <w:rFonts w:ascii="Times New Roman"/>
          <w:b w:val="false"/>
          <w:i w:val="false"/>
          <w:color w:val="000000"/>
          <w:sz w:val="28"/>
        </w:rPr>
        <w:t>
Таблица 24</w:t>
      </w:r>
    </w:p>
    <w:bookmarkEnd w:id="66"/>
    <w:p>
      <w:pPr>
        <w:spacing w:after="0"/>
        <w:ind w:left="0"/>
        <w:jc w:val="both"/>
      </w:pPr>
      <w:r>
        <w:rPr>
          <w:rFonts w:ascii="Times New Roman"/>
          <w:b w:val="false"/>
          <w:i w:val="false"/>
          <w:color w:val="000000"/>
          <w:sz w:val="28"/>
        </w:rPr>
        <w:t>Описание операции «Подготовка и представление сведений</w:t>
      </w:r>
      <w:r>
        <w:br/>
      </w:r>
      <w:r>
        <w:rPr>
          <w:rFonts w:ascii="Times New Roman"/>
          <w:b w:val="false"/>
          <w:i w:val="false"/>
          <w:color w:val="000000"/>
          <w:sz w:val="28"/>
        </w:rPr>
        <w:t>
о дате и времени обновления реестра» (P.MM.02.OPR.015)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P.MM.02.OPR.015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представление сведений о дате и времени обновления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Комиссией запроса на представление сведений о дате и времени обновления реестра (операция «Запрос сведений о дате и времени обновления реестра» (P.MM.02.OPR.014))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 Требуется авторизация, сведения запрашиваются только уполномоченными органами государств-членов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выполняет проверку полученного запроса в соответствии с Регламентом информационного взаимодействия. В случае успешного выполнения проверки исполнитель направляет ответ на запрос в соответствии </w:t>
            </w:r>
            <w:r>
              <w:br/>
            </w:r>
            <w:r>
              <w:rPr>
                <w:rFonts w:ascii="Times New Roman"/>
                <w:b w:val="false"/>
                <w:i w:val="false"/>
                <w:color w:val="000000"/>
                <w:sz w:val="20"/>
              </w:rPr>
              <w:t>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дате и времени обновления реестра представлены уполномоченному органу государства-члена</w:t>
            </w:r>
          </w:p>
        </w:tc>
      </w:tr>
    </w:tbl>
    <w:bookmarkStart w:name="z115" w:id="67"/>
    <w:p>
      <w:pPr>
        <w:spacing w:after="0"/>
        <w:ind w:left="0"/>
        <w:jc w:val="both"/>
      </w:pPr>
      <w:r>
        <w:rPr>
          <w:rFonts w:ascii="Times New Roman"/>
          <w:b w:val="false"/>
          <w:i w:val="false"/>
          <w:color w:val="000000"/>
          <w:sz w:val="28"/>
        </w:rPr>
        <w:t>
Таблица 25</w:t>
      </w:r>
    </w:p>
    <w:bookmarkEnd w:id="67"/>
    <w:p>
      <w:pPr>
        <w:spacing w:after="0"/>
        <w:ind w:left="0"/>
        <w:jc w:val="both"/>
      </w:pPr>
      <w:r>
        <w:rPr>
          <w:rFonts w:ascii="Times New Roman"/>
          <w:b w:val="false"/>
          <w:i w:val="false"/>
          <w:color w:val="000000"/>
          <w:sz w:val="28"/>
        </w:rPr>
        <w:t>Описание операции «Получение и обработка сведений</w:t>
      </w:r>
      <w:r>
        <w:br/>
      </w:r>
      <w:r>
        <w:rPr>
          <w:rFonts w:ascii="Times New Roman"/>
          <w:b w:val="false"/>
          <w:i w:val="false"/>
          <w:color w:val="000000"/>
          <w:sz w:val="28"/>
        </w:rPr>
        <w:t>
о дате и времени обновления реестра» (P.MM.02.OPR.016)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P.MM.02.OPR.016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 обработка сведений о дате и времени обновления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представлении Комиссией сведений о дате и времени обновления реестра (операция «Подготовка и представление сведений о дате и времени обновления реестра» (P.MM.02.OPR.015))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выполняет проверку полученных сведений о дате и времени обновления реестра в соответствии с Регламентом информационного взаимодействия. В случае если контроль данных выполнен успешно, исполнитель принимает полученные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уполномоченным органом государства-члена получены сведения о дате и времени обновления реестра</w:t>
            </w:r>
          </w:p>
        </w:tc>
      </w:tr>
    </w:tbl>
    <w:bookmarkStart w:name="z116" w:id="68"/>
    <w:p>
      <w:pPr>
        <w:spacing w:after="0"/>
        <w:ind w:left="0"/>
        <w:jc w:val="both"/>
      </w:pPr>
      <w:r>
        <w:rPr>
          <w:rFonts w:ascii="Times New Roman"/>
          <w:b w:val="false"/>
          <w:i w:val="false"/>
          <w:color w:val="000000"/>
          <w:sz w:val="28"/>
        </w:rPr>
        <w:t>
Процедура «Получение сведений из реестра» (P.MM.02.PRC.005)</w:t>
      </w:r>
    </w:p>
    <w:bookmarkEnd w:id="68"/>
    <w:bookmarkStart w:name="z117" w:id="69"/>
    <w:p>
      <w:pPr>
        <w:spacing w:after="0"/>
        <w:ind w:left="0"/>
        <w:jc w:val="both"/>
      </w:pPr>
      <w:r>
        <w:rPr>
          <w:rFonts w:ascii="Times New Roman"/>
          <w:b w:val="false"/>
          <w:i w:val="false"/>
          <w:color w:val="000000"/>
          <w:sz w:val="28"/>
        </w:rPr>
        <w:t>
      56. Схема выполнения процедуры «Получение сведений из реестра» (P.MM.02.PRC.005) представлена на рисунке 8.</w:t>
      </w:r>
    </w:p>
    <w:bookmarkEnd w:id="69"/>
    <w:p>
      <w:pPr>
        <w:spacing w:after="0"/>
        <w:ind w:left="0"/>
        <w:jc w:val="both"/>
      </w:pPr>
      <w:r>
        <w:drawing>
          <wp:inline distT="0" distB="0" distL="0" distR="0">
            <wp:extent cx="74676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467600" cy="6261100"/>
                    </a:xfrm>
                    <a:prstGeom prst="rect">
                      <a:avLst/>
                    </a:prstGeom>
                  </pic:spPr>
                </pic:pic>
              </a:graphicData>
            </a:graphic>
          </wp:inline>
        </w:drawing>
      </w:r>
    </w:p>
    <w:bookmarkStart w:name="z118" w:id="70"/>
    <w:p>
      <w:pPr>
        <w:spacing w:after="0"/>
        <w:ind w:left="0"/>
        <w:jc w:val="both"/>
      </w:pPr>
      <w:r>
        <w:rPr>
          <w:rFonts w:ascii="Times New Roman"/>
          <w:b w:val="false"/>
          <w:i w:val="false"/>
          <w:color w:val="000000"/>
          <w:sz w:val="28"/>
        </w:rPr>
        <w:t>
      57. Процедура «Получение сведений из реестра» (P.MM.02.PRC.005) выполняется уполномоченным органом государства-члена при возникновении необходимости получения сведений из реестра.</w:t>
      </w:r>
      <w:r>
        <w:br/>
      </w:r>
      <w:r>
        <w:rPr>
          <w:rFonts w:ascii="Times New Roman"/>
          <w:b w:val="false"/>
          <w:i w:val="false"/>
          <w:color w:val="000000"/>
          <w:sz w:val="28"/>
        </w:rPr>
        <w:t>
</w:t>
      </w:r>
      <w:r>
        <w:rPr>
          <w:rFonts w:ascii="Times New Roman"/>
          <w:b w:val="false"/>
          <w:i w:val="false"/>
          <w:color w:val="000000"/>
          <w:sz w:val="28"/>
        </w:rPr>
        <w:t>
      58. Первой выполняется операция «Запрос сведений из реестра» (P.MM.02.OPR.017), по результатам выполнения которой уполномоченным органом государства-члена формируется и направляется в Комиссию запрос на представление сведений из реестра.</w:t>
      </w:r>
      <w:r>
        <w:br/>
      </w:r>
      <w:r>
        <w:rPr>
          <w:rFonts w:ascii="Times New Roman"/>
          <w:b w:val="false"/>
          <w:i w:val="false"/>
          <w:color w:val="000000"/>
          <w:sz w:val="28"/>
        </w:rPr>
        <w:t>
</w:t>
      </w:r>
      <w:r>
        <w:rPr>
          <w:rFonts w:ascii="Times New Roman"/>
          <w:b w:val="false"/>
          <w:i w:val="false"/>
          <w:color w:val="000000"/>
          <w:sz w:val="28"/>
        </w:rPr>
        <w:t>
      59. При поступлении в Комиссию запроса на представление сведений из реестра выполняется операция «Подготовка и представление сведений из реестра» (P.MM.02.OPR.018), по результатам выполнения которой Комиссией формируются и представляются в уполномоченный орган государства-члена запрашиваемые сведения из реестра или направляется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60. При поступлении в уполномоченный орган государства-члена сведений из реестра или уведомления об отсутствии сведений, удовлетворяющих параметрам запроса, выполняется операция «Получение и обработка сведений из реестра» (P.MM.02.OPR.019).</w:t>
      </w:r>
      <w:r>
        <w:br/>
      </w:r>
      <w:r>
        <w:rPr>
          <w:rFonts w:ascii="Times New Roman"/>
          <w:b w:val="false"/>
          <w:i w:val="false"/>
          <w:color w:val="000000"/>
          <w:sz w:val="28"/>
        </w:rPr>
        <w:t>
</w:t>
      </w:r>
      <w:r>
        <w:rPr>
          <w:rFonts w:ascii="Times New Roman"/>
          <w:b w:val="false"/>
          <w:i w:val="false"/>
          <w:color w:val="000000"/>
          <w:sz w:val="28"/>
        </w:rPr>
        <w:t>
      61. Результатом выполнения процедуры «Получение сведений из реестра» (P.MM.02.PRC.005) является получение уполномоченным органом государства-члена сведений из реестра или уведомления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62. Перечень операций общего процесса, выполняемых в рамках процедуры «Получение сведений из реестра» (P.MM.02.PRC.005), приведен в таблице 26.</w:t>
      </w:r>
    </w:p>
    <w:bookmarkEnd w:id="70"/>
    <w:bookmarkStart w:name="z124" w:id="71"/>
    <w:p>
      <w:pPr>
        <w:spacing w:after="0"/>
        <w:ind w:left="0"/>
        <w:jc w:val="both"/>
      </w:pPr>
      <w:r>
        <w:rPr>
          <w:rFonts w:ascii="Times New Roman"/>
          <w:b w:val="false"/>
          <w:i w:val="false"/>
          <w:color w:val="000000"/>
          <w:sz w:val="28"/>
        </w:rPr>
        <w:t>
Таблица 26</w:t>
      </w:r>
    </w:p>
    <w:bookmarkEnd w:id="71"/>
    <w:p>
      <w:pPr>
        <w:spacing w:after="0"/>
        <w:ind w:left="0"/>
        <w:jc w:val="both"/>
      </w:pPr>
      <w:r>
        <w:rPr>
          <w:rFonts w:ascii="Times New Roman"/>
          <w:b w:val="false"/>
          <w:i w:val="false"/>
          <w:color w:val="000000"/>
          <w:sz w:val="28"/>
        </w:rPr>
        <w:t>Перечень операций общего процесса, выполняемых в рамках процедуры «Получение сведений из реестра» (P.MM.02.PRC.005)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P.MM.02.OPR.017</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реестра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27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P.MM.02.OPR.018</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представление сведений из реестра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28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P.MM.02.OPR.019</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и обработка сведений </w:t>
            </w:r>
            <w:r>
              <w:br/>
            </w:r>
            <w:r>
              <w:rPr>
                <w:rFonts w:ascii="Times New Roman"/>
                <w:b w:val="false"/>
                <w:i w:val="false"/>
                <w:color w:val="000000"/>
                <w:sz w:val="20"/>
              </w:rPr>
              <w:t>
из реестра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29 настоящих Правил</w:t>
            </w:r>
          </w:p>
        </w:tc>
      </w:tr>
    </w:tbl>
    <w:bookmarkStart w:name="z125" w:id="72"/>
    <w:p>
      <w:pPr>
        <w:spacing w:after="0"/>
        <w:ind w:left="0"/>
        <w:jc w:val="both"/>
      </w:pPr>
      <w:r>
        <w:rPr>
          <w:rFonts w:ascii="Times New Roman"/>
          <w:b w:val="false"/>
          <w:i w:val="false"/>
          <w:color w:val="000000"/>
          <w:sz w:val="28"/>
        </w:rPr>
        <w:t>
Таблица 27</w:t>
      </w:r>
    </w:p>
    <w:bookmarkEnd w:id="72"/>
    <w:p>
      <w:pPr>
        <w:spacing w:after="0"/>
        <w:ind w:left="0"/>
        <w:jc w:val="both"/>
      </w:pPr>
      <w:r>
        <w:rPr>
          <w:rFonts w:ascii="Times New Roman"/>
          <w:b w:val="false"/>
          <w:i w:val="false"/>
          <w:color w:val="000000"/>
          <w:sz w:val="28"/>
        </w:rPr>
        <w:t>Описание операции «Запрос сведений из реестра» (P.MM.02.OPR.017)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P.MM.02.OPR.017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выполняется уполномоченным органом </w:t>
            </w:r>
            <w:r>
              <w:br/>
            </w:r>
            <w:r>
              <w:rPr>
                <w:rFonts w:ascii="Times New Roman"/>
                <w:b w:val="false"/>
                <w:i w:val="false"/>
                <w:color w:val="000000"/>
                <w:sz w:val="20"/>
              </w:rPr>
              <w:t>
государства-члена при возникновении необходимости получения сведений из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направляет в Комиссию запрос на представление сведений из реестра в соответствии с Регламентом информационного взаимодействия. Исполнитель запрашивает актуальные сведения по всем государствам-членам или по конкретному государству-члену, указав в запросе его код.</w:t>
            </w:r>
            <w:r>
              <w:br/>
            </w:r>
            <w:r>
              <w:rPr>
                <w:rFonts w:ascii="Times New Roman"/>
                <w:b w:val="false"/>
                <w:i w:val="false"/>
                <w:color w:val="000000"/>
                <w:sz w:val="20"/>
              </w:rPr>
              <w:t>
В запросе указывается дата, на которую необходимо представить актуальные сведения. Если дата в запросе не указана, представляются сведения из реестра, актуальные на текущую дату</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уполномоченным органом государства-члена направлен запрос на представление сведений из реестра</w:t>
            </w:r>
          </w:p>
        </w:tc>
      </w:tr>
    </w:tbl>
    <w:bookmarkStart w:name="z126" w:id="73"/>
    <w:p>
      <w:pPr>
        <w:spacing w:after="0"/>
        <w:ind w:left="0"/>
        <w:jc w:val="both"/>
      </w:pPr>
      <w:r>
        <w:rPr>
          <w:rFonts w:ascii="Times New Roman"/>
          <w:b w:val="false"/>
          <w:i w:val="false"/>
          <w:color w:val="000000"/>
          <w:sz w:val="28"/>
        </w:rPr>
        <w:t>
Таблица 28</w:t>
      </w:r>
    </w:p>
    <w:bookmarkEnd w:id="73"/>
    <w:p>
      <w:pPr>
        <w:spacing w:after="0"/>
        <w:ind w:left="0"/>
        <w:jc w:val="both"/>
      </w:pPr>
      <w:r>
        <w:rPr>
          <w:rFonts w:ascii="Times New Roman"/>
          <w:b w:val="false"/>
          <w:i w:val="false"/>
          <w:color w:val="000000"/>
          <w:sz w:val="28"/>
        </w:rPr>
        <w:t>Описание операции «Подготовка и представление сведений</w:t>
      </w:r>
      <w:r>
        <w:br/>
      </w:r>
      <w:r>
        <w:rPr>
          <w:rFonts w:ascii="Times New Roman"/>
          <w:b w:val="false"/>
          <w:i w:val="false"/>
          <w:color w:val="000000"/>
          <w:sz w:val="28"/>
        </w:rPr>
        <w:t>
из реестра» (P.MM.02.OPR.018)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P.MM.02.OPR.018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представление сведений из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Комиссией запроса на представление сведений из реестра (операция «Запрос сведений из реестра» (P.MM.02.OPR.017))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и представляемых сведений должны соответствовать Описанию форматов и структур электронных документов и сведений. Требуется авторизация, сведения запрашиваются только уполномоченными органами государств-членов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выполняет проверку полученного запроса в соответствии с Регламентом информационного взаимодействия.</w:t>
            </w:r>
            <w:r>
              <w:br/>
            </w:r>
            <w:r>
              <w:rPr>
                <w:rFonts w:ascii="Times New Roman"/>
                <w:b w:val="false"/>
                <w:i w:val="false"/>
                <w:color w:val="000000"/>
                <w:sz w:val="20"/>
              </w:rPr>
              <w:t>
В случае успешного выполнения проверки исполнитель направляет ответ на запрос в соответствии с Регламентом информационного взаимодействия, в котором могут быть направлены сообщения:</w:t>
            </w:r>
            <w:r>
              <w:br/>
            </w:r>
            <w:r>
              <w:rPr>
                <w:rFonts w:ascii="Times New Roman"/>
                <w:b w:val="false"/>
                <w:i w:val="false"/>
                <w:color w:val="000000"/>
                <w:sz w:val="20"/>
              </w:rPr>
              <w:t>
со сведениями из реестра;</w:t>
            </w:r>
            <w:r>
              <w:br/>
            </w:r>
            <w:r>
              <w:rPr>
                <w:rFonts w:ascii="Times New Roman"/>
                <w:b w:val="false"/>
                <w:i w:val="false"/>
                <w:color w:val="000000"/>
                <w:sz w:val="20"/>
              </w:rPr>
              <w:t>
с уведомлением об отсутствии сведений, удовлетворяющих параметрам запроса.</w:t>
            </w:r>
            <w:r>
              <w:br/>
            </w:r>
            <w:r>
              <w:rPr>
                <w:rFonts w:ascii="Times New Roman"/>
                <w:b w:val="false"/>
                <w:i w:val="false"/>
                <w:color w:val="000000"/>
                <w:sz w:val="20"/>
              </w:rPr>
              <w:t>
В ответных сообщениях представляются актуальные сведения из реестра на дату, указанную в запросе, то есть сведения, для которых начальная дата меньше указанной в запросе, а конечная дата больше указанной в запросе, либо не задана.</w:t>
            </w:r>
            <w:r>
              <w:br/>
            </w:r>
            <w:r>
              <w:rPr>
                <w:rFonts w:ascii="Times New Roman"/>
                <w:b w:val="false"/>
                <w:i w:val="false"/>
                <w:color w:val="000000"/>
                <w:sz w:val="20"/>
              </w:rPr>
              <w:t>
В случае если в запросе указан код страны, в ответном сообщении представлены сведения из реестра по указанному государству-члену, если код страны не указан – по всем государствам-членам</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уполномоченному органу государства-члена представлены сведения из реестра или уведомление об отсутствии сведений, удовлетворяющих параметрам запроса</w:t>
            </w:r>
          </w:p>
        </w:tc>
      </w:tr>
    </w:tbl>
    <w:bookmarkStart w:name="z127" w:id="74"/>
    <w:p>
      <w:pPr>
        <w:spacing w:after="0"/>
        <w:ind w:left="0"/>
        <w:jc w:val="both"/>
      </w:pPr>
      <w:r>
        <w:rPr>
          <w:rFonts w:ascii="Times New Roman"/>
          <w:b w:val="false"/>
          <w:i w:val="false"/>
          <w:color w:val="000000"/>
          <w:sz w:val="28"/>
        </w:rPr>
        <w:t>
Таблица 29</w:t>
      </w:r>
    </w:p>
    <w:bookmarkEnd w:id="74"/>
    <w:p>
      <w:pPr>
        <w:spacing w:after="0"/>
        <w:ind w:left="0"/>
        <w:jc w:val="both"/>
      </w:pPr>
      <w:r>
        <w:rPr>
          <w:rFonts w:ascii="Times New Roman"/>
          <w:b w:val="false"/>
          <w:i w:val="false"/>
          <w:color w:val="000000"/>
          <w:sz w:val="28"/>
        </w:rPr>
        <w:t xml:space="preserve">Описание операции «Получение и обработка сведений </w:t>
      </w:r>
      <w:r>
        <w:br/>
      </w:r>
      <w:r>
        <w:rPr>
          <w:rFonts w:ascii="Times New Roman"/>
          <w:b w:val="false"/>
          <w:i w:val="false"/>
          <w:color w:val="000000"/>
          <w:sz w:val="28"/>
        </w:rPr>
        <w:t>
из реестра» (P.MM.02.OPR.019)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P.MM.02.OPR.019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 обработка сведений из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представлении Комиссией сведений из реестра либо уведомления об отсутствии сведений, удовлетворяющих параметрам запроса (операция «Подготовка и представление сведений из реестра» (P.MM.02.OPR.018))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выполняет проверку полученных сведений в соответствии с Регламентом информационного взаимодействия. В случае если контроль данных выполнен успешно, исполнитель принимает полученные сведения. При получении уведомления об отсутствии сведений, удовлетворяющих параметрам запроса, операция завершается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уполномоченным органом государства-члена получены сведения из реестра либо уведомление об отсутствии сведений, удовлетворяющих параметрам запроса</w:t>
            </w:r>
          </w:p>
        </w:tc>
      </w:tr>
    </w:tbl>
    <w:bookmarkStart w:name="z128" w:id="75"/>
    <w:p>
      <w:pPr>
        <w:spacing w:after="0"/>
        <w:ind w:left="0"/>
        <w:jc w:val="both"/>
      </w:pPr>
      <w:r>
        <w:rPr>
          <w:rFonts w:ascii="Times New Roman"/>
          <w:b w:val="false"/>
          <w:i w:val="false"/>
          <w:color w:val="000000"/>
          <w:sz w:val="28"/>
        </w:rPr>
        <w:t>
Процедура «Получение измененных сведений</w:t>
      </w:r>
      <w:r>
        <w:br/>
      </w:r>
      <w:r>
        <w:rPr>
          <w:rFonts w:ascii="Times New Roman"/>
          <w:b w:val="false"/>
          <w:i w:val="false"/>
          <w:color w:val="000000"/>
          <w:sz w:val="28"/>
        </w:rPr>
        <w:t>
из реестра» (P.MM.02.PRC.006)</w:t>
      </w:r>
    </w:p>
    <w:bookmarkEnd w:id="75"/>
    <w:bookmarkStart w:name="z129" w:id="76"/>
    <w:p>
      <w:pPr>
        <w:spacing w:after="0"/>
        <w:ind w:left="0"/>
        <w:jc w:val="both"/>
      </w:pPr>
      <w:r>
        <w:rPr>
          <w:rFonts w:ascii="Times New Roman"/>
          <w:b w:val="false"/>
          <w:i w:val="false"/>
          <w:color w:val="000000"/>
          <w:sz w:val="28"/>
        </w:rPr>
        <w:t>
      63. Схема выполнения процедуры «Получение измененных сведений из реестра» (P.MM.02.PRC.006) представлена на рисунке 9.</w:t>
      </w:r>
    </w:p>
    <w:bookmarkEnd w:id="76"/>
    <w:p>
      <w:pPr>
        <w:spacing w:after="0"/>
        <w:ind w:left="0"/>
        <w:jc w:val="both"/>
      </w:pPr>
      <w:r>
        <w:drawing>
          <wp:inline distT="0" distB="0" distL="0" distR="0">
            <wp:extent cx="7480300" cy="674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480300" cy="6743700"/>
                    </a:xfrm>
                    <a:prstGeom prst="rect">
                      <a:avLst/>
                    </a:prstGeom>
                  </pic:spPr>
                </pic:pic>
              </a:graphicData>
            </a:graphic>
          </wp:inline>
        </w:drawing>
      </w:r>
    </w:p>
    <w:bookmarkStart w:name="z130" w:id="77"/>
    <w:p>
      <w:pPr>
        <w:spacing w:after="0"/>
        <w:ind w:left="0"/>
        <w:jc w:val="both"/>
      </w:pPr>
      <w:r>
        <w:rPr>
          <w:rFonts w:ascii="Times New Roman"/>
          <w:b w:val="false"/>
          <w:i w:val="false"/>
          <w:color w:val="000000"/>
          <w:sz w:val="28"/>
        </w:rPr>
        <w:t>
      64. Процедура «Получение измененных сведений из реестра» (P.MM.02.PRC.006) выполняется уполномоченным органом государства-члена в целях получения измененных сведений из реестра, добавление которых в реестр или внесение изменений в которые произошло с момента, указанного в запросе, до момента выполнения этого запроса.</w:t>
      </w:r>
      <w:r>
        <w:br/>
      </w:r>
      <w:r>
        <w:rPr>
          <w:rFonts w:ascii="Times New Roman"/>
          <w:b w:val="false"/>
          <w:i w:val="false"/>
          <w:color w:val="000000"/>
          <w:sz w:val="28"/>
        </w:rPr>
        <w:t>
</w:t>
      </w:r>
      <w:r>
        <w:rPr>
          <w:rFonts w:ascii="Times New Roman"/>
          <w:b w:val="false"/>
          <w:i w:val="false"/>
          <w:color w:val="000000"/>
          <w:sz w:val="28"/>
        </w:rPr>
        <w:t>
      65. Первой выполняется операция «Запрос измененных сведений из реестра» (P.MM.02.OPR.020), по результатам выполнения которой уполномоченным органом государства-члена формируется и направляется в Комиссию запрос на представление измененных сведений из реестра.</w:t>
      </w:r>
      <w:r>
        <w:br/>
      </w:r>
      <w:r>
        <w:rPr>
          <w:rFonts w:ascii="Times New Roman"/>
          <w:b w:val="false"/>
          <w:i w:val="false"/>
          <w:color w:val="000000"/>
          <w:sz w:val="28"/>
        </w:rPr>
        <w:t>
</w:t>
      </w:r>
      <w:r>
        <w:rPr>
          <w:rFonts w:ascii="Times New Roman"/>
          <w:b w:val="false"/>
          <w:i w:val="false"/>
          <w:color w:val="000000"/>
          <w:sz w:val="28"/>
        </w:rPr>
        <w:t>
      66. При поступлении в Комиссию запроса на представление измененных сведений из реестра выполняется операция «Подготовка и представление измененных сведений из реестра» (P.MM.02.OPR.021), по результатам выполнения которой Комиссией формируются и представляются в уполномоченный орган государства-члена измененные сведения из реестра или направляется уведомление об отсутствии измененных сведений на указанную в запросе дату.</w:t>
      </w:r>
      <w:r>
        <w:br/>
      </w:r>
      <w:r>
        <w:rPr>
          <w:rFonts w:ascii="Times New Roman"/>
          <w:b w:val="false"/>
          <w:i w:val="false"/>
          <w:color w:val="000000"/>
          <w:sz w:val="28"/>
        </w:rPr>
        <w:t>
</w:t>
      </w:r>
      <w:r>
        <w:rPr>
          <w:rFonts w:ascii="Times New Roman"/>
          <w:b w:val="false"/>
          <w:i w:val="false"/>
          <w:color w:val="000000"/>
          <w:sz w:val="28"/>
        </w:rPr>
        <w:t>
      67. При поступлении в уполномоченный орган государства-члена измененных сведений из реестра или уведомления об отсутствии измененных сведений на указанную в запросе дату выполняется операция «Получение и обработка измененных сведений реестра» (P.MM.02.OPR.022).</w:t>
      </w:r>
      <w:r>
        <w:br/>
      </w:r>
      <w:r>
        <w:rPr>
          <w:rFonts w:ascii="Times New Roman"/>
          <w:b w:val="false"/>
          <w:i w:val="false"/>
          <w:color w:val="000000"/>
          <w:sz w:val="28"/>
        </w:rPr>
        <w:t>
</w:t>
      </w:r>
      <w:r>
        <w:rPr>
          <w:rFonts w:ascii="Times New Roman"/>
          <w:b w:val="false"/>
          <w:i w:val="false"/>
          <w:color w:val="000000"/>
          <w:sz w:val="28"/>
        </w:rPr>
        <w:t>
      68. Результатом выполнения процедуры «Получение измененных сведений из реестра» (P.MM.02.PRC.006) является получение уполномоченным органом государства-члена измененных сведений из реестра или получение уведомления об отсутствии измененных сведений на указанную в запросе дату.</w:t>
      </w:r>
      <w:r>
        <w:br/>
      </w:r>
      <w:r>
        <w:rPr>
          <w:rFonts w:ascii="Times New Roman"/>
          <w:b w:val="false"/>
          <w:i w:val="false"/>
          <w:color w:val="000000"/>
          <w:sz w:val="28"/>
        </w:rPr>
        <w:t>
</w:t>
      </w:r>
      <w:r>
        <w:rPr>
          <w:rFonts w:ascii="Times New Roman"/>
          <w:b w:val="false"/>
          <w:i w:val="false"/>
          <w:color w:val="000000"/>
          <w:sz w:val="28"/>
        </w:rPr>
        <w:t>
      69. Перечень операций общего процесса, выполняемых в рамках процедуры «Получение измененных сведений из реестра» (P.MM.02.PRC.006), приведен в таблице 30.</w:t>
      </w:r>
    </w:p>
    <w:bookmarkEnd w:id="77"/>
    <w:bookmarkStart w:name="z136" w:id="78"/>
    <w:p>
      <w:pPr>
        <w:spacing w:after="0"/>
        <w:ind w:left="0"/>
        <w:jc w:val="both"/>
      </w:pPr>
      <w:r>
        <w:rPr>
          <w:rFonts w:ascii="Times New Roman"/>
          <w:b w:val="false"/>
          <w:i w:val="false"/>
          <w:color w:val="000000"/>
          <w:sz w:val="28"/>
        </w:rPr>
        <w:t>
Таблица 30</w:t>
      </w:r>
    </w:p>
    <w:bookmarkEnd w:id="78"/>
    <w:p>
      <w:pPr>
        <w:spacing w:after="0"/>
        <w:ind w:left="0"/>
        <w:jc w:val="both"/>
      </w:pPr>
      <w:r>
        <w:rPr>
          <w:rFonts w:ascii="Times New Roman"/>
          <w:b w:val="false"/>
          <w:i w:val="false"/>
          <w:color w:val="000000"/>
          <w:sz w:val="28"/>
        </w:rPr>
        <w:t>Перечень операций общего процесса, выполняемых в рамках процедуры</w:t>
      </w:r>
      <w:r>
        <w:br/>
      </w:r>
      <w:r>
        <w:rPr>
          <w:rFonts w:ascii="Times New Roman"/>
          <w:b w:val="false"/>
          <w:i w:val="false"/>
          <w:color w:val="000000"/>
          <w:sz w:val="28"/>
        </w:rPr>
        <w:t>
«Получение измененных сведений из реестра» (P.MM.02.PRC.006)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P.MM.02.OPR.020</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запрос измененных сведений </w:t>
            </w:r>
            <w:r>
              <w:br/>
            </w:r>
            <w:r>
              <w:rPr>
                <w:rFonts w:ascii="Times New Roman"/>
                <w:b w:val="false"/>
                <w:i w:val="false"/>
                <w:color w:val="000000"/>
                <w:sz w:val="20"/>
              </w:rPr>
              <w:t>
из реестра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31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P.MM.02.OPR.021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представление измененных сведений из реестра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32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P.MM.02.OPR.022</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 обработка измененных сведений из реестра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33 настоящих Правил</w:t>
            </w:r>
          </w:p>
        </w:tc>
      </w:tr>
    </w:tbl>
    <w:bookmarkStart w:name="z137" w:id="79"/>
    <w:p>
      <w:pPr>
        <w:spacing w:after="0"/>
        <w:ind w:left="0"/>
        <w:jc w:val="both"/>
      </w:pPr>
      <w:r>
        <w:rPr>
          <w:rFonts w:ascii="Times New Roman"/>
          <w:b w:val="false"/>
          <w:i w:val="false"/>
          <w:color w:val="000000"/>
          <w:sz w:val="28"/>
        </w:rPr>
        <w:t>
Таблица 31</w:t>
      </w:r>
    </w:p>
    <w:bookmarkEnd w:id="79"/>
    <w:p>
      <w:pPr>
        <w:spacing w:after="0"/>
        <w:ind w:left="0"/>
        <w:jc w:val="both"/>
      </w:pPr>
      <w:r>
        <w:rPr>
          <w:rFonts w:ascii="Times New Roman"/>
          <w:b w:val="false"/>
          <w:i w:val="false"/>
          <w:color w:val="000000"/>
          <w:sz w:val="28"/>
        </w:rPr>
        <w:t>Описание операции «Запрос измененных сведений</w:t>
      </w:r>
      <w:r>
        <w:br/>
      </w:r>
      <w:r>
        <w:rPr>
          <w:rFonts w:ascii="Times New Roman"/>
          <w:b w:val="false"/>
          <w:i w:val="false"/>
          <w:color w:val="000000"/>
          <w:sz w:val="28"/>
        </w:rPr>
        <w:t>
из реестра» (P.MM.02.OPR.020)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измененных сведений из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выполняется уполномоченным органом </w:t>
            </w:r>
            <w:r>
              <w:br/>
            </w:r>
            <w:r>
              <w:rPr>
                <w:rFonts w:ascii="Times New Roman"/>
                <w:b w:val="false"/>
                <w:i w:val="false"/>
                <w:color w:val="000000"/>
                <w:sz w:val="20"/>
              </w:rPr>
              <w:t>
государства-члена при возникновении необходимости получения измененных сведений из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направляет в Комиссию запрос на представление измененных сведений из реестра, начиная с даты и времени обновления, указанной в запросе, в соответствии с Регламентом информационного взаимодействия. Для запроса измененных сведений из реестра в полном объеме дата в запросе не заполняется.</w:t>
            </w:r>
            <w:r>
              <w:br/>
            </w:r>
            <w:r>
              <w:rPr>
                <w:rFonts w:ascii="Times New Roman"/>
                <w:b w:val="false"/>
                <w:i w:val="false"/>
                <w:color w:val="000000"/>
                <w:sz w:val="20"/>
              </w:rPr>
              <w:t>
При возникновении необходимости запроса измененных сведений, представленных конкретным государством-членом, в запросе указывается его код. В случае если код государства-члена в запросе не указан, представляются измененные сведения, представленные всеми-государствами-членами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уполномоченным органом государства-члена направлен запрос на представление измененных сведений из реестра</w:t>
            </w:r>
          </w:p>
        </w:tc>
      </w:tr>
    </w:tbl>
    <w:bookmarkStart w:name="z138" w:id="80"/>
    <w:p>
      <w:pPr>
        <w:spacing w:after="0"/>
        <w:ind w:left="0"/>
        <w:jc w:val="both"/>
      </w:pPr>
      <w:r>
        <w:rPr>
          <w:rFonts w:ascii="Times New Roman"/>
          <w:b w:val="false"/>
          <w:i w:val="false"/>
          <w:color w:val="000000"/>
          <w:sz w:val="28"/>
        </w:rPr>
        <w:t>
Таблица 32</w:t>
      </w:r>
    </w:p>
    <w:bookmarkEnd w:id="80"/>
    <w:p>
      <w:pPr>
        <w:spacing w:after="0"/>
        <w:ind w:left="0"/>
        <w:jc w:val="both"/>
      </w:pPr>
      <w:r>
        <w:rPr>
          <w:rFonts w:ascii="Times New Roman"/>
          <w:b w:val="false"/>
          <w:i w:val="false"/>
          <w:color w:val="000000"/>
          <w:sz w:val="28"/>
        </w:rPr>
        <w:t xml:space="preserve">Описание операции «Подготовка и представление измененных </w:t>
      </w:r>
      <w:r>
        <w:br/>
      </w:r>
      <w:r>
        <w:rPr>
          <w:rFonts w:ascii="Times New Roman"/>
          <w:b w:val="false"/>
          <w:i w:val="false"/>
          <w:color w:val="000000"/>
          <w:sz w:val="28"/>
        </w:rPr>
        <w:t>
сведений из реестра» (P.MM.02.OPR.021)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P.MM.02.OPR.021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представление измененных сведений из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Комиссией запроса на представление измененных сведений из реестра (операция «Запрос измененных сведений из реестра» (P.MM.02.OPR.020))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 Требуется авторизация, сведения запрашиваются только уполномоченными органами государств-членов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выполняет проверку полученного запроса в соответствии с Регламентом информационного взаимодействия.</w:t>
            </w:r>
            <w:r>
              <w:br/>
            </w:r>
            <w:r>
              <w:rPr>
                <w:rFonts w:ascii="Times New Roman"/>
                <w:b w:val="false"/>
                <w:i w:val="false"/>
                <w:color w:val="000000"/>
                <w:sz w:val="20"/>
              </w:rPr>
              <w:t>
В случае успешного выполнения проверки исполнитель направляет ответ на запрос в соответствии с Регламентом информационного взаимодействия.</w:t>
            </w:r>
            <w:r>
              <w:br/>
            </w:r>
            <w:r>
              <w:rPr>
                <w:rFonts w:ascii="Times New Roman"/>
                <w:b w:val="false"/>
                <w:i w:val="false"/>
                <w:color w:val="000000"/>
                <w:sz w:val="20"/>
              </w:rPr>
              <w:t>
В ответ на запрос могут быть направлены сообщения:</w:t>
            </w:r>
            <w:r>
              <w:br/>
            </w:r>
            <w:r>
              <w:rPr>
                <w:rFonts w:ascii="Times New Roman"/>
                <w:b w:val="false"/>
                <w:i w:val="false"/>
                <w:color w:val="000000"/>
                <w:sz w:val="20"/>
              </w:rPr>
              <w:t>
с измененными сведениями об уполномоченных лицах из реестра, начиная с даты и времени обновления, указанных в запросе;</w:t>
            </w:r>
            <w:r>
              <w:br/>
            </w:r>
            <w:r>
              <w:rPr>
                <w:rFonts w:ascii="Times New Roman"/>
                <w:b w:val="false"/>
                <w:i w:val="false"/>
                <w:color w:val="000000"/>
                <w:sz w:val="20"/>
              </w:rPr>
              <w:t>
с уведомлением об отсутствии измененных сведений на указанную в запросе дату (отсутствии изменений, начиная с даты и времени обновления, указанных в запросе).</w:t>
            </w:r>
            <w:r>
              <w:br/>
            </w:r>
            <w:r>
              <w:rPr>
                <w:rFonts w:ascii="Times New Roman"/>
                <w:b w:val="false"/>
                <w:i w:val="false"/>
                <w:color w:val="000000"/>
                <w:sz w:val="20"/>
              </w:rPr>
              <w:t>
В ответном сообщении сведения из реестра представляются по всем государствам-членам или по конкретному государству-члену в зависимости от условий запроса. В результате выполнения запроса сведения из реестра представляются с учетом истории изменений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уполномоченному органу государства-члена представлены измененные сведения из реестра или уведомление об отсутствии измененных сведений на указанную в запросе дату</w:t>
            </w:r>
          </w:p>
        </w:tc>
      </w:tr>
    </w:tbl>
    <w:bookmarkStart w:name="z139" w:id="81"/>
    <w:p>
      <w:pPr>
        <w:spacing w:after="0"/>
        <w:ind w:left="0"/>
        <w:jc w:val="both"/>
      </w:pPr>
      <w:r>
        <w:rPr>
          <w:rFonts w:ascii="Times New Roman"/>
          <w:b w:val="false"/>
          <w:i w:val="false"/>
          <w:color w:val="000000"/>
          <w:sz w:val="28"/>
        </w:rPr>
        <w:t>
Таблица 33</w:t>
      </w:r>
    </w:p>
    <w:bookmarkEnd w:id="81"/>
    <w:p>
      <w:pPr>
        <w:spacing w:after="0"/>
        <w:ind w:left="0"/>
        <w:jc w:val="both"/>
      </w:pPr>
      <w:r>
        <w:rPr>
          <w:rFonts w:ascii="Times New Roman"/>
          <w:b w:val="false"/>
          <w:i w:val="false"/>
          <w:color w:val="000000"/>
          <w:sz w:val="28"/>
        </w:rPr>
        <w:t xml:space="preserve">Описание операции «Получение и обработка измененных </w:t>
      </w:r>
      <w:r>
        <w:br/>
      </w:r>
      <w:r>
        <w:rPr>
          <w:rFonts w:ascii="Times New Roman"/>
          <w:b w:val="false"/>
          <w:i w:val="false"/>
          <w:color w:val="000000"/>
          <w:sz w:val="28"/>
        </w:rPr>
        <w:t>
сведений из реестра» (P.MM.02.OPR.022)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P.MM.02.OPR.022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и обработка измененных сведений </w:t>
            </w:r>
            <w:r>
              <w:br/>
            </w:r>
            <w:r>
              <w:rPr>
                <w:rFonts w:ascii="Times New Roman"/>
                <w:b w:val="false"/>
                <w:i w:val="false"/>
                <w:color w:val="000000"/>
                <w:sz w:val="20"/>
              </w:rPr>
              <w:t>
из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представлении Комиссией измененных сведений из реестра (операция «Подготовка и представление измененных сведений из реестра» (P.MM.02.OPR.021))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выполняет проверку полученных сведений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уполномоченным органом государства-члена получены сведения из реестра или получено уведомление об отсутствии измененных сведений на указанную в запросе дату</w:t>
            </w:r>
          </w:p>
        </w:tc>
      </w:tr>
    </w:tbl>
    <w:bookmarkStart w:name="z140" w:id="82"/>
    <w:p>
      <w:pPr>
        <w:spacing w:after="0"/>
        <w:ind w:left="0"/>
        <w:jc w:val="left"/>
      </w:pPr>
      <w:r>
        <w:rPr>
          <w:rFonts w:ascii="Times New Roman"/>
          <w:b/>
          <w:i w:val="false"/>
          <w:color w:val="000000"/>
        </w:rPr>
        <w:t xml:space="preserve"> 
IX. Порядок действий в нештатных ситуациях</w:t>
      </w:r>
    </w:p>
    <w:bookmarkEnd w:id="82"/>
    <w:bookmarkStart w:name="z141" w:id="83"/>
    <w:p>
      <w:pPr>
        <w:spacing w:after="0"/>
        <w:ind w:left="0"/>
        <w:jc w:val="both"/>
      </w:pPr>
      <w:r>
        <w:rPr>
          <w:rFonts w:ascii="Times New Roman"/>
          <w:b w:val="false"/>
          <w:i w:val="false"/>
          <w:color w:val="000000"/>
          <w:sz w:val="28"/>
        </w:rPr>
        <w:t>
      70. При выполнении процедур общего процесса возможны исключительные ситуации, при которых обработка данных не может быть произведена в обычном режиме. Это может произойти при возникновении технических сбоев, ошибок структурного и логического контроля и в иных случаях.</w:t>
      </w:r>
      <w:r>
        <w:br/>
      </w:r>
      <w:r>
        <w:rPr>
          <w:rFonts w:ascii="Times New Roman"/>
          <w:b w:val="false"/>
          <w:i w:val="false"/>
          <w:color w:val="000000"/>
          <w:sz w:val="28"/>
        </w:rPr>
        <w:t>
</w:t>
      </w:r>
      <w:r>
        <w:rPr>
          <w:rFonts w:ascii="Times New Roman"/>
          <w:b w:val="false"/>
          <w:i w:val="false"/>
          <w:color w:val="000000"/>
          <w:sz w:val="28"/>
        </w:rPr>
        <w:t>
      71. В случае возникновения ошибок структурного и логического контроля уполномоченный орган государства-члена осуществляет проверку сообщения, относительно которого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в соответствии с Регламентом информационного взаимодействия для данного общего процесса. В случае выявления несоответствия сведений требованиям указанных документов уполномоченный орган государства-члена принимает необходимые меры для устранения выявленной ошибки в соответствии с установленным порядком.</w:t>
      </w:r>
      <w:r>
        <w:br/>
      </w:r>
      <w:r>
        <w:rPr>
          <w:rFonts w:ascii="Times New Roman"/>
          <w:b w:val="false"/>
          <w:i w:val="false"/>
          <w:color w:val="000000"/>
          <w:sz w:val="28"/>
        </w:rPr>
        <w:t>
</w:t>
      </w:r>
      <w:r>
        <w:rPr>
          <w:rFonts w:ascii="Times New Roman"/>
          <w:b w:val="false"/>
          <w:i w:val="false"/>
          <w:color w:val="000000"/>
          <w:sz w:val="28"/>
        </w:rPr>
        <w:t>
      72. В целях разрешения нештатных ситуаций государства-члены информируют друг друга и Комиссию об уполномоченных органах государств-членов, к компетенции которых относится выполнение требований, предусмотренных настоящими Правилами, а также представляют сведения о лицах, ответственных за обеспечение технической поддержки при реализации общего процесса.</w:t>
      </w:r>
    </w:p>
    <w:bookmarkEnd w:id="83"/>
    <w:bookmarkStart w:name="z144" w:id="8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25 октября 2016 года № 123  </w:t>
      </w:r>
    </w:p>
    <w:bookmarkEnd w:id="84"/>
    <w:bookmarkStart w:name="z145" w:id="85"/>
    <w:p>
      <w:pPr>
        <w:spacing w:after="0"/>
        <w:ind w:left="0"/>
        <w:jc w:val="left"/>
      </w:pPr>
      <w:r>
        <w:rPr>
          <w:rFonts w:ascii="Times New Roman"/>
          <w:b/>
          <w:i w:val="false"/>
          <w:color w:val="000000"/>
        </w:rPr>
        <w:t xml:space="preserve"> 
Регламент</w:t>
      </w:r>
      <w:r>
        <w:br/>
      </w:r>
      <w:r>
        <w:rPr>
          <w:rFonts w:ascii="Times New Roman"/>
          <w:b/>
          <w:i w:val="false"/>
          <w:color w:val="000000"/>
        </w:rPr>
        <w:t>
информационного взаимодействия между уполномоченными органами</w:t>
      </w:r>
      <w:r>
        <w:br/>
      </w:r>
      <w:r>
        <w:rPr>
          <w:rFonts w:ascii="Times New Roman"/>
          <w:b/>
          <w:i w:val="false"/>
          <w:color w:val="000000"/>
        </w:rPr>
        <w:t>
государств – членов Евразийского экономического союза и</w:t>
      </w:r>
      <w:r>
        <w:br/>
      </w:r>
      <w:r>
        <w:rPr>
          <w:rFonts w:ascii="Times New Roman"/>
          <w:b/>
          <w:i w:val="false"/>
          <w:color w:val="000000"/>
        </w:rPr>
        <w:t>
Евразийской экономической комиссией при реализации средствами</w:t>
      </w:r>
      <w:r>
        <w:br/>
      </w:r>
      <w:r>
        <w:rPr>
          <w:rFonts w:ascii="Times New Roman"/>
          <w:b/>
          <w:i w:val="false"/>
          <w:color w:val="000000"/>
        </w:rPr>
        <w:t>
интегрированной информационной системы внешней и взаимной</w:t>
      </w:r>
      <w:r>
        <w:br/>
      </w:r>
      <w:r>
        <w:rPr>
          <w:rFonts w:ascii="Times New Roman"/>
          <w:b/>
          <w:i w:val="false"/>
          <w:color w:val="000000"/>
        </w:rPr>
        <w:t>
торговли общего процесса «Формирование, ведение и использование</w:t>
      </w:r>
      <w:r>
        <w:br/>
      </w:r>
      <w:r>
        <w:rPr>
          <w:rFonts w:ascii="Times New Roman"/>
          <w:b/>
          <w:i w:val="false"/>
          <w:color w:val="000000"/>
        </w:rPr>
        <w:t>
единого реестра уполномоченных лиц производителей лекарственных</w:t>
      </w:r>
      <w:r>
        <w:br/>
      </w:r>
      <w:r>
        <w:rPr>
          <w:rFonts w:ascii="Times New Roman"/>
          <w:b/>
          <w:i w:val="false"/>
          <w:color w:val="000000"/>
        </w:rPr>
        <w:t>
средств Евразийского экономического союза»</w:t>
      </w:r>
    </w:p>
    <w:bookmarkEnd w:id="85"/>
    <w:bookmarkStart w:name="z146" w:id="86"/>
    <w:p>
      <w:pPr>
        <w:spacing w:after="0"/>
        <w:ind w:left="0"/>
        <w:jc w:val="left"/>
      </w:pPr>
      <w:r>
        <w:rPr>
          <w:rFonts w:ascii="Times New Roman"/>
          <w:b/>
          <w:i w:val="false"/>
          <w:color w:val="000000"/>
        </w:rPr>
        <w:t xml:space="preserve"> 
I. Общие положения</w:t>
      </w:r>
    </w:p>
    <w:bookmarkEnd w:id="86"/>
    <w:bookmarkStart w:name="z147" w:id="87"/>
    <w:p>
      <w:pPr>
        <w:spacing w:after="0"/>
        <w:ind w:left="0"/>
        <w:jc w:val="both"/>
      </w:pPr>
      <w:r>
        <w:rPr>
          <w:rFonts w:ascii="Times New Roman"/>
          <w:b w:val="false"/>
          <w:i w:val="false"/>
          <w:color w:val="000000"/>
          <w:sz w:val="28"/>
        </w:rPr>
        <w:t>
      1. Настоящий Регламент разработан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 единых принципах и правилах обращения лекарственных средств в рамках Евразийского экономического союза от 23 декабря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государств–членов Евразийского экономического союза между собой и с Евразийской экономической комиссией».</w:t>
      </w:r>
    </w:p>
    <w:bookmarkEnd w:id="87"/>
    <w:bookmarkStart w:name="z155" w:id="88"/>
    <w:p>
      <w:pPr>
        <w:spacing w:after="0"/>
        <w:ind w:left="0"/>
        <w:jc w:val="left"/>
      </w:pPr>
      <w:r>
        <w:rPr>
          <w:rFonts w:ascii="Times New Roman"/>
          <w:b/>
          <w:i w:val="false"/>
          <w:color w:val="000000"/>
        </w:rPr>
        <w:t xml:space="preserve"> 
II. Область применения</w:t>
      </w:r>
    </w:p>
    <w:bookmarkEnd w:id="88"/>
    <w:bookmarkStart w:name="z156" w:id="89"/>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применения участниками общего процесса порядка и условий выполнения транзакций общего процесса «Формирование, ведение и использование единого реестра уполномоченных лиц производителей лекарственных средств Евразийского экономического союза» (далее – общий процесс).</w:t>
      </w:r>
      <w:r>
        <w:br/>
      </w:r>
      <w:r>
        <w:rPr>
          <w:rFonts w:ascii="Times New Roman"/>
          <w:b w:val="false"/>
          <w:i w:val="false"/>
          <w:color w:val="000000"/>
          <w:sz w:val="28"/>
        </w:rPr>
        <w:t>
</w:t>
      </w: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r>
        <w:br/>
      </w:r>
      <w:r>
        <w:rPr>
          <w:rFonts w:ascii="Times New Roman"/>
          <w:b w:val="false"/>
          <w:i w:val="false"/>
          <w:color w:val="000000"/>
          <w:sz w:val="28"/>
        </w:rPr>
        <w:t>
</w:t>
      </w: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89"/>
    <w:bookmarkStart w:name="z159" w:id="90"/>
    <w:p>
      <w:pPr>
        <w:spacing w:after="0"/>
        <w:ind w:left="0"/>
        <w:jc w:val="left"/>
      </w:pPr>
      <w:r>
        <w:rPr>
          <w:rFonts w:ascii="Times New Roman"/>
          <w:b/>
          <w:i w:val="false"/>
          <w:color w:val="000000"/>
        </w:rPr>
        <w:t xml:space="preserve"> 
III. Основные понятия</w:t>
      </w:r>
    </w:p>
    <w:bookmarkEnd w:id="90"/>
    <w:bookmarkStart w:name="z160" w:id="91"/>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«аутентификация» – проверка принадлежности субъекту доступа предъявленного им идентификатора, подтверждение подлинности;</w:t>
      </w:r>
      <w:r>
        <w:br/>
      </w:r>
      <w:r>
        <w:rPr>
          <w:rFonts w:ascii="Times New Roman"/>
          <w:b w:val="false"/>
          <w:i w:val="false"/>
          <w:color w:val="000000"/>
          <w:sz w:val="28"/>
        </w:rPr>
        <w:t>
</w:t>
      </w:r>
      <w:r>
        <w:rPr>
          <w:rFonts w:ascii="Times New Roman"/>
          <w:b w:val="false"/>
          <w:i w:val="false"/>
          <w:color w:val="000000"/>
          <w:sz w:val="28"/>
        </w:rPr>
        <w:t>
      «реквизит электронного документа (сведений)» – единица данных электронного документа (сведений), которая в определенном контексте считается неразделимой.</w:t>
      </w:r>
      <w:r>
        <w:br/>
      </w:r>
      <w:r>
        <w:rPr>
          <w:rFonts w:ascii="Times New Roman"/>
          <w:b w:val="false"/>
          <w:i w:val="false"/>
          <w:color w:val="000000"/>
          <w:sz w:val="28"/>
        </w:rPr>
        <w:t>
</w:t>
      </w:r>
      <w:r>
        <w:rPr>
          <w:rFonts w:ascii="Times New Roman"/>
          <w:b w:val="false"/>
          <w:i w:val="false"/>
          <w:color w:val="000000"/>
          <w:sz w:val="28"/>
        </w:rPr>
        <w:t xml:space="preserve">
      Понятия «инициатор», «инициирующая операция», «принимающая операция», «респондент», «сообщение общего процесса» и «транзакция общего процесса» используются </w:t>
      </w:r>
      <w:r>
        <w:br/>
      </w:r>
      <w:r>
        <w:rPr>
          <w:rFonts w:ascii="Times New Roman"/>
          <w:b w:val="false"/>
          <w:i w:val="false"/>
          <w:color w:val="000000"/>
          <w:sz w:val="28"/>
        </w:rPr>
        <w:t>
в настоящем Регламенте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r>
        <w:br/>
      </w:r>
      <w:r>
        <w:rPr>
          <w:rFonts w:ascii="Times New Roman"/>
          <w:b w:val="false"/>
          <w:i w:val="false"/>
          <w:color w:val="000000"/>
          <w:sz w:val="28"/>
        </w:rPr>
        <w:t>
      Иные понятия, используемые в настоящем Регламенте,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лиц производителей лекарственных средств Евразийского экономического союза», утвержденных Решением Коллегии Евразийской экономической комиссии от 25 октября 2016 г. № 123 (далее – Правила информационного взаимодействия).</w:t>
      </w:r>
    </w:p>
    <w:bookmarkEnd w:id="91"/>
    <w:bookmarkStart w:name="z164" w:id="92"/>
    <w:p>
      <w:pPr>
        <w:spacing w:after="0"/>
        <w:ind w:left="0"/>
        <w:jc w:val="left"/>
      </w:pPr>
      <w:r>
        <w:rPr>
          <w:rFonts w:ascii="Times New Roman"/>
          <w:b/>
          <w:i w:val="false"/>
          <w:color w:val="000000"/>
        </w:rPr>
        <w:t xml:space="preserve"> 
IV. Основные сведения об информационном</w:t>
      </w:r>
      <w:r>
        <w:br/>
      </w:r>
      <w:r>
        <w:rPr>
          <w:rFonts w:ascii="Times New Roman"/>
          <w:b/>
          <w:i w:val="false"/>
          <w:color w:val="000000"/>
        </w:rPr>
        <w:t>
взаимодействии в рамках общего процесса</w:t>
      </w:r>
    </w:p>
    <w:bookmarkEnd w:id="92"/>
    <w:p>
      <w:pPr>
        <w:spacing w:after="0"/>
        <w:ind w:left="0"/>
        <w:jc w:val="both"/>
      </w:pPr>
      <w:r>
        <w:rPr>
          <w:rFonts w:ascii="Times New Roman"/>
          <w:b w:val="false"/>
          <w:i w:val="false"/>
          <w:color w:val="000000"/>
          <w:sz w:val="28"/>
        </w:rPr>
        <w:t>1. Участники информационного взаимодействия</w:t>
      </w:r>
    </w:p>
    <w:bookmarkStart w:name="z166" w:id="93"/>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93"/>
    <w:bookmarkStart w:name="z165" w:id="94"/>
    <w:p>
      <w:pPr>
        <w:spacing w:after="0"/>
        <w:ind w:left="0"/>
        <w:jc w:val="both"/>
      </w:pPr>
      <w:r>
        <w:rPr>
          <w:rFonts w:ascii="Times New Roman"/>
          <w:b w:val="false"/>
          <w:i w:val="false"/>
          <w:color w:val="000000"/>
          <w:sz w:val="28"/>
        </w:rPr>
        <w:t>
Таблица 1</w:t>
      </w:r>
    </w:p>
    <w:bookmarkEnd w:id="94"/>
    <w:p>
      <w:pPr>
        <w:spacing w:after="0"/>
        <w:ind w:left="0"/>
        <w:jc w:val="both"/>
      </w:pPr>
      <w:r>
        <w:rPr>
          <w:rFonts w:ascii="Times New Roman"/>
          <w:b w:val="false"/>
          <w:i w:val="false"/>
          <w:color w:val="000000"/>
          <w:sz w:val="28"/>
        </w:rPr>
        <w:t>Перечень ролей участников информационного взаимодействия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1"/>
        <w:gridCol w:w="5287"/>
        <w:gridCol w:w="5022"/>
      </w:tblGrid>
      <w:tr>
        <w:trPr>
          <w:trHeight w:val="60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роли</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роли</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выполняющий роль</w:t>
            </w:r>
          </w:p>
        </w:tc>
      </w:tr>
      <w:tr>
        <w:trPr>
          <w:trHeight w:val="30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Владелец данных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представляет сведения об изменениях для актуализации реестра и его опубликования на информационном портале Союза.</w:t>
            </w:r>
          </w:p>
          <w:p>
            <w:pPr>
              <w:spacing w:after="20"/>
              <w:ind w:left="20"/>
              <w:jc w:val="both"/>
            </w:pPr>
            <w:r>
              <w:rPr>
                <w:rFonts w:ascii="Times New Roman"/>
                <w:b w:val="false"/>
                <w:i w:val="false"/>
                <w:color w:val="000000"/>
                <w:sz w:val="20"/>
              </w:rPr>
              <w:t>Запрашивает актуальные сведения из реестра</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 Союза (P.MM.02.ACT.001)</w:t>
            </w: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Координатор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отвечает за формирование и ведение реестра, предоставляет доступ к сведениям, содержащимся в реестре</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(P.ACT.001)</w:t>
            </w:r>
          </w:p>
        </w:tc>
      </w:tr>
    </w:tbl>
    <w:bookmarkStart w:name="z167" w:id="95"/>
    <w:p>
      <w:pPr>
        <w:spacing w:after="0"/>
        <w:ind w:left="0"/>
        <w:jc w:val="both"/>
      </w:pPr>
      <w:r>
        <w:rPr>
          <w:rFonts w:ascii="Times New Roman"/>
          <w:b w:val="false"/>
          <w:i w:val="false"/>
          <w:color w:val="000000"/>
          <w:sz w:val="28"/>
        </w:rPr>
        <w:t>
2. Структура информационного взаимодействия</w:t>
      </w:r>
    </w:p>
    <w:bookmarkEnd w:id="95"/>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уполномоченными органами государств – членов Союза и Евразийской экономической комиссией (далее – соответственно, уполномоченный орган государства-члена, Комиссия) в соответствии с процедурами общего процесса:</w:t>
      </w:r>
      <w:r>
        <w:br/>
      </w:r>
      <w:r>
        <w:rPr>
          <w:rFonts w:ascii="Times New Roman"/>
          <w:b w:val="false"/>
          <w:i w:val="false"/>
          <w:color w:val="000000"/>
          <w:sz w:val="28"/>
        </w:rPr>
        <w:t>
      информационное взаимодействие при формировании и ведении реестра;</w:t>
      </w:r>
      <w:r>
        <w:br/>
      </w:r>
      <w:r>
        <w:rPr>
          <w:rFonts w:ascii="Times New Roman"/>
          <w:b w:val="false"/>
          <w:i w:val="false"/>
          <w:color w:val="000000"/>
          <w:sz w:val="28"/>
        </w:rPr>
        <w:t>
      информационное взаимодействие при получении сведений из реестра.</w:t>
      </w:r>
    </w:p>
    <w:p>
      <w:pPr>
        <w:spacing w:after="0"/>
        <w:ind w:left="0"/>
        <w:jc w:val="both"/>
      </w:pPr>
      <w:r>
        <w:rPr>
          <w:rFonts w:ascii="Times New Roman"/>
          <w:b w:val="false"/>
          <w:i w:val="false"/>
          <w:color w:val="000000"/>
          <w:sz w:val="28"/>
        </w:rPr>
        <w:t>Структура информационного взаимодействия между уполномоченными</w:t>
      </w:r>
      <w:r>
        <w:br/>
      </w:r>
      <w:r>
        <w:rPr>
          <w:rFonts w:ascii="Times New Roman"/>
          <w:b w:val="false"/>
          <w:i w:val="false"/>
          <w:color w:val="000000"/>
          <w:sz w:val="28"/>
        </w:rPr>
        <w:t>
органами государств-членов и Комиссией представлена на рисунке 1.</w:t>
      </w:r>
    </w:p>
    <w:p>
      <w:pPr>
        <w:spacing w:after="0"/>
        <w:ind w:left="0"/>
        <w:jc w:val="both"/>
      </w:pPr>
      <w:r>
        <w:drawing>
          <wp:inline distT="0" distB="0" distL="0" distR="0">
            <wp:extent cx="74930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493000" cy="3810000"/>
                    </a:xfrm>
                    <a:prstGeom prst="rect">
                      <a:avLst/>
                    </a:prstGeom>
                  </pic:spPr>
                </pic:pic>
              </a:graphicData>
            </a:graphic>
          </wp:inline>
        </w:drawing>
      </w:r>
    </w:p>
    <w:bookmarkStart w:name="z168" w:id="96"/>
    <w:p>
      <w:pPr>
        <w:spacing w:after="0"/>
        <w:ind w:left="0"/>
        <w:jc w:val="both"/>
      </w:pPr>
      <w:r>
        <w:rPr>
          <w:rFonts w:ascii="Times New Roman"/>
          <w:b w:val="false"/>
          <w:i w:val="false"/>
          <w:color w:val="000000"/>
          <w:sz w:val="28"/>
        </w:rPr>
        <w:t>
      8. Информационное взаимодействие между уполномоченными органами государств-членов и Комиссией реализуется в рамках общего процесса. Структура общего процесса определена в Правилах информационного взаимодействия.</w:t>
      </w:r>
      <w:r>
        <w:br/>
      </w:r>
      <w:r>
        <w:rPr>
          <w:rFonts w:ascii="Times New Roman"/>
          <w:b w:val="false"/>
          <w:i w:val="false"/>
          <w:color w:val="000000"/>
          <w:sz w:val="28"/>
        </w:rPr>
        <w:t>
</w:t>
      </w: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r>
        <w:br/>
      </w:r>
      <w:r>
        <w:rPr>
          <w:rFonts w:ascii="Times New Roman"/>
          <w:b w:val="false"/>
          <w:i w:val="false"/>
          <w:color w:val="000000"/>
          <w:sz w:val="28"/>
        </w:rPr>
        <w:t>
</w:t>
      </w:r>
      <w:r>
        <w:rPr>
          <w:rFonts w:ascii="Times New Roman"/>
          <w:b w:val="false"/>
          <w:i w:val="false"/>
          <w:color w:val="000000"/>
          <w:sz w:val="28"/>
        </w:rPr>
        <w:t>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лиц производителей лекарственных средств Евразийского экономического союза», утвержденному Решением Коллегии Евразийской экономической комиссии от 25 октября 2016 г. № 123 (далее – Описание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96"/>
    <w:bookmarkStart w:name="z172" w:id="97"/>
    <w:p>
      <w:pPr>
        <w:spacing w:after="0"/>
        <w:ind w:left="0"/>
        <w:jc w:val="left"/>
      </w:pPr>
      <w:r>
        <w:rPr>
          <w:rFonts w:ascii="Times New Roman"/>
          <w:b/>
          <w:i w:val="false"/>
          <w:color w:val="000000"/>
        </w:rPr>
        <w:t xml:space="preserve"> 
V. Информационное взаимодействие в рамках групп процедур</w:t>
      </w:r>
    </w:p>
    <w:bookmarkEnd w:id="97"/>
    <w:bookmarkStart w:name="z173" w:id="98"/>
    <w:p>
      <w:pPr>
        <w:spacing w:after="0"/>
        <w:ind w:left="0"/>
        <w:jc w:val="both"/>
      </w:pPr>
      <w:r>
        <w:rPr>
          <w:rFonts w:ascii="Times New Roman"/>
          <w:b w:val="false"/>
          <w:i w:val="false"/>
          <w:color w:val="000000"/>
          <w:sz w:val="28"/>
        </w:rPr>
        <w:t>
1. Информационное взаимодействие при формировании и ведении реестра</w:t>
      </w:r>
    </w:p>
    <w:bookmarkEnd w:id="98"/>
    <w:bookmarkStart w:name="z174" w:id="99"/>
    <w:p>
      <w:pPr>
        <w:spacing w:after="0"/>
        <w:ind w:left="0"/>
        <w:jc w:val="both"/>
      </w:pPr>
      <w:r>
        <w:rPr>
          <w:rFonts w:ascii="Times New Roman"/>
          <w:b w:val="false"/>
          <w:i w:val="false"/>
          <w:color w:val="000000"/>
          <w:sz w:val="28"/>
        </w:rPr>
        <w:t>
      12. Схема выполнения транзакций общего процесса при формировании и ведении реестра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99"/>
    <w:p>
      <w:pPr>
        <w:spacing w:after="0"/>
        <w:ind w:left="0"/>
        <w:jc w:val="both"/>
      </w:pPr>
      <w:r>
        <w:drawing>
          <wp:inline distT="0" distB="0" distL="0" distR="0">
            <wp:extent cx="7848600" cy="792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48600" cy="7924800"/>
                    </a:xfrm>
                    <a:prstGeom prst="rect">
                      <a:avLst/>
                    </a:prstGeom>
                  </pic:spPr>
                </pic:pic>
              </a:graphicData>
            </a:graphic>
          </wp:inline>
        </w:drawing>
      </w:r>
    </w:p>
    <w:bookmarkStart w:name="z175" w:id="100"/>
    <w:p>
      <w:pPr>
        <w:spacing w:after="0"/>
        <w:ind w:left="0"/>
        <w:jc w:val="both"/>
      </w:pPr>
      <w:r>
        <w:rPr>
          <w:rFonts w:ascii="Times New Roman"/>
          <w:b w:val="false"/>
          <w:i w:val="false"/>
          <w:color w:val="000000"/>
          <w:sz w:val="28"/>
        </w:rPr>
        <w:t>
Таблица 2</w:t>
      </w:r>
    </w:p>
    <w:bookmarkEnd w:id="100"/>
    <w:p>
      <w:pPr>
        <w:spacing w:after="0"/>
        <w:ind w:left="0"/>
        <w:jc w:val="both"/>
      </w:pPr>
      <w:r>
        <w:rPr>
          <w:rFonts w:ascii="Times New Roman"/>
          <w:b w:val="false"/>
          <w:i w:val="false"/>
          <w:color w:val="000000"/>
          <w:sz w:val="28"/>
        </w:rPr>
        <w:t>Перечень транзакций общего процесса</w:t>
      </w:r>
      <w:r>
        <w:br/>
      </w:r>
      <w:r>
        <w:rPr>
          <w:rFonts w:ascii="Times New Roman"/>
          <w:b w:val="false"/>
          <w:i w:val="false"/>
          <w:color w:val="000000"/>
          <w:sz w:val="28"/>
        </w:rPr>
        <w:t>
при формировании и ведении реестра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2917"/>
        <w:gridCol w:w="3053"/>
        <w:gridCol w:w="2514"/>
        <w:gridCol w:w="2451"/>
        <w:gridCol w:w="2377"/>
      </w:tblGrid>
      <w:tr>
        <w:trPr>
          <w:trHeight w:val="6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Включение сведений в реестр (P.MM.02.PRC.001)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включения в реестр (P.MM.02.OPR.001).</w:t>
            </w:r>
          </w:p>
          <w:p>
            <w:pPr>
              <w:spacing w:after="20"/>
              <w:ind w:left="20"/>
              <w:jc w:val="both"/>
            </w:pPr>
            <w:r>
              <w:rPr>
                <w:rFonts w:ascii="Times New Roman"/>
                <w:b w:val="false"/>
                <w:i w:val="false"/>
                <w:color w:val="000000"/>
                <w:sz w:val="20"/>
              </w:rPr>
              <w:t>Получение уведомления о результатах включения сведений в реестр (P.MM.02.OPR.003)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(P.MM.02.BEN.001): сведения для включения переданы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 обработка сведений для включения в реестр (P.MM.02.OPR.002)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(P.MM.02.BEN.001): обновлен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сведений об уполномоченном лице для включения в реестр (P.MM.02.TRN.001)</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сведений в реестре (P.MM.02.PRC.002)</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Представление сведений для внесения изменений </w:t>
            </w:r>
            <w:r>
              <w:br/>
            </w:r>
            <w:r>
              <w:rPr>
                <w:rFonts w:ascii="Times New Roman"/>
                <w:b w:val="false"/>
                <w:i w:val="false"/>
                <w:color w:val="000000"/>
                <w:sz w:val="20"/>
              </w:rPr>
              <w:t>
в реестр (P.MM.02.OPR.005).</w:t>
            </w:r>
          </w:p>
          <w:p>
            <w:pPr>
              <w:spacing w:after="20"/>
              <w:ind w:left="20"/>
              <w:jc w:val="both"/>
            </w:pPr>
            <w:r>
              <w:rPr>
                <w:rFonts w:ascii="Times New Roman"/>
                <w:b w:val="false"/>
                <w:i w:val="false"/>
                <w:color w:val="000000"/>
                <w:sz w:val="20"/>
              </w:rPr>
              <w:t>Получение уведомления о результатах изменения сведений в реестре (P.MM.02.OPR.007)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(P.MM.02.BEN.001): сведения для изменения переданы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 обработка сведений для внесения изменений в реестр (P.MM.02.OPR.006)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(P.MM.02.BEN.001): обновлен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сведений об уполномоченном лице для изменения в реестре (P.MM.02.TRN.002)</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сведений из реестра (P.MM.02.PRC.003)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исключения из реестра (P.MM.02.OPR.010).</w:t>
            </w:r>
          </w:p>
          <w:p>
            <w:pPr>
              <w:spacing w:after="20"/>
              <w:ind w:left="20"/>
              <w:jc w:val="both"/>
            </w:pPr>
            <w:r>
              <w:rPr>
                <w:rFonts w:ascii="Times New Roman"/>
                <w:b w:val="false"/>
                <w:i w:val="false"/>
                <w:color w:val="000000"/>
                <w:sz w:val="20"/>
              </w:rPr>
              <w:t>Получение уведомления о результатах исключения сведений из реестра (P.MM.02.OPR.012)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(P.MM.02.BEN.001): сведения для исключения переданы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 обработка сведений для исключения из реестра (P.MM.02.OPR.011)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(P.MM.02.BEN.001): обновлен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сведений об уполномоченном лице для исключения из реестра (P.MM.02.TRN.003)</w:t>
            </w:r>
          </w:p>
        </w:tc>
      </w:tr>
    </w:tbl>
    <w:bookmarkStart w:name="z176" w:id="101"/>
    <w:p>
      <w:pPr>
        <w:spacing w:after="0"/>
        <w:ind w:left="0"/>
        <w:jc w:val="both"/>
      </w:pPr>
      <w:r>
        <w:rPr>
          <w:rFonts w:ascii="Times New Roman"/>
          <w:b w:val="false"/>
          <w:i w:val="false"/>
          <w:color w:val="000000"/>
          <w:sz w:val="28"/>
        </w:rPr>
        <w:t>
2. Информационное взаимодействие при получении сведений из реестра</w:t>
      </w:r>
    </w:p>
    <w:bookmarkEnd w:id="101"/>
    <w:bookmarkStart w:name="z177" w:id="102"/>
    <w:p>
      <w:pPr>
        <w:spacing w:after="0"/>
        <w:ind w:left="0"/>
        <w:jc w:val="both"/>
      </w:pPr>
      <w:r>
        <w:rPr>
          <w:rFonts w:ascii="Times New Roman"/>
          <w:b w:val="false"/>
          <w:i w:val="false"/>
          <w:color w:val="000000"/>
          <w:sz w:val="28"/>
        </w:rPr>
        <w:t>
      13. Схема выполнения транзакций общего процесса при получении сведений из реестра представлена на рисунке 3. Для каждой процедуры общего процесса в таблице 3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102"/>
    <w:p>
      <w:pPr>
        <w:spacing w:after="0"/>
        <w:ind w:left="0"/>
        <w:jc w:val="both"/>
      </w:pPr>
      <w:r>
        <w:drawing>
          <wp:inline distT="0" distB="0" distL="0" distR="0">
            <wp:extent cx="7899400" cy="789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99400" cy="7899400"/>
                    </a:xfrm>
                    <a:prstGeom prst="rect">
                      <a:avLst/>
                    </a:prstGeom>
                  </pic:spPr>
                </pic:pic>
              </a:graphicData>
            </a:graphic>
          </wp:inline>
        </w:drawing>
      </w:r>
    </w:p>
    <w:bookmarkStart w:name="z178" w:id="103"/>
    <w:p>
      <w:pPr>
        <w:spacing w:after="0"/>
        <w:ind w:left="0"/>
        <w:jc w:val="both"/>
      </w:pPr>
      <w:r>
        <w:rPr>
          <w:rFonts w:ascii="Times New Roman"/>
          <w:b w:val="false"/>
          <w:i w:val="false"/>
          <w:color w:val="000000"/>
          <w:sz w:val="28"/>
        </w:rPr>
        <w:t>
Таблица 3</w:t>
      </w:r>
    </w:p>
    <w:bookmarkEnd w:id="103"/>
    <w:p>
      <w:pPr>
        <w:spacing w:after="0"/>
        <w:ind w:left="0"/>
        <w:jc w:val="both"/>
      </w:pPr>
      <w:r>
        <w:rPr>
          <w:rFonts w:ascii="Times New Roman"/>
          <w:b w:val="false"/>
          <w:i w:val="false"/>
          <w:color w:val="000000"/>
          <w:sz w:val="28"/>
        </w:rPr>
        <w:t>Перечень транзакций общего процесса при получении сведений из реестра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2917"/>
        <w:gridCol w:w="3053"/>
        <w:gridCol w:w="2514"/>
        <w:gridCol w:w="2451"/>
        <w:gridCol w:w="2377"/>
      </w:tblGrid>
      <w:tr>
        <w:trPr>
          <w:trHeight w:val="6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дате и времени обновления реестра (P.MM.02.PRC.004)</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дате и времени обновления реестра (P.MM.02.OPR.014).</w:t>
            </w:r>
          </w:p>
          <w:p>
            <w:pPr>
              <w:spacing w:after="20"/>
              <w:ind w:left="20"/>
              <w:jc w:val="both"/>
            </w:pPr>
            <w:r>
              <w:rPr>
                <w:rFonts w:ascii="Times New Roman"/>
                <w:b w:val="false"/>
                <w:i w:val="false"/>
                <w:color w:val="000000"/>
                <w:sz w:val="20"/>
              </w:rPr>
              <w:t>Получение и обработка сведений о дате и времени обновления реестра (P.MM.02.OPR.016)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(P.MM.02.BEN.001): сведения о дате и времени обновления запрошены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представление сведений о дате и времени обновления реестра (P.MM.02.OPR.015)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(P.MM.02.BEN.001): сведения о дате и времени обновления получены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дате и времени обновления реестра (P.MM.02.TRN.004)</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из реестра (P.MM.02.PRC.005)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реестра (P.MM.02.OPR.017).</w:t>
            </w:r>
          </w:p>
          <w:p>
            <w:pPr>
              <w:spacing w:after="20"/>
              <w:ind w:left="20"/>
              <w:jc w:val="both"/>
            </w:pPr>
            <w:r>
              <w:rPr>
                <w:rFonts w:ascii="Times New Roman"/>
                <w:b w:val="false"/>
                <w:i w:val="false"/>
                <w:color w:val="000000"/>
                <w:sz w:val="20"/>
              </w:rPr>
              <w:t>Получение и обработка сведений из реестра (P.MM.02.OPR.019)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(P.MM.02.BEN.001): сведения запрошены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представление сведений из реестра (P.MM.02.OPR.018)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(P.MM.02.BEN.001): сведения отсутствуют.</w:t>
            </w:r>
          </w:p>
          <w:p>
            <w:pPr>
              <w:spacing w:after="20"/>
              <w:ind w:left="20"/>
              <w:jc w:val="both"/>
            </w:pPr>
            <w:r>
              <w:rPr>
                <w:rFonts w:ascii="Times New Roman"/>
                <w:b w:val="false"/>
                <w:i w:val="false"/>
                <w:color w:val="000000"/>
                <w:sz w:val="20"/>
              </w:rPr>
              <w:t>реестр (P.MM.02.BEN.001): сведения представлены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из реестра (P.MM.02.TRN.005)</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измененных сведений из реестра (P.MM.02.PRC.006)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измененных сведений из реестра (P.MM.02.OPR.020).</w:t>
            </w:r>
          </w:p>
          <w:p>
            <w:pPr>
              <w:spacing w:after="20"/>
              <w:ind w:left="20"/>
              <w:jc w:val="both"/>
            </w:pPr>
            <w:r>
              <w:rPr>
                <w:rFonts w:ascii="Times New Roman"/>
                <w:b w:val="false"/>
                <w:i w:val="false"/>
                <w:color w:val="000000"/>
                <w:sz w:val="20"/>
              </w:rPr>
              <w:t>Получение и обработка измененных сведений из реестра (P.MM.02.OPR.022)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(P.MM.02.BEN.001): измененные сведения запрошены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представление измененных сведений из реестра (P.MM.02.OPR.021)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(P.MM.02.BEN.001): измененные сведения отсутствуют.</w:t>
            </w:r>
          </w:p>
          <w:p>
            <w:pPr>
              <w:spacing w:after="20"/>
              <w:ind w:left="20"/>
              <w:jc w:val="both"/>
            </w:pPr>
            <w:r>
              <w:rPr>
                <w:rFonts w:ascii="Times New Roman"/>
                <w:b w:val="false"/>
                <w:i w:val="false"/>
                <w:color w:val="000000"/>
                <w:sz w:val="20"/>
              </w:rPr>
              <w:t>реестр (P.MM.02.BEN.001): измененные сведения представлены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измененных сведений из реестра (P.MM.02.TRN.006)</w:t>
            </w:r>
          </w:p>
        </w:tc>
      </w:tr>
    </w:tbl>
    <w:bookmarkStart w:name="z179" w:id="104"/>
    <w:p>
      <w:pPr>
        <w:spacing w:after="0"/>
        <w:ind w:left="0"/>
        <w:jc w:val="left"/>
      </w:pPr>
      <w:r>
        <w:rPr>
          <w:rFonts w:ascii="Times New Roman"/>
          <w:b/>
          <w:i w:val="false"/>
          <w:color w:val="000000"/>
        </w:rPr>
        <w:t xml:space="preserve"> 
VI. Описание сообщений общего процесса</w:t>
      </w:r>
    </w:p>
    <w:bookmarkEnd w:id="104"/>
    <w:bookmarkStart w:name="z180" w:id="105"/>
    <w:p>
      <w:pPr>
        <w:spacing w:after="0"/>
        <w:ind w:left="0"/>
        <w:jc w:val="both"/>
      </w:pPr>
      <w:r>
        <w:rPr>
          <w:rFonts w:ascii="Times New Roman"/>
          <w:b w:val="false"/>
          <w:i w:val="false"/>
          <w:color w:val="000000"/>
          <w:sz w:val="28"/>
        </w:rPr>
        <w:t>
      14. Перечень сообщений общего процесса, передаваемых в рамках информационного взаимодействия при реализации общего процесса, приведен в таблице 4.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4.</w:t>
      </w:r>
    </w:p>
    <w:bookmarkEnd w:id="105"/>
    <w:bookmarkStart w:name="z181" w:id="106"/>
    <w:p>
      <w:pPr>
        <w:spacing w:after="0"/>
        <w:ind w:left="0"/>
        <w:jc w:val="both"/>
      </w:pPr>
      <w:r>
        <w:rPr>
          <w:rFonts w:ascii="Times New Roman"/>
          <w:b w:val="false"/>
          <w:i w:val="false"/>
          <w:color w:val="000000"/>
          <w:sz w:val="28"/>
        </w:rPr>
        <w:t>
Таблица 4</w:t>
      </w:r>
    </w:p>
    <w:bookmarkEnd w:id="106"/>
    <w:p>
      <w:pPr>
        <w:spacing w:after="0"/>
        <w:ind w:left="0"/>
        <w:jc w:val="both"/>
      </w:pPr>
      <w:r>
        <w:rPr>
          <w:rFonts w:ascii="Times New Roman"/>
          <w:b w:val="false"/>
          <w:i w:val="false"/>
          <w:color w:val="000000"/>
          <w:sz w:val="28"/>
        </w:rPr>
        <w:t>Перечень сообщений общего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9"/>
        <w:gridCol w:w="5288"/>
        <w:gridCol w:w="5013"/>
      </w:tblGrid>
      <w:tr>
        <w:trPr>
          <w:trHeight w:val="60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 электронного документа (сведений)</w:t>
            </w:r>
          </w:p>
        </w:tc>
      </w:tr>
      <w:tr>
        <w:trPr>
          <w:trHeight w:val="30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P.MM.02.MSG.001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уполномоченных лицах для включения в реестр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аттестованных уполномоченных лицах производителей лекарственных средств (R.HC.MM.02.001)</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P.MM.02.MSG.002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уполномоченных лицах для изменения в реестре</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аттестованных уполномоченных лицах производителей лекарственных средств (R.HC.MM.02.001)</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P.MM.02.MSG.003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уполномоченных лицах для исключения из реестра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аттестованных уполномоченных лицах производителей лекарственных средств (R.HC.MM.02.001)</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P.MM.02.MSG.004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обновлении реестра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P.MM.02.MSG.005</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дате и времени обновления реестра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 (R.007)</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P.MM.02.MSG.006</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дате и времени обновления реестра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 (R.007)</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P.MM.02.MSG.007</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реестра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 (R.007)</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P.MM.02.MSG.008</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реестра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аттестованных уполномоченных лицах производителей лекарственных средств (R.HC.MM.02.001)</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P.MM.02.MSG.009</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отсутствии сведений в реестре</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P.MM.02.MSG.010</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измененных сведений из реестра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 (R.007)</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P.MM.02.MSG.011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измененные сведения из реестра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аттестованных уполномоченных лицах производителей лекарственных средств (R.HC.MM.02.001)</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P.MM.02.MSG.012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отсутствии измененных сведений в реестре</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bl>
    <w:bookmarkStart w:name="z182" w:id="107"/>
    <w:p>
      <w:pPr>
        <w:spacing w:after="0"/>
        <w:ind w:left="0"/>
        <w:jc w:val="left"/>
      </w:pPr>
      <w:r>
        <w:rPr>
          <w:rFonts w:ascii="Times New Roman"/>
          <w:b/>
          <w:i w:val="false"/>
          <w:color w:val="000000"/>
        </w:rPr>
        <w:t xml:space="preserve"> 
VII. Описание транзакций общего процесса</w:t>
      </w:r>
    </w:p>
    <w:bookmarkEnd w:id="107"/>
    <w:bookmarkStart w:name="z183" w:id="108"/>
    <w:p>
      <w:pPr>
        <w:spacing w:after="0"/>
        <w:ind w:left="0"/>
        <w:jc w:val="both"/>
      </w:pPr>
      <w:r>
        <w:rPr>
          <w:rFonts w:ascii="Times New Roman"/>
          <w:b w:val="false"/>
          <w:i w:val="false"/>
          <w:color w:val="000000"/>
          <w:sz w:val="28"/>
        </w:rPr>
        <w:t>
1. Транзакция общего процесса «Передача сведений</w:t>
      </w:r>
      <w:r>
        <w:br/>
      </w:r>
      <w:r>
        <w:rPr>
          <w:rFonts w:ascii="Times New Roman"/>
          <w:b w:val="false"/>
          <w:i w:val="false"/>
          <w:color w:val="000000"/>
          <w:sz w:val="28"/>
        </w:rPr>
        <w:t>
об уполномоченном лице для включения в реестр» (P.MM.02.TRN.001)</w:t>
      </w:r>
    </w:p>
    <w:bookmarkEnd w:id="108"/>
    <w:bookmarkStart w:name="z184" w:id="109"/>
    <w:p>
      <w:pPr>
        <w:spacing w:after="0"/>
        <w:ind w:left="0"/>
        <w:jc w:val="both"/>
      </w:pPr>
      <w:r>
        <w:rPr>
          <w:rFonts w:ascii="Times New Roman"/>
          <w:b w:val="false"/>
          <w:i w:val="false"/>
          <w:color w:val="000000"/>
          <w:sz w:val="28"/>
        </w:rPr>
        <w:t>
      15. Транзакция общего процесса «Передача сведений об уполномоченном лице для включения в реестр» (P.MM.02.TRN.001) выполняется для передачи инициатором респонденту сведений об уполномоченном лице для включения в реестр. Схема выполнения указанной транзакции общего процесса представлена на рисунке 4. Параметры транзакции общего процесса приведены в таблице 5.</w:t>
      </w:r>
    </w:p>
    <w:bookmarkEnd w:id="109"/>
    <w:p>
      <w:pPr>
        <w:spacing w:after="0"/>
        <w:ind w:left="0"/>
        <w:jc w:val="both"/>
      </w:pPr>
      <w:r>
        <w:drawing>
          <wp:inline distT="0" distB="0" distL="0" distR="0">
            <wp:extent cx="79121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912100" cy="4000500"/>
                    </a:xfrm>
                    <a:prstGeom prst="rect">
                      <a:avLst/>
                    </a:prstGeom>
                  </pic:spPr>
                </pic:pic>
              </a:graphicData>
            </a:graphic>
          </wp:inline>
        </w:drawing>
      </w:r>
    </w:p>
    <w:bookmarkStart w:name="z185" w:id="110"/>
    <w:p>
      <w:pPr>
        <w:spacing w:after="0"/>
        <w:ind w:left="0"/>
        <w:jc w:val="both"/>
      </w:pPr>
      <w:r>
        <w:rPr>
          <w:rFonts w:ascii="Times New Roman"/>
          <w:b w:val="false"/>
          <w:i w:val="false"/>
          <w:color w:val="000000"/>
          <w:sz w:val="28"/>
        </w:rPr>
        <w:t>
Таблица 5</w:t>
      </w:r>
    </w:p>
    <w:bookmarkEnd w:id="110"/>
    <w:p>
      <w:pPr>
        <w:spacing w:after="0"/>
        <w:ind w:left="0"/>
        <w:jc w:val="both"/>
      </w:pPr>
      <w:r>
        <w:rPr>
          <w:rFonts w:ascii="Times New Roman"/>
          <w:b w:val="false"/>
          <w:i w:val="false"/>
          <w:color w:val="000000"/>
          <w:sz w:val="28"/>
        </w:rPr>
        <w:t>Описание транзакции общего процесса «Передача сведений об</w:t>
      </w:r>
      <w:r>
        <w:br/>
      </w:r>
      <w:r>
        <w:rPr>
          <w:rFonts w:ascii="Times New Roman"/>
          <w:b w:val="false"/>
          <w:i w:val="false"/>
          <w:color w:val="000000"/>
          <w:sz w:val="28"/>
        </w:rPr>
        <w:t>
уполномоченном лице для включения в реестр» (P.MM.02.TRN.001)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P.MM.02.TRN.001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сведений об уполномоченном лице для включения в реестр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сведений для включения в реестр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включения в реестр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(P.MM.02.BEN.001): обновлен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ч</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уполномоченных лицах для включения в реестр (P.MM.02.MSG.001)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обновлении реестра (P.MM.02.MSG.004)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для P.MM.02.MSG.001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r>
              <w:br/>
            </w:r>
            <w:r>
              <w:rPr>
                <w:rFonts w:ascii="Times New Roman"/>
                <w:b w:val="false"/>
                <w:i w:val="false"/>
                <w:color w:val="000000"/>
                <w:sz w:val="20"/>
              </w:rPr>
              <w:t>
нет – для P.MM.02.MSG.004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86" w:id="111"/>
    <w:p>
      <w:pPr>
        <w:spacing w:after="0"/>
        <w:ind w:left="0"/>
        <w:jc w:val="both"/>
      </w:pPr>
      <w:r>
        <w:rPr>
          <w:rFonts w:ascii="Times New Roman"/>
          <w:b w:val="false"/>
          <w:i w:val="false"/>
          <w:color w:val="000000"/>
          <w:sz w:val="28"/>
        </w:rPr>
        <w:t>
2. Транзакция общего процесса «Передача сведений</w:t>
      </w:r>
      <w:r>
        <w:br/>
      </w:r>
      <w:r>
        <w:rPr>
          <w:rFonts w:ascii="Times New Roman"/>
          <w:b w:val="false"/>
          <w:i w:val="false"/>
          <w:color w:val="000000"/>
          <w:sz w:val="28"/>
        </w:rPr>
        <w:t>
об уполномоченном лице для изменения в реестре» (P.MM.02.TRN.002)</w:t>
      </w:r>
    </w:p>
    <w:bookmarkEnd w:id="111"/>
    <w:bookmarkStart w:name="z187" w:id="112"/>
    <w:p>
      <w:pPr>
        <w:spacing w:after="0"/>
        <w:ind w:left="0"/>
        <w:jc w:val="both"/>
      </w:pPr>
      <w:r>
        <w:rPr>
          <w:rFonts w:ascii="Times New Roman"/>
          <w:b w:val="false"/>
          <w:i w:val="false"/>
          <w:color w:val="000000"/>
          <w:sz w:val="28"/>
        </w:rPr>
        <w:t>
      16. Транзакция общего процесса «Передача сведений об уполномоченном лице для изменения в реестре» (P.MM.02.TRN.002) выполняется для передачи инициатором респонденту измененных сведений об уполномоченном лице для актуализации реестра. Схема выполнения указанной транзакции общего процесса представлена на рисунке 5. Параметры транзакции общего процесса приведены в таблице 6.</w:t>
      </w:r>
    </w:p>
    <w:bookmarkEnd w:id="112"/>
    <w:p>
      <w:pPr>
        <w:spacing w:after="0"/>
        <w:ind w:left="0"/>
        <w:jc w:val="both"/>
      </w:pPr>
      <w:r>
        <w:drawing>
          <wp:inline distT="0" distB="0" distL="0" distR="0">
            <wp:extent cx="79756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975600" cy="4038600"/>
                    </a:xfrm>
                    <a:prstGeom prst="rect">
                      <a:avLst/>
                    </a:prstGeom>
                  </pic:spPr>
                </pic:pic>
              </a:graphicData>
            </a:graphic>
          </wp:inline>
        </w:drawing>
      </w:r>
    </w:p>
    <w:bookmarkStart w:name="z188" w:id="113"/>
    <w:p>
      <w:pPr>
        <w:spacing w:after="0"/>
        <w:ind w:left="0"/>
        <w:jc w:val="both"/>
      </w:pPr>
      <w:r>
        <w:rPr>
          <w:rFonts w:ascii="Times New Roman"/>
          <w:b w:val="false"/>
          <w:i w:val="false"/>
          <w:color w:val="000000"/>
          <w:sz w:val="28"/>
        </w:rPr>
        <w:t>
Таблица 6</w:t>
      </w:r>
    </w:p>
    <w:bookmarkEnd w:id="113"/>
    <w:p>
      <w:pPr>
        <w:spacing w:after="0"/>
        <w:ind w:left="0"/>
        <w:jc w:val="both"/>
      </w:pPr>
      <w:r>
        <w:rPr>
          <w:rFonts w:ascii="Times New Roman"/>
          <w:b w:val="false"/>
          <w:i w:val="false"/>
          <w:color w:val="000000"/>
          <w:sz w:val="28"/>
        </w:rPr>
        <w:t>Описание транзакции общего процесса «Передача сведений об</w:t>
      </w:r>
      <w:r>
        <w:br/>
      </w:r>
      <w:r>
        <w:rPr>
          <w:rFonts w:ascii="Times New Roman"/>
          <w:b w:val="false"/>
          <w:i w:val="false"/>
          <w:color w:val="000000"/>
          <w:sz w:val="28"/>
        </w:rPr>
        <w:t>
уполномоченном лице для изменения в реестре» (P.MM.02.TRN.002)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P.MM.02.TRN.002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сведений об уполномоченном лице для изменения в реестре</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сведений для изменения в реестре</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изменения в реестре</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(P.MM.02.BEN.001): обновлен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ч</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уполномоченных лицах для изменения в реестре (P.MM.02.MSG.002)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обновлении реестра (P.MM.02.MSG.004)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для P.MM.02.MSG.002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r>
              <w:br/>
            </w:r>
            <w:r>
              <w:rPr>
                <w:rFonts w:ascii="Times New Roman"/>
                <w:b w:val="false"/>
                <w:i w:val="false"/>
                <w:color w:val="000000"/>
                <w:sz w:val="20"/>
              </w:rPr>
              <w:t>
нет – для P.MM.02.MSG.004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89" w:id="114"/>
    <w:p>
      <w:pPr>
        <w:spacing w:after="0"/>
        <w:ind w:left="0"/>
        <w:jc w:val="both"/>
      </w:pPr>
      <w:r>
        <w:rPr>
          <w:rFonts w:ascii="Times New Roman"/>
          <w:b w:val="false"/>
          <w:i w:val="false"/>
          <w:color w:val="000000"/>
          <w:sz w:val="28"/>
        </w:rPr>
        <w:t>
3. Транзакция общего процесса «Передача сведений</w:t>
      </w:r>
      <w:r>
        <w:br/>
      </w:r>
      <w:r>
        <w:rPr>
          <w:rFonts w:ascii="Times New Roman"/>
          <w:b w:val="false"/>
          <w:i w:val="false"/>
          <w:color w:val="000000"/>
          <w:sz w:val="28"/>
        </w:rPr>
        <w:t>
об уполномоченном лице для исключения из реестра» (P.MM.02.TRN.003)</w:t>
      </w:r>
    </w:p>
    <w:bookmarkEnd w:id="114"/>
    <w:bookmarkStart w:name="z190" w:id="115"/>
    <w:p>
      <w:pPr>
        <w:spacing w:after="0"/>
        <w:ind w:left="0"/>
        <w:jc w:val="both"/>
      </w:pPr>
      <w:r>
        <w:rPr>
          <w:rFonts w:ascii="Times New Roman"/>
          <w:b w:val="false"/>
          <w:i w:val="false"/>
          <w:color w:val="000000"/>
          <w:sz w:val="28"/>
        </w:rPr>
        <w:t>
      17. Транзакция общего процесса «Передача сведений об уполномоченном лице для исключения из реестра» (P.MM.02.TRN.003) выполняется для передачи инициатором респонденту сведений об уполномоченном лице, исключаемом из реестра. Схема выполнения указанной транзакции общего процесса представлена на рисунке 6. Параметры транзакции общего процесса приведены в таблице 7.</w:t>
      </w:r>
    </w:p>
    <w:bookmarkEnd w:id="115"/>
    <w:p>
      <w:pPr>
        <w:spacing w:after="0"/>
        <w:ind w:left="0"/>
        <w:jc w:val="both"/>
      </w:pPr>
      <w:r>
        <w:drawing>
          <wp:inline distT="0" distB="0" distL="0" distR="0">
            <wp:extent cx="7937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937500" cy="3987800"/>
                    </a:xfrm>
                    <a:prstGeom prst="rect">
                      <a:avLst/>
                    </a:prstGeom>
                  </pic:spPr>
                </pic:pic>
              </a:graphicData>
            </a:graphic>
          </wp:inline>
        </w:drawing>
      </w:r>
    </w:p>
    <w:bookmarkStart w:name="z191" w:id="116"/>
    <w:p>
      <w:pPr>
        <w:spacing w:after="0"/>
        <w:ind w:left="0"/>
        <w:jc w:val="both"/>
      </w:pPr>
      <w:r>
        <w:rPr>
          <w:rFonts w:ascii="Times New Roman"/>
          <w:b w:val="false"/>
          <w:i w:val="false"/>
          <w:color w:val="000000"/>
          <w:sz w:val="28"/>
        </w:rPr>
        <w:t>
Таблица 7</w:t>
      </w:r>
    </w:p>
    <w:bookmarkEnd w:id="116"/>
    <w:p>
      <w:pPr>
        <w:spacing w:after="0"/>
        <w:ind w:left="0"/>
        <w:jc w:val="both"/>
      </w:pPr>
      <w:r>
        <w:rPr>
          <w:rFonts w:ascii="Times New Roman"/>
          <w:b w:val="false"/>
          <w:i w:val="false"/>
          <w:color w:val="000000"/>
          <w:sz w:val="28"/>
        </w:rPr>
        <w:t>Описание транзакции общего процесса «Передача сведений об</w:t>
      </w:r>
      <w:r>
        <w:br/>
      </w:r>
      <w:r>
        <w:rPr>
          <w:rFonts w:ascii="Times New Roman"/>
          <w:b w:val="false"/>
          <w:i w:val="false"/>
          <w:color w:val="000000"/>
          <w:sz w:val="28"/>
        </w:rPr>
        <w:t>
уполномоченном лице для исключения из реестра» (P.MM.02.TRN.003)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P.MM.02.TRN.003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сведений об уполномоченном лице для исключения из реестра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сведений для исключения из реестра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исключения из реестра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(P.MM.02.BEN.001): обновлен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ч</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уполномоченных лицах для исключения из реестра (P.MM.02.MSG.003)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обновлении реестра (P.MM.02.MSG.004)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для P.MM.02.MSG.003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r>
              <w:br/>
            </w:r>
            <w:r>
              <w:rPr>
                <w:rFonts w:ascii="Times New Roman"/>
                <w:b w:val="false"/>
                <w:i w:val="false"/>
                <w:color w:val="000000"/>
                <w:sz w:val="20"/>
              </w:rPr>
              <w:t>
нет – для P.MM.02.MSG.004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92" w:id="117"/>
    <w:p>
      <w:pPr>
        <w:spacing w:after="0"/>
        <w:ind w:left="0"/>
        <w:jc w:val="both"/>
      </w:pPr>
      <w:r>
        <w:rPr>
          <w:rFonts w:ascii="Times New Roman"/>
          <w:b w:val="false"/>
          <w:i w:val="false"/>
          <w:color w:val="000000"/>
          <w:sz w:val="28"/>
        </w:rPr>
        <w:t>
4. Транзакция общего процесса «Получение сведений</w:t>
      </w:r>
      <w:r>
        <w:br/>
      </w:r>
      <w:r>
        <w:rPr>
          <w:rFonts w:ascii="Times New Roman"/>
          <w:b w:val="false"/>
          <w:i w:val="false"/>
          <w:color w:val="000000"/>
          <w:sz w:val="28"/>
        </w:rPr>
        <w:t>
о дате и времени обновления реестра» (P.MM.02.TRN.004)</w:t>
      </w:r>
    </w:p>
    <w:bookmarkEnd w:id="117"/>
    <w:bookmarkStart w:name="z193" w:id="118"/>
    <w:p>
      <w:pPr>
        <w:spacing w:after="0"/>
        <w:ind w:left="0"/>
        <w:jc w:val="both"/>
      </w:pPr>
      <w:r>
        <w:rPr>
          <w:rFonts w:ascii="Times New Roman"/>
          <w:b w:val="false"/>
          <w:i w:val="false"/>
          <w:color w:val="000000"/>
          <w:sz w:val="28"/>
        </w:rPr>
        <w:t>
      18. Транзакция общего процесса «Получение сведений о дате и времени обновления реестра» (P.MM.02.TRN.004) выполняется для представления респондентом по запросу инициатора сведений о дате и времени обновления реестра. Схема выполнения указанной транзакции общего процесса представлена на рисунке 7. Параметры транзакции общего процесса приведены в таблице 8.</w:t>
      </w:r>
    </w:p>
    <w:bookmarkEnd w:id="118"/>
    <w:p>
      <w:pPr>
        <w:spacing w:after="0"/>
        <w:ind w:left="0"/>
        <w:jc w:val="both"/>
      </w:pPr>
      <w:r>
        <w:drawing>
          <wp:inline distT="0" distB="0" distL="0" distR="0">
            <wp:extent cx="79502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950200" cy="4406900"/>
                    </a:xfrm>
                    <a:prstGeom prst="rect">
                      <a:avLst/>
                    </a:prstGeom>
                  </pic:spPr>
                </pic:pic>
              </a:graphicData>
            </a:graphic>
          </wp:inline>
        </w:drawing>
      </w:r>
    </w:p>
    <w:bookmarkStart w:name="z194" w:id="119"/>
    <w:p>
      <w:pPr>
        <w:spacing w:after="0"/>
        <w:ind w:left="0"/>
        <w:jc w:val="both"/>
      </w:pPr>
      <w:r>
        <w:rPr>
          <w:rFonts w:ascii="Times New Roman"/>
          <w:b w:val="false"/>
          <w:i w:val="false"/>
          <w:color w:val="000000"/>
          <w:sz w:val="28"/>
        </w:rPr>
        <w:t>
Таблица 8</w:t>
      </w:r>
    </w:p>
    <w:bookmarkEnd w:id="119"/>
    <w:p>
      <w:pPr>
        <w:spacing w:after="0"/>
        <w:ind w:left="0"/>
        <w:jc w:val="both"/>
      </w:pPr>
      <w:r>
        <w:rPr>
          <w:rFonts w:ascii="Times New Roman"/>
          <w:b w:val="false"/>
          <w:i w:val="false"/>
          <w:color w:val="000000"/>
          <w:sz w:val="28"/>
        </w:rPr>
        <w:t>Описание транзакции общего процесса «Получение сведений о дате и времени обновления реестра» (P.MM.02.TRN.004)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P.MM.02.TRN.004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дате и времени обновления реестра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 получение сведений о дате и времени обновления реестра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дате и времени обновления реестра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(P.MM.02.BEN.001): сведения о дате и времени обновления получены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ч</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дате и времени обновления реестра (P.MM.02.MSG.005)</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дате и времени обновления реестра (P.MM.02.MSG.006)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95" w:id="120"/>
    <w:p>
      <w:pPr>
        <w:spacing w:after="0"/>
        <w:ind w:left="0"/>
        <w:jc w:val="both"/>
      </w:pPr>
      <w:r>
        <w:rPr>
          <w:rFonts w:ascii="Times New Roman"/>
          <w:b w:val="false"/>
          <w:i w:val="false"/>
          <w:color w:val="000000"/>
          <w:sz w:val="28"/>
        </w:rPr>
        <w:t xml:space="preserve">
5. Транзакция общего процесса «Получение сведений </w:t>
      </w:r>
      <w:r>
        <w:br/>
      </w:r>
      <w:r>
        <w:rPr>
          <w:rFonts w:ascii="Times New Roman"/>
          <w:b w:val="false"/>
          <w:i w:val="false"/>
          <w:color w:val="000000"/>
          <w:sz w:val="28"/>
        </w:rPr>
        <w:t>
      из реестра» (P.MM.02.TRN.005)</w:t>
      </w:r>
    </w:p>
    <w:bookmarkEnd w:id="120"/>
    <w:bookmarkStart w:name="z196" w:id="121"/>
    <w:p>
      <w:pPr>
        <w:spacing w:after="0"/>
        <w:ind w:left="0"/>
        <w:jc w:val="both"/>
      </w:pPr>
      <w:r>
        <w:rPr>
          <w:rFonts w:ascii="Times New Roman"/>
          <w:b w:val="false"/>
          <w:i w:val="false"/>
          <w:color w:val="000000"/>
          <w:sz w:val="28"/>
        </w:rPr>
        <w:t>
      19. Транзакция общего процесса «Получение сведений из реестра» (P.MM.02.TRN.005) выполняется для представления респондентом по запросу инициатора актуальных сведений из реестра. Схема выполнения указанной транзакции общего процесса представлена на рисунке 8. Параметры транзакции общего процесса приведены в таблице 9.</w:t>
      </w:r>
    </w:p>
    <w:bookmarkEnd w:id="121"/>
    <w:p>
      <w:pPr>
        <w:spacing w:after="0"/>
        <w:ind w:left="0"/>
        <w:jc w:val="both"/>
      </w:pPr>
      <w:r>
        <w:drawing>
          <wp:inline distT="0" distB="0" distL="0" distR="0">
            <wp:extent cx="79502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950200" cy="4241800"/>
                    </a:xfrm>
                    <a:prstGeom prst="rect">
                      <a:avLst/>
                    </a:prstGeom>
                  </pic:spPr>
                </pic:pic>
              </a:graphicData>
            </a:graphic>
          </wp:inline>
        </w:drawing>
      </w:r>
    </w:p>
    <w:bookmarkStart w:name="z197" w:id="122"/>
    <w:p>
      <w:pPr>
        <w:spacing w:after="0"/>
        <w:ind w:left="0"/>
        <w:jc w:val="both"/>
      </w:pPr>
      <w:r>
        <w:rPr>
          <w:rFonts w:ascii="Times New Roman"/>
          <w:b w:val="false"/>
          <w:i w:val="false"/>
          <w:color w:val="000000"/>
          <w:sz w:val="28"/>
        </w:rPr>
        <w:t>
Таблица 9</w:t>
      </w:r>
    </w:p>
    <w:bookmarkEnd w:id="122"/>
    <w:p>
      <w:pPr>
        <w:spacing w:after="0"/>
        <w:ind w:left="0"/>
        <w:jc w:val="both"/>
      </w:pPr>
      <w:r>
        <w:rPr>
          <w:rFonts w:ascii="Times New Roman"/>
          <w:b w:val="false"/>
          <w:i w:val="false"/>
          <w:color w:val="000000"/>
          <w:sz w:val="28"/>
        </w:rPr>
        <w:t>Описание транзакции общего процесса</w:t>
      </w:r>
      <w:r>
        <w:br/>
      </w:r>
      <w:r>
        <w:rPr>
          <w:rFonts w:ascii="Times New Roman"/>
          <w:b w:val="false"/>
          <w:i w:val="false"/>
          <w:color w:val="000000"/>
          <w:sz w:val="28"/>
        </w:rPr>
        <w:t>
«Получение сведений из реестра» (P.MM.02.TRN.005)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P.MM.02.TRN.005</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из реестра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 получение сведений из реестра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из реестра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(P.MM.02.BEN.001): сведения отсутствуют реестр (P.MM.02.BEN.001): сведения представлены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ч</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реестра (P.MM.02.MSG.007)</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отсутствии сведений в реестре (P.MM.02.MSG.009)</w:t>
            </w:r>
            <w:r>
              <w:br/>
            </w:r>
            <w:r>
              <w:rPr>
                <w:rFonts w:ascii="Times New Roman"/>
                <w:b w:val="false"/>
                <w:i w:val="false"/>
                <w:color w:val="000000"/>
                <w:sz w:val="20"/>
              </w:rPr>
              <w:t>
сведения из реестра (P.MM.02.MSG.008)</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98" w:id="123"/>
    <w:p>
      <w:pPr>
        <w:spacing w:after="0"/>
        <w:ind w:left="0"/>
        <w:jc w:val="both"/>
      </w:pPr>
      <w:r>
        <w:rPr>
          <w:rFonts w:ascii="Times New Roman"/>
          <w:b w:val="false"/>
          <w:i w:val="false"/>
          <w:color w:val="000000"/>
          <w:sz w:val="28"/>
        </w:rPr>
        <w:t>
6. Транзакция общего процесса</w:t>
      </w:r>
      <w:r>
        <w:br/>
      </w:r>
      <w:r>
        <w:rPr>
          <w:rFonts w:ascii="Times New Roman"/>
          <w:b w:val="false"/>
          <w:i w:val="false"/>
          <w:color w:val="000000"/>
          <w:sz w:val="28"/>
        </w:rPr>
        <w:t>
«Получение измененных сведений из реестра» (P.MM.02.TRN.006)</w:t>
      </w:r>
    </w:p>
    <w:bookmarkEnd w:id="123"/>
    <w:bookmarkStart w:name="z199" w:id="124"/>
    <w:p>
      <w:pPr>
        <w:spacing w:after="0"/>
        <w:ind w:left="0"/>
        <w:jc w:val="both"/>
      </w:pPr>
      <w:r>
        <w:rPr>
          <w:rFonts w:ascii="Times New Roman"/>
          <w:b w:val="false"/>
          <w:i w:val="false"/>
          <w:color w:val="000000"/>
          <w:sz w:val="28"/>
        </w:rPr>
        <w:t>
      20. Транзакция общего процесса «Получение измененных сведений из реестра» (P.MM.02.TRN.006) выполняется для представления респондентом по запросу инициатора измененных сведений из реестра. Схема выполнения указанной транзакции общего процесса представлена на рисунке 9. Параметры транзакции общего процесса приведены в таблице 10.</w:t>
      </w:r>
    </w:p>
    <w:bookmarkEnd w:id="124"/>
    <w:p>
      <w:pPr>
        <w:spacing w:after="0"/>
        <w:ind w:left="0"/>
        <w:jc w:val="both"/>
      </w:pPr>
      <w:r>
        <w:drawing>
          <wp:inline distT="0" distB="0" distL="0" distR="0">
            <wp:extent cx="79629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962900" cy="4711700"/>
                    </a:xfrm>
                    <a:prstGeom prst="rect">
                      <a:avLst/>
                    </a:prstGeom>
                  </pic:spPr>
                </pic:pic>
              </a:graphicData>
            </a:graphic>
          </wp:inline>
        </w:drawing>
      </w:r>
    </w:p>
    <w:bookmarkStart w:name="z200" w:id="125"/>
    <w:p>
      <w:pPr>
        <w:spacing w:after="0"/>
        <w:ind w:left="0"/>
        <w:jc w:val="both"/>
      </w:pPr>
      <w:r>
        <w:rPr>
          <w:rFonts w:ascii="Times New Roman"/>
          <w:b w:val="false"/>
          <w:i w:val="false"/>
          <w:color w:val="000000"/>
          <w:sz w:val="28"/>
        </w:rPr>
        <w:t>
Таблица 10</w:t>
      </w:r>
    </w:p>
    <w:bookmarkEnd w:id="125"/>
    <w:p>
      <w:pPr>
        <w:spacing w:after="0"/>
        <w:ind w:left="0"/>
        <w:jc w:val="both"/>
      </w:pPr>
      <w:r>
        <w:rPr>
          <w:rFonts w:ascii="Times New Roman"/>
          <w:b w:val="false"/>
          <w:i w:val="false"/>
          <w:color w:val="000000"/>
          <w:sz w:val="28"/>
        </w:rPr>
        <w:t>Описание транзакции общего процесса</w:t>
      </w:r>
      <w:r>
        <w:br/>
      </w:r>
      <w:r>
        <w:rPr>
          <w:rFonts w:ascii="Times New Roman"/>
          <w:b w:val="false"/>
          <w:i w:val="false"/>
          <w:color w:val="000000"/>
          <w:sz w:val="28"/>
        </w:rPr>
        <w:t>
«Получение измененных сведений из реестра» (P.MM.02.TRN.006)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P.MM.02.TRN.006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измененных сведений из реестра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запрос и получение измененных сведений </w:t>
            </w:r>
            <w:r>
              <w:br/>
            </w:r>
            <w:r>
              <w:rPr>
                <w:rFonts w:ascii="Times New Roman"/>
                <w:b w:val="false"/>
                <w:i w:val="false"/>
                <w:color w:val="000000"/>
                <w:sz w:val="20"/>
              </w:rPr>
              <w:t>
из реестра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измененных сведений из реестра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(P.MM.02.BEN.001): измененные сведения отсутствуют</w:t>
            </w:r>
            <w:r>
              <w:br/>
            </w:r>
            <w:r>
              <w:rPr>
                <w:rFonts w:ascii="Times New Roman"/>
                <w:b w:val="false"/>
                <w:i w:val="false"/>
                <w:color w:val="000000"/>
                <w:sz w:val="20"/>
              </w:rPr>
              <w:t>
реестр (P.MM.02.BEN.001): измененные сведения представлены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ч</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измененных сведений из реестра (P.MM.02.MSG.010)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отсутствии измененных сведений в реестре (P.MM.02.MSG.012)</w:t>
            </w:r>
            <w:r>
              <w:br/>
            </w:r>
            <w:r>
              <w:rPr>
                <w:rFonts w:ascii="Times New Roman"/>
                <w:b w:val="false"/>
                <w:i w:val="false"/>
                <w:color w:val="000000"/>
                <w:sz w:val="20"/>
              </w:rPr>
              <w:t>
измененные сведения из реестра (P.MM.02.MSG.011)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01" w:id="126"/>
    <w:p>
      <w:pPr>
        <w:spacing w:after="0"/>
        <w:ind w:left="0"/>
        <w:jc w:val="left"/>
      </w:pPr>
      <w:r>
        <w:rPr>
          <w:rFonts w:ascii="Times New Roman"/>
          <w:b/>
          <w:i w:val="false"/>
          <w:color w:val="000000"/>
        </w:rPr>
        <w:t xml:space="preserve"> 
VIII. Порядок действий в нештатных ситуациях</w:t>
      </w:r>
    </w:p>
    <w:bookmarkEnd w:id="126"/>
    <w:bookmarkStart w:name="z202" w:id="127"/>
    <w:p>
      <w:pPr>
        <w:spacing w:after="0"/>
        <w:ind w:left="0"/>
        <w:jc w:val="both"/>
      </w:pPr>
      <w:r>
        <w:rPr>
          <w:rFonts w:ascii="Times New Roman"/>
          <w:b w:val="false"/>
          <w:i w:val="false"/>
          <w:color w:val="000000"/>
          <w:sz w:val="28"/>
        </w:rPr>
        <w:t>
      21.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 Общие рекомендации по разрешению нештатной ситуации приведены в таблице 11.</w:t>
      </w:r>
      <w:r>
        <w:br/>
      </w:r>
      <w:r>
        <w:rPr>
          <w:rFonts w:ascii="Times New Roman"/>
          <w:b w:val="false"/>
          <w:i w:val="false"/>
          <w:color w:val="000000"/>
          <w:sz w:val="28"/>
        </w:rPr>
        <w:t>
</w:t>
      </w:r>
      <w:r>
        <w:rPr>
          <w:rFonts w:ascii="Times New Roman"/>
          <w:b w:val="false"/>
          <w:i w:val="false"/>
          <w:color w:val="000000"/>
          <w:sz w:val="28"/>
        </w:rPr>
        <w:t>
      22. Уполномоченный орган государства-члена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контролю сообщений, указанным в разделе IX настоящего Регламента. В случае если выявлено несоответствие указанным требованиям, уполномоченный орган государства-члена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информационной системы внешней и взаимной торговли.</w:t>
      </w:r>
    </w:p>
    <w:bookmarkEnd w:id="127"/>
    <w:bookmarkStart w:name="z204" w:id="128"/>
    <w:p>
      <w:pPr>
        <w:spacing w:after="0"/>
        <w:ind w:left="0"/>
        <w:jc w:val="both"/>
      </w:pPr>
      <w:r>
        <w:rPr>
          <w:rFonts w:ascii="Times New Roman"/>
          <w:b w:val="false"/>
          <w:i w:val="false"/>
          <w:color w:val="000000"/>
          <w:sz w:val="28"/>
        </w:rPr>
        <w:t>
Таблица 11</w:t>
      </w:r>
    </w:p>
    <w:bookmarkEnd w:id="128"/>
    <w:p>
      <w:pPr>
        <w:spacing w:after="0"/>
        <w:ind w:left="0"/>
        <w:jc w:val="both"/>
      </w:pPr>
      <w:r>
        <w:rPr>
          <w:rFonts w:ascii="Times New Roman"/>
          <w:b w:val="false"/>
          <w:i w:val="false"/>
          <w:color w:val="000000"/>
          <w:sz w:val="28"/>
        </w:rPr>
        <w:t>Действия в нештатных ситуациях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3394"/>
        <w:gridCol w:w="3818"/>
        <w:gridCol w:w="4243"/>
      </w:tblGrid>
      <w:tr>
        <w:trPr>
          <w:trHeight w:val="60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нештатной ситуации</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нештатной ситуации</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нештатной ситуации</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действий </w:t>
            </w:r>
            <w:r>
              <w:br/>
            </w:r>
            <w:r>
              <w:rPr>
                <w:rFonts w:ascii="Times New Roman"/>
                <w:b w:val="false"/>
                <w:i w:val="false"/>
                <w:color w:val="000000"/>
                <w:sz w:val="20"/>
              </w:rPr>
              <w:t>
при возникновении нештатной ситуации</w:t>
            </w:r>
          </w:p>
        </w:tc>
      </w:tr>
      <w:tr>
        <w:trPr>
          <w:trHeight w:val="30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двусторонней транзакции общего процесса не получил сообщение-ответ после истечения согласованного количества повторов</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сбои в транспортной системе или системная ошибка программного обеспечения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транзакции общего процесса получил уведомление об ошибке</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синхронизированы справочники и классификаторы или не обновлены XML-схемы электронных документов (сведений)</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w:t>
            </w:r>
            <w:r>
              <w:br/>
            </w:r>
            <w:r>
              <w:rPr>
                <w:rFonts w:ascii="Times New Roman"/>
                <w:b w:val="false"/>
                <w:i w:val="false"/>
                <w:color w:val="000000"/>
                <w:sz w:val="20"/>
              </w:rPr>
              <w:t>
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p>
        </w:tc>
      </w:tr>
    </w:tbl>
    <w:bookmarkStart w:name="z205" w:id="129"/>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129"/>
    <w:bookmarkStart w:name="z206" w:id="130"/>
    <w:p>
      <w:pPr>
        <w:spacing w:after="0"/>
        <w:ind w:left="0"/>
        <w:jc w:val="both"/>
      </w:pPr>
      <w:r>
        <w:rPr>
          <w:rFonts w:ascii="Times New Roman"/>
          <w:b w:val="false"/>
          <w:i w:val="false"/>
          <w:color w:val="000000"/>
          <w:sz w:val="28"/>
        </w:rPr>
        <w:t>
      23. Требования к заполнению реквизитов электронных документов (сведений) «Сведения об аттестованных уполномоченных лицах производителей лекарственных средств» (R.HC.MM.02.001), передаваемых в сообщении «Сведения об уполномоченных лицах для включения в реестр» (P.MM.02.MSG.001), приведены в таблице 12.</w:t>
      </w:r>
    </w:p>
    <w:bookmarkEnd w:id="130"/>
    <w:bookmarkStart w:name="z207" w:id="131"/>
    <w:p>
      <w:pPr>
        <w:spacing w:after="0"/>
        <w:ind w:left="0"/>
        <w:jc w:val="both"/>
      </w:pPr>
      <w:r>
        <w:rPr>
          <w:rFonts w:ascii="Times New Roman"/>
          <w:b w:val="false"/>
          <w:i w:val="false"/>
          <w:color w:val="000000"/>
          <w:sz w:val="28"/>
        </w:rPr>
        <w:t>
Таблица 12</w:t>
      </w:r>
    </w:p>
    <w:bookmarkEnd w:id="131"/>
    <w:p>
      <w:pPr>
        <w:spacing w:after="0"/>
        <w:ind w:left="0"/>
        <w:jc w:val="both"/>
      </w:pPr>
      <w:r>
        <w:rPr>
          <w:rFonts w:ascii="Times New Roman"/>
          <w:b w:val="false"/>
          <w:i w:val="false"/>
          <w:color w:val="000000"/>
          <w:sz w:val="28"/>
        </w:rPr>
        <w:t>Требования к заполнению реквизитов электронных документов (сведений)</w:t>
      </w:r>
      <w:r>
        <w:br/>
      </w:r>
      <w:r>
        <w:rPr>
          <w:rFonts w:ascii="Times New Roman"/>
          <w:b w:val="false"/>
          <w:i w:val="false"/>
          <w:color w:val="000000"/>
          <w:sz w:val="28"/>
        </w:rPr>
        <w:t>
«Сведения об аттестованных уполномоченных лицах производителей</w:t>
      </w:r>
      <w:r>
        <w:br/>
      </w:r>
      <w:r>
        <w:rPr>
          <w:rFonts w:ascii="Times New Roman"/>
          <w:b w:val="false"/>
          <w:i w:val="false"/>
          <w:color w:val="000000"/>
          <w:sz w:val="28"/>
        </w:rPr>
        <w:t>
лекарственных средств» (R.HC.MM.02.001), передаваемых в сообщении</w:t>
      </w:r>
      <w:r>
        <w:br/>
      </w:r>
      <w:r>
        <w:rPr>
          <w:rFonts w:ascii="Times New Roman"/>
          <w:b w:val="false"/>
          <w:i w:val="false"/>
          <w:color w:val="000000"/>
          <w:sz w:val="28"/>
        </w:rPr>
        <w:t>
«Сведения об уполномоченных лицах для включения в реестр»</w:t>
      </w:r>
      <w:r>
        <w:br/>
      </w:r>
      <w:r>
        <w:rPr>
          <w:rFonts w:ascii="Times New Roman"/>
          <w:b w:val="false"/>
          <w:i w:val="false"/>
          <w:color w:val="000000"/>
          <w:sz w:val="28"/>
        </w:rPr>
        <w:t>
(P.MM.02.MSG.001)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12024"/>
      </w:tblGrid>
      <w:tr>
        <w:trPr>
          <w:trHeight w:val="60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электронном сообщении передается 1 реквизит «Сведения об уполномоченном лице» (hccdo:AuthorizedPersonDetails)</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«Начальная дата и время» (csdo:StartDateTime) должен быть заполнен</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«Конечная дата и время» (csdo:EndDateTime) не заполняется</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аннулирования полномочий» (hsdo:CancelDate) не заполняется</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реестре не должно быть сведений, для которых значения реквизитов «Код страны» (csdo:UnifiedCountryCode), «Номер документа об образовании» (hcsdo:EducationDocNumberId) в составе сложного реквизита «Сведения о высшем образовании» (hccdo:HigherEducationDetails) и реквизитов «Имя» (csdo:FirstName), «Отчество» (csdo:MiddleName), «Фамилия» (csdo:LastName) совпадают с переданными</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страны» (csdo:UnifiedCountryCode) заполнен, значение атрибута «идентификатор справочника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страны» (csdo:UnifiedCountryCode) заполнен, его значение должно соответствовать коду страны классификатора стран мира, содержащего перечень кодов и наименований стран мира в соответствии со стандартом ISO 3166-1</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«Фамилия» (csdo:LastName) в составе сложного реквизита «ФИО» (ccdo:FullNameDetails) должен быть заполнен</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«Имя» (csdo:FirstName) в составе сложного реквизита «ФИО» (ccdo:FullNameDetails) должен быть заполнен</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гражданства» (hcsdo:NationalityCode) заполнен, значение атрибута «идентификатор справочника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гражданства» (hcsdo:NationalityCode) заполнен, его значение должно соответствовать коду страны классификатора стран мира, содержащего перечень кодов и наименований стран мира в соответствии со стандартом ISO 3166-1</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любых реквизитов заполнен реквизит «Адрес» (ccdo:SubjectAddressDetails), то в его составе должен быть заполнен реквизит «Код страны» (csdo:UnifiedCountryCode)</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вида адреса» (csdo:AddressKindCode) в составе сложного реквизита «Адрес» (ccdo:SubjectAddressDetails) заполнен, то его значение должно соответствовать одному из следующих значений:</w:t>
            </w:r>
            <w:r>
              <w:br/>
            </w:r>
            <w:r>
              <w:rPr>
                <w:rFonts w:ascii="Times New Roman"/>
                <w:b w:val="false"/>
                <w:i w:val="false"/>
                <w:color w:val="000000"/>
                <w:sz w:val="20"/>
              </w:rPr>
              <w:t>
1 – «адрес регистрации»;</w:t>
            </w:r>
            <w:r>
              <w:br/>
            </w:r>
            <w:r>
              <w:rPr>
                <w:rFonts w:ascii="Times New Roman"/>
                <w:b w:val="false"/>
                <w:i w:val="false"/>
                <w:color w:val="000000"/>
                <w:sz w:val="20"/>
              </w:rPr>
              <w:t>
2 – «фактический адрес»;</w:t>
            </w:r>
            <w:r>
              <w:br/>
            </w:r>
            <w:r>
              <w:rPr>
                <w:rFonts w:ascii="Times New Roman"/>
                <w:b w:val="false"/>
                <w:i w:val="false"/>
                <w:color w:val="000000"/>
                <w:sz w:val="20"/>
              </w:rPr>
              <w:t>
3 – «почтовый адрес»</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любых реквизитов заполнен реквизит «Адрес» (ccdo:SubjectAddressDetails), то в его составе должен быть заполнен реквизит «Город» (csdo:CityName) или реквизит «Населенный пункт» (csdo:SettlementName)</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любых реквизитов заполнен реквизит «Адрес» (ccdo:SubjectAddressDetails), то в его составе должен быть заполнен реквизит «Улица» (csdo:StreetName)</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любых реквизитов заполнен реквизит «Адрес» (ccdo:SubjectAddressDetails) заполнен, то в его составе должен быть заполнен реквизит «Номер дома» (csdo:BuildingNumberId)</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вида связи» (ccdo:CommunicationChannelCode) соответствует значению «электронная почта», то значение реквизита «Идентификатор канала связи» (ccdo:CommunicationChannelId) в составе сложного реквизита «Сведения о контактных реквизитах уполномоченного лица» (hccdo:PersonCommunicationDetails) должен соответствовать шаблону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электронном сообщении должен быть заполнен 1 реквизит «Сведения о контактных реквизитах уполномоченного лица » (hccdo:PersonCommunicationDetails), для которого значение реквизита «Код вида связи» (csdo:CommunicationChannelCode) или реквизита «Наименование вида связи» (csdo:CommunicationChannelName) соответствует значению «телефон»</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вида связи» (csdo:CommunicationChannelCode) заполнен, то его значение должно соответствовать одному из следующих значений:</w:t>
            </w:r>
            <w:r>
              <w:br/>
            </w:r>
            <w:r>
              <w:rPr>
                <w:rFonts w:ascii="Times New Roman"/>
                <w:b w:val="false"/>
                <w:i w:val="false"/>
                <w:color w:val="000000"/>
                <w:sz w:val="20"/>
              </w:rPr>
              <w:t>
AO – «адрес сайта в сети Интернет»;</w:t>
            </w:r>
            <w:r>
              <w:br/>
            </w:r>
            <w:r>
              <w:rPr>
                <w:rFonts w:ascii="Times New Roman"/>
                <w:b w:val="false"/>
                <w:i w:val="false"/>
                <w:color w:val="000000"/>
                <w:sz w:val="20"/>
              </w:rPr>
              <w:t>
TE – «телефон»;</w:t>
            </w:r>
            <w:r>
              <w:br/>
            </w:r>
            <w:r>
              <w:rPr>
                <w:rFonts w:ascii="Times New Roman"/>
                <w:b w:val="false"/>
                <w:i w:val="false"/>
                <w:color w:val="000000"/>
                <w:sz w:val="20"/>
              </w:rPr>
              <w:t>
EM – «электронная почта»;</w:t>
            </w:r>
            <w:r>
              <w:br/>
            </w:r>
            <w:r>
              <w:rPr>
                <w:rFonts w:ascii="Times New Roman"/>
                <w:b w:val="false"/>
                <w:i w:val="false"/>
                <w:color w:val="000000"/>
                <w:sz w:val="20"/>
              </w:rPr>
              <w:t>
FX – «телефакс»</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квалификационной степени» (hcsdo:QualificationDegreeCode) соответствует значению «другое», реквизит «Наименование квалификационной степени» (hcsdo:QualificationDegreeName) заполняется обязательно</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«Номер документа об образовании» (hcsdo:EducationDocNumberId) в составе сложного реквизита «Сведения о высшем образовании» (hccdo:HigherEducationDetails) заполняется обязательно</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специальности» (hcsdo:SpecialityCode) соответствует значению «другое», реквизит «Наименование специальности» (hcsdo:SpecialityName) заполняется обязательно</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ученой степени» (hcsdo:AcademicDegreeCode) соответствует значению «другое», реквизит «Наименование ученой степени» (hcsdo:AcademicDegreeName) заполняется обязательно</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сложных реквизитов «Сведения о текущей трудовой деятельности» (hccdo:CurrentPositionDetails), «Сведения о предыдущем месте работы» (hccdo:LastPositionDetails) может быть заполнен реквизит «Код организационно-правовой формы» (csdo:BusinessEntityTypeCode) или реквизит «Наименование организационно-правовой формы» (csdo:BusinessEntityTypeName)</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организационно-правовой формы» (csdo:BusinessEntityTypeCode) заполнен, то значение атрибута «идентификатор справочника (классификатора)» (атрибут codeListId) в его составе должно содержать кодовое обозначение классификатора организационного-правовых форм, указанного в разделе VII Правил информационного взаимодействия</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сложного реквизита «Сведения о текущей трудовой деятельности» (hccdo:CurrentPositionDetails) должен быть заполнен реквизит «Код должности» (hcsdo:PositionCode) или реквизит «Наименование должности» (csdo:PositionName)</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должности» (hcsdo:PositionCode) соответствует значению «другое», реквизит «Наименование должности» (hcsdo:PositionName) заполняется обязательно</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вида производственной деятельности» (hcsdo:CertifiedProductionActivityCode) соответствует значению «другое», реквизит «Наименование вида производственной деятельности» (hcsdo:CertifiedProductionActivityName) заполняется обязательно</w:t>
            </w:r>
          </w:p>
        </w:tc>
      </w:tr>
    </w:tbl>
    <w:bookmarkStart w:name="z208" w:id="132"/>
    <w:p>
      <w:pPr>
        <w:spacing w:after="0"/>
        <w:ind w:left="0"/>
        <w:jc w:val="both"/>
      </w:pPr>
      <w:r>
        <w:rPr>
          <w:rFonts w:ascii="Times New Roman"/>
          <w:b w:val="false"/>
          <w:i w:val="false"/>
          <w:color w:val="000000"/>
          <w:sz w:val="28"/>
        </w:rPr>
        <w:t>
      24. Требования к заполнению реквизитов электронных документов (сведений) «Сведения об аттестованных уполномоченных лицах производителей лекарственных средств» (R.HC.MM.02.001), передаваемых в сообщении «Сведения об уполномоченных лицах для изменения в реестре» (P.MM.02.MSG.002), приведены в таблице 13.</w:t>
      </w:r>
    </w:p>
    <w:bookmarkEnd w:id="132"/>
    <w:bookmarkStart w:name="z209" w:id="133"/>
    <w:p>
      <w:pPr>
        <w:spacing w:after="0"/>
        <w:ind w:left="0"/>
        <w:jc w:val="both"/>
      </w:pPr>
      <w:r>
        <w:rPr>
          <w:rFonts w:ascii="Times New Roman"/>
          <w:b w:val="false"/>
          <w:i w:val="false"/>
          <w:color w:val="000000"/>
          <w:sz w:val="28"/>
        </w:rPr>
        <w:t>
Таблица 13</w:t>
      </w:r>
    </w:p>
    <w:bookmarkEnd w:id="133"/>
    <w:p>
      <w:pPr>
        <w:spacing w:after="0"/>
        <w:ind w:left="0"/>
        <w:jc w:val="both"/>
      </w:pPr>
      <w:r>
        <w:rPr>
          <w:rFonts w:ascii="Times New Roman"/>
          <w:b w:val="false"/>
          <w:i w:val="false"/>
          <w:color w:val="000000"/>
          <w:sz w:val="28"/>
        </w:rPr>
        <w:t>Требования к заполнению реквизитов электронных документов (сведений)</w:t>
      </w:r>
      <w:r>
        <w:br/>
      </w:r>
      <w:r>
        <w:rPr>
          <w:rFonts w:ascii="Times New Roman"/>
          <w:b w:val="false"/>
          <w:i w:val="false"/>
          <w:color w:val="000000"/>
          <w:sz w:val="28"/>
        </w:rPr>
        <w:t>
«Сведения об аттестованных уполномоченных лицах производителей</w:t>
      </w:r>
      <w:r>
        <w:br/>
      </w:r>
      <w:r>
        <w:rPr>
          <w:rFonts w:ascii="Times New Roman"/>
          <w:b w:val="false"/>
          <w:i w:val="false"/>
          <w:color w:val="000000"/>
          <w:sz w:val="28"/>
        </w:rPr>
        <w:t>
лекарственных средств» (R.HC.MM.02.001), передаваемых в сообщении</w:t>
      </w:r>
      <w:r>
        <w:br/>
      </w:r>
      <w:r>
        <w:rPr>
          <w:rFonts w:ascii="Times New Roman"/>
          <w:b w:val="false"/>
          <w:i w:val="false"/>
          <w:color w:val="000000"/>
          <w:sz w:val="28"/>
        </w:rPr>
        <w:t>
«Сведения об уполномоченных лицах для изменения в реестре»</w:t>
      </w:r>
      <w:r>
        <w:br/>
      </w:r>
      <w:r>
        <w:rPr>
          <w:rFonts w:ascii="Times New Roman"/>
          <w:b w:val="false"/>
          <w:i w:val="false"/>
          <w:color w:val="000000"/>
          <w:sz w:val="28"/>
        </w:rPr>
        <w:t>
(P.MM.02.MSG.002)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8"/>
        <w:gridCol w:w="12172"/>
      </w:tblGrid>
      <w:tr>
        <w:trPr>
          <w:trHeight w:val="60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электронном сообщении передается 1 реквизит «Сведения об уполномоченном лице» (hccdo:AuthorizedPersonDetails)</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«Начальная дата и время» (csdo:StartDateTime) должен быть заполнен</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«Конечная дата и время» (csdo:EndDateTime) не заполняется</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аннулирования полномочий» (hsdo:CancelDate) не заполняется</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«Конечная дата и время» (csdo:EndDateTime) не заполняется, при этом в реестре должны содержаться сведения, для которых значения реквизитов «Код страны» (csdo:UnifiedCountryCode), «Номер документа об образовании» (hcsdo:EducationDocNumberId) в составе сложного реквизита «Сведения о высшем образовании» (hccdo:HigherEducationDetails) и реквизитов «Имя» (csdo:FirstName), «Отчество» (csdo:MiddleName), «Фамилия» (csdo:LastName) совпадают с переданными, не заполненным реквизитом «Конечная дата и время» (csdo:EndDateTime), а также меньшим значением реквизита «Начальная дата и время» (csdo:StartDateTime)</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страны» (csdo:UnifiedCountryCode) заполнен, значение атрибута «идентификатор справочника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страны» (csdo:UnifiedCountryCode) заполнен, его значение должно соответствовать коду страны классификатора стран мира, содержащего перечень кодов и наименований стран мира в соответствии со стандартом ISO 3166-1</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«Фамилия» (csdo:LastName) в составе сложного реквизита «ФИО» (ccdo:FullNameDetails) должен быть заполнен</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«Имя» (csdo:FirstName) в составе сложного реквизита «ФИО» (ccdo:FullNameDetails) должен быть заполнен</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гражданства» (hcsdo:NationalityCode) заполнен, значение атрибута «идентификатор справочника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гражданства» (hcsdo:NationalityCode) заполнен, его значение должно соответствовать коду страны классификатора стран мира, содержащего перечень кодов и наименований стран мира в соответствии со стандартом ISO 3166-1</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любых реквизитов заполнен реквизит «Адрес» (ccdo:SubjectAddressDetails), то в его составе должен быть заполнен реквизит «Код страны» (csdo:UnifiedCountryCode)</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вида адреса» (csdo:AddressKindCode) в составе сложного реквизита «Адрес» (ccdo:SubjectAddressDetails) заполнен, то его значение должно соответствовать одному из следующих значений:</w:t>
            </w:r>
            <w:r>
              <w:br/>
            </w:r>
            <w:r>
              <w:rPr>
                <w:rFonts w:ascii="Times New Roman"/>
                <w:b w:val="false"/>
                <w:i w:val="false"/>
                <w:color w:val="000000"/>
                <w:sz w:val="20"/>
              </w:rPr>
              <w:t>
1 – «адрес регистрации»;</w:t>
            </w:r>
            <w:r>
              <w:br/>
            </w:r>
            <w:r>
              <w:rPr>
                <w:rFonts w:ascii="Times New Roman"/>
                <w:b w:val="false"/>
                <w:i w:val="false"/>
                <w:color w:val="000000"/>
                <w:sz w:val="20"/>
              </w:rPr>
              <w:t>
2 – «фактический адрес»;</w:t>
            </w:r>
            <w:r>
              <w:br/>
            </w:r>
            <w:r>
              <w:rPr>
                <w:rFonts w:ascii="Times New Roman"/>
                <w:b w:val="false"/>
                <w:i w:val="false"/>
                <w:color w:val="000000"/>
                <w:sz w:val="20"/>
              </w:rPr>
              <w:t>
3 – «почтовый адрес»</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любых реквизитов заполнен реквизит «Адрес» (ccdo:SubjectAddressDetails), то в его составе должен быть заполнен реквизит «Город» (csdo:CityName) или реквизит «Населенный пункт» (csdo:SettlementName)</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любых реквизитов заполнен реквизит «Адрес» (ccdo:SubjectAddressDetails), то в его составе должен быть заполнен реквизит «Улица» (csdo:StreetName)</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любых реквизитов заполнен реквизит «Адрес» (ccdo:SubjectAddressDetails), то в его составе должен быть заполнен реквизит «Номер дома» (csdo:BuildingNumberId)</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вида связи» (ccdo:CommunicationChannelCode) соответствует значению «электронная почта», значение реквизита «Идентификатор канала связи» (ccdo:CommunicationChannelId) в составе сложного реквизита «Сведения о контактных реквизитах уполномоченного лица» (hccdo:PersonCommunicationDetails) должно соответствовать шаблону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электронном сообщении должен быть заполнен 1 реквизит «Сведения о контактных реквизитах уполномоченного лица» (hccdo:PersonCommunicationDetails), для которого значение реквизита «Код вида связи» (csdo:CommunicationChannelCode) или реквизита «Наименование вида связи» (csdo:CommunicationChannelName) соответствует значению «телефон»</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вида связи» (csdo:CommunicationChannelCode) заполнен, то его значение должно соответствовать одному из следующих значений:</w:t>
            </w:r>
            <w:r>
              <w:br/>
            </w:r>
            <w:r>
              <w:rPr>
                <w:rFonts w:ascii="Times New Roman"/>
                <w:b w:val="false"/>
                <w:i w:val="false"/>
                <w:color w:val="000000"/>
                <w:sz w:val="20"/>
              </w:rPr>
              <w:t>
AO – «адрес сайта в сети Интернет»;</w:t>
            </w:r>
            <w:r>
              <w:br/>
            </w:r>
            <w:r>
              <w:rPr>
                <w:rFonts w:ascii="Times New Roman"/>
                <w:b w:val="false"/>
                <w:i w:val="false"/>
                <w:color w:val="000000"/>
                <w:sz w:val="20"/>
              </w:rPr>
              <w:t>
TE – «телефон»;</w:t>
            </w:r>
            <w:r>
              <w:br/>
            </w:r>
            <w:r>
              <w:rPr>
                <w:rFonts w:ascii="Times New Roman"/>
                <w:b w:val="false"/>
                <w:i w:val="false"/>
                <w:color w:val="000000"/>
                <w:sz w:val="20"/>
              </w:rPr>
              <w:t>
EM – «электронная почта»;</w:t>
            </w:r>
            <w:r>
              <w:br/>
            </w:r>
            <w:r>
              <w:rPr>
                <w:rFonts w:ascii="Times New Roman"/>
                <w:b w:val="false"/>
                <w:i w:val="false"/>
                <w:color w:val="000000"/>
                <w:sz w:val="20"/>
              </w:rPr>
              <w:t>
FX – «телефакс»</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квалификационной степени» (hcsdo:QualificationDegreeCode) соответствует значению «другое», то реквизит «Наименование квалификационной степени» (hcsdo:QualificationDegreeName) заполняется обязательно</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«Номер документа об образовании» (hcsdo:EducationDocNumberId) в составе сложного реквизита «Сведения о высшем образовании» (hccdo:HigherEducationDetails) заполняется обязательно</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специальности» (hcsdo:SpecialityCode) соответствует значению «другое», то реквизит «Наименование специальности» (hcsdo:SpecialityName) заполняется обязательно</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ученой степени» (hcsdo:AcademicDegreeCode) соответствует значению «другое», то реквизит «Наименование ученой степени» (hcsdo:AcademicDegreeName) заполняется обязательно</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сложных реквизитов «Сведения о текущей трудовой деятельности» (hccdo:CurrentPositionDetails), «Сведения о предыдущем месте работы» (hccdo:LastPositionDetails) может быть заполнен реквизит «Код организационно-правовой формы» (csdo:BusinessEntityTypeCode) или реквизит «Наименование организационно-правовой формы» (csdo:BusinessEntityTypeName)</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реквизит «Код организационно-правовой формы» </w:t>
            </w:r>
            <w:r>
              <w:br/>
            </w:r>
            <w:r>
              <w:rPr>
                <w:rFonts w:ascii="Times New Roman"/>
                <w:b w:val="false"/>
                <w:i w:val="false"/>
                <w:color w:val="000000"/>
                <w:sz w:val="20"/>
              </w:rPr>
              <w:t>
(csdo:BusinessEntityTypeCode) заполнен, то значение атрибута «идентификатор справочника (классификатора)» (атрибут codeListId) в его составе должно содержать кодовое обозначение классификатора организационного-правовых форм, указанного в разделе VII Правил информационного взаимодействия</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сложного реквизита «Сведения о текущей трудовой деятельности» (hccdo:CurrentPositionDetails) должен быть заполнен реквизит «Код должности» (hcsdo:PositionCode) или реквизит «Наименование должности» (csdo:PositionName)</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должности» (hcsdo:PositionCode) соответствует значению «другое», то реквизит «Наименование должности» (hcsdo:PositionName) заполняется обязательно</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вида производственной деятельности» (hcsdo:CertifiedProductionActivityCode) соответствует значению «другое», то реквизит «Наименование вида производственной деятельности» (hcsdo:CertifiedProductionActivityName) заполняется обязательно</w:t>
            </w:r>
          </w:p>
        </w:tc>
      </w:tr>
    </w:tbl>
    <w:bookmarkStart w:name="z210" w:id="134"/>
    <w:p>
      <w:pPr>
        <w:spacing w:after="0"/>
        <w:ind w:left="0"/>
        <w:jc w:val="both"/>
      </w:pPr>
      <w:r>
        <w:rPr>
          <w:rFonts w:ascii="Times New Roman"/>
          <w:b w:val="false"/>
          <w:i w:val="false"/>
          <w:color w:val="000000"/>
          <w:sz w:val="28"/>
        </w:rPr>
        <w:t>
      25. Требования к заполнению реквизитов электронных документов (сведений) «Сведения об аттестованных уполномоченных лицах производителей лекарственных средств» (R.HC.MM.02.001), передаваемых в сообщении «Сведения об уполномоченных лицах для исключения из реестра» (P.MM.02.MSG.003), приведены в таблице 14.</w:t>
      </w:r>
    </w:p>
    <w:bookmarkEnd w:id="134"/>
    <w:bookmarkStart w:name="z211" w:id="135"/>
    <w:p>
      <w:pPr>
        <w:spacing w:after="0"/>
        <w:ind w:left="0"/>
        <w:jc w:val="both"/>
      </w:pPr>
      <w:r>
        <w:rPr>
          <w:rFonts w:ascii="Times New Roman"/>
          <w:b w:val="false"/>
          <w:i w:val="false"/>
          <w:color w:val="000000"/>
          <w:sz w:val="28"/>
        </w:rPr>
        <w:t>
Таблица 14</w:t>
      </w:r>
    </w:p>
    <w:bookmarkEnd w:id="135"/>
    <w:p>
      <w:pPr>
        <w:spacing w:after="0"/>
        <w:ind w:left="0"/>
        <w:jc w:val="both"/>
      </w:pPr>
      <w:r>
        <w:rPr>
          <w:rFonts w:ascii="Times New Roman"/>
          <w:b w:val="false"/>
          <w:i w:val="false"/>
          <w:color w:val="000000"/>
          <w:sz w:val="28"/>
        </w:rPr>
        <w:t>Требования к заполнению реквизитов электронных документов (сведений)</w:t>
      </w:r>
      <w:r>
        <w:br/>
      </w:r>
      <w:r>
        <w:rPr>
          <w:rFonts w:ascii="Times New Roman"/>
          <w:b w:val="false"/>
          <w:i w:val="false"/>
          <w:color w:val="000000"/>
          <w:sz w:val="28"/>
        </w:rPr>
        <w:t>
«Сведения об аттестованных уполномоченных лицах производителей</w:t>
      </w:r>
      <w:r>
        <w:br/>
      </w:r>
      <w:r>
        <w:rPr>
          <w:rFonts w:ascii="Times New Roman"/>
          <w:b w:val="false"/>
          <w:i w:val="false"/>
          <w:color w:val="000000"/>
          <w:sz w:val="28"/>
        </w:rPr>
        <w:t>
лекарственных средств» (R.HC.MM.02.001), передаваемых в сообщении</w:t>
      </w:r>
      <w:r>
        <w:br/>
      </w:r>
      <w:r>
        <w:rPr>
          <w:rFonts w:ascii="Times New Roman"/>
          <w:b w:val="false"/>
          <w:i w:val="false"/>
          <w:color w:val="000000"/>
          <w:sz w:val="28"/>
        </w:rPr>
        <w:t>
«Сведения об уполномоченных лицах для исключения из реестра»</w:t>
      </w:r>
      <w:r>
        <w:br/>
      </w:r>
      <w:r>
        <w:rPr>
          <w:rFonts w:ascii="Times New Roman"/>
          <w:b w:val="false"/>
          <w:i w:val="false"/>
          <w:color w:val="000000"/>
          <w:sz w:val="28"/>
        </w:rPr>
        <w:t>
(P.MM.02.MSG.003)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12485"/>
      </w:tblGrid>
      <w:tr>
        <w:trPr>
          <w:trHeight w:val="60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сообщении передается один экземпляр реквизита «Сведения об уполномоченном лице» (hccdo: AuthorizedPersonDetails)</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«Конечная дата и время» (csdo:EndDateTime) должен быть заполнен</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реестре должны присутствовать сведения, для которых значения реквизитов «Код страны» (csdo:UnifiedCountryCode), «Номер документа </w:t>
            </w:r>
            <w:r>
              <w:br/>
            </w:r>
            <w:r>
              <w:rPr>
                <w:rFonts w:ascii="Times New Roman"/>
                <w:b w:val="false"/>
                <w:i w:val="false"/>
                <w:color w:val="000000"/>
                <w:sz w:val="20"/>
              </w:rPr>
              <w:t>
об образовании» (hcsdo:EducationDocNumberId) в составе реквизита «Сведения о высшем образовании» (hccdo:HigherEducationDetails) и реквизитов «Имя» (csdo:FirstName), «Отчество» (csdo:MiddleName), «Фамилия» (csdo:LastName) совпадают с переданными, реквизит «Конечная дата и время» (csdo:EndDateTime) не заполнен, а также значение реквизита «Начальная дата и время» (csdo:StartDateTime) меньше, чем в переданных сведениях</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«Начальная дата и время» (csdo:StartDateTime) должен быть заполнен</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аннулирования полномочий» (hcsdo:CancelDate) должен быть заполнен</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значение реквизита «Дата аннулирования полномочий» </w:t>
            </w:r>
            <w:r>
              <w:br/>
            </w:r>
            <w:r>
              <w:rPr>
                <w:rFonts w:ascii="Times New Roman"/>
                <w:b w:val="false"/>
                <w:i w:val="false"/>
                <w:color w:val="000000"/>
                <w:sz w:val="20"/>
              </w:rPr>
              <w:t>
(hsdo:CancelDate) должно быть больше или равно дате, указанной в реквизите «Дата начала осуществления деятельности» (hcsdo:StartActivityDate)</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«Имя» (csdo:FirstName) в составе реквизита «ФИО» (ccdo:FullNameDetails) должен быть заполнен</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«Фамилия» (csdo:LastName) в составе реквизита «ФИО» (ccdo:FullNameDetails) должен быть заполнен</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«Номер документа об образовании» (hcsdo:EducationDocNumberId) в составе реквизита «Сведения о высшем образовании» (hccdo:HigherEducationDetails) заполняется обязательно</w:t>
            </w:r>
          </w:p>
        </w:tc>
      </w:tr>
    </w:tbl>
    <w:bookmarkStart w:name="z212" w:id="136"/>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25 октября 2016 года № 123  </w:t>
      </w:r>
    </w:p>
    <w:bookmarkEnd w:id="136"/>
    <w:bookmarkStart w:name="z213" w:id="137"/>
    <w:p>
      <w:pPr>
        <w:spacing w:after="0"/>
        <w:ind w:left="0"/>
        <w:jc w:val="left"/>
      </w:pPr>
      <w:r>
        <w:rPr>
          <w:rFonts w:ascii="Times New Roman"/>
          <w:b/>
          <w:i w:val="false"/>
          <w:color w:val="000000"/>
        </w:rPr>
        <w:t xml:space="preserve"> 
Описание</w:t>
      </w:r>
      <w:r>
        <w:br/>
      </w:r>
      <w:r>
        <w:rPr>
          <w:rFonts w:ascii="Times New Roman"/>
          <w:b/>
          <w:i w:val="false"/>
          <w:color w:val="000000"/>
        </w:rPr>
        <w:t>
форматов и структур электронных документов и сведений,</w:t>
      </w:r>
      <w:r>
        <w:br/>
      </w:r>
      <w:r>
        <w:rPr>
          <w:rFonts w:ascii="Times New Roman"/>
          <w:b/>
          <w:i w:val="false"/>
          <w:color w:val="000000"/>
        </w:rPr>
        <w:t>
используемых для реализации средствами интегрированной</w:t>
      </w:r>
      <w:r>
        <w:br/>
      </w:r>
      <w:r>
        <w:rPr>
          <w:rFonts w:ascii="Times New Roman"/>
          <w:b/>
          <w:i w:val="false"/>
          <w:color w:val="000000"/>
        </w:rPr>
        <w:t>
информационной системы внешней и взаимной торговли общего</w:t>
      </w:r>
      <w:r>
        <w:br/>
      </w:r>
      <w:r>
        <w:rPr>
          <w:rFonts w:ascii="Times New Roman"/>
          <w:b/>
          <w:i w:val="false"/>
          <w:color w:val="000000"/>
        </w:rPr>
        <w:t>
процесса «Формирование, ведение и использование единого реестра</w:t>
      </w:r>
      <w:r>
        <w:br/>
      </w:r>
      <w:r>
        <w:rPr>
          <w:rFonts w:ascii="Times New Roman"/>
          <w:b/>
          <w:i w:val="false"/>
          <w:color w:val="000000"/>
        </w:rPr>
        <w:t>
уполномоченных лиц производителей лекарственных средств</w:t>
      </w:r>
      <w:r>
        <w:br/>
      </w:r>
      <w:r>
        <w:rPr>
          <w:rFonts w:ascii="Times New Roman"/>
          <w:b/>
          <w:i w:val="false"/>
          <w:color w:val="000000"/>
        </w:rPr>
        <w:t>
Евразийского экономического союза»</w:t>
      </w:r>
    </w:p>
    <w:bookmarkEnd w:id="137"/>
    <w:bookmarkStart w:name="z214" w:id="138"/>
    <w:p>
      <w:pPr>
        <w:spacing w:after="0"/>
        <w:ind w:left="0"/>
        <w:jc w:val="left"/>
      </w:pPr>
      <w:r>
        <w:rPr>
          <w:rFonts w:ascii="Times New Roman"/>
          <w:b/>
          <w:i w:val="false"/>
          <w:color w:val="000000"/>
        </w:rPr>
        <w:t xml:space="preserve"> 
I. Общие положения</w:t>
      </w:r>
    </w:p>
    <w:bookmarkEnd w:id="138"/>
    <w:bookmarkStart w:name="z215" w:id="139"/>
    <w:p>
      <w:pPr>
        <w:spacing w:after="0"/>
        <w:ind w:left="0"/>
        <w:jc w:val="both"/>
      </w:pPr>
      <w:r>
        <w:rPr>
          <w:rFonts w:ascii="Times New Roman"/>
          <w:b w:val="false"/>
          <w:i w:val="false"/>
          <w:color w:val="000000"/>
          <w:sz w:val="28"/>
        </w:rPr>
        <w:t xml:space="preserve">
      1. Настоящее Описание разработано в соответствии </w:t>
      </w:r>
      <w:r>
        <w:br/>
      </w:r>
      <w:r>
        <w:rPr>
          <w:rFonts w:ascii="Times New Roman"/>
          <w:b w:val="false"/>
          <w:i w:val="false"/>
          <w:color w:val="000000"/>
          <w:sz w:val="28"/>
        </w:rPr>
        <w:t>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 единых принципах и правилах обращения лекарственных средств в рамках Евразийского экономического союза от 23 декабря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Высшего Евразийского экономического совета от 23 декабря 2014 г. № 108 «О реализации Соглашения о единых принципах и правилах обращения лекарственных средств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государств–членов Евразийского экономического союза между собой и с Евразийской экономической комиссией».</w:t>
      </w:r>
    </w:p>
    <w:bookmarkEnd w:id="139"/>
    <w:bookmarkStart w:name="z224" w:id="140"/>
    <w:p>
      <w:pPr>
        <w:spacing w:after="0"/>
        <w:ind w:left="0"/>
        <w:jc w:val="left"/>
      </w:pPr>
      <w:r>
        <w:rPr>
          <w:rFonts w:ascii="Times New Roman"/>
          <w:b/>
          <w:i w:val="false"/>
          <w:color w:val="000000"/>
        </w:rPr>
        <w:t xml:space="preserve"> 
II. Область применения</w:t>
      </w:r>
    </w:p>
    <w:bookmarkEnd w:id="140"/>
    <w:bookmarkStart w:name="z225" w:id="141"/>
    <w:p>
      <w:pPr>
        <w:spacing w:after="0"/>
        <w:ind w:left="0"/>
        <w:jc w:val="both"/>
      </w:pPr>
      <w:r>
        <w:rPr>
          <w:rFonts w:ascii="Times New Roman"/>
          <w:b w:val="false"/>
          <w:i w:val="false"/>
          <w:color w:val="000000"/>
          <w:sz w:val="28"/>
        </w:rPr>
        <w:t>
      2. Настоящее Описание определяет требования к форматам и структурам электронных документов и сведений, используемых при информационном взаимодействии в рамках общего процесса «Формирование, ведение и использование единого реестра уполномоченных лиц производителей лекарственных средств Евразийского экономического союза» (далее – общий процесс).</w:t>
      </w:r>
      <w:r>
        <w:br/>
      </w:r>
      <w:r>
        <w:rPr>
          <w:rFonts w:ascii="Times New Roman"/>
          <w:b w:val="false"/>
          <w:i w:val="false"/>
          <w:color w:val="000000"/>
          <w:sz w:val="28"/>
        </w:rPr>
        <w:t>
</w:t>
      </w:r>
      <w:r>
        <w:rPr>
          <w:rFonts w:ascii="Times New Roman"/>
          <w:b w:val="false"/>
          <w:i w:val="false"/>
          <w:color w:val="000000"/>
          <w:sz w:val="28"/>
        </w:rPr>
        <w:t>
      3. Настоящее Описание применяется при проектировании, разработке и доработке компонентов информационных систем при реализации процедур общего процесса средствами интегрированной информационной системы внешней и взаимной торговли (далее – интегрированная система).</w:t>
      </w:r>
      <w:r>
        <w:br/>
      </w:r>
      <w:r>
        <w:rPr>
          <w:rFonts w:ascii="Times New Roman"/>
          <w:b w:val="false"/>
          <w:i w:val="false"/>
          <w:color w:val="000000"/>
          <w:sz w:val="28"/>
        </w:rPr>
        <w:t>
</w:t>
      </w:r>
      <w:r>
        <w:rPr>
          <w:rFonts w:ascii="Times New Roman"/>
          <w:b w:val="false"/>
          <w:i w:val="false"/>
          <w:color w:val="000000"/>
          <w:sz w:val="28"/>
        </w:rPr>
        <w:t>
      4. Описание форматов и структур электронных документов и сведений приводится в табличной форме с указанием полного реквизитного состава с учетом уровней иерархии вплоть до простых (атомарных) реквизитов.</w:t>
      </w:r>
      <w:r>
        <w:br/>
      </w:r>
      <w:r>
        <w:rPr>
          <w:rFonts w:ascii="Times New Roman"/>
          <w:b w:val="false"/>
          <w:i w:val="false"/>
          <w:color w:val="000000"/>
          <w:sz w:val="28"/>
        </w:rPr>
        <w:t>
</w:t>
      </w:r>
      <w:r>
        <w:rPr>
          <w:rFonts w:ascii="Times New Roman"/>
          <w:b w:val="false"/>
          <w:i w:val="false"/>
          <w:color w:val="000000"/>
          <w:sz w:val="28"/>
        </w:rPr>
        <w:t>
      5. В таблице описывается однозначное соответствие реквизитов электронных документов (сведений) (далее – реквизиты) и элементов модели данных.</w:t>
      </w:r>
      <w:r>
        <w:br/>
      </w:r>
      <w:r>
        <w:rPr>
          <w:rFonts w:ascii="Times New Roman"/>
          <w:b w:val="false"/>
          <w:i w:val="false"/>
          <w:color w:val="000000"/>
          <w:sz w:val="28"/>
        </w:rPr>
        <w:t>
</w:t>
      </w:r>
      <w:r>
        <w:rPr>
          <w:rFonts w:ascii="Times New Roman"/>
          <w:b w:val="false"/>
          <w:i w:val="false"/>
          <w:color w:val="000000"/>
          <w:sz w:val="28"/>
        </w:rPr>
        <w:t>
      6. В таблице формируются следующие поля (графы):</w:t>
      </w:r>
      <w:r>
        <w:br/>
      </w:r>
      <w:r>
        <w:rPr>
          <w:rFonts w:ascii="Times New Roman"/>
          <w:b w:val="false"/>
          <w:i w:val="false"/>
          <w:color w:val="000000"/>
          <w:sz w:val="28"/>
        </w:rPr>
        <w:t>
      «иерархический номер» – порядковый номер реквизита;</w:t>
      </w:r>
      <w:r>
        <w:br/>
      </w:r>
      <w:r>
        <w:rPr>
          <w:rFonts w:ascii="Times New Roman"/>
          <w:b w:val="false"/>
          <w:i w:val="false"/>
          <w:color w:val="000000"/>
          <w:sz w:val="28"/>
        </w:rPr>
        <w:t>
      «имя реквизита» – устоявшееся или официальное словесное обозначение реквизита;</w:t>
      </w:r>
      <w:r>
        <w:br/>
      </w:r>
      <w:r>
        <w:rPr>
          <w:rFonts w:ascii="Times New Roman"/>
          <w:b w:val="false"/>
          <w:i w:val="false"/>
          <w:color w:val="000000"/>
          <w:sz w:val="28"/>
        </w:rPr>
        <w:t>
      «описание реквизита» – текст, поясняющий смысл (семантику) реквизита;</w:t>
      </w:r>
      <w:r>
        <w:br/>
      </w:r>
      <w:r>
        <w:rPr>
          <w:rFonts w:ascii="Times New Roman"/>
          <w:b w:val="false"/>
          <w:i w:val="false"/>
          <w:color w:val="000000"/>
          <w:sz w:val="28"/>
        </w:rPr>
        <w:t>
      «идентификатор» – идентификатор элемента данных в модели данных, соответствующего реквизиту;</w:t>
      </w:r>
      <w:r>
        <w:br/>
      </w:r>
      <w:r>
        <w:rPr>
          <w:rFonts w:ascii="Times New Roman"/>
          <w:b w:val="false"/>
          <w:i w:val="false"/>
          <w:color w:val="000000"/>
          <w:sz w:val="28"/>
        </w:rPr>
        <w:t>
      «область значений» – словесное описание возможных значений реквизита;</w:t>
      </w:r>
      <w:r>
        <w:br/>
      </w: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w:t>
      </w:r>
      <w:r>
        <w:br/>
      </w:r>
      <w:r>
        <w:rPr>
          <w:rFonts w:ascii="Times New Roman"/>
          <w:b w:val="false"/>
          <w:i w:val="false"/>
          <w:color w:val="000000"/>
          <w:sz w:val="28"/>
        </w:rPr>
        <w:t>
</w:t>
      </w:r>
      <w:r>
        <w:rPr>
          <w:rFonts w:ascii="Times New Roman"/>
          <w:b w:val="false"/>
          <w:i w:val="false"/>
          <w:color w:val="000000"/>
          <w:sz w:val="28"/>
        </w:rPr>
        <w:t>
      7. Для указания множественности реквизитов используются следующие обозначения:</w:t>
      </w:r>
      <w:r>
        <w:br/>
      </w:r>
      <w:r>
        <w:rPr>
          <w:rFonts w:ascii="Times New Roman"/>
          <w:b w:val="false"/>
          <w:i w:val="false"/>
          <w:color w:val="000000"/>
          <w:sz w:val="28"/>
        </w:rPr>
        <w:t>
      1 – реквизит обязателен, повторения не допускаются;</w:t>
      </w:r>
      <w:r>
        <w:br/>
      </w:r>
      <w:r>
        <w:rPr>
          <w:rFonts w:ascii="Times New Roman"/>
          <w:b w:val="false"/>
          <w:i w:val="false"/>
          <w:color w:val="000000"/>
          <w:sz w:val="28"/>
        </w:rPr>
        <w:t>
      n – реквизит обязателен, должен повторяться n раз (n &gt; 1);</w:t>
      </w:r>
      <w:r>
        <w:br/>
      </w:r>
      <w:r>
        <w:rPr>
          <w:rFonts w:ascii="Times New Roman"/>
          <w:b w:val="false"/>
          <w:i w:val="false"/>
          <w:color w:val="000000"/>
          <w:sz w:val="28"/>
        </w:rPr>
        <w:t>
      1..* – реквизит обязателен, может повторяться без ограничений;</w:t>
      </w:r>
      <w:r>
        <w:br/>
      </w:r>
      <w:r>
        <w:rPr>
          <w:rFonts w:ascii="Times New Roman"/>
          <w:b w:val="false"/>
          <w:i w:val="false"/>
          <w:color w:val="000000"/>
          <w:sz w:val="28"/>
        </w:rPr>
        <w:t>
      n..* – реквизит обязателен, должен повторяться не менее n раз (n &gt; 1);</w:t>
      </w:r>
      <w:r>
        <w:br/>
      </w:r>
      <w:r>
        <w:rPr>
          <w:rFonts w:ascii="Times New Roman"/>
          <w:b w:val="false"/>
          <w:i w:val="false"/>
          <w:color w:val="000000"/>
          <w:sz w:val="28"/>
        </w:rPr>
        <w:t>
      n..m – реквизит обязателен, должен повторяться не менее n раз и не более m раз (n &gt; 1, m &gt; n);</w:t>
      </w:r>
      <w:r>
        <w:br/>
      </w:r>
      <w:r>
        <w:rPr>
          <w:rFonts w:ascii="Times New Roman"/>
          <w:b w:val="false"/>
          <w:i w:val="false"/>
          <w:color w:val="000000"/>
          <w:sz w:val="28"/>
        </w:rPr>
        <w:t>
      0..1 – реквизит опционален, повторения не допускаются;</w:t>
      </w:r>
      <w:r>
        <w:br/>
      </w:r>
      <w:r>
        <w:rPr>
          <w:rFonts w:ascii="Times New Roman"/>
          <w:b w:val="false"/>
          <w:i w:val="false"/>
          <w:color w:val="000000"/>
          <w:sz w:val="28"/>
        </w:rPr>
        <w:t>
      0..* – реквизит опционален, может повторяться без ограничений;</w:t>
      </w:r>
      <w:r>
        <w:br/>
      </w:r>
      <w:r>
        <w:rPr>
          <w:rFonts w:ascii="Times New Roman"/>
          <w:b w:val="false"/>
          <w:i w:val="false"/>
          <w:color w:val="000000"/>
          <w:sz w:val="28"/>
        </w:rPr>
        <w:t>
      0..m – реквизит опционален, может повторяться не более m раз (m &gt; 1).</w:t>
      </w:r>
    </w:p>
    <w:bookmarkEnd w:id="141"/>
    <w:bookmarkStart w:name="z231" w:id="142"/>
    <w:p>
      <w:pPr>
        <w:spacing w:after="0"/>
        <w:ind w:left="0"/>
        <w:jc w:val="left"/>
      </w:pPr>
      <w:r>
        <w:rPr>
          <w:rFonts w:ascii="Times New Roman"/>
          <w:b/>
          <w:i w:val="false"/>
          <w:color w:val="000000"/>
        </w:rPr>
        <w:t xml:space="preserve"> 
III. Основные понятия</w:t>
      </w:r>
    </w:p>
    <w:bookmarkEnd w:id="142"/>
    <w:bookmarkStart w:name="z232" w:id="143"/>
    <w:p>
      <w:pPr>
        <w:spacing w:after="0"/>
        <w:ind w:left="0"/>
        <w:jc w:val="both"/>
      </w:pPr>
      <w:r>
        <w:rPr>
          <w:rFonts w:ascii="Times New Roman"/>
          <w:b w:val="false"/>
          <w:i w:val="false"/>
          <w:color w:val="000000"/>
          <w:sz w:val="28"/>
        </w:rPr>
        <w:t>
      8. Для целей настоящего Описания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«государство-член» – государство, являющееся членом Союза;</w:t>
      </w:r>
      <w:r>
        <w:br/>
      </w:r>
      <w:r>
        <w:rPr>
          <w:rFonts w:ascii="Times New Roman"/>
          <w:b w:val="false"/>
          <w:i w:val="false"/>
          <w:color w:val="000000"/>
          <w:sz w:val="28"/>
        </w:rPr>
        <w:t>
</w:t>
      </w:r>
      <w:r>
        <w:rPr>
          <w:rFonts w:ascii="Times New Roman"/>
          <w:b w:val="false"/>
          <w:i w:val="false"/>
          <w:color w:val="000000"/>
          <w:sz w:val="28"/>
        </w:rPr>
        <w:t>
      «реквизит» – единица данных электронного документа (сведений), которая в определенном контексте считается неразделимой.</w:t>
      </w:r>
      <w:r>
        <w:br/>
      </w:r>
      <w:r>
        <w:rPr>
          <w:rFonts w:ascii="Times New Roman"/>
          <w:b w:val="false"/>
          <w:i w:val="false"/>
          <w:color w:val="000000"/>
          <w:sz w:val="28"/>
        </w:rPr>
        <w:t>
</w:t>
      </w:r>
      <w:r>
        <w:rPr>
          <w:rFonts w:ascii="Times New Roman"/>
          <w:b w:val="false"/>
          <w:i w:val="false"/>
          <w:color w:val="000000"/>
          <w:sz w:val="28"/>
        </w:rPr>
        <w:t>
      Понятия «базисная модель данных», «модель данных», «модель данных предметной области», «предметная область» и «реестр структур электронных документов и сведений», используемые в настоящем Описании,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r>
        <w:br/>
      </w:r>
      <w:r>
        <w:rPr>
          <w:rFonts w:ascii="Times New Roman"/>
          <w:b w:val="false"/>
          <w:i w:val="false"/>
          <w:color w:val="000000"/>
          <w:sz w:val="28"/>
        </w:rPr>
        <w:t>
</w:t>
      </w:r>
      <w:r>
        <w:rPr>
          <w:rFonts w:ascii="Times New Roman"/>
          <w:b w:val="false"/>
          <w:i w:val="false"/>
          <w:color w:val="000000"/>
          <w:sz w:val="28"/>
        </w:rPr>
        <w:t>
      Иные понятия, используемые в настоящем Описании,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лиц производителей лекарственных средств Евразийского экономического союза», утвержденных Решением Коллегии Евразийской экономической комиссии от 25 октября 2016 г. № 123.</w:t>
      </w:r>
      <w:r>
        <w:br/>
      </w:r>
      <w:r>
        <w:rPr>
          <w:rFonts w:ascii="Times New Roman"/>
          <w:b w:val="false"/>
          <w:i w:val="false"/>
          <w:color w:val="000000"/>
          <w:sz w:val="28"/>
        </w:rPr>
        <w:t>
</w:t>
      </w:r>
      <w:r>
        <w:rPr>
          <w:rFonts w:ascii="Times New Roman"/>
          <w:b w:val="false"/>
          <w:i w:val="false"/>
          <w:color w:val="000000"/>
          <w:sz w:val="28"/>
        </w:rPr>
        <w:t>
      В таблицах 4, 7 и 10 настоящего Описания под регламентом информационного взаимодействия понимается Регламент информационного взаимодействия между уполномоченными органами государств-членов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лиц производителей лекарственных средств Евразийского экономического союза», утвержденный Решением Коллегии Евразийской экономической комиссии от 25 октября 2016 г. № 123.</w:t>
      </w:r>
    </w:p>
    <w:bookmarkEnd w:id="143"/>
    <w:bookmarkStart w:name="z238" w:id="144"/>
    <w:p>
      <w:pPr>
        <w:spacing w:after="0"/>
        <w:ind w:left="0"/>
        <w:jc w:val="left"/>
      </w:pPr>
      <w:r>
        <w:rPr>
          <w:rFonts w:ascii="Times New Roman"/>
          <w:b/>
          <w:i w:val="false"/>
          <w:color w:val="000000"/>
        </w:rPr>
        <w:t xml:space="preserve"> 
IV. Структуры электронных документов и сведений</w:t>
      </w:r>
    </w:p>
    <w:bookmarkEnd w:id="144"/>
    <w:bookmarkStart w:name="z239" w:id="145"/>
    <w:p>
      <w:pPr>
        <w:spacing w:after="0"/>
        <w:ind w:left="0"/>
        <w:jc w:val="both"/>
      </w:pPr>
      <w:r>
        <w:rPr>
          <w:rFonts w:ascii="Times New Roman"/>
          <w:b w:val="false"/>
          <w:i w:val="false"/>
          <w:color w:val="000000"/>
          <w:sz w:val="28"/>
        </w:rPr>
        <w:t>
      9. Перечень структур электронных документов и сведений приведен в таблице 1.</w:t>
      </w:r>
    </w:p>
    <w:bookmarkEnd w:id="145"/>
    <w:bookmarkStart w:name="z240" w:id="146"/>
    <w:p>
      <w:pPr>
        <w:spacing w:after="0"/>
        <w:ind w:left="0"/>
        <w:jc w:val="both"/>
      </w:pPr>
      <w:r>
        <w:rPr>
          <w:rFonts w:ascii="Times New Roman"/>
          <w:b w:val="false"/>
          <w:i w:val="false"/>
          <w:color w:val="000000"/>
          <w:sz w:val="28"/>
        </w:rPr>
        <w:t>
Таблица 1</w:t>
      </w:r>
    </w:p>
    <w:bookmarkEnd w:id="146"/>
    <w:p>
      <w:pPr>
        <w:spacing w:after="0"/>
        <w:ind w:left="0"/>
        <w:jc w:val="both"/>
      </w:pPr>
      <w:r>
        <w:rPr>
          <w:rFonts w:ascii="Times New Roman"/>
          <w:b w:val="false"/>
          <w:i w:val="false"/>
          <w:color w:val="000000"/>
          <w:sz w:val="28"/>
        </w:rPr>
        <w:t>Перечень структур электронных документов и сведений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2438"/>
        <w:gridCol w:w="2746"/>
        <w:gridCol w:w="8102"/>
      </w:tblGrid>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Пространство имен</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Структуры электронных документов и сведений</w:t>
            </w:r>
            <w:r>
              <w:br/>
            </w:r>
            <w:r>
              <w:rPr>
                <w:rFonts w:ascii="Times New Roman"/>
                <w:b w:val="false"/>
                <w:i w:val="false"/>
                <w:color w:val="000000"/>
                <w:sz w:val="20"/>
              </w:rPr>
              <w:t>
в базисной модели</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R.006</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urn:EEC:R:ProcessingResultDetails:vY.Y.Y</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R.007</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urn:EEC:R:ResourceStatusDetails:vY.Y.Y</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Структуры электронных документов и сведений</w:t>
            </w:r>
            <w:r>
              <w:br/>
            </w:r>
            <w:r>
              <w:rPr>
                <w:rFonts w:ascii="Times New Roman"/>
                <w:b w:val="false"/>
                <w:i w:val="false"/>
                <w:color w:val="000000"/>
                <w:sz w:val="20"/>
              </w:rPr>
              <w:t>
в предметной области «Здравоохранение»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R.HC.MM.02.001</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аттестованных уполномоченных лицах производителей лекарственных средств</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urn:EEC:R:HC:MM:02:MedicineProducerAuthorizedPersonDetails:v1.0.0</w:t>
            </w:r>
          </w:p>
        </w:tc>
      </w:tr>
    </w:tbl>
    <w:p>
      <w:pPr>
        <w:spacing w:after="0"/>
        <w:ind w:left="0"/>
        <w:jc w:val="both"/>
      </w:pPr>
      <w:r>
        <w:rPr>
          <w:rFonts w:ascii="Times New Roman"/>
          <w:b w:val="false"/>
          <w:i w:val="false"/>
          <w:color w:val="000000"/>
          <w:sz w:val="28"/>
        </w:rPr>
        <w:t>      Символы «Y.Y.Y» в пространствах имен структур электронных документов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и утверждении технической схемы структуры электронного документа (сведений) в соответствии с пунктом 2 Решения Коллегии Евразийской экономической комиссии от 25 октября 2016 г. № 123.</w:t>
      </w:r>
    </w:p>
    <w:bookmarkStart w:name="z241" w:id="147"/>
    <w:p>
      <w:pPr>
        <w:spacing w:after="0"/>
        <w:ind w:left="0"/>
        <w:jc w:val="both"/>
      </w:pPr>
      <w:r>
        <w:rPr>
          <w:rFonts w:ascii="Times New Roman"/>
          <w:b w:val="false"/>
          <w:i w:val="false"/>
          <w:color w:val="000000"/>
          <w:sz w:val="28"/>
        </w:rPr>
        <w:t>
1. Структуры электронных документов и сведений в базисной модели</w:t>
      </w:r>
    </w:p>
    <w:bookmarkEnd w:id="147"/>
    <w:bookmarkStart w:name="z242" w:id="148"/>
    <w:p>
      <w:pPr>
        <w:spacing w:after="0"/>
        <w:ind w:left="0"/>
        <w:jc w:val="both"/>
      </w:pPr>
      <w:r>
        <w:rPr>
          <w:rFonts w:ascii="Times New Roman"/>
          <w:b w:val="false"/>
          <w:i w:val="false"/>
          <w:color w:val="000000"/>
          <w:sz w:val="28"/>
        </w:rPr>
        <w:t>
      10. Описание структуры электронного документа (сведений) «Уведомление о результате обработки» (R.006) приведено в таблице 2.</w:t>
      </w:r>
    </w:p>
    <w:bookmarkEnd w:id="148"/>
    <w:bookmarkStart w:name="z243" w:id="149"/>
    <w:p>
      <w:pPr>
        <w:spacing w:after="0"/>
        <w:ind w:left="0"/>
        <w:jc w:val="both"/>
      </w:pPr>
      <w:r>
        <w:rPr>
          <w:rFonts w:ascii="Times New Roman"/>
          <w:b w:val="false"/>
          <w:i w:val="false"/>
          <w:color w:val="000000"/>
          <w:sz w:val="28"/>
        </w:rPr>
        <w:t>
Таблица 2</w:t>
      </w:r>
    </w:p>
    <w:bookmarkEnd w:id="149"/>
    <w:p>
      <w:pPr>
        <w:spacing w:after="0"/>
        <w:ind w:left="0"/>
        <w:jc w:val="both"/>
      </w:pPr>
      <w:r>
        <w:rPr>
          <w:rFonts w:ascii="Times New Roman"/>
          <w:b w:val="false"/>
          <w:i w:val="false"/>
          <w:color w:val="000000"/>
          <w:sz w:val="28"/>
        </w:rPr>
        <w:t>Описание структуры электронного документа (сведений)</w:t>
      </w:r>
      <w:r>
        <w:br/>
      </w:r>
      <w:r>
        <w:rPr>
          <w:rFonts w:ascii="Times New Roman"/>
          <w:b w:val="false"/>
          <w:i w:val="false"/>
          <w:color w:val="000000"/>
          <w:sz w:val="28"/>
        </w:rPr>
        <w:t>
«Уведомление о результате обработки» (R.006)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976"/>
        <w:gridCol w:w="9181"/>
      </w:tblGrid>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результате обработки запроса респондентом</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urn:EEC:R:ProcessingResultDetails:vY.Y.Y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ProcessingResultDetails</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EEC_R_ProcessingResultDetails_vY.Y.Y.xsd</w:t>
            </w:r>
          </w:p>
        </w:tc>
      </w:tr>
    </w:tbl>
    <w:bookmarkStart w:name="z244" w:id="150"/>
    <w:p>
      <w:pPr>
        <w:spacing w:after="0"/>
        <w:ind w:left="0"/>
        <w:jc w:val="both"/>
      </w:pPr>
      <w:r>
        <w:rPr>
          <w:rFonts w:ascii="Times New Roman"/>
          <w:b w:val="false"/>
          <w:i w:val="false"/>
          <w:color w:val="000000"/>
          <w:sz w:val="28"/>
        </w:rPr>
        <w:t>      Символы «Y.Y.Y» в пространствах имен структуры электронного документа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и утверждении технической схемы структуры электронного документа (сведений) в соответствии с пунктом 2 Решения Коллегии Евразийской экономической комиссии от 25 октября 2016 г. № 123.</w:t>
      </w:r>
      <w:r>
        <w:br/>
      </w:r>
      <w:r>
        <w:rPr>
          <w:rFonts w:ascii="Times New Roman"/>
          <w:b w:val="false"/>
          <w:i w:val="false"/>
          <w:color w:val="000000"/>
          <w:sz w:val="28"/>
        </w:rPr>
        <w:t>
      11. Импортируемые пространства имен приведены в таблице 3.</w:t>
      </w:r>
    </w:p>
    <w:bookmarkEnd w:id="150"/>
    <w:bookmarkStart w:name="z245" w:id="151"/>
    <w:p>
      <w:pPr>
        <w:spacing w:after="0"/>
        <w:ind w:left="0"/>
        <w:jc w:val="both"/>
      </w:pPr>
      <w:r>
        <w:rPr>
          <w:rFonts w:ascii="Times New Roman"/>
          <w:b w:val="false"/>
          <w:i w:val="false"/>
          <w:color w:val="000000"/>
          <w:sz w:val="28"/>
        </w:rPr>
        <w:t>
Таблица 3</w:t>
      </w:r>
    </w:p>
    <w:bookmarkEnd w:id="151"/>
    <w:p>
      <w:pPr>
        <w:spacing w:after="0"/>
        <w:ind w:left="0"/>
        <w:jc w:val="both"/>
      </w:pPr>
      <w:r>
        <w:rPr>
          <w:rFonts w:ascii="Times New Roman"/>
          <w:b w:val="false"/>
          <w:i w:val="false"/>
          <w:color w:val="000000"/>
          <w:sz w:val="28"/>
        </w:rPr>
        <w:t>Импортируемые пространства имен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246" w:id="152"/>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и утверждении технической схемы структуры электронного документа (сведений) в соответствии с пунктом 2 Решения Коллегии Евразийской экономической комиссии от 25 октября 2016 г. № 123.</w:t>
      </w:r>
      <w:r>
        <w:br/>
      </w:r>
      <w:r>
        <w:rPr>
          <w:rFonts w:ascii="Times New Roman"/>
          <w:b w:val="false"/>
          <w:i w:val="false"/>
          <w:color w:val="000000"/>
          <w:sz w:val="28"/>
        </w:rPr>
        <w:t>
      12. Реквизитный состав структуры электронного документа (сведений) «Уведомление о результате обработки» (R.006) приведен в таблице 4.</w:t>
      </w:r>
    </w:p>
    <w:bookmarkEnd w:id="152"/>
    <w:bookmarkStart w:name="z247" w:id="153"/>
    <w:p>
      <w:pPr>
        <w:spacing w:after="0"/>
        <w:ind w:left="0"/>
        <w:jc w:val="both"/>
      </w:pPr>
      <w:r>
        <w:rPr>
          <w:rFonts w:ascii="Times New Roman"/>
          <w:b w:val="false"/>
          <w:i w:val="false"/>
          <w:color w:val="000000"/>
          <w:sz w:val="28"/>
        </w:rPr>
        <w:t>
Таблица 4</w:t>
      </w:r>
    </w:p>
    <w:bookmarkEnd w:id="153"/>
    <w:p>
      <w:pPr>
        <w:spacing w:after="0"/>
        <w:ind w:left="0"/>
        <w:jc w:val="both"/>
      </w:pPr>
      <w:r>
        <w:rPr>
          <w:rFonts w:ascii="Times New Roman"/>
          <w:b w:val="false"/>
          <w:i w:val="false"/>
          <w:color w:val="000000"/>
          <w:sz w:val="28"/>
        </w:rPr>
        <w:t>Реквизитный состав структуры электронного документа (сведений)</w:t>
      </w:r>
      <w:r>
        <w:br/>
      </w:r>
      <w:r>
        <w:rPr>
          <w:rFonts w:ascii="Times New Roman"/>
          <w:b w:val="false"/>
          <w:i w:val="false"/>
          <w:color w:val="000000"/>
          <w:sz w:val="28"/>
        </w:rPr>
        <w:t>
«Уведомление о результате обработки» (R.006)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2732"/>
        <w:gridCol w:w="352"/>
        <w:gridCol w:w="1680"/>
        <w:gridCol w:w="8847"/>
        <w:gridCol w:w="508"/>
      </w:tblGrid>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w:t>
            </w:r>
            <w:r>
              <w:br/>
            </w:r>
            <w:r>
              <w:rPr>
                <w:rFonts w:ascii="Times New Roman"/>
                <w:b w:val="false"/>
                <w:i w:val="false"/>
                <w:color w:val="000000"/>
                <w:sz w:val="20"/>
              </w:rPr>
              <w:t>
(ccdo:EDocHeader)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w:t>
            </w:r>
            <w:r>
              <w:br/>
            </w:r>
            <w:r>
              <w:rPr>
                <w:rFonts w:ascii="Times New Roman"/>
                <w:b w:val="false"/>
                <w:i w:val="false"/>
                <w:color w:val="000000"/>
                <w:sz w:val="20"/>
              </w:rPr>
              <w:t>
(csdo:InfEnvelopeCode)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p>
          <w:p>
            <w:pPr>
              <w:spacing w:after="20"/>
              <w:ind w:left="20"/>
              <w:jc w:val="both"/>
            </w:pPr>
            <w:r>
              <w:rPr>
                <w:rFonts w:ascii="Times New Roman"/>
                <w:b w:val="false"/>
                <w:i w:val="false"/>
                <w:color w:val="000000"/>
                <w:sz w:val="20"/>
              </w:rPr>
              <w:t>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w:t>
            </w:r>
            <w:r>
              <w:br/>
            </w:r>
            <w:r>
              <w:rPr>
                <w:rFonts w:ascii="Times New Roman"/>
                <w:b w:val="false"/>
                <w:i w:val="false"/>
                <w:color w:val="000000"/>
                <w:sz w:val="20"/>
              </w:rPr>
              <w:t>
(csdo:EDocCode)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w:t>
            </w:r>
            <w:r>
              <w:br/>
            </w:r>
            <w:r>
              <w:rPr>
                <w:rFonts w:ascii="Times New Roman"/>
                <w:b w:val="false"/>
                <w:i w:val="false"/>
                <w:color w:val="000000"/>
                <w:sz w:val="20"/>
              </w:rPr>
              <w:t>
(csdo:EDocId)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Значение идентификатора в соответствии с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Значение идентификатора в соответствии с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Двухбуквенный код языка в соответствии с ISO 639-1.</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и время</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окончания обработки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Код результата обработки</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результата обработки полученного электронного документа (сведений) информационной системой участника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csdo:ProcessingResultCodeV2Type (M.SDT.90006)</w:t>
            </w:r>
            <w:r>
              <w:br/>
            </w:r>
            <w:r>
              <w:rPr>
                <w:rFonts w:ascii="Times New Roman"/>
                <w:b w:val="false"/>
                <w:i w:val="false"/>
                <w:color w:val="000000"/>
                <w:sz w:val="20"/>
              </w:rPr>
              <w:t>
Значение кода в соответствии с классификатором результатов обработки электронных документов и сведений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Описание</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результата обработки сведений в произвольной форме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248" w:id="154"/>
    <w:p>
      <w:pPr>
        <w:spacing w:after="0"/>
        <w:ind w:left="0"/>
        <w:jc w:val="both"/>
      </w:pPr>
      <w:r>
        <w:rPr>
          <w:rFonts w:ascii="Times New Roman"/>
          <w:b w:val="false"/>
          <w:i w:val="false"/>
          <w:color w:val="000000"/>
          <w:sz w:val="28"/>
        </w:rPr>
        <w:t>
      13. Описание структуры электронного документа (сведений) «Состояние актуализации общего ресурса» (R.007) приведено в таблице 5.</w:t>
      </w:r>
    </w:p>
    <w:bookmarkEnd w:id="154"/>
    <w:bookmarkStart w:name="z249" w:id="155"/>
    <w:p>
      <w:pPr>
        <w:spacing w:after="0"/>
        <w:ind w:left="0"/>
        <w:jc w:val="both"/>
      </w:pPr>
      <w:r>
        <w:rPr>
          <w:rFonts w:ascii="Times New Roman"/>
          <w:b w:val="false"/>
          <w:i w:val="false"/>
          <w:color w:val="000000"/>
          <w:sz w:val="28"/>
        </w:rPr>
        <w:t>
Таблица 5</w:t>
      </w:r>
    </w:p>
    <w:bookmarkEnd w:id="155"/>
    <w:p>
      <w:pPr>
        <w:spacing w:after="0"/>
        <w:ind w:left="0"/>
        <w:jc w:val="both"/>
      </w:pPr>
      <w:r>
        <w:rPr>
          <w:rFonts w:ascii="Times New Roman"/>
          <w:b w:val="false"/>
          <w:i w:val="false"/>
          <w:color w:val="000000"/>
          <w:sz w:val="28"/>
        </w:rPr>
        <w:t>Описание структуры электронного документа (сведений)</w:t>
      </w:r>
      <w:r>
        <w:br/>
      </w:r>
      <w:r>
        <w:rPr>
          <w:rFonts w:ascii="Times New Roman"/>
          <w:b w:val="false"/>
          <w:i w:val="false"/>
          <w:color w:val="000000"/>
          <w:sz w:val="28"/>
        </w:rPr>
        <w:t>
«Состояние актуализации общего ресурса» (R.007)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976"/>
        <w:gridCol w:w="9181"/>
      </w:tblGrid>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актуализации общего ресурса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запроса даты и времени обновления общего ресурса и ответа на этот запрос, а также для запроса актуальных или полных (измененных, обновленных) сведений из общего ресурса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urn:EEC:R:ResourceStatusDetails:vY.Y.Y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ResourceStatusDetails</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EEC_R_ResourceStatusDetails_vY.Y.Y.xsd</w:t>
            </w:r>
          </w:p>
        </w:tc>
      </w:tr>
    </w:tbl>
    <w:bookmarkStart w:name="z250" w:id="156"/>
    <w:p>
      <w:pPr>
        <w:spacing w:after="0"/>
        <w:ind w:left="0"/>
        <w:jc w:val="both"/>
      </w:pPr>
      <w:r>
        <w:rPr>
          <w:rFonts w:ascii="Times New Roman"/>
          <w:b w:val="false"/>
          <w:i w:val="false"/>
          <w:color w:val="000000"/>
          <w:sz w:val="28"/>
        </w:rPr>
        <w:t>      Символы «Y.Y.Y» в пространствах имен структуры электронного документа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и утверждении технической схемы структуры электронного документа (сведений) в соответствии с пунктом 2 Решения Коллегии Евразийской экономической комиссии от 25 октября 2016 г. № 123.</w:t>
      </w:r>
      <w:r>
        <w:br/>
      </w:r>
      <w:r>
        <w:rPr>
          <w:rFonts w:ascii="Times New Roman"/>
          <w:b w:val="false"/>
          <w:i w:val="false"/>
          <w:color w:val="000000"/>
          <w:sz w:val="28"/>
        </w:rPr>
        <w:t>
      14. Импортируемые пространства имен приведены в таблице 6.</w:t>
      </w:r>
    </w:p>
    <w:bookmarkEnd w:id="156"/>
    <w:bookmarkStart w:name="z251" w:id="157"/>
    <w:p>
      <w:pPr>
        <w:spacing w:after="0"/>
        <w:ind w:left="0"/>
        <w:jc w:val="both"/>
      </w:pPr>
      <w:r>
        <w:rPr>
          <w:rFonts w:ascii="Times New Roman"/>
          <w:b w:val="false"/>
          <w:i w:val="false"/>
          <w:color w:val="000000"/>
          <w:sz w:val="28"/>
        </w:rPr>
        <w:t>
Таблица 6</w:t>
      </w:r>
    </w:p>
    <w:bookmarkEnd w:id="157"/>
    <w:p>
      <w:pPr>
        <w:spacing w:after="0"/>
        <w:ind w:left="0"/>
        <w:jc w:val="both"/>
      </w:pPr>
      <w:r>
        <w:rPr>
          <w:rFonts w:ascii="Times New Roman"/>
          <w:b w:val="false"/>
          <w:i w:val="false"/>
          <w:color w:val="000000"/>
          <w:sz w:val="28"/>
        </w:rPr>
        <w:t>Импортируемые пространства имен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252" w:id="158"/>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и утверждении технической схемы структуры электронного документа (сведений) в соответствии с пунктом 2 Решения Коллегии Евразийской экономической комиссии от 25 октября 2016 г. № 123.</w:t>
      </w:r>
      <w:r>
        <w:br/>
      </w:r>
      <w:r>
        <w:rPr>
          <w:rFonts w:ascii="Times New Roman"/>
          <w:b w:val="false"/>
          <w:i w:val="false"/>
          <w:color w:val="000000"/>
          <w:sz w:val="28"/>
        </w:rPr>
        <w:t>
      15. Реквизитный состав структуры электронного документа (сведений) «Состояние актуализации общего ресурса» (R.007) приведен в таблице 7.</w:t>
      </w:r>
    </w:p>
    <w:bookmarkEnd w:id="158"/>
    <w:bookmarkStart w:name="z253" w:id="159"/>
    <w:p>
      <w:pPr>
        <w:spacing w:after="0"/>
        <w:ind w:left="0"/>
        <w:jc w:val="both"/>
      </w:pPr>
      <w:r>
        <w:rPr>
          <w:rFonts w:ascii="Times New Roman"/>
          <w:b w:val="false"/>
          <w:i w:val="false"/>
          <w:color w:val="000000"/>
          <w:sz w:val="28"/>
        </w:rPr>
        <w:t>
Таблица 7</w:t>
      </w:r>
    </w:p>
    <w:bookmarkEnd w:id="159"/>
    <w:p>
      <w:pPr>
        <w:spacing w:after="0"/>
        <w:ind w:left="0"/>
        <w:jc w:val="both"/>
      </w:pPr>
      <w:r>
        <w:rPr>
          <w:rFonts w:ascii="Times New Roman"/>
          <w:b w:val="false"/>
          <w:i w:val="false"/>
          <w:color w:val="000000"/>
          <w:sz w:val="28"/>
        </w:rPr>
        <w:t>Реквизитный состав структуры электронного документа (сведений) «Состояние актуализации общего ресурса» (R.007)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2732"/>
        <w:gridCol w:w="352"/>
        <w:gridCol w:w="1680"/>
        <w:gridCol w:w="8847"/>
        <w:gridCol w:w="508"/>
      </w:tblGrid>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w:t>
            </w:r>
            <w:r>
              <w:br/>
            </w:r>
            <w:r>
              <w:rPr>
                <w:rFonts w:ascii="Times New Roman"/>
                <w:b w:val="false"/>
                <w:i w:val="false"/>
                <w:color w:val="000000"/>
                <w:sz w:val="20"/>
              </w:rPr>
              <w:t>
(ccdo:EDocHeader)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w:t>
            </w:r>
            <w:r>
              <w:br/>
            </w:r>
            <w:r>
              <w:rPr>
                <w:rFonts w:ascii="Times New Roman"/>
                <w:b w:val="false"/>
                <w:i w:val="false"/>
                <w:color w:val="000000"/>
                <w:sz w:val="20"/>
              </w:rPr>
              <w:t>
(csdo:InfEnvelopeCode)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w:t>
            </w:r>
            <w:r>
              <w:br/>
            </w:r>
            <w:r>
              <w:rPr>
                <w:rFonts w:ascii="Times New Roman"/>
                <w:b w:val="false"/>
                <w:i w:val="false"/>
                <w:color w:val="000000"/>
                <w:sz w:val="20"/>
              </w:rPr>
              <w:t>
(csdo:EDocCode)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w:t>
            </w:r>
            <w:r>
              <w:br/>
            </w:r>
            <w:r>
              <w:rPr>
                <w:rFonts w:ascii="Times New Roman"/>
                <w:b w:val="false"/>
                <w:i w:val="false"/>
                <w:color w:val="000000"/>
                <w:sz w:val="20"/>
              </w:rPr>
              <w:t>
(csdo:EDocId)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Значение идентификатора в соответствии с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Значение идентификатора в соответствии с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p>
          <w:p>
            <w:pPr>
              <w:spacing w:after="20"/>
              <w:ind w:left="20"/>
              <w:jc w:val="both"/>
            </w:pP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Двухбуквенный код языка в соответствии с ISO 639-1.</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и время обновления</w:t>
            </w:r>
            <w:r>
              <w:br/>
            </w:r>
            <w:r>
              <w:rPr>
                <w:rFonts w:ascii="Times New Roman"/>
                <w:b w:val="false"/>
                <w:i w:val="false"/>
                <w:color w:val="000000"/>
                <w:sz w:val="20"/>
              </w:rPr>
              <w:t>
(csdo:UpdateDateTime)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обновления общего ресурса (реестра, перечня, базы данных)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Код страны</w:t>
            </w:r>
          </w:p>
          <w:p>
            <w:pPr>
              <w:spacing w:after="20"/>
              <w:ind w:left="20"/>
              <w:jc w:val="both"/>
            </w:pPr>
            <w:r>
              <w:rPr>
                <w:rFonts w:ascii="Times New Roman"/>
                <w:b w:val="false"/>
                <w:i w:val="false"/>
                <w:color w:val="000000"/>
                <w:sz w:val="20"/>
              </w:rPr>
              <w:t>(csdo:)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представившей сведения в общий ресурс (реестр, перечень, базу данных)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254" w:id="160"/>
    <w:p>
      <w:pPr>
        <w:spacing w:after="0"/>
        <w:ind w:left="0"/>
        <w:jc w:val="both"/>
      </w:pPr>
      <w:r>
        <w:rPr>
          <w:rFonts w:ascii="Times New Roman"/>
          <w:b w:val="false"/>
          <w:i w:val="false"/>
          <w:color w:val="000000"/>
          <w:sz w:val="28"/>
        </w:rPr>
        <w:t>
2. Структуры электронных документов и сведений</w:t>
      </w:r>
      <w:r>
        <w:br/>
      </w:r>
      <w:r>
        <w:rPr>
          <w:rFonts w:ascii="Times New Roman"/>
          <w:b w:val="false"/>
          <w:i w:val="false"/>
          <w:color w:val="000000"/>
          <w:sz w:val="28"/>
        </w:rPr>
        <w:t>
в предметной области «Здравоохранение»</w:t>
      </w:r>
    </w:p>
    <w:bookmarkEnd w:id="160"/>
    <w:bookmarkStart w:name="z255" w:id="161"/>
    <w:p>
      <w:pPr>
        <w:spacing w:after="0"/>
        <w:ind w:left="0"/>
        <w:jc w:val="both"/>
      </w:pPr>
      <w:r>
        <w:rPr>
          <w:rFonts w:ascii="Times New Roman"/>
          <w:b w:val="false"/>
          <w:i w:val="false"/>
          <w:color w:val="000000"/>
          <w:sz w:val="28"/>
        </w:rPr>
        <w:t>
      16. Описание структуры электронного документа (сведений) «Сведения об аттестованных уполномоченных лицах производителей лекарственных средств» (R.HC.MM.02.001) приведено в таблице 8.</w:t>
      </w:r>
    </w:p>
    <w:bookmarkEnd w:id="161"/>
    <w:bookmarkStart w:name="z256" w:id="162"/>
    <w:p>
      <w:pPr>
        <w:spacing w:after="0"/>
        <w:ind w:left="0"/>
        <w:jc w:val="both"/>
      </w:pPr>
      <w:r>
        <w:rPr>
          <w:rFonts w:ascii="Times New Roman"/>
          <w:b w:val="false"/>
          <w:i w:val="false"/>
          <w:color w:val="000000"/>
          <w:sz w:val="28"/>
        </w:rPr>
        <w:t>
Таблица 8</w:t>
      </w:r>
    </w:p>
    <w:bookmarkEnd w:id="162"/>
    <w:p>
      <w:pPr>
        <w:spacing w:after="0"/>
        <w:ind w:left="0"/>
        <w:jc w:val="both"/>
      </w:pPr>
      <w:r>
        <w:rPr>
          <w:rFonts w:ascii="Times New Roman"/>
          <w:b w:val="false"/>
          <w:i w:val="false"/>
          <w:color w:val="000000"/>
          <w:sz w:val="28"/>
        </w:rPr>
        <w:t>Описание структуры электронного документа (сведений)</w:t>
      </w:r>
      <w:r>
        <w:br/>
      </w:r>
      <w:r>
        <w:rPr>
          <w:rFonts w:ascii="Times New Roman"/>
          <w:b w:val="false"/>
          <w:i w:val="false"/>
          <w:color w:val="000000"/>
          <w:sz w:val="28"/>
        </w:rPr>
        <w:t>
«Сведения об аттестованных уполномоченных лицах</w:t>
      </w:r>
      <w:r>
        <w:br/>
      </w:r>
      <w:r>
        <w:rPr>
          <w:rFonts w:ascii="Times New Roman"/>
          <w:b w:val="false"/>
          <w:i w:val="false"/>
          <w:color w:val="000000"/>
          <w:sz w:val="28"/>
        </w:rPr>
        <w:t>
производителей лекарственных средств» (R.HC.MM.02.001)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3821"/>
        <w:gridCol w:w="9368"/>
      </w:tblGrid>
      <w:tr>
        <w:trPr>
          <w:trHeight w:val="60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аттестованных уполномоченных лицах производителей лекарственных средств</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R.HC.MM.02.001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аттестованных уполномоченных лицах производителей лекарственных средств</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urn:EEC:R:HC:MM:02:MedicineProducerAuthorizedPersonDetails:v1.0.0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MedicineProducerAuthorizedPersonDetails</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EEC_R_HC_MM_02_MedicineProducerAuthorizedPersonDetails_v1.0.0.xsd</w:t>
            </w:r>
          </w:p>
        </w:tc>
      </w:tr>
    </w:tbl>
    <w:bookmarkStart w:name="z257" w:id="163"/>
    <w:p>
      <w:pPr>
        <w:spacing w:after="0"/>
        <w:ind w:left="0"/>
        <w:jc w:val="both"/>
      </w:pPr>
      <w:r>
        <w:rPr>
          <w:rFonts w:ascii="Times New Roman"/>
          <w:b w:val="false"/>
          <w:i w:val="false"/>
          <w:color w:val="000000"/>
          <w:sz w:val="28"/>
        </w:rPr>
        <w:t>
      17. Импортируемые пространства имен приведены в таблице 9.</w:t>
      </w:r>
    </w:p>
    <w:bookmarkEnd w:id="163"/>
    <w:bookmarkStart w:name="z258" w:id="164"/>
    <w:p>
      <w:pPr>
        <w:spacing w:after="0"/>
        <w:ind w:left="0"/>
        <w:jc w:val="both"/>
      </w:pPr>
      <w:r>
        <w:rPr>
          <w:rFonts w:ascii="Times New Roman"/>
          <w:b w:val="false"/>
          <w:i w:val="false"/>
          <w:color w:val="000000"/>
          <w:sz w:val="28"/>
        </w:rPr>
        <w:t>
Таблица 9</w:t>
      </w:r>
    </w:p>
    <w:bookmarkEnd w:id="164"/>
    <w:p>
      <w:pPr>
        <w:spacing w:after="0"/>
        <w:ind w:left="0"/>
        <w:jc w:val="both"/>
      </w:pPr>
      <w:r>
        <w:rPr>
          <w:rFonts w:ascii="Times New Roman"/>
          <w:b w:val="false"/>
          <w:i w:val="false"/>
          <w:color w:val="000000"/>
          <w:sz w:val="28"/>
        </w:rPr>
        <w:t>Импортируемые пространства имен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urn:EEC:M:HC:ComplexDataObjects:vX.X.X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urn:EEC:M:HC:SimpleDataObjects:vX.X.X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hcsdo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259" w:id="165"/>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и утверждении технической схемы структуры электронного документа (сведений) в соответствии с пунктом 2 Решения Коллегии Евразийской экономической комиссии от 25 октября 2016 г. № 123.</w:t>
      </w:r>
      <w:r>
        <w:br/>
      </w:r>
      <w:r>
        <w:rPr>
          <w:rFonts w:ascii="Times New Roman"/>
          <w:b w:val="false"/>
          <w:i w:val="false"/>
          <w:color w:val="000000"/>
          <w:sz w:val="28"/>
        </w:rPr>
        <w:t>
      18. Реквизитный состав структуры электронного документа (сведений) «Сведения об аттестованных уполномоченных лицах производителей лекарственных средств» (R.HC.MM.02.001) приведен в таблице 10.</w:t>
      </w:r>
    </w:p>
    <w:bookmarkEnd w:id="165"/>
    <w:bookmarkStart w:name="z260" w:id="166"/>
    <w:p>
      <w:pPr>
        <w:spacing w:after="0"/>
        <w:ind w:left="0"/>
        <w:jc w:val="both"/>
      </w:pPr>
      <w:r>
        <w:rPr>
          <w:rFonts w:ascii="Times New Roman"/>
          <w:b w:val="false"/>
          <w:i w:val="false"/>
          <w:color w:val="000000"/>
          <w:sz w:val="28"/>
        </w:rPr>
        <w:t>
Таблица 10</w:t>
      </w:r>
    </w:p>
    <w:bookmarkEnd w:id="166"/>
    <w:p>
      <w:pPr>
        <w:spacing w:after="0"/>
        <w:ind w:left="0"/>
        <w:jc w:val="both"/>
      </w:pPr>
      <w:r>
        <w:rPr>
          <w:rFonts w:ascii="Times New Roman"/>
          <w:b w:val="false"/>
          <w:i w:val="false"/>
          <w:color w:val="000000"/>
          <w:sz w:val="28"/>
        </w:rPr>
        <w:t>Реквизитный состав структуры электронного документа (сведений)</w:t>
      </w:r>
      <w:r>
        <w:br/>
      </w:r>
      <w:r>
        <w:rPr>
          <w:rFonts w:ascii="Times New Roman"/>
          <w:b w:val="false"/>
          <w:i w:val="false"/>
          <w:color w:val="000000"/>
          <w:sz w:val="28"/>
        </w:rPr>
        <w:t>
«Сведения об аттестованных уполномоченных лицах производителей</w:t>
      </w:r>
      <w:r>
        <w:br/>
      </w:r>
      <w:r>
        <w:rPr>
          <w:rFonts w:ascii="Times New Roman"/>
          <w:b w:val="false"/>
          <w:i w:val="false"/>
          <w:color w:val="000000"/>
          <w:sz w:val="28"/>
        </w:rPr>
        <w:t>
лекарственных средств» (R.HC.MM.02.001)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37"/>
        <w:gridCol w:w="209"/>
        <w:gridCol w:w="209"/>
        <w:gridCol w:w="209"/>
        <w:gridCol w:w="3986"/>
        <w:gridCol w:w="597"/>
        <w:gridCol w:w="2117"/>
        <w:gridCol w:w="8847"/>
        <w:gridCol w:w="508"/>
      </w:tblGrid>
      <w:tr>
        <w:trPr>
          <w:trHeight w:val="6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1.?Заголовок электронного документа (сведений)</w:t>
            </w:r>
            <w:r>
              <w:br/>
            </w:r>
            <w:r>
              <w:rPr>
                <w:rFonts w:ascii="Times New Roman"/>
                <w:b w:val="false"/>
                <w:i w:val="false"/>
                <w:color w:val="000000"/>
                <w:sz w:val="20"/>
              </w:rPr>
              <w:t>
(ccdo:EDocHeader)</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w:t>
            </w:r>
            <w:r>
              <w:br/>
            </w:r>
            <w:r>
              <w:rPr>
                <w:rFonts w:ascii="Times New Roman"/>
                <w:b w:val="false"/>
                <w:i w:val="false"/>
                <w:color w:val="000000"/>
                <w:sz w:val="20"/>
              </w:rPr>
              <w:t>
(csdo:InfEnvelopeCode)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w:t>
            </w:r>
            <w:r>
              <w:br/>
            </w:r>
            <w:r>
              <w:rPr>
                <w:rFonts w:ascii="Times New Roman"/>
                <w:b w:val="false"/>
                <w:i w:val="false"/>
                <w:color w:val="000000"/>
                <w:sz w:val="20"/>
              </w:rPr>
              <w:t>
(csdo:EDocCode)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w:t>
            </w:r>
            <w:r>
              <w:br/>
            </w:r>
            <w:r>
              <w:rPr>
                <w:rFonts w:ascii="Times New Roman"/>
                <w:b w:val="false"/>
                <w:i w:val="false"/>
                <w:color w:val="000000"/>
                <w:sz w:val="20"/>
              </w:rPr>
              <w:t>
(csdo:EDocId)</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Значение идентификатора в соответствии с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Значение идентификатора в соответствии с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языка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Двухбуквенный код языка в соответствии с ISO 639-1.</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Сведения об уполномоченном лице</w:t>
            </w:r>
            <w:r>
              <w:br/>
            </w:r>
            <w:r>
              <w:rPr>
                <w:rFonts w:ascii="Times New Roman"/>
                <w:b w:val="false"/>
                <w:i w:val="false"/>
                <w:color w:val="000000"/>
                <w:sz w:val="20"/>
              </w:rPr>
              <w:t>
(hccdo:)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аттестованном уполномоченном лице производителя лекарственных средств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M.HC.CDE.00013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hccdo: (M.HC.CDT.00012)</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Код страны</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государства-члена, включившего сведения в реестр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ФИО</w:t>
            </w:r>
            <w:r>
              <w:br/>
            </w:r>
            <w:r>
              <w:rPr>
                <w:rFonts w:ascii="Times New Roman"/>
                <w:b w:val="false"/>
                <w:i w:val="false"/>
                <w:color w:val="000000"/>
                <w:sz w:val="20"/>
              </w:rPr>
              <w:t>
(ccdo:)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уполномоченного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ccdo:FullNameDetailsType (M.CDT.00016)</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Имя</w:t>
            </w:r>
          </w:p>
          <w:p>
            <w:pPr>
              <w:spacing w:after="20"/>
              <w:ind w:left="20"/>
              <w:jc w:val="both"/>
            </w:pPr>
            <w:r>
              <w:rPr>
                <w:rFonts w:ascii="Times New Roman"/>
                <w:b w:val="false"/>
                <w:i w:val="false"/>
                <w:color w:val="000000"/>
                <w:sz w:val="20"/>
              </w:rPr>
              <w:t>(csdo:)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Отчество</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 (второе или среднее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Фамилия</w:t>
            </w:r>
          </w:p>
          <w:p>
            <w:pPr>
              <w:spacing w:after="20"/>
              <w:ind w:left="20"/>
              <w:jc w:val="both"/>
            </w:pPr>
            <w:r>
              <w:rPr>
                <w:rFonts w:ascii="Times New Roman"/>
                <w:b w:val="false"/>
                <w:i w:val="false"/>
                <w:color w:val="000000"/>
                <w:sz w:val="20"/>
              </w:rPr>
              <w:t>(csdo:)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Дата рождения</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 уполномоченного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Код гражданства</w:t>
            </w:r>
            <w:r>
              <w:br/>
            </w:r>
            <w:r>
              <w:rPr>
                <w:rFonts w:ascii="Times New Roman"/>
                <w:b w:val="false"/>
                <w:i w:val="false"/>
                <w:color w:val="000000"/>
                <w:sz w:val="20"/>
              </w:rPr>
              <w:t>
(hcsdo:)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гражданства уполномоченного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Адрес</w:t>
            </w:r>
            <w:r>
              <w:br/>
            </w:r>
            <w:r>
              <w:rPr>
                <w:rFonts w:ascii="Times New Roman"/>
                <w:b w:val="false"/>
                <w:i w:val="false"/>
                <w:color w:val="000000"/>
                <w:sz w:val="20"/>
              </w:rPr>
              <w:t>
(ccdo:)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проживания (регистрации) уполномоченного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ccdo:SubjectAddressDetailsType (M.CDT.00064)</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Код вида адреса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адреса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csdo:AddressKindCodeType (M.SDT.00162)</w:t>
            </w:r>
            <w:r>
              <w:br/>
            </w:r>
            <w:r>
              <w:rPr>
                <w:rFonts w:ascii="Times New Roman"/>
                <w:b w:val="false"/>
                <w:i w:val="false"/>
                <w:color w:val="000000"/>
                <w:sz w:val="20"/>
              </w:rPr>
              <w:t>
Значение кода в соответствии с классификатором видов адресов.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Код страны</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Код территории</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Регион</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Район</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Город</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Населенный пункт</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Улица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элемента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Номер дома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 Номер помещения</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 Почтовый индекс</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индекс предприятия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csdo:PostCodeType (M.SDT.00006)</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 Номер абонентского ящика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абонентского ящика на предприятии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Сведения о контактных реквизитах уполномоченного лица</w:t>
            </w:r>
            <w:r>
              <w:br/>
            </w:r>
            <w:r>
              <w:rPr>
                <w:rFonts w:ascii="Times New Roman"/>
                <w:b w:val="false"/>
                <w:i w:val="false"/>
                <w:color w:val="000000"/>
                <w:sz w:val="20"/>
              </w:rPr>
              <w:t>
(hccdo:)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контактных реквизитах уполномоченного лица производителя лекарственных средств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M.HC.CDE.00038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Код вида связи</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csdo:CommunicationChannelCodeV2Type (M.SDT.00163)</w:t>
            </w:r>
            <w:r>
              <w:br/>
            </w:r>
            <w:r>
              <w:rPr>
                <w:rFonts w:ascii="Times New Roman"/>
                <w:b w:val="false"/>
                <w:i w:val="false"/>
                <w:color w:val="000000"/>
                <w:sz w:val="20"/>
              </w:rPr>
              <w:t>
Значение кода в соответствии с классификатором видов связи.</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Наименование вида связи</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Идентификатор канала связи</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Сведения о высшем образовании</w:t>
            </w:r>
            <w:r>
              <w:br/>
            </w:r>
            <w:r>
              <w:rPr>
                <w:rFonts w:ascii="Times New Roman"/>
                <w:b w:val="false"/>
                <w:i w:val="false"/>
                <w:color w:val="000000"/>
                <w:sz w:val="20"/>
              </w:rPr>
              <w:t>
(hccdo:)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высшем профессиональном образовании аттестованного уполномоченного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M.HC.CDE.00035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hccdo: (M.HC.CDT.00030)</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Наименование хозяйствующего субъекта</w:t>
            </w:r>
            <w:r>
              <w:br/>
            </w:r>
            <w:r>
              <w:rPr>
                <w:rFonts w:ascii="Times New Roman"/>
                <w:b w:val="false"/>
                <w:i w:val="false"/>
                <w:color w:val="000000"/>
                <w:sz w:val="20"/>
              </w:rPr>
              <w:t>
(csdo:BusinessEntityName)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учебного учреждения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Начальная дата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начала обучения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Конечная дата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обучения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Код квалификационной степени</w:t>
            </w:r>
            <w:r>
              <w:br/>
            </w:r>
            <w:r>
              <w:rPr>
                <w:rFonts w:ascii="Times New Roman"/>
                <w:b w:val="false"/>
                <w:i w:val="false"/>
                <w:color w:val="000000"/>
                <w:sz w:val="20"/>
              </w:rPr>
              <w:t>
(hcsdo:)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квалификации (степени)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M.HC.SDE.00872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hcsdo:Qualification (M.HC.SDT.00863)</w:t>
            </w:r>
            <w:r>
              <w:br/>
            </w:r>
            <w:r>
              <w:rPr>
                <w:rFonts w:ascii="Times New Roman"/>
                <w:b w:val="false"/>
                <w:i w:val="false"/>
                <w:color w:val="000000"/>
                <w:sz w:val="20"/>
              </w:rPr>
              <w:t>
Значение кода из классификатора «Классификатор квалификационных степеней».</w:t>
            </w:r>
            <w:r>
              <w:br/>
            </w:r>
            <w:r>
              <w:rPr>
                <w:rFonts w:ascii="Times New Roman"/>
                <w:b w:val="false"/>
                <w:i w:val="false"/>
                <w:color w:val="000000"/>
                <w:sz w:val="20"/>
              </w:rPr>
              <w:t>
Мин. длина: 1.</w:t>
            </w:r>
            <w:r>
              <w:br/>
            </w:r>
            <w:r>
              <w:rPr>
                <w:rFonts w:ascii="Times New Roman"/>
                <w:b w:val="false"/>
                <w:i w:val="false"/>
                <w:color w:val="000000"/>
                <w:sz w:val="20"/>
              </w:rPr>
              <w:t>
Макс. длина: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Наименование квалификационной степени</w:t>
            </w:r>
            <w:r>
              <w:br/>
            </w:r>
            <w:r>
              <w:rPr>
                <w:rFonts w:ascii="Times New Roman"/>
                <w:b w:val="false"/>
                <w:i w:val="false"/>
                <w:color w:val="000000"/>
                <w:sz w:val="20"/>
              </w:rPr>
              <w:t>
(hcsdo:QualificationDegreeName)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квалификации (степени)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M.HC.SDE.00173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bdt:NameType (M.BDT.00012)</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Наименование документа об образовании</w:t>
            </w:r>
            <w:r>
              <w:br/>
            </w:r>
            <w:r>
              <w:rPr>
                <w:rFonts w:ascii="Times New Roman"/>
                <w:b w:val="false"/>
                <w:i w:val="false"/>
                <w:color w:val="000000"/>
                <w:sz w:val="20"/>
              </w:rPr>
              <w:t>
(hcsdo:EducationDocName)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 о высшем профессиональном образовании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M.HC.SDE.00155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Серия документа об образовании</w:t>
            </w:r>
            <w:r>
              <w:br/>
            </w:r>
            <w:r>
              <w:rPr>
                <w:rFonts w:ascii="Times New Roman"/>
                <w:b w:val="false"/>
                <w:i w:val="false"/>
                <w:color w:val="000000"/>
                <w:sz w:val="20"/>
              </w:rPr>
              <w:t>
(hcsdo:EducationDocSeriesId)</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 документа о высшем профессиональном образовании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M.HC.SDE.00143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Номер документа об образовании</w:t>
            </w:r>
            <w:r>
              <w:br/>
            </w:r>
            <w:r>
              <w:rPr>
                <w:rFonts w:ascii="Times New Roman"/>
                <w:b w:val="false"/>
                <w:i w:val="false"/>
                <w:color w:val="000000"/>
                <w:sz w:val="20"/>
              </w:rPr>
              <w:t>
(hcsdo:EducationDocNumberId)</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документа о высшем профессиональном образовании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M.HC.SDE.00142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Код специальности</w:t>
            </w:r>
            <w:r>
              <w:br/>
            </w:r>
            <w:r>
              <w:rPr>
                <w:rFonts w:ascii="Times New Roman"/>
                <w:b w:val="false"/>
                <w:i w:val="false"/>
                <w:color w:val="000000"/>
                <w:sz w:val="20"/>
              </w:rPr>
              <w:t>
(hcsdo:)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специальности в соответствии с дипломом об образовании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M.HC.SDE.00228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hcsdo: (M.HC.SDT.00047)</w:t>
            </w:r>
            <w:r>
              <w:br/>
            </w:r>
            <w:r>
              <w:rPr>
                <w:rFonts w:ascii="Times New Roman"/>
                <w:b w:val="false"/>
                <w:i w:val="false"/>
                <w:color w:val="000000"/>
                <w:sz w:val="20"/>
              </w:rPr>
              <w:t>
Значение кода из классификатора «Классификатор специальностей по образованию».</w:t>
            </w:r>
            <w:r>
              <w:br/>
            </w:r>
            <w:r>
              <w:rPr>
                <w:rFonts w:ascii="Times New Roman"/>
                <w:b w:val="false"/>
                <w:i w:val="false"/>
                <w:color w:val="000000"/>
                <w:sz w:val="20"/>
              </w:rPr>
              <w:t>
Мин. длина: 1.</w:t>
            </w:r>
            <w:r>
              <w:br/>
            </w:r>
            <w:r>
              <w:rPr>
                <w:rFonts w:ascii="Times New Roman"/>
                <w:b w:val="false"/>
                <w:i w:val="false"/>
                <w:color w:val="000000"/>
                <w:sz w:val="20"/>
              </w:rPr>
              <w:t>
Макс. длина: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Наименование специальности</w:t>
            </w:r>
            <w:r>
              <w:br/>
            </w:r>
            <w:r>
              <w:rPr>
                <w:rFonts w:ascii="Times New Roman"/>
                <w:b w:val="false"/>
                <w:i w:val="false"/>
                <w:color w:val="000000"/>
                <w:sz w:val="20"/>
              </w:rPr>
              <w:t>
(hcsdo:)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специальности в соответствии с дипломом об образовании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bdt:NameType (M.BDT.00012)</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Код ученой степени</w:t>
            </w:r>
            <w:r>
              <w:br/>
            </w:r>
            <w:r>
              <w:rPr>
                <w:rFonts w:ascii="Times New Roman"/>
                <w:b w:val="false"/>
                <w:i w:val="false"/>
                <w:color w:val="000000"/>
                <w:sz w:val="20"/>
              </w:rPr>
              <w:t>
(hcsdo:)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ученой степени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M.HC.SDE.00230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hcsdo: (M.HC.SDT.00049)</w:t>
            </w:r>
            <w:r>
              <w:br/>
            </w:r>
            <w:r>
              <w:rPr>
                <w:rFonts w:ascii="Times New Roman"/>
                <w:b w:val="false"/>
                <w:i w:val="false"/>
                <w:color w:val="000000"/>
                <w:sz w:val="20"/>
              </w:rPr>
              <w:t>
Значение кода из классификатора «Классификатор ученых степеней».</w:t>
            </w:r>
            <w:r>
              <w:br/>
            </w:r>
            <w:r>
              <w:rPr>
                <w:rFonts w:ascii="Times New Roman"/>
                <w:b w:val="false"/>
                <w:i w:val="false"/>
                <w:color w:val="000000"/>
                <w:sz w:val="20"/>
              </w:rPr>
              <w:t>
Мин. длина: 1.</w:t>
            </w:r>
            <w:r>
              <w:br/>
            </w:r>
            <w:r>
              <w:rPr>
                <w:rFonts w:ascii="Times New Roman"/>
                <w:b w:val="false"/>
                <w:i w:val="false"/>
                <w:color w:val="000000"/>
                <w:sz w:val="20"/>
              </w:rPr>
              <w:t>
Макс. длина: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Наименование ученой степени</w:t>
            </w:r>
            <w:r>
              <w:br/>
            </w:r>
            <w:r>
              <w:rPr>
                <w:rFonts w:ascii="Times New Roman"/>
                <w:b w:val="false"/>
                <w:i w:val="false"/>
                <w:color w:val="000000"/>
                <w:sz w:val="20"/>
              </w:rPr>
              <w:t>
(hcsdo:AcademicDegreeName)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ученой степени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Сведения об обучении (подготовке), повышении квалификации и проверке знаний</w:t>
            </w:r>
            <w:r>
              <w:br/>
            </w:r>
            <w:r>
              <w:rPr>
                <w:rFonts w:ascii="Times New Roman"/>
                <w:b w:val="false"/>
                <w:i w:val="false"/>
                <w:color w:val="000000"/>
                <w:sz w:val="20"/>
              </w:rPr>
              <w:t>
(hccdo:)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дополнительном образовании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M.HC.CDE.00034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hccdo: (M.HC.CDT.00072)</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Наименование хозяйствующего субъекта</w:t>
            </w:r>
            <w:r>
              <w:br/>
            </w:r>
            <w:r>
              <w:rPr>
                <w:rFonts w:ascii="Times New Roman"/>
                <w:b w:val="false"/>
                <w:i w:val="false"/>
                <w:color w:val="000000"/>
                <w:sz w:val="20"/>
              </w:rPr>
              <w:t>
(csdo:BusinessEntityName)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учебного учреждения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Начальная дата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начала обучения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Конечная дата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обучения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Наименование документа об образовании</w:t>
            </w:r>
            <w:r>
              <w:br/>
            </w:r>
            <w:r>
              <w:rPr>
                <w:rFonts w:ascii="Times New Roman"/>
                <w:b w:val="false"/>
                <w:i w:val="false"/>
                <w:color w:val="000000"/>
                <w:sz w:val="20"/>
              </w:rPr>
              <w:t>
(hcsdo:EducationDocName)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 о дополнительном образовании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M.HC.SDE.00155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Серия документа об образовании</w:t>
            </w:r>
            <w:r>
              <w:br/>
            </w:r>
            <w:r>
              <w:rPr>
                <w:rFonts w:ascii="Times New Roman"/>
                <w:b w:val="false"/>
                <w:i w:val="false"/>
                <w:color w:val="000000"/>
                <w:sz w:val="20"/>
              </w:rPr>
              <w:t>
(hcsdo:EducationDocSeriesId)</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 документа о дополнительном образовании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M.HC.SDE.00143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2.8.6.?Номер документа об образовании</w:t>
            </w:r>
            <w:r>
              <w:br/>
            </w:r>
            <w:r>
              <w:rPr>
                <w:rFonts w:ascii="Times New Roman"/>
                <w:b w:val="false"/>
                <w:i w:val="false"/>
                <w:color w:val="000000"/>
                <w:sz w:val="20"/>
              </w:rPr>
              <w:t>
(hcsdo:EducationDocNumberId)</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документа о дополнительном образовании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M.HC.SDE.00142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Код специальности</w:t>
            </w:r>
            <w:r>
              <w:br/>
            </w:r>
            <w:r>
              <w:rPr>
                <w:rFonts w:ascii="Times New Roman"/>
                <w:b w:val="false"/>
                <w:i w:val="false"/>
                <w:color w:val="000000"/>
                <w:sz w:val="20"/>
              </w:rPr>
              <w:t>
(hcsdo:)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специальности в соответствии с документом о дополнительном образовании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M.HC.SDE.00228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hcsdo: (M.HC.SDT.00047)</w:t>
            </w:r>
            <w:r>
              <w:br/>
            </w:r>
            <w:r>
              <w:rPr>
                <w:rFonts w:ascii="Times New Roman"/>
                <w:b w:val="false"/>
                <w:i w:val="false"/>
                <w:color w:val="000000"/>
                <w:sz w:val="20"/>
              </w:rPr>
              <w:t>
Значение кода из классификатора «Классификатор специальностей по образованию».</w:t>
            </w:r>
            <w:r>
              <w:br/>
            </w:r>
            <w:r>
              <w:rPr>
                <w:rFonts w:ascii="Times New Roman"/>
                <w:b w:val="false"/>
                <w:i w:val="false"/>
                <w:color w:val="000000"/>
                <w:sz w:val="20"/>
              </w:rPr>
              <w:t>
Мин. длина: 1.</w:t>
            </w:r>
            <w:r>
              <w:br/>
            </w:r>
            <w:r>
              <w:rPr>
                <w:rFonts w:ascii="Times New Roman"/>
                <w:b w:val="false"/>
                <w:i w:val="false"/>
                <w:color w:val="000000"/>
                <w:sz w:val="20"/>
              </w:rPr>
              <w:t>
Макс. длина: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Наименование специальности</w:t>
            </w:r>
            <w:r>
              <w:br/>
            </w:r>
            <w:r>
              <w:rPr>
                <w:rFonts w:ascii="Times New Roman"/>
                <w:b w:val="false"/>
                <w:i w:val="false"/>
                <w:color w:val="000000"/>
                <w:sz w:val="20"/>
              </w:rPr>
              <w:t>
(hcsdo:)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специальности в соответствии с документом о дополнительном образовании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bdt:NameType (M.BDT.00012)</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Код квалификационной степени</w:t>
            </w:r>
            <w:r>
              <w:br/>
            </w:r>
            <w:r>
              <w:rPr>
                <w:rFonts w:ascii="Times New Roman"/>
                <w:b w:val="false"/>
                <w:i w:val="false"/>
                <w:color w:val="000000"/>
                <w:sz w:val="20"/>
              </w:rPr>
              <w:t>
(hcsdo:)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квалификации (степени)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M.HC.SDE.00872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hcsdo:Qualification (M.HC.SDT.00863)</w:t>
            </w:r>
            <w:r>
              <w:br/>
            </w:r>
            <w:r>
              <w:rPr>
                <w:rFonts w:ascii="Times New Roman"/>
                <w:b w:val="false"/>
                <w:i w:val="false"/>
                <w:color w:val="000000"/>
                <w:sz w:val="20"/>
              </w:rPr>
              <w:t>
Значение кода из классификатора «Классификатор квалификационных степеней».</w:t>
            </w:r>
            <w:r>
              <w:br/>
            </w:r>
            <w:r>
              <w:rPr>
                <w:rFonts w:ascii="Times New Roman"/>
                <w:b w:val="false"/>
                <w:i w:val="false"/>
                <w:color w:val="000000"/>
                <w:sz w:val="20"/>
              </w:rPr>
              <w:t>
Мин. длина: 1.</w:t>
            </w:r>
            <w:r>
              <w:br/>
            </w:r>
            <w:r>
              <w:rPr>
                <w:rFonts w:ascii="Times New Roman"/>
                <w:b w:val="false"/>
                <w:i w:val="false"/>
                <w:color w:val="000000"/>
                <w:sz w:val="20"/>
              </w:rPr>
              <w:t>
Макс. длина: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 Наименование квалификационной степени</w:t>
            </w:r>
            <w:r>
              <w:br/>
            </w:r>
            <w:r>
              <w:rPr>
                <w:rFonts w:ascii="Times New Roman"/>
                <w:b w:val="false"/>
                <w:i w:val="false"/>
                <w:color w:val="000000"/>
                <w:sz w:val="20"/>
              </w:rPr>
              <w:t>
(hcsdo:QualificationDegreeName)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квалификации (степени)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M.HC.SDE.00173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bdt:NameType (M.BDT.00012)</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Сведения о текущей трудовой деятельности</w:t>
            </w:r>
            <w:r>
              <w:br/>
            </w:r>
            <w:r>
              <w:rPr>
                <w:rFonts w:ascii="Times New Roman"/>
                <w:b w:val="false"/>
                <w:i w:val="false"/>
                <w:color w:val="000000"/>
                <w:sz w:val="20"/>
              </w:rPr>
              <w:t>
(hccdo:CurrentPositionDetails)</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текущей трудовой деятельности уполномоченного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M.HC.CDE.00036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hccdo: (M.HC.CDT.00031)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Сведения о хозяйствующем субъекте</w:t>
            </w:r>
            <w:r>
              <w:br/>
            </w:r>
            <w:r>
              <w:rPr>
                <w:rFonts w:ascii="Times New Roman"/>
                <w:b w:val="false"/>
                <w:i w:val="false"/>
                <w:color w:val="000000"/>
                <w:sz w:val="20"/>
              </w:rPr>
              <w:t>
(hccdo:PharmaPartyMarketDetails)</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месте работы уполномоченного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M.HC.CDE.00004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ccdo:BusinessEntityDetailsType (M.CDT.00061)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страны</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регистрации хозяйствующего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p>
          <w:p>
            <w:pPr>
              <w:spacing w:after="20"/>
              <w:ind w:left="20"/>
              <w:jc w:val="both"/>
            </w:pPr>
            <w:r>
              <w:rPr>
                <w:rFonts w:ascii="Times New Roman"/>
                <w:b w:val="false"/>
                <w:i w:val="false"/>
                <w:color w:val="000000"/>
                <w:sz w:val="20"/>
              </w:rPr>
              <w:t>(атрибут code)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хозяйствующего субъекта</w:t>
            </w:r>
          </w:p>
          <w:p>
            <w:pPr>
              <w:spacing w:after="20"/>
              <w:ind w:left="20"/>
              <w:jc w:val="both"/>
            </w:pPr>
            <w:r>
              <w:rPr>
                <w:rFonts w:ascii="Times New Roman"/>
                <w:b w:val="false"/>
                <w:i w:val="false"/>
                <w:color w:val="000000"/>
                <w:sz w:val="20"/>
              </w:rPr>
              <w:t>(csdo:BusinessEntityName)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хозяйствующего субъекта или фамилия, имя и отчество физического лица, ведущего хозяйственную деятельность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Краткое наименование хозяйствующего субъекта</w:t>
            </w:r>
            <w:r>
              <w:br/>
            </w:r>
            <w:r>
              <w:rPr>
                <w:rFonts w:ascii="Times New Roman"/>
                <w:b w:val="false"/>
                <w:i w:val="false"/>
                <w:color w:val="000000"/>
                <w:sz w:val="20"/>
              </w:rPr>
              <w:t>
(csdo:BusinessEntityBriefName)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сокращенное наименование хозяйствующего субъекта или фамилия, имя и отчество физического лица, ведущего хозяйственную деятельность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Код организационно-правовой формы</w:t>
            </w:r>
            <w:r>
              <w:br/>
            </w:r>
            <w:r>
              <w:rPr>
                <w:rFonts w:ascii="Times New Roman"/>
                <w:b w:val="false"/>
                <w:i w:val="false"/>
                <w:color w:val="000000"/>
                <w:sz w:val="20"/>
              </w:rPr>
              <w:t>
(csdo:BusinessEntityTypeCode)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организационно-правовой формы, в которой зарегистрирован хозяйствующий субъект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p>
          <w:p>
            <w:pPr>
              <w:spacing w:after="20"/>
              <w:ind w:left="20"/>
              <w:jc w:val="both"/>
            </w:pPr>
            <w:r>
              <w:rPr>
                <w:rFonts w:ascii="Times New Roman"/>
                <w:b w:val="false"/>
                <w:i w:val="false"/>
                <w:color w:val="000000"/>
                <w:sz w:val="20"/>
              </w:rPr>
              <w:t>(атрибут code)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Наименование организационно-правовой формы</w:t>
            </w:r>
            <w:r>
              <w:br/>
            </w:r>
            <w:r>
              <w:rPr>
                <w:rFonts w:ascii="Times New Roman"/>
                <w:b w:val="false"/>
                <w:i w:val="false"/>
                <w:color w:val="000000"/>
                <w:sz w:val="20"/>
              </w:rPr>
              <w:t>
(csdo:BusinessEntityTypeName)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организационно-правовой формы, в которой зарегистрирован хозяйствующий субъект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Идентификатор хозяйствующего субъекта</w:t>
            </w:r>
            <w:r>
              <w:br/>
            </w:r>
            <w:r>
              <w:rPr>
                <w:rFonts w:ascii="Times New Roman"/>
                <w:b w:val="false"/>
                <w:i w:val="false"/>
                <w:color w:val="000000"/>
                <w:sz w:val="20"/>
              </w:rPr>
              <w:t>
(csdo:BusinessEntityId)</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(код) записи по реестру (регистру), присвоенный при государственной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csdo:BusinessEntityIdType (M.SDT.00157)</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метод идентификации</w:t>
            </w:r>
          </w:p>
          <w:p>
            <w:pPr>
              <w:spacing w:after="20"/>
              <w:ind w:left="20"/>
              <w:jc w:val="both"/>
            </w:pPr>
            <w:r>
              <w:rPr>
                <w:rFonts w:ascii="Times New Roman"/>
                <w:b w:val="false"/>
                <w:i w:val="false"/>
                <w:color w:val="000000"/>
                <w:sz w:val="20"/>
              </w:rPr>
              <w:t>(атрибут kind)</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 идентификации хозяйствующих субъектов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csdo:BusinessEntityIdKindIdType (M.SDT.00158)</w:t>
            </w:r>
            <w:r>
              <w:br/>
            </w:r>
            <w:r>
              <w:rPr>
                <w:rFonts w:ascii="Times New Roman"/>
                <w:b w:val="false"/>
                <w:i w:val="false"/>
                <w:color w:val="000000"/>
                <w:sz w:val="20"/>
              </w:rPr>
              <w:t>
Значение идентификатора из справочника методов идентификации хозяйствующих субъектов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Уникальный идентификационный таможенный номер</w:t>
            </w:r>
            <w:r>
              <w:br/>
            </w:r>
            <w:r>
              <w:rPr>
                <w:rFonts w:ascii="Times New Roman"/>
                <w:b w:val="false"/>
                <w:i w:val="false"/>
                <w:color w:val="000000"/>
                <w:sz w:val="20"/>
              </w:rPr>
              <w:t>
(csdo:UniqueCustomsNumberId)</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идентификационный номер хозяйствующего субъекта, предназначенный для целей таможенного контроля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(M.SDT.00089)</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Идентификатор налогоплательщика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хозяйствующего субъекта в реестре налогоплательщиков страны регистрации налогоплательщика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csdo:TaxpayerIdType (M.SDT.00025)</w:t>
            </w:r>
            <w:r>
              <w:br/>
            </w:r>
            <w:r>
              <w:rPr>
                <w:rFonts w:ascii="Times New Roman"/>
                <w:b w:val="false"/>
                <w:i w:val="false"/>
                <w:color w:val="000000"/>
                <w:sz w:val="20"/>
              </w:rPr>
              <w:t>
Значение идентификатора в соответствии с правилами, принятыми в стране регистрации налогоплательщика.</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Код причины постановки на учет</w:t>
            </w:r>
          </w:p>
          <w:p>
            <w:pPr>
              <w:spacing w:after="20"/>
              <w:ind w:left="20"/>
              <w:jc w:val="both"/>
            </w:pPr>
            <w:r>
              <w:rPr>
                <w:rFonts w:ascii="Times New Roman"/>
                <w:b w:val="false"/>
                <w:i w:val="false"/>
                <w:color w:val="000000"/>
                <w:sz w:val="20"/>
              </w:rPr>
              <w:t>(csdo:TaxRegistrationReasonCode)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идентифицирующий причину постановки хозяйствующего субъекта на налоговый учет в Российской Федерации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(M.SDT.00030)</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Шаблон: \d{9}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Адрес</w:t>
            </w:r>
            <w:r>
              <w:br/>
            </w:r>
            <w:r>
              <w:rPr>
                <w:rFonts w:ascii="Times New Roman"/>
                <w:b w:val="false"/>
                <w:i w:val="false"/>
                <w:color w:val="000000"/>
                <w:sz w:val="20"/>
              </w:rPr>
              <w:t>
(ccdo:)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хозяйствующего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ccdo:SubjectAddressDetailsType (M.CDT.00064)</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Код вида адреса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адреса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csdo:AddressKindCodeType (M.SDT.00162)</w:t>
            </w:r>
            <w:r>
              <w:br/>
            </w:r>
            <w:r>
              <w:rPr>
                <w:rFonts w:ascii="Times New Roman"/>
                <w:b w:val="false"/>
                <w:i w:val="false"/>
                <w:color w:val="000000"/>
                <w:sz w:val="20"/>
              </w:rPr>
              <w:t>
Значение кода в соответствии с классификатором видов адресов.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Код страны</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p>
          <w:p>
            <w:pPr>
              <w:spacing w:after="20"/>
              <w:ind w:left="20"/>
              <w:jc w:val="both"/>
            </w:pPr>
            <w:r>
              <w:rPr>
                <w:rFonts w:ascii="Times New Roman"/>
                <w:b w:val="false"/>
                <w:i w:val="false"/>
                <w:color w:val="000000"/>
                <w:sz w:val="20"/>
              </w:rPr>
              <w:t>(атрибут code)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Код территории</w:t>
            </w:r>
          </w:p>
          <w:p>
            <w:pPr>
              <w:spacing w:after="20"/>
              <w:ind w:left="20"/>
              <w:jc w:val="both"/>
            </w:pPr>
            <w:r>
              <w:rPr>
                <w:rFonts w:ascii="Times New Roman"/>
                <w:b w:val="false"/>
                <w:i w:val="false"/>
                <w:color w:val="000000"/>
                <w:sz w:val="20"/>
              </w:rPr>
              <w:t>(csdo:)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Регион</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Район</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Город</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Населенный пункт</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Улица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элемента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Номер дома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 Номер помещения</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Почтовый индекс</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индекс предприятия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csdo:PostCodeType (M.SDT.00006)</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Номер абонентского ящика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абонентского ящика на предприятии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Контактный реквизит</w:t>
            </w:r>
            <w:r>
              <w:br/>
            </w:r>
            <w:r>
              <w:rPr>
                <w:rFonts w:ascii="Times New Roman"/>
                <w:b w:val="false"/>
                <w:i w:val="false"/>
                <w:color w:val="000000"/>
                <w:sz w:val="20"/>
              </w:rPr>
              <w:t>
(ccdo:)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реквизит хозяйствующего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Код вида связи</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csdo:CommunicationChannelCodeV2Type (M.SDT.00163)</w:t>
            </w:r>
            <w:r>
              <w:br/>
            </w:r>
            <w:r>
              <w:rPr>
                <w:rFonts w:ascii="Times New Roman"/>
                <w:b w:val="false"/>
                <w:i w:val="false"/>
                <w:color w:val="000000"/>
                <w:sz w:val="20"/>
              </w:rPr>
              <w:t>
Значение кода в соответствии с классификатором видов связи.</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Наименование вида связи</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Идентификатор канала связи</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Код должности</w:t>
            </w:r>
            <w:r>
              <w:br/>
            </w:r>
            <w:r>
              <w:rPr>
                <w:rFonts w:ascii="Times New Roman"/>
                <w:b w:val="false"/>
                <w:i w:val="false"/>
                <w:color w:val="000000"/>
                <w:sz w:val="20"/>
              </w:rPr>
              <w:t>
(hcsdo:)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должности уполномоченного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M.HC.SDE.00229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hcsdo: (M.HC.SDT.00048)</w:t>
            </w:r>
            <w:r>
              <w:br/>
            </w:r>
            <w:r>
              <w:rPr>
                <w:rFonts w:ascii="Times New Roman"/>
                <w:b w:val="false"/>
                <w:i w:val="false"/>
                <w:color w:val="000000"/>
                <w:sz w:val="20"/>
              </w:rPr>
              <w:t>
Значение кода из классификатора «Классификатор должностей служащих».</w:t>
            </w:r>
            <w:r>
              <w:br/>
            </w:r>
            <w:r>
              <w:rPr>
                <w:rFonts w:ascii="Times New Roman"/>
                <w:b w:val="false"/>
                <w:i w:val="false"/>
                <w:color w:val="000000"/>
                <w:sz w:val="20"/>
              </w:rPr>
              <w:t>
Мин. длина: 1.</w:t>
            </w:r>
            <w:r>
              <w:br/>
            </w:r>
            <w:r>
              <w:rPr>
                <w:rFonts w:ascii="Times New Roman"/>
                <w:b w:val="false"/>
                <w:i w:val="false"/>
                <w:color w:val="000000"/>
                <w:sz w:val="20"/>
              </w:rPr>
              <w:t>
Макс. длина: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Наименование должности</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должности уполномоченного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Начальная дата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приема на должность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Конечная дата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увольнения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Сведения о предыдущем месте работы</w:t>
            </w:r>
            <w:r>
              <w:br/>
            </w:r>
            <w:r>
              <w:rPr>
                <w:rFonts w:ascii="Times New Roman"/>
                <w:b w:val="false"/>
                <w:i w:val="false"/>
                <w:color w:val="000000"/>
                <w:sz w:val="20"/>
              </w:rPr>
              <w:t>
(hccdo:LastPositionDetails)</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предыдущей трудовой деятельности уполномоченного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M.HC.CDE.00037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hccdo: (M.HC.CDT.00031)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Сведения о хозяйствующем субъекте</w:t>
            </w:r>
            <w:r>
              <w:br/>
            </w:r>
            <w:r>
              <w:rPr>
                <w:rFonts w:ascii="Times New Roman"/>
                <w:b w:val="false"/>
                <w:i w:val="false"/>
                <w:color w:val="000000"/>
                <w:sz w:val="20"/>
              </w:rPr>
              <w:t>
(hccdo:PharmaPartyMarketDetails)</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месте работы уполномоченного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M.HC.CDE.00004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ccdo:BusinessEntityDetailsType (M.CDT.00061)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страны</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регистрации хозяйствующего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p>
          <w:p>
            <w:pPr>
              <w:spacing w:after="20"/>
              <w:ind w:left="20"/>
              <w:jc w:val="both"/>
            </w:pPr>
            <w:r>
              <w:rPr>
                <w:rFonts w:ascii="Times New Roman"/>
                <w:b w:val="false"/>
                <w:i w:val="false"/>
                <w:color w:val="000000"/>
                <w:sz w:val="20"/>
              </w:rPr>
              <w:t>(атрибут code)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хозяйствующего субъекта</w:t>
            </w:r>
            <w:r>
              <w:br/>
            </w:r>
            <w:r>
              <w:rPr>
                <w:rFonts w:ascii="Times New Roman"/>
                <w:b w:val="false"/>
                <w:i w:val="false"/>
                <w:color w:val="000000"/>
                <w:sz w:val="20"/>
              </w:rPr>
              <w:t>
(csdo:BusinessEntityName)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хозяйствующего субъекта или фамилия, имя и отчество физического лица, ведущего хозяйственную деятельность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Краткое наименование хозяйствующего субъекта</w:t>
            </w:r>
            <w:r>
              <w:br/>
            </w:r>
            <w:r>
              <w:rPr>
                <w:rFonts w:ascii="Times New Roman"/>
                <w:b w:val="false"/>
                <w:i w:val="false"/>
                <w:color w:val="000000"/>
                <w:sz w:val="20"/>
              </w:rPr>
              <w:t>
(csdo:BusinessEntityBriefName)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сокращенное наименование хозяйствующего субъекта или фамилия, имя и отчество физического лица, ведущего хозяйственную деятельность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Код организационно-правовой формы</w:t>
            </w:r>
            <w:r>
              <w:br/>
            </w:r>
            <w:r>
              <w:rPr>
                <w:rFonts w:ascii="Times New Roman"/>
                <w:b w:val="false"/>
                <w:i w:val="false"/>
                <w:color w:val="000000"/>
                <w:sz w:val="20"/>
              </w:rPr>
              <w:t>
(csdo:BusinessEntityTypeCode)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организационно-правовой формы, в которой зарегистрирован хозяйствующий субъект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Наименование организационно-правовой формы</w:t>
            </w:r>
            <w:r>
              <w:br/>
            </w:r>
            <w:r>
              <w:rPr>
                <w:rFonts w:ascii="Times New Roman"/>
                <w:b w:val="false"/>
                <w:i w:val="false"/>
                <w:color w:val="000000"/>
                <w:sz w:val="20"/>
              </w:rPr>
              <w:t>
(csdo:BusinessEntityTypeName)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организационно-правовой формы, в которой зарегистрирован хозяйствующий субъект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Идентификатор хозяйствующего субъекта</w:t>
            </w:r>
            <w:r>
              <w:br/>
            </w:r>
            <w:r>
              <w:rPr>
                <w:rFonts w:ascii="Times New Roman"/>
                <w:b w:val="false"/>
                <w:i w:val="false"/>
                <w:color w:val="000000"/>
                <w:sz w:val="20"/>
              </w:rPr>
              <w:t>
(csdo:BusinessEntityId)</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(код) записи по реестру (регистру), присвоенный при государственной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csdo:BusinessEntityIdType (M.SDT.00157)</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метод идентификации</w:t>
            </w:r>
          </w:p>
          <w:p>
            <w:pPr>
              <w:spacing w:after="20"/>
              <w:ind w:left="20"/>
              <w:jc w:val="both"/>
            </w:pPr>
            <w:r>
              <w:rPr>
                <w:rFonts w:ascii="Times New Roman"/>
                <w:b w:val="false"/>
                <w:i w:val="false"/>
                <w:color w:val="000000"/>
                <w:sz w:val="20"/>
              </w:rPr>
              <w:t>(атрибут kind)</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 идентификации хозяйствующих субъектов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csdo:BusinessEntityIdKindIdType (M.SDT.00158)</w:t>
            </w:r>
          </w:p>
          <w:p>
            <w:pPr>
              <w:spacing w:after="20"/>
              <w:ind w:left="20"/>
              <w:jc w:val="both"/>
            </w:pPr>
            <w:r>
              <w:rPr>
                <w:rFonts w:ascii="Times New Roman"/>
                <w:b w:val="false"/>
                <w:i w:val="false"/>
                <w:color w:val="000000"/>
                <w:sz w:val="20"/>
              </w:rPr>
              <w:t>Значение идентификатора из справочника методов идентификации хозяйствующих субъектов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Уникальный идентификационный таможенный номер</w:t>
            </w:r>
            <w:r>
              <w:br/>
            </w:r>
            <w:r>
              <w:rPr>
                <w:rFonts w:ascii="Times New Roman"/>
                <w:b w:val="false"/>
                <w:i w:val="false"/>
                <w:color w:val="000000"/>
                <w:sz w:val="20"/>
              </w:rPr>
              <w:t>
(csdo:UniqueCustomsNumberId)</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идентификационный номер хозяйствующего субъекта, предназначенный для целей таможенного контроля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(M.SDT.00089)</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Идентификатор налогоплательщика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хозяйствующего субъекта в реестре налогоплательщиков страны регистрации налогоплательщика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csdo:TaxpayerIdType (M.SDT.00025)</w:t>
            </w:r>
            <w:r>
              <w:br/>
            </w:r>
            <w:r>
              <w:rPr>
                <w:rFonts w:ascii="Times New Roman"/>
                <w:b w:val="false"/>
                <w:i w:val="false"/>
                <w:color w:val="000000"/>
                <w:sz w:val="20"/>
              </w:rPr>
              <w:t>
Значение идентификатора в соответствии с правилами, принятыми в стране регистрации налогоплательщика.</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Код причины постановки на учет</w:t>
            </w:r>
            <w:r>
              <w:br/>
            </w:r>
            <w:r>
              <w:rPr>
                <w:rFonts w:ascii="Times New Roman"/>
                <w:b w:val="false"/>
                <w:i w:val="false"/>
                <w:color w:val="000000"/>
                <w:sz w:val="20"/>
              </w:rPr>
              <w:t>
(csdo:TaxRegistrationReasonCode)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идентифицирующий причину постановки хозяйствующего субъекта на налоговый учет в Российской Федерации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(M.SDT.00030)</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Адрес</w:t>
            </w:r>
            <w:r>
              <w:br/>
            </w:r>
            <w:r>
              <w:rPr>
                <w:rFonts w:ascii="Times New Roman"/>
                <w:b w:val="false"/>
                <w:i w:val="false"/>
                <w:color w:val="000000"/>
                <w:sz w:val="20"/>
              </w:rPr>
              <w:t>
(ccdo:)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хозяйствующего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ccdo:SubjectAddressDetailsType (M.CDT.00064)</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Код вида адреса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адреса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csdo:AddressKindCodeType (M.SDT.00162)</w:t>
            </w:r>
            <w:r>
              <w:br/>
            </w:r>
            <w:r>
              <w:rPr>
                <w:rFonts w:ascii="Times New Roman"/>
                <w:b w:val="false"/>
                <w:i w:val="false"/>
                <w:color w:val="000000"/>
                <w:sz w:val="20"/>
              </w:rPr>
              <w:t>
Значение кода в соответствии с классификатором видов адресов.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Код страны</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Код территории</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Регион</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Район</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Город</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Населенный пункт</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Улица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элемента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Номер дома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 Номер помещения</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Почтовый индекс</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индекс предприятия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csdo:PostCodeType (M.SDT.00006)</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Номер абонентского ящика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абонентского ящика на предприятии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Контактный реквизит</w:t>
            </w:r>
            <w:r>
              <w:br/>
            </w:r>
            <w:r>
              <w:rPr>
                <w:rFonts w:ascii="Times New Roman"/>
                <w:b w:val="false"/>
                <w:i w:val="false"/>
                <w:color w:val="000000"/>
                <w:sz w:val="20"/>
              </w:rPr>
              <w:t>
(ccdo:)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реквизит хозяйствующего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Код вида связи</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csdo:CommunicationChannelCodeV2Type (M.SDT.00163)</w:t>
            </w:r>
            <w:r>
              <w:br/>
            </w:r>
            <w:r>
              <w:rPr>
                <w:rFonts w:ascii="Times New Roman"/>
                <w:b w:val="false"/>
                <w:i w:val="false"/>
                <w:color w:val="000000"/>
                <w:sz w:val="20"/>
              </w:rPr>
              <w:t>
Значение кода в соответствии с классификатором видов связи.</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Наименование вида связи</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Идентификатор канала связи</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 Код должности</w:t>
            </w:r>
            <w:r>
              <w:br/>
            </w:r>
            <w:r>
              <w:rPr>
                <w:rFonts w:ascii="Times New Roman"/>
                <w:b w:val="false"/>
                <w:i w:val="false"/>
                <w:color w:val="000000"/>
                <w:sz w:val="20"/>
              </w:rPr>
              <w:t>
(hcsdo:)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должности уполномоченного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M.HC.SDE.00229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hcsdo: (M.HC.SDT.00048)</w:t>
            </w:r>
            <w:r>
              <w:br/>
            </w:r>
            <w:r>
              <w:rPr>
                <w:rFonts w:ascii="Times New Roman"/>
                <w:b w:val="false"/>
                <w:i w:val="false"/>
                <w:color w:val="000000"/>
                <w:sz w:val="20"/>
              </w:rPr>
              <w:t>
Значение кода из классификатора «Классификатор должностей служащих».</w:t>
            </w:r>
            <w:r>
              <w:br/>
            </w:r>
            <w:r>
              <w:rPr>
                <w:rFonts w:ascii="Times New Roman"/>
                <w:b w:val="false"/>
                <w:i w:val="false"/>
                <w:color w:val="000000"/>
                <w:sz w:val="20"/>
              </w:rPr>
              <w:t>
Мин. длина: 1.</w:t>
            </w:r>
            <w:r>
              <w:br/>
            </w:r>
            <w:r>
              <w:rPr>
                <w:rFonts w:ascii="Times New Roman"/>
                <w:b w:val="false"/>
                <w:i w:val="false"/>
                <w:color w:val="000000"/>
                <w:sz w:val="20"/>
              </w:rPr>
              <w:t>
Макс. длина: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Наименование должности</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должности уполномоченного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 Начальная дата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приема на должность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 Конечная дата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увольнения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Стаж в области производства и контроля качества лекарственных средств</w:t>
            </w:r>
            <w:r>
              <w:br/>
            </w:r>
            <w:r>
              <w:rPr>
                <w:rFonts w:ascii="Times New Roman"/>
                <w:b w:val="false"/>
                <w:i w:val="false"/>
                <w:color w:val="000000"/>
                <w:sz w:val="20"/>
              </w:rPr>
              <w:t>
(hcsdo:)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работы в области производства, обеспечения качества или контроля качества лекарственных средств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bdt:DurationType (M.BDT.00021)</w:t>
            </w:r>
            <w:r>
              <w:br/>
            </w:r>
            <w:r>
              <w:rPr>
                <w:rFonts w:ascii="Times New Roman"/>
                <w:b w:val="false"/>
                <w:i w:val="false"/>
                <w:color w:val="000000"/>
                <w:sz w:val="20"/>
              </w:rPr>
              <w:t>
Обозначение продолжительности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Официальный документ</w:t>
            </w:r>
            <w:r>
              <w:br/>
            </w:r>
            <w:r>
              <w:rPr>
                <w:rFonts w:ascii="Times New Roman"/>
                <w:b w:val="false"/>
                <w:i w:val="false"/>
                <w:color w:val="000000"/>
                <w:sz w:val="20"/>
              </w:rPr>
              <w:t>
(hccdo:)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документе, подтверждающем принятие решения об аттестации уполномоченного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M.HC.CDE.00006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hccdo: (M.HC.CDT.00006)</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 Номер документа</w:t>
            </w:r>
          </w:p>
          <w:p>
            <w:pPr>
              <w:spacing w:after="20"/>
              <w:ind w:left="20"/>
              <w:jc w:val="both"/>
            </w:pPr>
            <w:r>
              <w:rPr>
                <w:rFonts w:ascii="Times New Roman"/>
                <w:b w:val="false"/>
                <w:i w:val="false"/>
                <w:color w:val="000000"/>
                <w:sz w:val="20"/>
              </w:rPr>
              <w:t>(csdo:)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 Наименование документа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 Дата документа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 Дата истечения срока действия документа</w:t>
            </w:r>
            <w:r>
              <w:br/>
            </w:r>
            <w:r>
              <w:rPr>
                <w:rFonts w:ascii="Times New Roman"/>
                <w:b w:val="false"/>
                <w:i w:val="false"/>
                <w:color w:val="000000"/>
                <w:sz w:val="20"/>
              </w:rPr>
              <w:t>
(csdo:DocValidityDate)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срока, в течение которого документ имеет силу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 Идентификатор уполномоченного органа государства-члена</w:t>
            </w:r>
            <w:r>
              <w:br/>
            </w:r>
            <w:r>
              <w:rPr>
                <w:rFonts w:ascii="Times New Roman"/>
                <w:b w:val="false"/>
                <w:i w:val="false"/>
                <w:color w:val="000000"/>
                <w:sz w:val="20"/>
              </w:rPr>
              <w:t>
(csdo:AuthorityId)</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уполномоченного органа, выдавшего документ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 Наименование уполномоченного органа государства-члена</w:t>
            </w:r>
            <w:r>
              <w:br/>
            </w:r>
            <w:r>
              <w:rPr>
                <w:rFonts w:ascii="Times New Roman"/>
                <w:b w:val="false"/>
                <w:i w:val="false"/>
                <w:color w:val="000000"/>
                <w:sz w:val="20"/>
              </w:rPr>
              <w:t>
(csdo:AuthorityName)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 выдавшего документ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 Документ в бинарном формате</w:t>
            </w:r>
            <w:r>
              <w:br/>
            </w:r>
            <w:r>
              <w:rPr>
                <w:rFonts w:ascii="Times New Roman"/>
                <w:b w:val="false"/>
                <w:i w:val="false"/>
                <w:color w:val="000000"/>
                <w:sz w:val="20"/>
              </w:rPr>
              <w:t>
(csdo:DocBinaryText)</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 в формате PDF</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bdt:BinaryTextType (M.BDT.00001)</w:t>
            </w:r>
            <w:r>
              <w:br/>
            </w:r>
            <w:r>
              <w:rPr>
                <w:rFonts w:ascii="Times New Roman"/>
                <w:b w:val="false"/>
                <w:i w:val="false"/>
                <w:color w:val="000000"/>
                <w:sz w:val="20"/>
              </w:rPr>
              <w:t>
Конечная последовательность двоичных октетов (байтов)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Начальная дата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начала осуществления деятельности в качестве уполномоченного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Сведения о виде производственной деятельности</w:t>
            </w:r>
            <w:r>
              <w:br/>
            </w:r>
            <w:r>
              <w:rPr>
                <w:rFonts w:ascii="Times New Roman"/>
                <w:b w:val="false"/>
                <w:i w:val="false"/>
                <w:color w:val="000000"/>
                <w:sz w:val="20"/>
              </w:rPr>
              <w:t>
(hccdo:CertifiedProductionActivityDetails)</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виде производственной деятельности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M.HC.CDE.00754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hccdo: (M.HC.CDT.00789)</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 Код вида производственной деятельности</w:t>
            </w:r>
            <w:r>
              <w:br/>
            </w:r>
            <w:r>
              <w:rPr>
                <w:rFonts w:ascii="Times New Roman"/>
                <w:b w:val="false"/>
                <w:i w:val="false"/>
                <w:color w:val="000000"/>
                <w:sz w:val="20"/>
              </w:rPr>
              <w:t>
(hcsdo:)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производственной деятельности, на осуществление которой выдан документ, подтверждающий принятие решения об аттестации уполномоченного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M.HC.SDE.00226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hcsdo: (M.HC.SDT.00045)</w:t>
            </w:r>
            <w:r>
              <w:br/>
            </w:r>
            <w:r>
              <w:rPr>
                <w:rFonts w:ascii="Times New Roman"/>
                <w:b w:val="false"/>
                <w:i w:val="false"/>
                <w:color w:val="000000"/>
                <w:sz w:val="20"/>
              </w:rPr>
              <w:t>
Значение кода из классификатора «Классификатор видов производственной деятельности в сфере производства лекарственных средств».</w:t>
            </w:r>
            <w:r>
              <w:br/>
            </w:r>
            <w:r>
              <w:rPr>
                <w:rFonts w:ascii="Times New Roman"/>
                <w:b w:val="false"/>
                <w:i w:val="false"/>
                <w:color w:val="000000"/>
                <w:sz w:val="20"/>
              </w:rPr>
              <w:t>
Мин. длина: 1.</w:t>
            </w:r>
            <w:r>
              <w:br/>
            </w:r>
            <w:r>
              <w:rPr>
                <w:rFonts w:ascii="Times New Roman"/>
                <w:b w:val="false"/>
                <w:i w:val="false"/>
                <w:color w:val="000000"/>
                <w:sz w:val="20"/>
              </w:rPr>
              <w:t>
Макс. длина: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 Наименование вида производственной деятельности</w:t>
            </w:r>
            <w:r>
              <w:br/>
            </w:r>
            <w:r>
              <w:rPr>
                <w:rFonts w:ascii="Times New Roman"/>
                <w:b w:val="false"/>
                <w:i w:val="false"/>
                <w:color w:val="000000"/>
                <w:sz w:val="20"/>
              </w:rPr>
              <w:t>
(hcsdo:CertifiedProductionActivityName)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производственной деятельности, на осуществление которой выдан документ, подтверждающий принятие решения об аттестации уполномоченного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M.HC.SDE.00837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Конечная дата</w:t>
            </w:r>
            <w:r>
              <w:br/>
            </w:r>
            <w:r>
              <w:rPr>
                <w:rFonts w:ascii="Times New Roman"/>
                <w:b w:val="false"/>
                <w:i w:val="false"/>
                <w:color w:val="000000"/>
                <w:sz w:val="20"/>
              </w:rPr>
              <w:t>
(csdo:)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осуществления деятельности в качестве уполномоченного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Дата аннулирования полномочий</w:t>
            </w:r>
            <w:r>
              <w:br/>
            </w:r>
            <w:r>
              <w:rPr>
                <w:rFonts w:ascii="Times New Roman"/>
                <w:b w:val="false"/>
                <w:i w:val="false"/>
                <w:color w:val="000000"/>
                <w:sz w:val="20"/>
              </w:rPr>
              <w:t>
(hcsdo:CancelDate)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отмены решения об аттестации уполномоченного лица с указанием дня, месяца и года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M.HC.SDE.00063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Технологические характеристики записи общего ресурса</w:t>
            </w:r>
            <w:r>
              <w:br/>
            </w:r>
            <w:r>
              <w:rPr>
                <w:rFonts w:ascii="Times New Roman"/>
                <w:b w:val="false"/>
                <w:i w:val="false"/>
                <w:color w:val="000000"/>
                <w:sz w:val="20"/>
              </w:rPr>
              <w:t>
(ccdo:ResourceItemStatusDetails)</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сведений о записи общего ресурса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 (M.CDT.00033)</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 Период действия</w:t>
            </w:r>
            <w:r>
              <w:br/>
            </w:r>
            <w:r>
              <w:rPr>
                <w:rFonts w:ascii="Times New Roman"/>
                <w:b w:val="false"/>
                <w:i w:val="false"/>
                <w:color w:val="000000"/>
                <w:sz w:val="20"/>
              </w:rPr>
              <w:t>
(ccdo:)</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действия записи общего ресурса (реестра, перечня, базы данных)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ccdo:PeriodDetailsType (M.CDT.00026)</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Начальная дата и время</w:t>
            </w:r>
            <w:r>
              <w:br/>
            </w:r>
            <w:r>
              <w:rPr>
                <w:rFonts w:ascii="Times New Roman"/>
                <w:b w:val="false"/>
                <w:i w:val="false"/>
                <w:color w:val="000000"/>
                <w:sz w:val="20"/>
              </w:rPr>
              <w:t>
(csdo:StartDateTime)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дата и время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Конечная дата и время</w:t>
            </w:r>
            <w:r>
              <w:br/>
            </w:r>
            <w:r>
              <w:rPr>
                <w:rFonts w:ascii="Times New Roman"/>
                <w:b w:val="false"/>
                <w:i w:val="false"/>
                <w:color w:val="000000"/>
                <w:sz w:val="20"/>
              </w:rPr>
              <w:t>
(csdo:EndDateTime)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конечная дата и время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 Дата и время обновления</w:t>
            </w:r>
            <w:r>
              <w:br/>
            </w:r>
            <w:r>
              <w:rPr>
                <w:rFonts w:ascii="Times New Roman"/>
                <w:b w:val="false"/>
                <w:i w:val="false"/>
                <w:color w:val="000000"/>
                <w:sz w:val="20"/>
              </w:rPr>
              <w:t>
(csdo:UpdateDateTime)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обновления записи общего ресурса (реестра, перечня, базы данных)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261" w:id="167"/>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25 октября 2016 года № 123   </w:t>
      </w:r>
    </w:p>
    <w:bookmarkEnd w:id="167"/>
    <w:bookmarkStart w:name="z262" w:id="168"/>
    <w:p>
      <w:pPr>
        <w:spacing w:after="0"/>
        <w:ind w:left="0"/>
        <w:jc w:val="left"/>
      </w:pPr>
      <w:r>
        <w:rPr>
          <w:rFonts w:ascii="Times New Roman"/>
          <w:b/>
          <w:i w:val="false"/>
          <w:color w:val="000000"/>
        </w:rPr>
        <w:t xml:space="preserve"> 
Порядок</w:t>
      </w:r>
      <w:r>
        <w:br/>
      </w:r>
      <w:r>
        <w:rPr>
          <w:rFonts w:ascii="Times New Roman"/>
          <w:b/>
          <w:i w:val="false"/>
          <w:color w:val="000000"/>
        </w:rPr>
        <w:t>
присоединения к общему процессу «Формирование, ведение и использование единого реестра уполномоченных лиц производителей лекарственных средств Евразийского экономического союза»</w:t>
      </w:r>
    </w:p>
    <w:bookmarkEnd w:id="168"/>
    <w:bookmarkStart w:name="z263" w:id="169"/>
    <w:p>
      <w:pPr>
        <w:spacing w:after="0"/>
        <w:ind w:left="0"/>
        <w:jc w:val="left"/>
      </w:pPr>
      <w:r>
        <w:rPr>
          <w:rFonts w:ascii="Times New Roman"/>
          <w:b/>
          <w:i w:val="false"/>
          <w:color w:val="000000"/>
        </w:rPr>
        <w:t xml:space="preserve"> 
I. Общие положения</w:t>
      </w:r>
    </w:p>
    <w:bookmarkEnd w:id="169"/>
    <w:bookmarkStart w:name="z264" w:id="170"/>
    <w:p>
      <w:pPr>
        <w:spacing w:after="0"/>
        <w:ind w:left="0"/>
        <w:jc w:val="both"/>
      </w:pPr>
      <w:r>
        <w:rPr>
          <w:rFonts w:ascii="Times New Roman"/>
          <w:b w:val="false"/>
          <w:i w:val="false"/>
          <w:color w:val="000000"/>
          <w:sz w:val="28"/>
        </w:rPr>
        <w:t>
      1. Настоящий Порядок разработан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 единых принципах и правилах обращения лекарственных средств в рамках Евразийского экономического союза от 23 декабря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Высшего Евразийского экономического совета от 23 декабря 2014 г. № 108 «О реализации Соглашения о единых принципах и правилах обращения лекарственных средств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государств–членов Евразийского экономического союза между собой и с Евразийской экономической комиссией».</w:t>
      </w:r>
    </w:p>
    <w:bookmarkEnd w:id="170"/>
    <w:bookmarkStart w:name="z273" w:id="171"/>
    <w:p>
      <w:pPr>
        <w:spacing w:after="0"/>
        <w:ind w:left="0"/>
        <w:jc w:val="left"/>
      </w:pPr>
      <w:r>
        <w:rPr>
          <w:rFonts w:ascii="Times New Roman"/>
          <w:b/>
          <w:i w:val="false"/>
          <w:color w:val="000000"/>
        </w:rPr>
        <w:t xml:space="preserve"> 
II. Область применения</w:t>
      </w:r>
    </w:p>
    <w:bookmarkEnd w:id="171"/>
    <w:bookmarkStart w:name="z274" w:id="172"/>
    <w:p>
      <w:pPr>
        <w:spacing w:after="0"/>
        <w:ind w:left="0"/>
        <w:jc w:val="both"/>
      </w:pPr>
      <w:r>
        <w:rPr>
          <w:rFonts w:ascii="Times New Roman"/>
          <w:b w:val="false"/>
          <w:i w:val="false"/>
          <w:color w:val="000000"/>
          <w:sz w:val="28"/>
        </w:rPr>
        <w:t>
      2. Настоящий Порядок определяет требования к составу и содержанию процедур введения в действие общего процесса «Формирование, ведение и использование единого реестра уполномоченных лиц производителей лекарственных средств Евразийского экономического союза» (P.MM.02) (далее – общий процесс) и присоединения нового участника к общему процессу, а также требования к осуществляемому при их выполнении информационному взаимодействию.</w:t>
      </w:r>
    </w:p>
    <w:bookmarkEnd w:id="172"/>
    <w:p>
      <w:pPr>
        <w:spacing w:after="0"/>
        <w:ind w:left="0"/>
        <w:jc w:val="left"/>
      </w:pPr>
      <w:r>
        <w:rPr>
          <w:rFonts w:ascii="Times New Roman"/>
          <w:b/>
          <w:i w:val="false"/>
          <w:color w:val="000000"/>
        </w:rPr>
        <w:t xml:space="preserve"> III. Основные понятия</w:t>
      </w:r>
    </w:p>
    <w:bookmarkStart w:name="z275" w:id="173"/>
    <w:p>
      <w:pPr>
        <w:spacing w:after="0"/>
        <w:ind w:left="0"/>
        <w:jc w:val="both"/>
      </w:pPr>
      <w:r>
        <w:rPr>
          <w:rFonts w:ascii="Times New Roman"/>
          <w:b w:val="false"/>
          <w:i w:val="false"/>
          <w:color w:val="000000"/>
          <w:sz w:val="28"/>
        </w:rPr>
        <w:t>
      3. Для целей настоящего Порядка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«документы, применяемые при обеспечении функционирования интегрированной системы» – технические, технологические, методические и организационные документы, предусмотренные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w:t>
      </w:r>
      <w:r>
        <w:rPr>
          <w:rFonts w:ascii="Times New Roman"/>
          <w:b w:val="false"/>
          <w:i w:val="false"/>
          <w:color w:val="000000"/>
          <w:sz w:val="28"/>
        </w:rPr>
        <w:t>Договору</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«технологические документы» – документы, включенные в типовой перечень технологических документов, регламентирующих информационное взаимодействие при реализации общего процесса, предусмотренный пунктом 1 </w:t>
      </w:r>
      <w:r>
        <w:rPr>
          <w:rFonts w:ascii="Times New Roman"/>
          <w:b w:val="false"/>
          <w:i w:val="false"/>
          <w:color w:val="000000"/>
          <w:sz w:val="28"/>
        </w:rPr>
        <w:t>Решения</w:t>
      </w:r>
      <w:r>
        <w:rPr>
          <w:rFonts w:ascii="Times New Roman"/>
          <w:b w:val="false"/>
          <w:i w:val="false"/>
          <w:color w:val="000000"/>
          <w:sz w:val="28"/>
        </w:rPr>
        <w:t xml:space="preserve"> Коллегии Евразийской экономической комиссии от 6 ноября 2014 г. № 200.</w:t>
      </w:r>
      <w:r>
        <w:br/>
      </w:r>
      <w:r>
        <w:rPr>
          <w:rFonts w:ascii="Times New Roman"/>
          <w:b w:val="false"/>
          <w:i w:val="false"/>
          <w:color w:val="000000"/>
          <w:sz w:val="28"/>
        </w:rPr>
        <w:t>
</w:t>
      </w:r>
      <w:r>
        <w:rPr>
          <w:rFonts w:ascii="Times New Roman"/>
          <w:b w:val="false"/>
          <w:i w:val="false"/>
          <w:color w:val="000000"/>
          <w:sz w:val="28"/>
        </w:rPr>
        <w:t>
      Иные понятия, используемые в настоящем Порядке, применяются в значениях, определенных пунктом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 Формирование, ведение и использование единого реестра уполномоченных лиц производителей лекарственных средств Евразийского экономического союза», утвержденных Решением Коллегии Евразийской экономической комиссии от 25 октября 2016 г. № 123 (далее – Правила информационного взаимодействия).</w:t>
      </w:r>
    </w:p>
    <w:bookmarkEnd w:id="173"/>
    <w:bookmarkStart w:name="z279" w:id="174"/>
    <w:p>
      <w:pPr>
        <w:spacing w:after="0"/>
        <w:ind w:left="0"/>
        <w:jc w:val="left"/>
      </w:pPr>
      <w:r>
        <w:rPr>
          <w:rFonts w:ascii="Times New Roman"/>
          <w:b/>
          <w:i w:val="false"/>
          <w:color w:val="000000"/>
        </w:rPr>
        <w:t xml:space="preserve"> 
IV. Участники взаимодействия</w:t>
      </w:r>
    </w:p>
    <w:bookmarkEnd w:id="174"/>
    <w:bookmarkStart w:name="z280" w:id="175"/>
    <w:p>
      <w:pPr>
        <w:spacing w:after="0"/>
        <w:ind w:left="0"/>
        <w:jc w:val="both"/>
      </w:pPr>
      <w:r>
        <w:rPr>
          <w:rFonts w:ascii="Times New Roman"/>
          <w:b w:val="false"/>
          <w:i w:val="false"/>
          <w:color w:val="000000"/>
          <w:sz w:val="28"/>
        </w:rPr>
        <w:t>
      4. Роли участников взаимодействия при выполнении ими процедур, предусмотренных настоящим Порядком, приведены в таблице 1.</w:t>
      </w:r>
    </w:p>
    <w:bookmarkEnd w:id="175"/>
    <w:bookmarkStart w:name="z281" w:id="176"/>
    <w:p>
      <w:pPr>
        <w:spacing w:after="0"/>
        <w:ind w:left="0"/>
        <w:jc w:val="both"/>
      </w:pPr>
      <w:r>
        <w:rPr>
          <w:rFonts w:ascii="Times New Roman"/>
          <w:b w:val="false"/>
          <w:i w:val="false"/>
          <w:color w:val="000000"/>
          <w:sz w:val="28"/>
        </w:rPr>
        <w:t>
Таблица 1</w:t>
      </w:r>
    </w:p>
    <w:bookmarkEnd w:id="176"/>
    <w:p>
      <w:pPr>
        <w:spacing w:after="0"/>
        <w:ind w:left="0"/>
        <w:jc w:val="both"/>
      </w:pPr>
      <w:r>
        <w:rPr>
          <w:rFonts w:ascii="Times New Roman"/>
          <w:b w:val="false"/>
          <w:i w:val="false"/>
          <w:color w:val="000000"/>
          <w:sz w:val="28"/>
        </w:rPr>
        <w:t>Роли участников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3528"/>
        <w:gridCol w:w="5025"/>
        <w:gridCol w:w="4549"/>
      </w:tblGrid>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роли</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роли</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Участник, </w:t>
            </w:r>
            <w:r>
              <w:br/>
            </w:r>
            <w:r>
              <w:rPr>
                <w:rFonts w:ascii="Times New Roman"/>
                <w:b w:val="false"/>
                <w:i w:val="false"/>
                <w:color w:val="000000"/>
                <w:sz w:val="20"/>
              </w:rPr>
              <w:t>
выполняющий роль</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Присоединяющийся участник общего процесса</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 процедуры, предусмотренные настоящим Порядком</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 – члена Союза</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Администратор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координирует выполнение процедур, предусмотренных настоящим Порядком, и участвует в тестировании информационного взаимодействия с присоединяющимся участником общего процесса</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Евразийская экономическая комиссия </w:t>
            </w:r>
          </w:p>
        </w:tc>
      </w:tr>
    </w:tbl>
    <w:bookmarkStart w:name="z282" w:id="177"/>
    <w:p>
      <w:pPr>
        <w:spacing w:after="0"/>
        <w:ind w:left="0"/>
        <w:jc w:val="left"/>
      </w:pPr>
      <w:r>
        <w:rPr>
          <w:rFonts w:ascii="Times New Roman"/>
          <w:b/>
          <w:i w:val="false"/>
          <w:color w:val="000000"/>
        </w:rPr>
        <w:t xml:space="preserve"> 
V. Введение общего процесса в действие</w:t>
      </w:r>
    </w:p>
    <w:bookmarkEnd w:id="177"/>
    <w:bookmarkStart w:name="z283" w:id="178"/>
    <w:p>
      <w:pPr>
        <w:spacing w:after="0"/>
        <w:ind w:left="0"/>
        <w:jc w:val="both"/>
      </w:pPr>
      <w:r>
        <w:rPr>
          <w:rFonts w:ascii="Times New Roman"/>
          <w:b w:val="false"/>
          <w:i w:val="false"/>
          <w:color w:val="000000"/>
          <w:sz w:val="28"/>
        </w:rPr>
        <w:t>
      5. С даты вступления в силу Решения Коллегии Евразийской экономической комиссии от 25 октября 2016 г. № 123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лиц производителей лекарственных средств Евразийского экономического союза» государства – члены Союза (далее – государства-члены) при координации Евразийской экономической комиссией (далее – Комиссия) приступают к выполнению процедуры введения в действие общего процесса.</w:t>
      </w:r>
      <w:r>
        <w:br/>
      </w:r>
      <w:r>
        <w:rPr>
          <w:rFonts w:ascii="Times New Roman"/>
          <w:b w:val="false"/>
          <w:i w:val="false"/>
          <w:color w:val="000000"/>
          <w:sz w:val="28"/>
        </w:rPr>
        <w:t>
</w:t>
      </w:r>
      <w:r>
        <w:rPr>
          <w:rFonts w:ascii="Times New Roman"/>
          <w:b w:val="false"/>
          <w:i w:val="false"/>
          <w:color w:val="000000"/>
          <w:sz w:val="28"/>
        </w:rPr>
        <w:t>
      6. Для введения в действие общего процесса государствами-членами должны быть выполнены необходимые мероприятия, определенные процедурой присоединения к общему процессу в соответствии с разделом VI настоящего Порядка.</w:t>
      </w:r>
      <w:r>
        <w:br/>
      </w:r>
      <w:r>
        <w:rPr>
          <w:rFonts w:ascii="Times New Roman"/>
          <w:b w:val="false"/>
          <w:i w:val="false"/>
          <w:color w:val="000000"/>
          <w:sz w:val="28"/>
        </w:rPr>
        <w:t>
</w:t>
      </w:r>
      <w:r>
        <w:rPr>
          <w:rFonts w:ascii="Times New Roman"/>
          <w:b w:val="false"/>
          <w:i w:val="false"/>
          <w:color w:val="000000"/>
          <w:sz w:val="28"/>
        </w:rPr>
        <w:t>
      7. На основании рекомендаций комиссии по проведению межгосударственных испытаний интегрированной информационной системы внешней и взаимной торговли Коллегия Комиссии принимает распоряжение о введении в действие общего процесса.</w:t>
      </w:r>
      <w:r>
        <w:br/>
      </w:r>
      <w:r>
        <w:rPr>
          <w:rFonts w:ascii="Times New Roman"/>
          <w:b w:val="false"/>
          <w:i w:val="false"/>
          <w:color w:val="000000"/>
          <w:sz w:val="28"/>
        </w:rPr>
        <w:t>
</w:t>
      </w:r>
      <w:r>
        <w:rPr>
          <w:rFonts w:ascii="Times New Roman"/>
          <w:b w:val="false"/>
          <w:i w:val="false"/>
          <w:color w:val="000000"/>
          <w:sz w:val="28"/>
        </w:rPr>
        <w:t>
      8. Основанием для принятия рекомендации комиссии по проведению межгосударственных испытаний интегрированной информационной системы внешней и взаимной торговли о готовности общего процесса к введению в действие являются результаты тестирования информационного взаимодействия между информационными системами одного из государств-членов и Комиссии.</w:t>
      </w:r>
    </w:p>
    <w:bookmarkEnd w:id="178"/>
    <w:bookmarkStart w:name="z287" w:id="179"/>
    <w:p>
      <w:pPr>
        <w:spacing w:after="0"/>
        <w:ind w:left="0"/>
        <w:jc w:val="left"/>
      </w:pPr>
      <w:r>
        <w:rPr>
          <w:rFonts w:ascii="Times New Roman"/>
          <w:b/>
          <w:i w:val="false"/>
          <w:color w:val="000000"/>
        </w:rPr>
        <w:t xml:space="preserve"> 
VI. Описание процедуры присоединения</w:t>
      </w:r>
    </w:p>
    <w:bookmarkEnd w:id="179"/>
    <w:bookmarkStart w:name="z288" w:id="180"/>
    <w:p>
      <w:pPr>
        <w:spacing w:after="0"/>
        <w:ind w:left="0"/>
        <w:jc w:val="both"/>
      </w:pPr>
      <w:r>
        <w:rPr>
          <w:rFonts w:ascii="Times New Roman"/>
          <w:b w:val="false"/>
          <w:i w:val="false"/>
          <w:color w:val="000000"/>
          <w:sz w:val="28"/>
        </w:rPr>
        <w:t>
      9. После введения в действие общего процесса к нему могут присоединяться новые участники путем выполнения процедуры присоединения к общему процессу.</w:t>
      </w:r>
      <w:r>
        <w:br/>
      </w:r>
      <w:r>
        <w:rPr>
          <w:rFonts w:ascii="Times New Roman"/>
          <w:b w:val="false"/>
          <w:i w:val="false"/>
          <w:color w:val="000000"/>
          <w:sz w:val="28"/>
        </w:rPr>
        <w:t>
</w:t>
      </w:r>
      <w:r>
        <w:rPr>
          <w:rFonts w:ascii="Times New Roman"/>
          <w:b w:val="false"/>
          <w:i w:val="false"/>
          <w:color w:val="000000"/>
          <w:sz w:val="28"/>
        </w:rPr>
        <w:t>
      10. Для присоединения к общему процессу присоединяющимся участником общего процесса должны быть выполнены требования документов, применяемых при обеспечении функционирования интегрированной системы, технологических документов, а также требования законодательства государства-члена, регламентирующие информационное взаимодействие в рамках национального сегмента государства-члена.</w:t>
      </w:r>
      <w:r>
        <w:br/>
      </w:r>
      <w:r>
        <w:rPr>
          <w:rFonts w:ascii="Times New Roman"/>
          <w:b w:val="false"/>
          <w:i w:val="false"/>
          <w:color w:val="000000"/>
          <w:sz w:val="28"/>
        </w:rPr>
        <w:t>
</w:t>
      </w:r>
      <w:r>
        <w:rPr>
          <w:rFonts w:ascii="Times New Roman"/>
          <w:b w:val="false"/>
          <w:i w:val="false"/>
          <w:color w:val="000000"/>
          <w:sz w:val="28"/>
        </w:rPr>
        <w:t>
      11. Выполнение процедуры присоединения нового участника к общему процессу включает в себя:</w:t>
      </w:r>
      <w:r>
        <w:br/>
      </w:r>
      <w:r>
        <w:rPr>
          <w:rFonts w:ascii="Times New Roman"/>
          <w:b w:val="false"/>
          <w:i w:val="false"/>
          <w:color w:val="000000"/>
          <w:sz w:val="28"/>
        </w:rPr>
        <w:t>
</w:t>
      </w:r>
      <w:r>
        <w:rPr>
          <w:rFonts w:ascii="Times New Roman"/>
          <w:b w:val="false"/>
          <w:i w:val="false"/>
          <w:color w:val="000000"/>
          <w:sz w:val="28"/>
        </w:rPr>
        <w:t>
      а) информирование государством-членом Комиссии о присоединении нового участника к общему процессу (с указанием уполномоченного органа, ответственного за обеспечение информационного взаимодействия в рамках общего процесса);</w:t>
      </w:r>
      <w:r>
        <w:br/>
      </w:r>
      <w:r>
        <w:rPr>
          <w:rFonts w:ascii="Times New Roman"/>
          <w:b w:val="false"/>
          <w:i w:val="false"/>
          <w:color w:val="000000"/>
          <w:sz w:val="28"/>
        </w:rPr>
        <w:t>
</w:t>
      </w:r>
      <w:r>
        <w:rPr>
          <w:rFonts w:ascii="Times New Roman"/>
          <w:b w:val="false"/>
          <w:i w:val="false"/>
          <w:color w:val="000000"/>
          <w:sz w:val="28"/>
        </w:rPr>
        <w:t>
      б) внесение в нормативные правовые акты государства-члена изменений, необходимых для выполнения требований технологических документов (в течение 2 месяцев с даты начала выполнения процедуры присоединения);</w:t>
      </w:r>
      <w:r>
        <w:br/>
      </w:r>
      <w:r>
        <w:rPr>
          <w:rFonts w:ascii="Times New Roman"/>
          <w:b w:val="false"/>
          <w:i w:val="false"/>
          <w:color w:val="000000"/>
          <w:sz w:val="28"/>
        </w:rPr>
        <w:t>
</w:t>
      </w:r>
      <w:r>
        <w:rPr>
          <w:rFonts w:ascii="Times New Roman"/>
          <w:b w:val="false"/>
          <w:i w:val="false"/>
          <w:color w:val="000000"/>
          <w:sz w:val="28"/>
        </w:rPr>
        <w:t>
      в) разработку (доработку) при необходимости информационной системы присоединяющегося участника общего процесса, в том числе в части применения средств электронной цифровой подписи (электронной подписи), совместимых с сервисами доверенной третьей стороны национального сегмента государства-члена (в течение 5 месяцев с даты начала выполнения процедуры присоединения);</w:t>
      </w:r>
      <w:r>
        <w:br/>
      </w:r>
      <w:r>
        <w:rPr>
          <w:rFonts w:ascii="Times New Roman"/>
          <w:b w:val="false"/>
          <w:i w:val="false"/>
          <w:color w:val="000000"/>
          <w:sz w:val="28"/>
        </w:rPr>
        <w:t>
</w:t>
      </w:r>
      <w:r>
        <w:rPr>
          <w:rFonts w:ascii="Times New Roman"/>
          <w:b w:val="false"/>
          <w:i w:val="false"/>
          <w:color w:val="000000"/>
          <w:sz w:val="28"/>
        </w:rPr>
        <w:t>
      г) подключение информационной системы присоединяющегося участника общего процесса к национальному сегменту государства-члена, если такое подключение не было осуществлено ранее (в течение 5 месяцев с даты начала выполнения процедуры присоединения);</w:t>
      </w:r>
      <w:r>
        <w:br/>
      </w:r>
      <w:r>
        <w:rPr>
          <w:rFonts w:ascii="Times New Roman"/>
          <w:b w:val="false"/>
          <w:i w:val="false"/>
          <w:color w:val="000000"/>
          <w:sz w:val="28"/>
        </w:rPr>
        <w:t>
</w:t>
      </w:r>
      <w:r>
        <w:rPr>
          <w:rFonts w:ascii="Times New Roman"/>
          <w:b w:val="false"/>
          <w:i w:val="false"/>
          <w:color w:val="000000"/>
          <w:sz w:val="28"/>
        </w:rPr>
        <w:t>
      д) получение присоединяющимся участником общего процесса распространяемых администратором справочников и классификаторов, указанных в Правилах информационного взаимодействия;</w:t>
      </w:r>
      <w:r>
        <w:br/>
      </w:r>
      <w:r>
        <w:rPr>
          <w:rFonts w:ascii="Times New Roman"/>
          <w:b w:val="false"/>
          <w:i w:val="false"/>
          <w:color w:val="000000"/>
          <w:sz w:val="28"/>
        </w:rPr>
        <w:t>
</w:t>
      </w:r>
      <w:r>
        <w:rPr>
          <w:rFonts w:ascii="Times New Roman"/>
          <w:b w:val="false"/>
          <w:i w:val="false"/>
          <w:color w:val="000000"/>
          <w:sz w:val="28"/>
        </w:rPr>
        <w:t>
      е) тестирование информационного взаимодействия между информационными системами присоединяющегося участника общего процесса и администратора на соответствие требованиям технологических документов (в течение 11 месяцев с даты начала выполнения процедуры присоединения).</w:t>
      </w:r>
    </w:p>
    <w:bookmarkEnd w:id="1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