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d1459" w14:textId="59d1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фармацевтических инспекторов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25 октября 2016 года № 127</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решила:</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фармацевтических инспекторов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фармацевтических инспекторов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фармацевтических инспекторов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«Формирование, ведение и использование единого реестра фармацевтических инспекторов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2. Установить, что разработка технических схем структур электронных документов и сведений, предусмотренных Описанием,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Коллегии</w:t>
      </w:r>
      <w:r>
        <w:br/>
      </w:r>
      <w:r>
        <w:rPr>
          <w:rFonts w:ascii="Times New Roman"/>
          <w:b w:val="false"/>
          <w:i w:val="false"/>
          <w:color w:val="000000"/>
          <w:sz w:val="28"/>
        </w:rPr>
        <w:t>
      </w:t>
      </w:r>
      <w:r>
        <w:rPr>
          <w:rFonts w:ascii="Times New Roman"/>
          <w:b w:val="false"/>
          <w:i/>
          <w:color w:val="000000"/>
          <w:sz w:val="28"/>
        </w:rPr>
        <w:t>Евразийской экономической комиссии</w:t>
      </w:r>
      <w:r>
        <w:rPr>
          <w:rFonts w:ascii="Times New Roman"/>
          <w:b w:val="false"/>
          <w:i w:val="false"/>
          <w:color w:val="000000"/>
          <w:sz w:val="28"/>
        </w:rPr>
        <w:t>       </w:t>
      </w:r>
      <w:r>
        <w:rPr>
          <w:rFonts w:ascii="Times New Roman"/>
          <w:b w:val="false"/>
          <w:i/>
          <w:color w:val="000000"/>
          <w:sz w:val="28"/>
        </w:rPr>
        <w:t>  Т. Саркисян</w:t>
      </w:r>
    </w:p>
    <w:bookmarkStart w:name="z9"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25 октября 2016 года № 127  </w:t>
      </w:r>
    </w:p>
    <w:bookmarkEnd w:id="1"/>
    <w:bookmarkStart w:name="z10" w:id="2"/>
    <w:p>
      <w:pPr>
        <w:spacing w:after="0"/>
        <w:ind w:left="0"/>
        <w:jc w:val="left"/>
      </w:pPr>
      <w:r>
        <w:rPr>
          <w:rFonts w:ascii="Times New Roman"/>
          <w:b/>
          <w:i w:val="false"/>
          <w:color w:val="000000"/>
        </w:rPr>
        <w:t xml:space="preserve"> 
Правила</w:t>
      </w:r>
      <w:r>
        <w:br/>
      </w:r>
      <w:r>
        <w:rPr>
          <w:rFonts w:ascii="Times New Roman"/>
          <w:b/>
          <w:i w:val="false"/>
          <w:color w:val="000000"/>
        </w:rPr>
        <w:t>
информационного взаимодействия при реализации средствами</w:t>
      </w:r>
      <w:r>
        <w:br/>
      </w:r>
      <w:r>
        <w:rPr>
          <w:rFonts w:ascii="Times New Roman"/>
          <w:b/>
          <w:i w:val="false"/>
          <w:color w:val="000000"/>
        </w:rPr>
        <w:t>
интегрированной информационной системы внешней и взаимной</w:t>
      </w:r>
      <w:r>
        <w:br/>
      </w:r>
      <w:r>
        <w:rPr>
          <w:rFonts w:ascii="Times New Roman"/>
          <w:b/>
          <w:i w:val="false"/>
          <w:color w:val="000000"/>
        </w:rPr>
        <w:t>
торговли общего процесса «Формирование, ведение и использование</w:t>
      </w:r>
      <w:r>
        <w:br/>
      </w:r>
      <w:r>
        <w:rPr>
          <w:rFonts w:ascii="Times New Roman"/>
          <w:b/>
          <w:i w:val="false"/>
          <w:color w:val="000000"/>
        </w:rPr>
        <w:t>
единого реестра фармацевтических инспекторов</w:t>
      </w:r>
      <w:r>
        <w:br/>
      </w:r>
      <w:r>
        <w:rPr>
          <w:rFonts w:ascii="Times New Roman"/>
          <w:b/>
          <w:i w:val="false"/>
          <w:color w:val="000000"/>
        </w:rPr>
        <w:t>
Евразийского экономического союза»</w:t>
      </w:r>
    </w:p>
    <w:bookmarkEnd w:id="2"/>
    <w:bookmarkStart w:name="z11" w:id="3"/>
    <w:p>
      <w:pPr>
        <w:spacing w:after="0"/>
        <w:ind w:left="0"/>
        <w:jc w:val="left"/>
      </w:pPr>
      <w:r>
        <w:rPr>
          <w:rFonts w:ascii="Times New Roman"/>
          <w:b/>
          <w:i w:val="false"/>
          <w:color w:val="000000"/>
        </w:rPr>
        <w:t xml:space="preserve"> 
I. Общие положения</w:t>
      </w:r>
    </w:p>
    <w:bookmarkEnd w:id="3"/>
    <w:bookmarkStart w:name="z12" w:id="4"/>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23 декабря 2014 г. № 108 «О реализации Соглашения о единых принципах и правилах обращения лекарственных средств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4"/>
    <w:bookmarkStart w:name="z21" w:id="5"/>
    <w:p>
      <w:pPr>
        <w:spacing w:after="0"/>
        <w:ind w:left="0"/>
        <w:jc w:val="left"/>
      </w:pPr>
      <w:r>
        <w:rPr>
          <w:rFonts w:ascii="Times New Roman"/>
          <w:b/>
          <w:i w:val="false"/>
          <w:color w:val="000000"/>
        </w:rPr>
        <w:t xml:space="preserve"> 
II. Область применения</w:t>
      </w:r>
    </w:p>
    <w:bookmarkEnd w:id="5"/>
    <w:bookmarkStart w:name="z22" w:id="6"/>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«Формирование, ведение и использование единого реестра фармацевтических инспекторов Евразийского экономического союза» (далее – общий процесс), включая описание процедур, выполняемых в рамках этого общего процесса.</w:t>
      </w:r>
      <w:r>
        <w:br/>
      </w:r>
      <w:r>
        <w:rPr>
          <w:rFonts w:ascii="Times New Roman"/>
          <w:b w:val="false"/>
          <w:i w:val="false"/>
          <w:color w:val="000000"/>
          <w:sz w:val="28"/>
        </w:rPr>
        <w:t>
</w:t>
      </w: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6"/>
    <w:bookmarkStart w:name="z24" w:id="7"/>
    <w:p>
      <w:pPr>
        <w:spacing w:after="0"/>
        <w:ind w:left="0"/>
        <w:jc w:val="left"/>
      </w:pPr>
      <w:r>
        <w:rPr>
          <w:rFonts w:ascii="Times New Roman"/>
          <w:b/>
          <w:i w:val="false"/>
          <w:color w:val="000000"/>
        </w:rPr>
        <w:t xml:space="preserve"> 
III. Основные понятия</w:t>
      </w:r>
    </w:p>
    <w:bookmarkEnd w:id="7"/>
    <w:bookmarkStart w:name="z25" w:id="8"/>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r>
        <w:br/>
      </w:r>
      <w:r>
        <w:rPr>
          <w:rFonts w:ascii="Times New Roman"/>
          <w:b w:val="false"/>
          <w:i w:val="false"/>
          <w:color w:val="000000"/>
          <w:sz w:val="28"/>
        </w:rPr>
        <w:t>
</w:t>
      </w:r>
      <w:r>
        <w:rPr>
          <w:rFonts w:ascii="Times New Roman"/>
          <w:b w:val="false"/>
          <w:i w:val="false"/>
          <w:color w:val="000000"/>
          <w:sz w:val="28"/>
        </w:rPr>
        <w:t>
      «реестр» – общий информационный ресурс, содержащий сведения о фармацевтических инспекторах государств – членов Союза, формируемый с использованием интегрированной информационной системы внешней и взаимной торговли на основе информационного взаимодействия государств – членов Союза и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bookmarkEnd w:id="8"/>
    <w:bookmarkStart w:name="z29" w:id="9"/>
    <w:p>
      <w:pPr>
        <w:spacing w:after="0"/>
        <w:ind w:left="0"/>
        <w:jc w:val="left"/>
      </w:pPr>
      <w:r>
        <w:rPr>
          <w:rFonts w:ascii="Times New Roman"/>
          <w:b/>
          <w:i w:val="false"/>
          <w:color w:val="000000"/>
        </w:rPr>
        <w:t xml:space="preserve"> 
IV. Основные сведения об общем процессе</w:t>
      </w:r>
    </w:p>
    <w:bookmarkEnd w:id="9"/>
    <w:bookmarkStart w:name="z30" w:id="10"/>
    <w:p>
      <w:pPr>
        <w:spacing w:after="0"/>
        <w:ind w:left="0"/>
        <w:jc w:val="both"/>
      </w:pPr>
      <w:r>
        <w:rPr>
          <w:rFonts w:ascii="Times New Roman"/>
          <w:b w:val="false"/>
          <w:i w:val="false"/>
          <w:color w:val="000000"/>
          <w:sz w:val="28"/>
        </w:rPr>
        <w:t>
      5. Полное наименование общего процесса: «Формирование, ведение и использование единого реестра фармацевтических инспекторов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6. Кодовое обозначение общего процесса: P.MM.09, версия 1.0.0.</w:t>
      </w:r>
    </w:p>
    <w:bookmarkEnd w:id="10"/>
    <w:bookmarkStart w:name="z32" w:id="11"/>
    <w:p>
      <w:pPr>
        <w:spacing w:after="0"/>
        <w:ind w:left="0"/>
        <w:jc w:val="both"/>
      </w:pPr>
      <w:r>
        <w:rPr>
          <w:rFonts w:ascii="Times New Roman"/>
          <w:b w:val="false"/>
          <w:i w:val="false"/>
          <w:color w:val="000000"/>
          <w:sz w:val="28"/>
        </w:rPr>
        <w:t>
1. Цель и задачи общего процесса</w:t>
      </w:r>
    </w:p>
    <w:bookmarkEnd w:id="11"/>
    <w:bookmarkStart w:name="z33" w:id="12"/>
    <w:p>
      <w:pPr>
        <w:spacing w:after="0"/>
        <w:ind w:left="0"/>
        <w:jc w:val="both"/>
      </w:pPr>
      <w:r>
        <w:rPr>
          <w:rFonts w:ascii="Times New Roman"/>
          <w:b w:val="false"/>
          <w:i w:val="false"/>
          <w:color w:val="000000"/>
          <w:sz w:val="28"/>
        </w:rPr>
        <w:t>
      7. Целью общего процесса является создание предпосылок для снижения издержек, связанных с обменом информацией о фармацевтических инспекторах в рамках Союза, за счет создания общего информационного пространства в сфере обращения лекарственных средств.</w:t>
      </w:r>
      <w:r>
        <w:br/>
      </w:r>
      <w:r>
        <w:rPr>
          <w:rFonts w:ascii="Times New Roman"/>
          <w:b w:val="false"/>
          <w:i w:val="false"/>
          <w:color w:val="000000"/>
          <w:sz w:val="28"/>
        </w:rPr>
        <w:t>
</w:t>
      </w:r>
      <w:r>
        <w:rPr>
          <w:rFonts w:ascii="Times New Roman"/>
          <w:b w:val="false"/>
          <w:i w:val="false"/>
          <w:color w:val="000000"/>
          <w:sz w:val="28"/>
        </w:rPr>
        <w:t>
      8. Для достижения цели общего процесса необходимо решить следующие задачи:</w:t>
      </w:r>
      <w:r>
        <w:br/>
      </w:r>
      <w:r>
        <w:rPr>
          <w:rFonts w:ascii="Times New Roman"/>
          <w:b w:val="false"/>
          <w:i w:val="false"/>
          <w:color w:val="000000"/>
          <w:sz w:val="28"/>
        </w:rPr>
        <w:t>
      а) создать в рамках интегрированной информационной системы внешней и взаимной торговли (далее – интегрированная система) содержащий сведения о фармацевтических инспекторах Союза (далее – фармацевтические инспектора) информационный ресурс, формирование и ведение которого осуществляется Евразийской экономической комиссией (далее – Комиссия);</w:t>
      </w:r>
      <w:r>
        <w:br/>
      </w:r>
      <w:r>
        <w:rPr>
          <w:rFonts w:ascii="Times New Roman"/>
          <w:b w:val="false"/>
          <w:i w:val="false"/>
          <w:color w:val="000000"/>
          <w:sz w:val="28"/>
        </w:rPr>
        <w:t>
      б) обеспечить уполномоченным органам государств – членов Союза (далее – уполномоченные органы государств-членов) возможность получения средствами интегрированной системы в электронном виде и в автоматизированном режиме сведений реестра фармацевтических инспекторов Союза (далее – реестр);</w:t>
      </w:r>
      <w:r>
        <w:br/>
      </w:r>
      <w:r>
        <w:rPr>
          <w:rFonts w:ascii="Times New Roman"/>
          <w:b w:val="false"/>
          <w:i w:val="false"/>
          <w:color w:val="000000"/>
          <w:sz w:val="28"/>
        </w:rPr>
        <w:t>
      в) обеспечить заинтересованным лицам и сотрудникам Комиссии возможность получения актуальной, полной и достоверной информации, содержащейся в реестре, средствами информационного портала Союза;</w:t>
      </w:r>
      <w:r>
        <w:br/>
      </w:r>
      <w:r>
        <w:rPr>
          <w:rFonts w:ascii="Times New Roman"/>
          <w:b w:val="false"/>
          <w:i w:val="false"/>
          <w:color w:val="000000"/>
          <w:sz w:val="28"/>
        </w:rPr>
        <w:t>
      г) обеспечить использование единых классификаторов и справочников при формировании и ведении реестра.</w:t>
      </w:r>
    </w:p>
    <w:bookmarkEnd w:id="12"/>
    <w:bookmarkStart w:name="z35" w:id="13"/>
    <w:p>
      <w:pPr>
        <w:spacing w:after="0"/>
        <w:ind w:left="0"/>
        <w:jc w:val="both"/>
      </w:pPr>
      <w:r>
        <w:rPr>
          <w:rFonts w:ascii="Times New Roman"/>
          <w:b w:val="false"/>
          <w:i w:val="false"/>
          <w:color w:val="000000"/>
          <w:sz w:val="28"/>
        </w:rPr>
        <w:t>
2. Участники общего процесса</w:t>
      </w:r>
    </w:p>
    <w:bookmarkEnd w:id="13"/>
    <w:bookmarkStart w:name="z36" w:id="14"/>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14"/>
    <w:bookmarkStart w:name="z37" w:id="15"/>
    <w:p>
      <w:pPr>
        <w:spacing w:after="0"/>
        <w:ind w:left="0"/>
        <w:jc w:val="both"/>
      </w:pPr>
      <w:r>
        <w:rPr>
          <w:rFonts w:ascii="Times New Roman"/>
          <w:b w:val="false"/>
          <w:i w:val="false"/>
          <w:color w:val="000000"/>
          <w:sz w:val="28"/>
        </w:rPr>
        <w:t>
Таблица 1</w:t>
      </w:r>
    </w:p>
    <w:bookmarkEnd w:id="15"/>
    <w:p>
      <w:pPr>
        <w:spacing w:after="0"/>
        <w:ind w:left="0"/>
        <w:jc w:val="both"/>
      </w:pPr>
      <w:r>
        <w:rPr>
          <w:rFonts w:ascii="Times New Roman"/>
          <w:b w:val="false"/>
          <w:i w:val="false"/>
          <w:color w:val="000000"/>
          <w:sz w:val="28"/>
        </w:rPr>
        <w:t>Перечень участников общего процесса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P.ACT.001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Союза, отвечающий за обеспечение формирования и ведения реестра в части:</w:t>
            </w:r>
            <w:r>
              <w:br/>
            </w:r>
            <w:r>
              <w:rPr>
                <w:rFonts w:ascii="Times New Roman"/>
                <w:b w:val="false"/>
                <w:i w:val="false"/>
                <w:color w:val="000000"/>
                <w:sz w:val="20"/>
              </w:rPr>
              <w:t>
получения сведений о фармацевтических инспекторах и обновления реестра;</w:t>
            </w:r>
            <w:r>
              <w:br/>
            </w:r>
            <w:r>
              <w:rPr>
                <w:rFonts w:ascii="Times New Roman"/>
                <w:b w:val="false"/>
                <w:i w:val="false"/>
                <w:color w:val="000000"/>
                <w:sz w:val="20"/>
              </w:rPr>
              <w:t>
представления сведений из реестра через интегрированную систему по запросам уполномоченных органов государств-членов;</w:t>
            </w:r>
            <w:r>
              <w:br/>
            </w:r>
            <w:r>
              <w:rPr>
                <w:rFonts w:ascii="Times New Roman"/>
                <w:b w:val="false"/>
                <w:i w:val="false"/>
                <w:color w:val="000000"/>
                <w:sz w:val="20"/>
              </w:rPr>
              <w:t>
обеспечения доступа к сведениям реестра на информационном портале Союза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P.MM.09.ACT.001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исполнительной власти государства-члена, уполномоченный на представление сведений о фармацевтических инспекторах через интегрированную систему в Комиссию для формирования реестра, а также на использование сведений реестра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P.MM.09.ACT.002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заинтересованное лицо</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юридическое или физическое лицо, использующее в своей деятельности сведения из реестра, запрашивает информацию из реестра на информационном портале Союза</w:t>
            </w:r>
          </w:p>
        </w:tc>
      </w:tr>
    </w:tbl>
    <w:bookmarkStart w:name="z38" w:id="16"/>
    <w:p>
      <w:pPr>
        <w:spacing w:after="0"/>
        <w:ind w:left="0"/>
        <w:jc w:val="both"/>
      </w:pPr>
      <w:r>
        <w:rPr>
          <w:rFonts w:ascii="Times New Roman"/>
          <w:b w:val="false"/>
          <w:i w:val="false"/>
          <w:color w:val="000000"/>
          <w:sz w:val="28"/>
        </w:rPr>
        <w:t>
3. Структура общего процесса</w:t>
      </w:r>
    </w:p>
    <w:bookmarkEnd w:id="16"/>
    <w:bookmarkStart w:name="z39" w:id="17"/>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r>
        <w:br/>
      </w:r>
      <w:r>
        <w:rPr>
          <w:rFonts w:ascii="Times New Roman"/>
          <w:b w:val="false"/>
          <w:i w:val="false"/>
          <w:color w:val="000000"/>
          <w:sz w:val="28"/>
        </w:rPr>
        <w:t>
      а) процедуры формирования и ведения реестра;</w:t>
      </w:r>
      <w:r>
        <w:br/>
      </w:r>
      <w:r>
        <w:rPr>
          <w:rFonts w:ascii="Times New Roman"/>
          <w:b w:val="false"/>
          <w:i w:val="false"/>
          <w:color w:val="000000"/>
          <w:sz w:val="28"/>
        </w:rPr>
        <w:t>
      б) процедуры получения сведений из реестра по запросам уполномоченных органов государств-членов.</w:t>
      </w:r>
      <w:r>
        <w:br/>
      </w:r>
      <w:r>
        <w:rPr>
          <w:rFonts w:ascii="Times New Roman"/>
          <w:b w:val="false"/>
          <w:i w:val="false"/>
          <w:color w:val="000000"/>
          <w:sz w:val="28"/>
        </w:rPr>
        <w:t>
</w:t>
      </w:r>
      <w:r>
        <w:rPr>
          <w:rFonts w:ascii="Times New Roman"/>
          <w:b w:val="false"/>
          <w:i w:val="false"/>
          <w:color w:val="000000"/>
          <w:sz w:val="28"/>
        </w:rPr>
        <w:t>
      11. При выполнении процедур общего процесса осуществляются формирование реестра на основании сведений, полученных от уполномоченных органов государств-членов, а также представление сведений о фармацевтических инспекторах, включенных в реестр, уполномоченным органам государств-членов средствами интегрированной системы, а также заинтересованным лицам средствами информационного портала Союза в объеме, предусмотренном порядком формирования и ведения реестра фармацевтических инспекторов Союза, утверждаемым Комиссией (далее – порядок формирования и ведения реестра).</w:t>
      </w:r>
      <w:r>
        <w:br/>
      </w:r>
      <w:r>
        <w:rPr>
          <w:rFonts w:ascii="Times New Roman"/>
          <w:b w:val="false"/>
          <w:i w:val="false"/>
          <w:color w:val="000000"/>
          <w:sz w:val="28"/>
        </w:rPr>
        <w:t>
      При формировании реестра выполняются следующие процедуры общего процесса, включенные в группу процедур формирования и ведения реестра:</w:t>
      </w:r>
      <w:r>
        <w:br/>
      </w:r>
      <w:r>
        <w:rPr>
          <w:rFonts w:ascii="Times New Roman"/>
          <w:b w:val="false"/>
          <w:i w:val="false"/>
          <w:color w:val="000000"/>
          <w:sz w:val="28"/>
        </w:rPr>
        <w:t>
      включение сведений в реестр;</w:t>
      </w:r>
      <w:r>
        <w:br/>
      </w:r>
      <w:r>
        <w:rPr>
          <w:rFonts w:ascii="Times New Roman"/>
          <w:b w:val="false"/>
          <w:i w:val="false"/>
          <w:color w:val="000000"/>
          <w:sz w:val="28"/>
        </w:rPr>
        <w:t>
      изменение сведений в реестре;</w:t>
      </w:r>
      <w:r>
        <w:br/>
      </w:r>
      <w:r>
        <w:rPr>
          <w:rFonts w:ascii="Times New Roman"/>
          <w:b w:val="false"/>
          <w:i w:val="false"/>
          <w:color w:val="000000"/>
          <w:sz w:val="28"/>
        </w:rPr>
        <w:t>
      исключение сведений из реестра.</w:t>
      </w:r>
      <w:r>
        <w:br/>
      </w:r>
      <w:r>
        <w:rPr>
          <w:rFonts w:ascii="Times New Roman"/>
          <w:b w:val="false"/>
          <w:i w:val="false"/>
          <w:color w:val="000000"/>
          <w:sz w:val="28"/>
        </w:rPr>
        <w:t>
      При представлении информации уполномоченным органам государств-членов выполняются следующие процедуры общего процесса, включенные в группу процедур получения сведений из реестра по запросам уполномоченных органов государств-членов:</w:t>
      </w:r>
      <w:r>
        <w:br/>
      </w:r>
      <w:r>
        <w:rPr>
          <w:rFonts w:ascii="Times New Roman"/>
          <w:b w:val="false"/>
          <w:i w:val="false"/>
          <w:color w:val="000000"/>
          <w:sz w:val="28"/>
        </w:rPr>
        <w:t>
      получение сведений о дате и времени обновления реестра;</w:t>
      </w:r>
      <w:r>
        <w:br/>
      </w:r>
      <w:r>
        <w:rPr>
          <w:rFonts w:ascii="Times New Roman"/>
          <w:b w:val="false"/>
          <w:i w:val="false"/>
          <w:color w:val="000000"/>
          <w:sz w:val="28"/>
        </w:rPr>
        <w:t>
      получение сведений из реестра;</w:t>
      </w:r>
      <w:r>
        <w:br/>
      </w:r>
      <w:r>
        <w:rPr>
          <w:rFonts w:ascii="Times New Roman"/>
          <w:b w:val="false"/>
          <w:i w:val="false"/>
          <w:color w:val="000000"/>
          <w:sz w:val="28"/>
        </w:rPr>
        <w:t>
      получение измененных сведений из реестра.</w:t>
      </w:r>
      <w:r>
        <w:br/>
      </w: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реестра фармацевтических инспекторов Евразийского экономического союза», утвержденным Решением Коллегии Евразийской экономической комиссии  от 25 октября 2016 г. № 127 (далее – Регламент информационного взаимодействия).</w:t>
      </w:r>
      <w:r>
        <w:br/>
      </w:r>
      <w:r>
        <w:rPr>
          <w:rFonts w:ascii="Times New Roman"/>
          <w:b w:val="false"/>
          <w:i w:val="false"/>
          <w:color w:val="000000"/>
          <w:sz w:val="28"/>
        </w:rPr>
        <w:t>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реестра фармацевтических инспекторов Евразийского экономического союза», утвержденному Решением Коллегии Евразийской экономической комиссии от 25 октября 2016 г. № 127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12. Приведенное описание структуры общего процесса представлено на рисунке 1. </w:t>
      </w:r>
    </w:p>
    <w:bookmarkEnd w:id="17"/>
    <w:p>
      <w:pPr>
        <w:spacing w:after="0"/>
        <w:ind w:left="0"/>
        <w:jc w:val="both"/>
      </w:pPr>
      <w:r>
        <w:drawing>
          <wp:inline distT="0" distB="0" distL="0" distR="0">
            <wp:extent cx="79756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75600" cy="3594100"/>
                    </a:xfrm>
                    <a:prstGeom prst="rect">
                      <a:avLst/>
                    </a:prstGeom>
                  </pic:spPr>
                </pic:pic>
              </a:graphicData>
            </a:graphic>
          </wp:inline>
        </w:drawing>
      </w:r>
    </w:p>
    <w:bookmarkStart w:name="z42" w:id="18"/>
    <w:p>
      <w:pPr>
        <w:spacing w:after="0"/>
        <w:ind w:left="0"/>
        <w:jc w:val="both"/>
      </w:pPr>
      <w:r>
        <w:rPr>
          <w:rFonts w:ascii="Times New Roman"/>
          <w:b w:val="false"/>
          <w:i w:val="false"/>
          <w:color w:val="000000"/>
          <w:sz w:val="28"/>
        </w:rPr>
        <w:t>
      13. Порядок выполнения процедур общего процесса, сгруппированных по своему назначению, включая детализированное описание операций, приведен в разделе VIII настоящих Правил.</w:t>
      </w:r>
      <w:r>
        <w:br/>
      </w:r>
      <w:r>
        <w:rPr>
          <w:rFonts w:ascii="Times New Roman"/>
          <w:b w:val="false"/>
          <w:i w:val="false"/>
          <w:color w:val="000000"/>
          <w:sz w:val="28"/>
        </w:rPr>
        <w:t>
</w:t>
      </w:r>
      <w:r>
        <w:rPr>
          <w:rFonts w:ascii="Times New Roman"/>
          <w:b w:val="false"/>
          <w:i w:val="false"/>
          <w:color w:val="000000"/>
          <w:sz w:val="28"/>
        </w:rPr>
        <w:t>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w:t>
      </w:r>
    </w:p>
    <w:bookmarkEnd w:id="18"/>
    <w:bookmarkStart w:name="z44" w:id="19"/>
    <w:p>
      <w:pPr>
        <w:spacing w:after="0"/>
        <w:ind w:left="0"/>
        <w:jc w:val="both"/>
      </w:pPr>
      <w:r>
        <w:rPr>
          <w:rFonts w:ascii="Times New Roman"/>
          <w:b w:val="false"/>
          <w:i w:val="false"/>
          <w:color w:val="000000"/>
          <w:sz w:val="28"/>
        </w:rPr>
        <w:t xml:space="preserve">
4. Группа процедур формирования и ведения реестра </w:t>
      </w:r>
    </w:p>
    <w:bookmarkEnd w:id="19"/>
    <w:bookmarkStart w:name="z45" w:id="20"/>
    <w:p>
      <w:pPr>
        <w:spacing w:after="0"/>
        <w:ind w:left="0"/>
        <w:jc w:val="both"/>
      </w:pPr>
      <w:r>
        <w:rPr>
          <w:rFonts w:ascii="Times New Roman"/>
          <w:b w:val="false"/>
          <w:i w:val="false"/>
          <w:color w:val="000000"/>
          <w:sz w:val="28"/>
        </w:rPr>
        <w:t>
      15. Выполнение процедур формирования и ведения реестра начинается с момента принятия уполномоченным органом  осударства-члена решения о назначении фармацевтического инспектора либо о прекращении его полномочий, а также в случае необходимости изменения сведений о нем.</w:t>
      </w:r>
      <w:r>
        <w:br/>
      </w:r>
      <w:r>
        <w:rPr>
          <w:rFonts w:ascii="Times New Roman"/>
          <w:b w:val="false"/>
          <w:i w:val="false"/>
          <w:color w:val="000000"/>
          <w:sz w:val="28"/>
        </w:rPr>
        <w:t>
      При выполнении процедур формирования и ведения реестра уполномоченный орган государства-члена формирует и представляет в Комиссию сведения о фармацевтическом инспекторе.</w:t>
      </w:r>
      <w:r>
        <w:br/>
      </w:r>
      <w:r>
        <w:rPr>
          <w:rFonts w:ascii="Times New Roman"/>
          <w:b w:val="false"/>
          <w:i w:val="false"/>
          <w:color w:val="000000"/>
          <w:sz w:val="28"/>
        </w:rPr>
        <w:t>
      В случае принятия решения о назначении фармацевтического инспектора выполняется процедура «Включение сведений в реестр» (P.MM.09.PRC.001).</w:t>
      </w:r>
      <w:r>
        <w:br/>
      </w:r>
      <w:r>
        <w:rPr>
          <w:rFonts w:ascii="Times New Roman"/>
          <w:b w:val="false"/>
          <w:i w:val="false"/>
          <w:color w:val="000000"/>
          <w:sz w:val="28"/>
        </w:rPr>
        <w:t>
      При возникновении необходимости изменения сведений о фармацевтическом инспекторе выполняется процедура «Изменение сведений в реестре» (P.MM.09.PRC.002).</w:t>
      </w:r>
      <w:r>
        <w:br/>
      </w:r>
      <w:r>
        <w:rPr>
          <w:rFonts w:ascii="Times New Roman"/>
          <w:b w:val="false"/>
          <w:i w:val="false"/>
          <w:color w:val="000000"/>
          <w:sz w:val="28"/>
        </w:rPr>
        <w:t>
      В случае прекращения полномочий фармацевтического инспектора выполняется процедура «Исключение сведений из реестра» (P.MM.09.PRC.003).</w:t>
      </w:r>
      <w:r>
        <w:br/>
      </w:r>
      <w:r>
        <w:rPr>
          <w:rFonts w:ascii="Times New Roman"/>
          <w:b w:val="false"/>
          <w:i w:val="false"/>
          <w:color w:val="000000"/>
          <w:sz w:val="28"/>
        </w:rPr>
        <w:t>
</w:t>
      </w:r>
      <w:r>
        <w:rPr>
          <w:rFonts w:ascii="Times New Roman"/>
          <w:b w:val="false"/>
          <w:i w:val="false"/>
          <w:color w:val="000000"/>
          <w:sz w:val="28"/>
        </w:rPr>
        <w:t>
      16. Приведенное описание группы процедур формирования и ведения реестра представлено на рисунке 2.</w:t>
      </w:r>
    </w:p>
    <w:bookmarkEnd w:id="20"/>
    <w:p>
      <w:pPr>
        <w:spacing w:after="0"/>
        <w:ind w:left="0"/>
        <w:jc w:val="both"/>
      </w:pPr>
      <w:r>
        <w:rPr>
          <w:rFonts w:ascii="Times New Roman"/>
          <w:b w:val="false"/>
          <w:i w:val="false"/>
          <w:color w:val="000000"/>
          <w:sz w:val="28"/>
        </w:rPr>
        <w:t>      </w:t>
      </w:r>
      <w:r>
        <w:drawing>
          <wp:inline distT="0" distB="0" distL="0" distR="0">
            <wp:extent cx="7962900" cy="488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962900" cy="4889500"/>
                    </a:xfrm>
                    <a:prstGeom prst="rect">
                      <a:avLst/>
                    </a:prstGeom>
                  </pic:spPr>
                </pic:pic>
              </a:graphicData>
            </a:graphic>
          </wp:inline>
        </w:drawing>
      </w:r>
    </w:p>
    <w:bookmarkStart w:name="z47" w:id="21"/>
    <w:p>
      <w:pPr>
        <w:spacing w:after="0"/>
        <w:ind w:left="0"/>
        <w:jc w:val="both"/>
      </w:pPr>
      <w:r>
        <w:rPr>
          <w:rFonts w:ascii="Times New Roman"/>
          <w:b w:val="false"/>
          <w:i w:val="false"/>
          <w:color w:val="000000"/>
          <w:sz w:val="28"/>
        </w:rPr>
        <w:t>
      17. Перечень процедур общего процесса, входящих в группу процедур формирования и ведения реестра, приведен в таблице 2.</w:t>
      </w:r>
    </w:p>
    <w:bookmarkEnd w:id="21"/>
    <w:bookmarkStart w:name="z48" w:id="22"/>
    <w:p>
      <w:pPr>
        <w:spacing w:after="0"/>
        <w:ind w:left="0"/>
        <w:jc w:val="both"/>
      </w:pPr>
      <w:r>
        <w:rPr>
          <w:rFonts w:ascii="Times New Roman"/>
          <w:b w:val="false"/>
          <w:i w:val="false"/>
          <w:color w:val="000000"/>
          <w:sz w:val="28"/>
        </w:rPr>
        <w:t xml:space="preserve">
Таблица 2 </w:t>
      </w:r>
    </w:p>
    <w:bookmarkEnd w:id="22"/>
    <w:p>
      <w:pPr>
        <w:spacing w:after="0"/>
        <w:ind w:left="0"/>
        <w:jc w:val="both"/>
      </w:pPr>
      <w:r>
        <w:rPr>
          <w:rFonts w:ascii="Times New Roman"/>
          <w:b w:val="false"/>
          <w:i w:val="false"/>
          <w:color w:val="000000"/>
          <w:sz w:val="28"/>
        </w:rPr>
        <w:t>Перечень процедур общего процесса, входящих</w:t>
      </w:r>
      <w:r>
        <w:br/>
      </w:r>
      <w:r>
        <w:rPr>
          <w:rFonts w:ascii="Times New Roman"/>
          <w:b w:val="false"/>
          <w:i w:val="false"/>
          <w:color w:val="000000"/>
          <w:sz w:val="28"/>
        </w:rPr>
        <w:t>
в группу процедур формирования и ведения реестра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P.MM.09.PRC.001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в реестр</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предназначена для включения сведений о фармацевтическом инспекторе в реестр после принятия уполномоченным органом государства-члена решения о назначении лица фармацевтическим инспектором. Процедура включает в себя представление уполномоченным органом государства-члена в Комиссию сведений о фармацевтическом инспекторе, прием и обработку сведений, опубликование сведений на информационном портале Союза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P.MM.09.PRC.002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в реестре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предназначена для изменения сведений о фармацевтическом инспекторе в реестре. Процедура включает в себя представление уполномоченным органом государства-члена в Комиссию изменяемых сведений, прием и обработку сведений и их опубликование на информационном портале Союза</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P.MM.09.PRC.003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из реестра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предназначена для исключения сведений о фармацевтическом инспекторе из реестра при прекращении деятельности фармацевтическим инспектором. Процедура включает в себя представление уполномоченным органом государства-члена в Комиссию исключаемых сведений, прием и обработку сведений, опубликование сведений на информационном портале Союза</w:t>
            </w:r>
          </w:p>
        </w:tc>
      </w:tr>
    </w:tbl>
    <w:bookmarkStart w:name="z49" w:id="23"/>
    <w:p>
      <w:pPr>
        <w:spacing w:after="0"/>
        <w:ind w:left="0"/>
        <w:jc w:val="both"/>
      </w:pPr>
      <w:r>
        <w:rPr>
          <w:rFonts w:ascii="Times New Roman"/>
          <w:b w:val="false"/>
          <w:i w:val="false"/>
          <w:color w:val="000000"/>
          <w:sz w:val="28"/>
        </w:rPr>
        <w:t>
5. Группа процедур получения сведений из реестра</w:t>
      </w:r>
      <w:r>
        <w:br/>
      </w:r>
      <w:r>
        <w:rPr>
          <w:rFonts w:ascii="Times New Roman"/>
          <w:b w:val="false"/>
          <w:i w:val="false"/>
          <w:color w:val="000000"/>
          <w:sz w:val="28"/>
        </w:rPr>
        <w:t>
по запросам уполномоченных органов государств-членов</w:t>
      </w:r>
    </w:p>
    <w:bookmarkEnd w:id="23"/>
    <w:bookmarkStart w:name="z50" w:id="24"/>
    <w:p>
      <w:pPr>
        <w:spacing w:after="0"/>
        <w:ind w:left="0"/>
        <w:jc w:val="both"/>
      </w:pPr>
      <w:r>
        <w:rPr>
          <w:rFonts w:ascii="Times New Roman"/>
          <w:b w:val="false"/>
          <w:i w:val="false"/>
          <w:color w:val="000000"/>
          <w:sz w:val="28"/>
        </w:rPr>
        <w:t>
      18. Процедуры получения сведений из реестра по запросам уполномоченных органов государств-членов выполняются при получении соответствующего запроса от уполномоченных органов государств-членов.</w:t>
      </w:r>
      <w:r>
        <w:br/>
      </w:r>
      <w:r>
        <w:rPr>
          <w:rFonts w:ascii="Times New Roman"/>
          <w:b w:val="false"/>
          <w:i w:val="false"/>
          <w:color w:val="000000"/>
          <w:sz w:val="28"/>
        </w:rPr>
        <w:t>
      В рамках выполнения процедур представления уполномоченным органам государств-членов сведений, содержащихся в реестре, обрабатываются следующие виды запросов, поступающих от информационных систем уполномоченных органов государств-членов:</w:t>
      </w:r>
      <w:r>
        <w:br/>
      </w:r>
      <w:r>
        <w:rPr>
          <w:rFonts w:ascii="Times New Roman"/>
          <w:b w:val="false"/>
          <w:i w:val="false"/>
          <w:color w:val="000000"/>
          <w:sz w:val="28"/>
        </w:rPr>
        <w:t>
      запрос сведений о дате и времени обновления реестра;</w:t>
      </w:r>
      <w:r>
        <w:br/>
      </w:r>
      <w:r>
        <w:rPr>
          <w:rFonts w:ascii="Times New Roman"/>
          <w:b w:val="false"/>
          <w:i w:val="false"/>
          <w:color w:val="000000"/>
          <w:sz w:val="28"/>
        </w:rPr>
        <w:t>
      запрос сведений из реестра;</w:t>
      </w:r>
      <w:r>
        <w:br/>
      </w:r>
      <w:r>
        <w:rPr>
          <w:rFonts w:ascii="Times New Roman"/>
          <w:b w:val="false"/>
          <w:i w:val="false"/>
          <w:color w:val="000000"/>
          <w:sz w:val="28"/>
        </w:rPr>
        <w:t>
      запрос измененных сведений из реестра.</w:t>
      </w:r>
      <w:r>
        <w:br/>
      </w:r>
      <w:r>
        <w:rPr>
          <w:rFonts w:ascii="Times New Roman"/>
          <w:b w:val="false"/>
          <w:i w:val="false"/>
          <w:color w:val="000000"/>
          <w:sz w:val="28"/>
        </w:rPr>
        <w:t>
      Запрос сведений о дате и времени обновления реестра выполняется уполномоченным органом государства-члена с целью оценки необходимости запроса измененных сведений из реестра. При осуществлении запроса выполняется процедура «Получение сведений о дате и времени обновления реестра» (P.MM.09.PRC.004).</w:t>
      </w:r>
      <w:r>
        <w:br/>
      </w:r>
      <w:r>
        <w:rPr>
          <w:rFonts w:ascii="Times New Roman"/>
          <w:b w:val="false"/>
          <w:i w:val="false"/>
          <w:color w:val="000000"/>
          <w:sz w:val="28"/>
        </w:rPr>
        <w:t>
      Запрос сведений из реестра выполняется в целях получения уполномоченным органом государства-члена хранящихся в Комиссии сведений о фармацевтических инспекторах, включенных в реестр. Сведения, содержащиеся в реестре, запрашиваются по состоянию на определенную дату. При осуществлении запроса выполняется процедура «Получение сведений из реестра» (P.MM.09.PRC.005).</w:t>
      </w:r>
      <w:r>
        <w:br/>
      </w:r>
      <w:r>
        <w:rPr>
          <w:rFonts w:ascii="Times New Roman"/>
          <w:b w:val="false"/>
          <w:i w:val="false"/>
          <w:color w:val="000000"/>
          <w:sz w:val="28"/>
        </w:rPr>
        <w:t>
      При запросе информации об изменениях, внесенных в реестр, представляются сведения, которые были добавлены в реестр или изменены начиная с момента, указанного в запросе, до момента выполнения этого запроса. При осуществлении запроса выполняется процедура «Получение измененных сведений из реестра» (P.MM.09.PRC.006).</w:t>
      </w:r>
      <w:r>
        <w:br/>
      </w:r>
      <w:r>
        <w:rPr>
          <w:rFonts w:ascii="Times New Roman"/>
          <w:b w:val="false"/>
          <w:i w:val="false"/>
          <w:color w:val="000000"/>
          <w:sz w:val="28"/>
        </w:rPr>
        <w:t>
</w:t>
      </w:r>
      <w:r>
        <w:rPr>
          <w:rFonts w:ascii="Times New Roman"/>
          <w:b w:val="false"/>
          <w:i w:val="false"/>
          <w:color w:val="000000"/>
          <w:sz w:val="28"/>
        </w:rPr>
        <w:t>
      19. Приведенное описание группы процедур получения сведений из реестра по запросам уполномоченных органов государств-членов представлено на рисунке 3.</w:t>
      </w:r>
    </w:p>
    <w:bookmarkEnd w:id="24"/>
    <w:p>
      <w:pPr>
        <w:spacing w:after="0"/>
        <w:ind w:left="0"/>
        <w:jc w:val="both"/>
      </w:pPr>
      <w:r>
        <w:drawing>
          <wp:inline distT="0" distB="0" distL="0" distR="0">
            <wp:extent cx="78740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74000" cy="4191000"/>
                    </a:xfrm>
                    <a:prstGeom prst="rect">
                      <a:avLst/>
                    </a:prstGeom>
                  </pic:spPr>
                </pic:pic>
              </a:graphicData>
            </a:graphic>
          </wp:inline>
        </w:drawing>
      </w:r>
    </w:p>
    <w:bookmarkStart w:name="z52" w:id="25"/>
    <w:p>
      <w:pPr>
        <w:spacing w:after="0"/>
        <w:ind w:left="0"/>
        <w:jc w:val="both"/>
      </w:pPr>
      <w:r>
        <w:rPr>
          <w:rFonts w:ascii="Times New Roman"/>
          <w:b w:val="false"/>
          <w:i w:val="false"/>
          <w:color w:val="000000"/>
          <w:sz w:val="28"/>
        </w:rPr>
        <w:t>
      20. Перечень процедур общего процесса, входящих в группу процедур получения сведений из реестра по запросам уполномоченных органов государств-членов, приведен в таблице 3.</w:t>
      </w:r>
    </w:p>
    <w:bookmarkEnd w:id="25"/>
    <w:bookmarkStart w:name="z53" w:id="26"/>
    <w:p>
      <w:pPr>
        <w:spacing w:after="0"/>
        <w:ind w:left="0"/>
        <w:jc w:val="both"/>
      </w:pPr>
      <w:r>
        <w:rPr>
          <w:rFonts w:ascii="Times New Roman"/>
          <w:b w:val="false"/>
          <w:i w:val="false"/>
          <w:color w:val="000000"/>
          <w:sz w:val="28"/>
        </w:rPr>
        <w:t>
Таблица 3</w:t>
      </w:r>
    </w:p>
    <w:bookmarkEnd w:id="26"/>
    <w:p>
      <w:pPr>
        <w:spacing w:after="0"/>
        <w:ind w:left="0"/>
        <w:jc w:val="both"/>
      </w:pPr>
      <w:r>
        <w:rPr>
          <w:rFonts w:ascii="Times New Roman"/>
          <w:b w:val="false"/>
          <w:i w:val="false"/>
          <w:color w:val="000000"/>
          <w:sz w:val="28"/>
        </w:rPr>
        <w:t>Перечень процедур общего процесса, входящих в группу</w:t>
      </w:r>
      <w:r>
        <w:br/>
      </w:r>
      <w:r>
        <w:rPr>
          <w:rFonts w:ascii="Times New Roman"/>
          <w:b w:val="false"/>
          <w:i w:val="false"/>
          <w:color w:val="000000"/>
          <w:sz w:val="28"/>
        </w:rPr>
        <w:t>
процедур получения сведений из реестра по запросам</w:t>
      </w:r>
      <w:r>
        <w:br/>
      </w:r>
      <w:r>
        <w:rPr>
          <w:rFonts w:ascii="Times New Roman"/>
          <w:b w:val="false"/>
          <w:i w:val="false"/>
          <w:color w:val="000000"/>
          <w:sz w:val="28"/>
        </w:rPr>
        <w:t>
уполномоченных органов государств-членов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P.MM.09.PRC.004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дате и времени обновления реестра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представления сведений о дате и времени обновления реестра по запросам от информационных систем уполномоченных органов государств-членов через интегрированную систему</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P.MM.09.PRC.005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реестра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получения сведений, содержащихся в реестре</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P.MM.09.PRC.006 </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измененных сведений из реестра</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процедура предназначена для представления измененных сведений из реестра по запросам от информационных систем уполномоченных органов государств-членов через интегрированную систему</w:t>
            </w:r>
          </w:p>
        </w:tc>
      </w:tr>
    </w:tbl>
    <w:bookmarkStart w:name="z54" w:id="27"/>
    <w:p>
      <w:pPr>
        <w:spacing w:after="0"/>
        <w:ind w:left="0"/>
        <w:jc w:val="left"/>
      </w:pPr>
      <w:r>
        <w:rPr>
          <w:rFonts w:ascii="Times New Roman"/>
          <w:b/>
          <w:i w:val="false"/>
          <w:color w:val="000000"/>
        </w:rPr>
        <w:t xml:space="preserve"> 
V. Информационные объекты общего процесса</w:t>
      </w:r>
    </w:p>
    <w:bookmarkEnd w:id="27"/>
    <w:bookmarkStart w:name="z55" w:id="28"/>
    <w:p>
      <w:pPr>
        <w:spacing w:after="0"/>
        <w:ind w:left="0"/>
        <w:jc w:val="both"/>
      </w:pPr>
      <w:r>
        <w:rPr>
          <w:rFonts w:ascii="Times New Roman"/>
          <w:b w:val="false"/>
          <w:i w:val="false"/>
          <w:color w:val="000000"/>
          <w:sz w:val="28"/>
        </w:rPr>
        <w:t>
      21. Перечень информационных объектов, сведения о которых или из которых передаются в процессе взаимодействия между участниками общего процесса, приведен в таблице 4.</w:t>
      </w:r>
    </w:p>
    <w:bookmarkEnd w:id="28"/>
    <w:bookmarkStart w:name="z56" w:id="29"/>
    <w:p>
      <w:pPr>
        <w:spacing w:after="0"/>
        <w:ind w:left="0"/>
        <w:jc w:val="both"/>
      </w:pPr>
      <w:r>
        <w:rPr>
          <w:rFonts w:ascii="Times New Roman"/>
          <w:b w:val="false"/>
          <w:i w:val="false"/>
          <w:color w:val="000000"/>
          <w:sz w:val="28"/>
        </w:rPr>
        <w:t>
Таблица 4</w:t>
      </w:r>
    </w:p>
    <w:bookmarkEnd w:id="29"/>
    <w:p>
      <w:pPr>
        <w:spacing w:after="0"/>
        <w:ind w:left="0"/>
        <w:jc w:val="both"/>
      </w:pPr>
      <w:r>
        <w:rPr>
          <w:rFonts w:ascii="Times New Roman"/>
          <w:b w:val="false"/>
          <w:i w:val="false"/>
          <w:color w:val="000000"/>
          <w:sz w:val="28"/>
        </w:rPr>
        <w:t>Перечень информационных объектов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0"/>
        <w:gridCol w:w="5205"/>
        <w:gridCol w:w="5205"/>
      </w:tblGrid>
      <w:tr>
        <w:trPr>
          <w:trHeight w:val="6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P.MM.09.BEN.001</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5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информационный ресурс, содержащий сведения о фармацевтических инспекторах Союза</w:t>
            </w:r>
          </w:p>
        </w:tc>
      </w:tr>
    </w:tbl>
    <w:bookmarkStart w:name="z57" w:id="30"/>
    <w:p>
      <w:pPr>
        <w:spacing w:after="0"/>
        <w:ind w:left="0"/>
        <w:jc w:val="left"/>
      </w:pPr>
      <w:r>
        <w:rPr>
          <w:rFonts w:ascii="Times New Roman"/>
          <w:b/>
          <w:i w:val="false"/>
          <w:color w:val="000000"/>
        </w:rPr>
        <w:t xml:space="preserve"> 
VI. Ответственность участников общего процесса</w:t>
      </w:r>
    </w:p>
    <w:bookmarkEnd w:id="30"/>
    <w:bookmarkStart w:name="z58" w:id="31"/>
    <w:p>
      <w:pPr>
        <w:spacing w:after="0"/>
        <w:ind w:left="0"/>
        <w:jc w:val="both"/>
      </w:pPr>
      <w:r>
        <w:rPr>
          <w:rFonts w:ascii="Times New Roman"/>
          <w:b w:val="false"/>
          <w:i w:val="false"/>
          <w:color w:val="000000"/>
          <w:sz w:val="28"/>
        </w:rPr>
        <w:t>
      22.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Договором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 в соответствии с законодательством государств-членов.</w:t>
      </w:r>
    </w:p>
    <w:bookmarkEnd w:id="31"/>
    <w:bookmarkStart w:name="z59" w:id="32"/>
    <w:p>
      <w:pPr>
        <w:spacing w:after="0"/>
        <w:ind w:left="0"/>
        <w:jc w:val="left"/>
      </w:pPr>
      <w:r>
        <w:rPr>
          <w:rFonts w:ascii="Times New Roman"/>
          <w:b/>
          <w:i w:val="false"/>
          <w:color w:val="000000"/>
        </w:rPr>
        <w:t xml:space="preserve"> 
VII. Справочники и классификаторы общего процесса</w:t>
      </w:r>
    </w:p>
    <w:bookmarkEnd w:id="32"/>
    <w:bookmarkStart w:name="z60" w:id="33"/>
    <w:p>
      <w:pPr>
        <w:spacing w:after="0"/>
        <w:ind w:left="0"/>
        <w:jc w:val="both"/>
      </w:pPr>
      <w:r>
        <w:rPr>
          <w:rFonts w:ascii="Times New Roman"/>
          <w:b w:val="false"/>
          <w:i w:val="false"/>
          <w:color w:val="000000"/>
          <w:sz w:val="28"/>
        </w:rPr>
        <w:t>
      23. Перечень справочников и классификаторов общего процесса приведен в таблице 5.</w:t>
      </w:r>
    </w:p>
    <w:bookmarkEnd w:id="33"/>
    <w:bookmarkStart w:name="z61" w:id="34"/>
    <w:p>
      <w:pPr>
        <w:spacing w:after="0"/>
        <w:ind w:left="0"/>
        <w:jc w:val="both"/>
      </w:pPr>
      <w:r>
        <w:rPr>
          <w:rFonts w:ascii="Times New Roman"/>
          <w:b w:val="false"/>
          <w:i w:val="false"/>
          <w:color w:val="000000"/>
          <w:sz w:val="28"/>
        </w:rPr>
        <w:t xml:space="preserve">
Таблица 5 </w:t>
      </w:r>
    </w:p>
    <w:bookmarkEnd w:id="34"/>
    <w:p>
      <w:pPr>
        <w:spacing w:after="0"/>
        <w:ind w:left="0"/>
        <w:jc w:val="both"/>
      </w:pPr>
      <w:r>
        <w:rPr>
          <w:rFonts w:ascii="Times New Roman"/>
          <w:b w:val="false"/>
          <w:i w:val="false"/>
          <w:color w:val="000000"/>
          <w:sz w:val="28"/>
        </w:rPr>
        <w:t>Перечень справочников и классификаторов общего процесса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3857"/>
        <w:gridCol w:w="3143"/>
        <w:gridCol w:w="3715"/>
      </w:tblGrid>
      <w:tr>
        <w:trPr>
          <w:trHeight w:val="60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P.CLS.019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стран мира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наименований стран и их коды в соответствии со стандартом ISO 3166-1</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P.CLS.054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организационно-правовых форм</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организационно-правовых форм</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P.CLS.089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квалификационных степеней</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квалификационных степеней</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P.CLS.091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специальностей по образованию</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специальностей по образованию</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P.CLS.092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должностей служащих</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должностей служащих</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P.CLS.093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 ученых степеней</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классификатор</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кодов и наименований ученых степеней</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P.MM.09.CLS.001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 инспектируемых видов деятельности организаций-производителей лекарственных препаратов</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содержит перечень видов производственной деятельности в сфере производства лекарственных средств</w:t>
            </w:r>
          </w:p>
        </w:tc>
      </w:tr>
    </w:tbl>
    <w:bookmarkStart w:name="z62" w:id="35"/>
    <w:p>
      <w:pPr>
        <w:spacing w:after="0"/>
        <w:ind w:left="0"/>
        <w:jc w:val="left"/>
      </w:pPr>
      <w:r>
        <w:rPr>
          <w:rFonts w:ascii="Times New Roman"/>
          <w:b/>
          <w:i w:val="false"/>
          <w:color w:val="000000"/>
        </w:rPr>
        <w:t xml:space="preserve"> 
VIII. Процедуры общего процесса</w:t>
      </w:r>
    </w:p>
    <w:bookmarkEnd w:id="35"/>
    <w:p>
      <w:pPr>
        <w:spacing w:after="0"/>
        <w:ind w:left="0"/>
        <w:jc w:val="both"/>
      </w:pPr>
      <w:r>
        <w:rPr>
          <w:rFonts w:ascii="Times New Roman"/>
          <w:b w:val="false"/>
          <w:i w:val="false"/>
          <w:color w:val="000000"/>
          <w:sz w:val="28"/>
        </w:rPr>
        <w:t>1. Процедуры формирования и ведения реестра</w:t>
      </w:r>
      <w:r>
        <w:br/>
      </w:r>
      <w:r>
        <w:rPr>
          <w:rFonts w:ascii="Times New Roman"/>
          <w:b w:val="false"/>
          <w:i w:val="false"/>
          <w:color w:val="000000"/>
          <w:sz w:val="28"/>
        </w:rPr>
        <w:t>
Процедура «Включение сведений в реестр» (P.MM.09.PRC.001)</w:t>
      </w:r>
    </w:p>
    <w:bookmarkStart w:name="z63" w:id="36"/>
    <w:p>
      <w:pPr>
        <w:spacing w:after="0"/>
        <w:ind w:left="0"/>
        <w:jc w:val="both"/>
      </w:pPr>
      <w:r>
        <w:rPr>
          <w:rFonts w:ascii="Times New Roman"/>
          <w:b w:val="false"/>
          <w:i w:val="false"/>
          <w:color w:val="000000"/>
          <w:sz w:val="28"/>
        </w:rPr>
        <w:t>
      24. Схема выполнения процедуры «Включение сведений в реестр» (P.MM.09.PRC.001) представлена на рисунке 4.</w:t>
      </w:r>
    </w:p>
    <w:bookmarkEnd w:id="36"/>
    <w:p>
      <w:pPr>
        <w:spacing w:after="0"/>
        <w:ind w:left="0"/>
        <w:jc w:val="both"/>
      </w:pPr>
      <w:r>
        <w:drawing>
          <wp:inline distT="0" distB="0" distL="0" distR="0">
            <wp:extent cx="79756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975600" cy="6159500"/>
                    </a:xfrm>
                    <a:prstGeom prst="rect">
                      <a:avLst/>
                    </a:prstGeom>
                  </pic:spPr>
                </pic:pic>
              </a:graphicData>
            </a:graphic>
          </wp:inline>
        </w:drawing>
      </w:r>
    </w:p>
    <w:bookmarkStart w:name="z64" w:id="37"/>
    <w:p>
      <w:pPr>
        <w:spacing w:after="0"/>
        <w:ind w:left="0"/>
        <w:jc w:val="both"/>
      </w:pPr>
      <w:r>
        <w:rPr>
          <w:rFonts w:ascii="Times New Roman"/>
          <w:b w:val="false"/>
          <w:i w:val="false"/>
          <w:color w:val="000000"/>
          <w:sz w:val="28"/>
        </w:rPr>
        <w:t>
      25. Процедура «Включение сведений в реестр» (P.MM.09.PRC.001) выполняется уполномоченным органом государства-члена в случае принятия решения о назначении лица фармацевтическим инспектором.</w:t>
      </w:r>
      <w:r>
        <w:br/>
      </w:r>
      <w:r>
        <w:rPr>
          <w:rFonts w:ascii="Times New Roman"/>
          <w:b w:val="false"/>
          <w:i w:val="false"/>
          <w:color w:val="000000"/>
          <w:sz w:val="28"/>
        </w:rPr>
        <w:t>
</w:t>
      </w:r>
      <w:r>
        <w:rPr>
          <w:rFonts w:ascii="Times New Roman"/>
          <w:b w:val="false"/>
          <w:i w:val="false"/>
          <w:color w:val="000000"/>
          <w:sz w:val="28"/>
        </w:rPr>
        <w:t>
      26. Первой выполняется операция «Представление сведений для включения в реестр» (P.MM.09.OPR.001), по результатам выполнения которой уполномоченным органом государства-члена формируются и представляются в Комиссию сведения о фармацевтическом инспекторе для включения их в реестр.</w:t>
      </w:r>
      <w:r>
        <w:br/>
      </w:r>
      <w:r>
        <w:rPr>
          <w:rFonts w:ascii="Times New Roman"/>
          <w:b w:val="false"/>
          <w:i w:val="false"/>
          <w:color w:val="000000"/>
          <w:sz w:val="28"/>
        </w:rPr>
        <w:t>
</w:t>
      </w:r>
      <w:r>
        <w:rPr>
          <w:rFonts w:ascii="Times New Roman"/>
          <w:b w:val="false"/>
          <w:i w:val="false"/>
          <w:color w:val="000000"/>
          <w:sz w:val="28"/>
        </w:rPr>
        <w:t>
      27. При получении Комиссией сведений о фармацевтическом инспекторе, включаемых в реестр, выполняется операция «Прием и обработка сведений для включения в реестр» (P.MM.09.OPR.002), по результатам выполнения которой сведения о фармацевтическом инспекторе включаются в реестр. Уведомление о результатах включения сведений в реестр передается в уполномоченный орган государства-члена, представившего сведения.</w:t>
      </w:r>
      <w:r>
        <w:br/>
      </w:r>
      <w:r>
        <w:rPr>
          <w:rFonts w:ascii="Times New Roman"/>
          <w:b w:val="false"/>
          <w:i w:val="false"/>
          <w:color w:val="000000"/>
          <w:sz w:val="28"/>
        </w:rPr>
        <w:t>
</w:t>
      </w:r>
      <w:r>
        <w:rPr>
          <w:rFonts w:ascii="Times New Roman"/>
          <w:b w:val="false"/>
          <w:i w:val="false"/>
          <w:color w:val="000000"/>
          <w:sz w:val="28"/>
        </w:rPr>
        <w:t>
      28. При получении уполномоченным органом государства-члена уведомления о результатах включения сведений в реестр выполняется операция «Получение уведомления о результатах включения сведений в реестр» (P.MM.09.OPR.003), при выполнении которой осуществляются прием и обработка указанного уведомления.</w:t>
      </w:r>
      <w:r>
        <w:br/>
      </w:r>
      <w:r>
        <w:rPr>
          <w:rFonts w:ascii="Times New Roman"/>
          <w:b w:val="false"/>
          <w:i w:val="false"/>
          <w:color w:val="000000"/>
          <w:sz w:val="28"/>
        </w:rPr>
        <w:t>
</w:t>
      </w:r>
      <w:r>
        <w:rPr>
          <w:rFonts w:ascii="Times New Roman"/>
          <w:b w:val="false"/>
          <w:i w:val="false"/>
          <w:color w:val="000000"/>
          <w:sz w:val="28"/>
        </w:rPr>
        <w:t>
      29. В случае выполнения операции «Прием и обработка сведений для включения в реестр» (P.MM.09.OPR.002) выполняется операция «Опубликование сведений, включенных в реестр» (P.MM.09.OPR.004), по результатам выполнения которой обновленный реестр опубликовывается на информационном портале Союза в объеме, предусмотренном порядком формирования и ведения реестра.</w:t>
      </w:r>
      <w:r>
        <w:br/>
      </w:r>
      <w:r>
        <w:rPr>
          <w:rFonts w:ascii="Times New Roman"/>
          <w:b w:val="false"/>
          <w:i w:val="false"/>
          <w:color w:val="000000"/>
          <w:sz w:val="28"/>
        </w:rPr>
        <w:t>
</w:t>
      </w:r>
      <w:r>
        <w:rPr>
          <w:rFonts w:ascii="Times New Roman"/>
          <w:b w:val="false"/>
          <w:i w:val="false"/>
          <w:color w:val="000000"/>
          <w:sz w:val="28"/>
        </w:rPr>
        <w:t>
      30. Результатами выполнения процедуры «Включение сведений в реестр» (P.MM.09.PRC.001) являются обработка в Комиссии сведений о фармацевтическом инспекторе, включение их в реестр и опубликование реестра на информационном портале Союза.</w:t>
      </w:r>
      <w:r>
        <w:br/>
      </w:r>
      <w:r>
        <w:rPr>
          <w:rFonts w:ascii="Times New Roman"/>
          <w:b w:val="false"/>
          <w:i w:val="false"/>
          <w:color w:val="000000"/>
          <w:sz w:val="28"/>
        </w:rPr>
        <w:t>
</w:t>
      </w:r>
      <w:r>
        <w:rPr>
          <w:rFonts w:ascii="Times New Roman"/>
          <w:b w:val="false"/>
          <w:i w:val="false"/>
          <w:color w:val="000000"/>
          <w:sz w:val="28"/>
        </w:rPr>
        <w:t>
      31. Перечень операций общего процесса, выполняемых в рамках процедуры «Включение сведений в реестр» (P.MM.09.PRC.001), приведен в таблице 6.</w:t>
      </w:r>
    </w:p>
    <w:bookmarkEnd w:id="37"/>
    <w:bookmarkStart w:name="z71" w:id="38"/>
    <w:p>
      <w:pPr>
        <w:spacing w:after="0"/>
        <w:ind w:left="0"/>
        <w:jc w:val="both"/>
      </w:pPr>
      <w:r>
        <w:rPr>
          <w:rFonts w:ascii="Times New Roman"/>
          <w:b w:val="false"/>
          <w:i w:val="false"/>
          <w:color w:val="000000"/>
          <w:sz w:val="28"/>
        </w:rPr>
        <w:t>
Таблица 6</w:t>
      </w:r>
    </w:p>
    <w:bookmarkEnd w:id="38"/>
    <w:p>
      <w:pPr>
        <w:spacing w:after="0"/>
        <w:ind w:left="0"/>
        <w:jc w:val="both"/>
      </w:pPr>
      <w:r>
        <w:rPr>
          <w:rFonts w:ascii="Times New Roman"/>
          <w:b w:val="false"/>
          <w:i w:val="false"/>
          <w:color w:val="000000"/>
          <w:sz w:val="28"/>
        </w:rPr>
        <w:t>Перечень операций общего процесса, выполняемых в рамках процедуры «Включение сведений в реестр» (P.MM.09.PRC.001)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реестр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7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включения в реестр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8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результатах включения сведений в реестр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9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сведений, включенных в  реестр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10 настоящих Правил</w:t>
            </w:r>
          </w:p>
        </w:tc>
      </w:tr>
    </w:tbl>
    <w:bookmarkStart w:name="z72" w:id="39"/>
    <w:p>
      <w:pPr>
        <w:spacing w:after="0"/>
        <w:ind w:left="0"/>
        <w:jc w:val="both"/>
      </w:pPr>
      <w:r>
        <w:rPr>
          <w:rFonts w:ascii="Times New Roman"/>
          <w:b w:val="false"/>
          <w:i w:val="false"/>
          <w:color w:val="000000"/>
          <w:sz w:val="28"/>
        </w:rPr>
        <w:t>
Таблица 7</w:t>
      </w:r>
    </w:p>
    <w:bookmarkEnd w:id="39"/>
    <w:p>
      <w:pPr>
        <w:spacing w:after="0"/>
        <w:ind w:left="0"/>
        <w:jc w:val="both"/>
      </w:pPr>
      <w:r>
        <w:rPr>
          <w:rFonts w:ascii="Times New Roman"/>
          <w:b w:val="false"/>
          <w:i w:val="false"/>
          <w:color w:val="000000"/>
          <w:sz w:val="28"/>
        </w:rPr>
        <w:t>Описание операции «Представление сведений</w:t>
      </w:r>
      <w:r>
        <w:br/>
      </w:r>
      <w:r>
        <w:rPr>
          <w:rFonts w:ascii="Times New Roman"/>
          <w:b w:val="false"/>
          <w:i w:val="false"/>
          <w:color w:val="000000"/>
          <w:sz w:val="28"/>
        </w:rPr>
        <w:t>
для включения в реестр» (P.MM.09.OPR.001)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реестр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принятии решения о назначении фармацевтического инспектора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сведения о фармацевтическом инспекторе и направляет их в Комиссию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представлены сведения о фармацевтическом инспекторе для обновления реестра и опубликования его на информационном портале Союза</w:t>
            </w:r>
          </w:p>
        </w:tc>
      </w:tr>
    </w:tbl>
    <w:bookmarkStart w:name="z73" w:id="40"/>
    <w:p>
      <w:pPr>
        <w:spacing w:after="0"/>
        <w:ind w:left="0"/>
        <w:jc w:val="both"/>
      </w:pPr>
      <w:r>
        <w:rPr>
          <w:rFonts w:ascii="Times New Roman"/>
          <w:b w:val="false"/>
          <w:i w:val="false"/>
          <w:color w:val="000000"/>
          <w:sz w:val="28"/>
        </w:rPr>
        <w:t>
Таблица 8</w:t>
      </w:r>
    </w:p>
    <w:bookmarkEnd w:id="40"/>
    <w:p>
      <w:pPr>
        <w:spacing w:after="0"/>
        <w:ind w:left="0"/>
        <w:jc w:val="both"/>
      </w:pPr>
      <w:r>
        <w:rPr>
          <w:rFonts w:ascii="Times New Roman"/>
          <w:b w:val="false"/>
          <w:i w:val="false"/>
          <w:color w:val="000000"/>
          <w:sz w:val="28"/>
        </w:rPr>
        <w:t>Описание операции «Прием и обработка сведений</w:t>
      </w:r>
      <w:r>
        <w:br/>
      </w:r>
      <w:r>
        <w:rPr>
          <w:rFonts w:ascii="Times New Roman"/>
          <w:b w:val="false"/>
          <w:i w:val="false"/>
          <w:color w:val="000000"/>
          <w:sz w:val="28"/>
        </w:rPr>
        <w:t>
для включения в реестр» (P.MM.09.OPR.002)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включения в реестр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 фармацевтическом инспекторе для включения в реестр (операция «Представление сведений для включения в реестр» (P.MM.09.OPR.001))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Требуется авторизация, сведения представляются только уполномоченными органами государств-членов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принимает сведения и проверяет их в соответствии с Регламентом информационного взаимодействия.</w:t>
            </w:r>
            <w:r>
              <w:br/>
            </w:r>
            <w:r>
              <w:rPr>
                <w:rFonts w:ascii="Times New Roman"/>
                <w:b w:val="false"/>
                <w:i w:val="false"/>
                <w:color w:val="000000"/>
                <w:sz w:val="20"/>
              </w:rPr>
              <w:t>
В случае успешного выполнения проверки исполнитель осуществляет включение новых сведений в реестр, заполняет дату и время обновления сведений и направляет уполномоченному органу государства-члена уведомление с кодом результата обработки, соответствующим добавлению сведений,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фармацевтическом инспекторе, включаемые в реестр, обработаны, уведомление о результатах включения сведений в реестр направлено в уполномоченный орган государства-члена</w:t>
            </w:r>
          </w:p>
        </w:tc>
      </w:tr>
    </w:tbl>
    <w:bookmarkStart w:name="z74" w:id="41"/>
    <w:p>
      <w:pPr>
        <w:spacing w:after="0"/>
        <w:ind w:left="0"/>
        <w:jc w:val="both"/>
      </w:pPr>
      <w:r>
        <w:rPr>
          <w:rFonts w:ascii="Times New Roman"/>
          <w:b w:val="false"/>
          <w:i w:val="false"/>
          <w:color w:val="000000"/>
          <w:sz w:val="28"/>
        </w:rPr>
        <w:t>
Таблица 9</w:t>
      </w:r>
    </w:p>
    <w:bookmarkEnd w:id="41"/>
    <w:p>
      <w:pPr>
        <w:spacing w:after="0"/>
        <w:ind w:left="0"/>
        <w:jc w:val="both"/>
      </w:pPr>
      <w:r>
        <w:rPr>
          <w:rFonts w:ascii="Times New Roman"/>
          <w:b w:val="false"/>
          <w:i w:val="false"/>
          <w:color w:val="000000"/>
          <w:sz w:val="28"/>
        </w:rPr>
        <w:t>Описание операции «Получение уведомления о результатах</w:t>
      </w:r>
      <w:r>
        <w:br/>
      </w:r>
      <w:r>
        <w:rPr>
          <w:rFonts w:ascii="Times New Roman"/>
          <w:b w:val="false"/>
          <w:i w:val="false"/>
          <w:color w:val="000000"/>
          <w:sz w:val="28"/>
        </w:rPr>
        <w:t>
включения сведений в реестр» (P.MM.09.OPR.003)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результатах включения сведений в реестр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 результатах включения сведений в реестр (операция «Прием и обработка сведений для включения в реестр» (P.MM.09.OPR.002))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уведомления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получено уведомление о результатах включения сведений в реестр</w:t>
            </w:r>
          </w:p>
        </w:tc>
      </w:tr>
    </w:tbl>
    <w:bookmarkStart w:name="z75" w:id="42"/>
    <w:p>
      <w:pPr>
        <w:spacing w:after="0"/>
        <w:ind w:left="0"/>
        <w:jc w:val="both"/>
      </w:pPr>
      <w:r>
        <w:rPr>
          <w:rFonts w:ascii="Times New Roman"/>
          <w:b w:val="false"/>
          <w:i w:val="false"/>
          <w:color w:val="000000"/>
          <w:sz w:val="28"/>
        </w:rPr>
        <w:t>
Таблица 10</w:t>
      </w:r>
    </w:p>
    <w:bookmarkEnd w:id="42"/>
    <w:p>
      <w:pPr>
        <w:spacing w:after="0"/>
        <w:ind w:left="0"/>
        <w:jc w:val="both"/>
      </w:pPr>
      <w:r>
        <w:rPr>
          <w:rFonts w:ascii="Times New Roman"/>
          <w:b w:val="false"/>
          <w:i w:val="false"/>
          <w:color w:val="000000"/>
          <w:sz w:val="28"/>
        </w:rPr>
        <w:t>Описание операции «Опубликование сведений,</w:t>
      </w:r>
      <w:r>
        <w:br/>
      </w:r>
      <w:r>
        <w:rPr>
          <w:rFonts w:ascii="Times New Roman"/>
          <w:b w:val="false"/>
          <w:i w:val="false"/>
          <w:color w:val="000000"/>
          <w:sz w:val="28"/>
        </w:rPr>
        <w:t>
включенных в реестр» (P.MM.09.OPR.004)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сведений, включенных в реестр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включении сведений в реестр (операция «Прием и обработка сведений для включения в реестр» (P.MM.09.OPR.002))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опубликовываются в объеме, предусмотренном порядком формирования и ведения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обеспечивает опубликование реестра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содержащий включенные сведения, опубликован на информационном портале Союза</w:t>
            </w:r>
          </w:p>
        </w:tc>
      </w:tr>
    </w:tbl>
    <w:bookmarkStart w:name="z76" w:id="43"/>
    <w:p>
      <w:pPr>
        <w:spacing w:after="0"/>
        <w:ind w:left="0"/>
        <w:jc w:val="both"/>
      </w:pPr>
      <w:r>
        <w:rPr>
          <w:rFonts w:ascii="Times New Roman"/>
          <w:b w:val="false"/>
          <w:i w:val="false"/>
          <w:color w:val="000000"/>
          <w:sz w:val="28"/>
        </w:rPr>
        <w:t>
Процедура «Изменение сведений в реестре» (P.MM.09.PRC.002)</w:t>
      </w:r>
    </w:p>
    <w:bookmarkEnd w:id="43"/>
    <w:bookmarkStart w:name="z77" w:id="44"/>
    <w:p>
      <w:pPr>
        <w:spacing w:after="0"/>
        <w:ind w:left="0"/>
        <w:jc w:val="both"/>
      </w:pPr>
      <w:r>
        <w:rPr>
          <w:rFonts w:ascii="Times New Roman"/>
          <w:b w:val="false"/>
          <w:i w:val="false"/>
          <w:color w:val="000000"/>
          <w:sz w:val="28"/>
        </w:rPr>
        <w:t>
      32. Схема выполнения процедуры «Изменение сведений в реестре» (P.MM.09.PRC.002) представлена на рисунке 5.</w:t>
      </w:r>
    </w:p>
    <w:bookmarkEnd w:id="44"/>
    <w:p>
      <w:pPr>
        <w:spacing w:after="0"/>
        <w:ind w:left="0"/>
        <w:jc w:val="both"/>
      </w:pPr>
      <w:r>
        <w:drawing>
          <wp:inline distT="0" distB="0" distL="0" distR="0">
            <wp:extent cx="79629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962900" cy="8280400"/>
                    </a:xfrm>
                    <a:prstGeom prst="rect">
                      <a:avLst/>
                    </a:prstGeom>
                  </pic:spPr>
                </pic:pic>
              </a:graphicData>
            </a:graphic>
          </wp:inline>
        </w:drawing>
      </w:r>
    </w:p>
    <w:bookmarkStart w:name="z78" w:id="45"/>
    <w:p>
      <w:pPr>
        <w:spacing w:after="0"/>
        <w:ind w:left="0"/>
        <w:jc w:val="both"/>
      </w:pPr>
      <w:r>
        <w:rPr>
          <w:rFonts w:ascii="Times New Roman"/>
          <w:b w:val="false"/>
          <w:i w:val="false"/>
          <w:color w:val="000000"/>
          <w:sz w:val="28"/>
        </w:rPr>
        <w:t>
      33. Процедура «Изменение сведений в реестре» (P.MM.09.PRC.002) выполняется при возникновении необходимости внесения уполномоченным органом государства-члена изменений в сведения о фармацевтическом инспекторе.</w:t>
      </w:r>
      <w:r>
        <w:br/>
      </w:r>
      <w:r>
        <w:rPr>
          <w:rFonts w:ascii="Times New Roman"/>
          <w:b w:val="false"/>
          <w:i w:val="false"/>
          <w:color w:val="000000"/>
          <w:sz w:val="28"/>
        </w:rPr>
        <w:t>
</w:t>
      </w:r>
      <w:r>
        <w:rPr>
          <w:rFonts w:ascii="Times New Roman"/>
          <w:b w:val="false"/>
          <w:i w:val="false"/>
          <w:color w:val="000000"/>
          <w:sz w:val="28"/>
        </w:rPr>
        <w:t>
      34. Первой выполняется операция «Представление сведений для внесения изменений в реестр» (P.MM.09.OPR.005), по результатам выполнения которой уполномоченным органом государства-члена формируются и представляются в Комиссию сведения о фармацевтическом инспекторе для внесения изменений в реестр.</w:t>
      </w:r>
      <w:r>
        <w:br/>
      </w:r>
      <w:r>
        <w:rPr>
          <w:rFonts w:ascii="Times New Roman"/>
          <w:b w:val="false"/>
          <w:i w:val="false"/>
          <w:color w:val="000000"/>
          <w:sz w:val="28"/>
        </w:rPr>
        <w:t>
</w:t>
      </w:r>
      <w:r>
        <w:rPr>
          <w:rFonts w:ascii="Times New Roman"/>
          <w:b w:val="false"/>
          <w:i w:val="false"/>
          <w:color w:val="000000"/>
          <w:sz w:val="28"/>
        </w:rPr>
        <w:t>
      35. При получении Комиссией сведений о фармацевтическом инспекторе для внесения изменений в реестр выполняется операция «Прием и обработка сведений для внесения изменений в реестр» (P.MM.09.OPR.006), по результатам выполнения которой соответствующие сведения обновляются в реестре. Уведомление о результатах изменения сведений в реестре передается в уполномоченный орган государства-члена.</w:t>
      </w:r>
      <w:r>
        <w:br/>
      </w:r>
      <w:r>
        <w:rPr>
          <w:rFonts w:ascii="Times New Roman"/>
          <w:b w:val="false"/>
          <w:i w:val="false"/>
          <w:color w:val="000000"/>
          <w:sz w:val="28"/>
        </w:rPr>
        <w:t>
</w:t>
      </w:r>
      <w:r>
        <w:rPr>
          <w:rFonts w:ascii="Times New Roman"/>
          <w:b w:val="false"/>
          <w:i w:val="false"/>
          <w:color w:val="000000"/>
          <w:sz w:val="28"/>
        </w:rPr>
        <w:t>
      36. При получении уполномоченным органом государства-члена уведомления о результатах изменения сведений в реестре выполняется операция «Получение уведомления о результатах изменения сведений в реестре» (P.MM.09.OPR.007), при выполнении которой осуществляются прием и обработка указанного уведомления.</w:t>
      </w:r>
      <w:r>
        <w:br/>
      </w:r>
      <w:r>
        <w:rPr>
          <w:rFonts w:ascii="Times New Roman"/>
          <w:b w:val="false"/>
          <w:i w:val="false"/>
          <w:color w:val="000000"/>
          <w:sz w:val="28"/>
        </w:rPr>
        <w:t>
</w:t>
      </w:r>
      <w:r>
        <w:rPr>
          <w:rFonts w:ascii="Times New Roman"/>
          <w:b w:val="false"/>
          <w:i w:val="false"/>
          <w:color w:val="000000"/>
          <w:sz w:val="28"/>
        </w:rPr>
        <w:t>
      37. В случае выполнения операции «Прием и обработка сведений для внесения изменений в реестр» (P.MM.09.OPR.006) выполняется операция «Проверка возможности опубликования сведений в реестре» (P.MM.09.OPR.008), по результатам выполнения которой Комиссия проверяет возможность опубликования сведений на информационном портале Союза.</w:t>
      </w:r>
      <w:r>
        <w:br/>
      </w:r>
      <w:r>
        <w:rPr>
          <w:rFonts w:ascii="Times New Roman"/>
          <w:b w:val="false"/>
          <w:i w:val="false"/>
          <w:color w:val="000000"/>
          <w:sz w:val="28"/>
        </w:rPr>
        <w:t>
</w:t>
      </w:r>
      <w:r>
        <w:rPr>
          <w:rFonts w:ascii="Times New Roman"/>
          <w:b w:val="false"/>
          <w:i w:val="false"/>
          <w:color w:val="000000"/>
          <w:sz w:val="28"/>
        </w:rPr>
        <w:t>
      38. В случае если уполномоченным органом государства-члена представлены сведения открытой части реестра выполняется операция «Опубликование сведений, измененных в реестре» (P.MM.09.OPR.009), по результатам выполнения которой обновленный реестр опубликовывается на информационном портале Союза. В противном случае процедура завершается.</w:t>
      </w:r>
      <w:r>
        <w:br/>
      </w:r>
      <w:r>
        <w:rPr>
          <w:rFonts w:ascii="Times New Roman"/>
          <w:b w:val="false"/>
          <w:i w:val="false"/>
          <w:color w:val="000000"/>
          <w:sz w:val="28"/>
        </w:rPr>
        <w:t>
</w:t>
      </w:r>
      <w:r>
        <w:rPr>
          <w:rFonts w:ascii="Times New Roman"/>
          <w:b w:val="false"/>
          <w:i w:val="false"/>
          <w:color w:val="000000"/>
          <w:sz w:val="28"/>
        </w:rPr>
        <w:t>
      39. Результатами выполнения процедуры «Изменение сведений в реестре» (P.MM.09.PRC.002) являются обработка в Комиссии сведений о фармацевтическом инспекторе, внесение изменений в реестр и опубликование измененных сведений на информационном портале Союза в случае необходимости.</w:t>
      </w:r>
      <w:r>
        <w:br/>
      </w:r>
      <w:r>
        <w:rPr>
          <w:rFonts w:ascii="Times New Roman"/>
          <w:b w:val="false"/>
          <w:i w:val="false"/>
          <w:color w:val="000000"/>
          <w:sz w:val="28"/>
        </w:rPr>
        <w:t>
</w:t>
      </w:r>
      <w:r>
        <w:rPr>
          <w:rFonts w:ascii="Times New Roman"/>
          <w:b w:val="false"/>
          <w:i w:val="false"/>
          <w:color w:val="000000"/>
          <w:sz w:val="28"/>
        </w:rPr>
        <w:t>
      40. Перечень операций общего процесса, выполняемых в рамках процедуры «Изменение сведений в реестре» (P.MM.09.PRC.002), приведен в таблице 11.</w:t>
      </w:r>
    </w:p>
    <w:bookmarkEnd w:id="45"/>
    <w:bookmarkStart w:name="z86" w:id="46"/>
    <w:p>
      <w:pPr>
        <w:spacing w:after="0"/>
        <w:ind w:left="0"/>
        <w:jc w:val="both"/>
      </w:pPr>
      <w:r>
        <w:rPr>
          <w:rFonts w:ascii="Times New Roman"/>
          <w:b w:val="false"/>
          <w:i w:val="false"/>
          <w:color w:val="000000"/>
          <w:sz w:val="28"/>
        </w:rPr>
        <w:t>
Таблица 11</w:t>
      </w:r>
    </w:p>
    <w:bookmarkEnd w:id="46"/>
    <w:p>
      <w:pPr>
        <w:spacing w:after="0"/>
        <w:ind w:left="0"/>
        <w:jc w:val="both"/>
      </w:pPr>
      <w:r>
        <w:rPr>
          <w:rFonts w:ascii="Times New Roman"/>
          <w:b w:val="false"/>
          <w:i w:val="false"/>
          <w:color w:val="000000"/>
          <w:sz w:val="28"/>
        </w:rPr>
        <w:t>Перечень операций общего процесса, выполняемых в рамках</w:t>
      </w:r>
      <w:r>
        <w:br/>
      </w:r>
      <w:r>
        <w:rPr>
          <w:rFonts w:ascii="Times New Roman"/>
          <w:b w:val="false"/>
          <w:i w:val="false"/>
          <w:color w:val="000000"/>
          <w:sz w:val="28"/>
        </w:rPr>
        <w:t>
процедуры «Изменение сведений в реестре» (P.MM.09.PRC.002)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внесения изменений в реестр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12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внесения изменений в реестр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13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результатах изменения сведений в реестре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14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возможности опубликования сведений в реестре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15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сведений, измененных в реестре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16 настоящих Правил</w:t>
            </w:r>
          </w:p>
        </w:tc>
      </w:tr>
    </w:tbl>
    <w:bookmarkStart w:name="z87" w:id="47"/>
    <w:p>
      <w:pPr>
        <w:spacing w:after="0"/>
        <w:ind w:left="0"/>
        <w:jc w:val="both"/>
      </w:pPr>
      <w:r>
        <w:rPr>
          <w:rFonts w:ascii="Times New Roman"/>
          <w:b w:val="false"/>
          <w:i w:val="false"/>
          <w:color w:val="000000"/>
          <w:sz w:val="28"/>
        </w:rPr>
        <w:t>
Таблица 12</w:t>
      </w:r>
    </w:p>
    <w:bookmarkEnd w:id="47"/>
    <w:p>
      <w:pPr>
        <w:spacing w:after="0"/>
        <w:ind w:left="0"/>
        <w:jc w:val="both"/>
      </w:pPr>
      <w:r>
        <w:rPr>
          <w:rFonts w:ascii="Times New Roman"/>
          <w:b w:val="false"/>
          <w:i w:val="false"/>
          <w:color w:val="000000"/>
          <w:sz w:val="28"/>
        </w:rPr>
        <w:t>Описание операции «Представление сведений</w:t>
      </w:r>
      <w:r>
        <w:br/>
      </w:r>
      <w:r>
        <w:rPr>
          <w:rFonts w:ascii="Times New Roman"/>
          <w:b w:val="false"/>
          <w:i w:val="false"/>
          <w:color w:val="000000"/>
          <w:sz w:val="28"/>
        </w:rPr>
        <w:t>
для внесения изменений в реестр» (P.MM.09.OPR.005)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внесения изменений в реестре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внесении изменений в сведения о фармацевтическом инспекторе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измененные сведения о фармацевтическом инспекторе и направляет их в Комиссию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представлены измененные сведения о фармацевтическом инспекторе для обновления реестра и опубликования его на информационном портале Союза</w:t>
            </w:r>
          </w:p>
        </w:tc>
      </w:tr>
    </w:tbl>
    <w:bookmarkStart w:name="z88" w:id="48"/>
    <w:p>
      <w:pPr>
        <w:spacing w:after="0"/>
        <w:ind w:left="0"/>
        <w:jc w:val="both"/>
      </w:pPr>
      <w:r>
        <w:rPr>
          <w:rFonts w:ascii="Times New Roman"/>
          <w:b w:val="false"/>
          <w:i w:val="false"/>
          <w:color w:val="000000"/>
          <w:sz w:val="28"/>
        </w:rPr>
        <w:t>
Таблица 13</w:t>
      </w:r>
    </w:p>
    <w:bookmarkEnd w:id="48"/>
    <w:p>
      <w:pPr>
        <w:spacing w:after="0"/>
        <w:ind w:left="0"/>
        <w:jc w:val="both"/>
      </w:pPr>
      <w:r>
        <w:rPr>
          <w:rFonts w:ascii="Times New Roman"/>
          <w:b w:val="false"/>
          <w:i w:val="false"/>
          <w:color w:val="000000"/>
          <w:sz w:val="28"/>
        </w:rPr>
        <w:t>Описание операции «Прием и обработка сведений</w:t>
      </w:r>
      <w:r>
        <w:br/>
      </w:r>
      <w:r>
        <w:rPr>
          <w:rFonts w:ascii="Times New Roman"/>
          <w:b w:val="false"/>
          <w:i w:val="false"/>
          <w:color w:val="000000"/>
          <w:sz w:val="28"/>
        </w:rPr>
        <w:t>
для внесения изменений в реестр» (P.MM.09.OPR.006)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внесения изменений в реестр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для внесения изменений в реестр (операция «Представление сведений для внесения изменений в реестр» (P.MM.09.OPR.005))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Требуется авторизация, сведения представляются только уполномоченными органами государств-членов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принимает сведения и проверяет их в соответствии с Регламентом информационного взаимодействия.</w:t>
            </w:r>
            <w:r>
              <w:br/>
            </w:r>
            <w:r>
              <w:rPr>
                <w:rFonts w:ascii="Times New Roman"/>
                <w:b w:val="false"/>
                <w:i w:val="false"/>
                <w:color w:val="000000"/>
                <w:sz w:val="20"/>
              </w:rPr>
              <w:t>
В случае успешного выполнения проверки исполнитель заполняет дату и время окончания действия изменяемых в реестре сведений значением даты и времени начала действия полученных актуальных сведений. В результате изменяемые в реестре сведения сохраняются для обеспечения возможности просмотра истории изменений и становятся недоступными для дальнейшей обработки.</w:t>
            </w:r>
            <w:r>
              <w:br/>
            </w:r>
            <w:r>
              <w:rPr>
                <w:rFonts w:ascii="Times New Roman"/>
                <w:b w:val="false"/>
                <w:i w:val="false"/>
                <w:color w:val="000000"/>
                <w:sz w:val="20"/>
              </w:rPr>
              <w:t>
Полученные актуальные сведения исполнитель добавляет в реестр, фиксирует дату и время обновления сведений и направляет уполномоченному органу государства-члена уведомление с кодом результата обработки, соответствующим изменению сведений,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обновлен, уполномоченному органу государства-члена направлено уведомление о результатах изменения сведений в реестре</w:t>
            </w:r>
          </w:p>
        </w:tc>
      </w:tr>
    </w:tbl>
    <w:bookmarkStart w:name="z262" w:id="49"/>
    <w:p>
      <w:pPr>
        <w:spacing w:after="0"/>
        <w:ind w:left="0"/>
        <w:jc w:val="both"/>
      </w:pPr>
      <w:r>
        <w:rPr>
          <w:rFonts w:ascii="Times New Roman"/>
          <w:b w:val="false"/>
          <w:i w:val="false"/>
          <w:color w:val="000000"/>
          <w:sz w:val="28"/>
        </w:rPr>
        <w:t>
Таблица 14</w:t>
      </w:r>
    </w:p>
    <w:bookmarkEnd w:id="49"/>
    <w:p>
      <w:pPr>
        <w:spacing w:after="0"/>
        <w:ind w:left="0"/>
        <w:jc w:val="both"/>
      </w:pPr>
      <w:r>
        <w:rPr>
          <w:rFonts w:ascii="Times New Roman"/>
          <w:b w:val="false"/>
          <w:i w:val="false"/>
          <w:color w:val="000000"/>
          <w:sz w:val="28"/>
        </w:rPr>
        <w:t>Описание операции «Получение уведомления о результатах</w:t>
      </w:r>
      <w:r>
        <w:br/>
      </w:r>
      <w:r>
        <w:rPr>
          <w:rFonts w:ascii="Times New Roman"/>
          <w:b w:val="false"/>
          <w:i w:val="false"/>
          <w:color w:val="000000"/>
          <w:sz w:val="28"/>
        </w:rPr>
        <w:t>
изменения сведений в реестре» (P.MM.09.OPR.007)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результатах изменения сведений в реестре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 результатах изменения сведений в реестре (операция «Прием и обработка сведений для внесения изменений в реестр» (P.MM.09.OPR.006))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прием уведомления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получено уведомление о результатах изменения сведений в реестре</w:t>
            </w:r>
          </w:p>
        </w:tc>
      </w:tr>
    </w:tbl>
    <w:bookmarkStart w:name="z89" w:id="50"/>
    <w:p>
      <w:pPr>
        <w:spacing w:after="0"/>
        <w:ind w:left="0"/>
        <w:jc w:val="both"/>
      </w:pPr>
      <w:r>
        <w:rPr>
          <w:rFonts w:ascii="Times New Roman"/>
          <w:b w:val="false"/>
          <w:i w:val="false"/>
          <w:color w:val="000000"/>
          <w:sz w:val="28"/>
        </w:rPr>
        <w:t>
Таблица 15</w:t>
      </w:r>
    </w:p>
    <w:bookmarkEnd w:id="50"/>
    <w:p>
      <w:pPr>
        <w:spacing w:after="0"/>
        <w:ind w:left="0"/>
        <w:jc w:val="both"/>
      </w:pPr>
      <w:r>
        <w:rPr>
          <w:rFonts w:ascii="Times New Roman"/>
          <w:b w:val="false"/>
          <w:i w:val="false"/>
          <w:color w:val="000000"/>
          <w:sz w:val="28"/>
        </w:rPr>
        <w:t>Описание операции «Проверка возможности</w:t>
      </w:r>
      <w:r>
        <w:br/>
      </w:r>
      <w:r>
        <w:rPr>
          <w:rFonts w:ascii="Times New Roman"/>
          <w:b w:val="false"/>
          <w:i w:val="false"/>
          <w:color w:val="000000"/>
          <w:sz w:val="28"/>
        </w:rPr>
        <w:t>
опубликования сведений в реестре» (P.MM.09.OPR.008)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возможности опубликования сведений в реестре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изменении сведений в реестре (операция «Прием и обработка сведений для внесения изменений в реестр» (P.MM.09.OPR.006))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выполняет проверку представленных сведений на вхождение в состав подлежащих опубликованию в соответствии с порядком формирования и ведения реестра и определяет возможность опубликования их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измененные сведения реестра подготовлены для опубликования на информационном портале Союза или получена информация об отсутствии сведений, подлежащих опубликованию</w:t>
            </w:r>
          </w:p>
        </w:tc>
      </w:tr>
    </w:tbl>
    <w:bookmarkStart w:name="z90" w:id="51"/>
    <w:p>
      <w:pPr>
        <w:spacing w:after="0"/>
        <w:ind w:left="0"/>
        <w:jc w:val="both"/>
      </w:pPr>
      <w:r>
        <w:rPr>
          <w:rFonts w:ascii="Times New Roman"/>
          <w:b w:val="false"/>
          <w:i w:val="false"/>
          <w:color w:val="000000"/>
          <w:sz w:val="28"/>
        </w:rPr>
        <w:t>
Таблица 16</w:t>
      </w:r>
    </w:p>
    <w:bookmarkEnd w:id="51"/>
    <w:p>
      <w:pPr>
        <w:spacing w:after="0"/>
        <w:ind w:left="0"/>
        <w:jc w:val="both"/>
      </w:pPr>
      <w:r>
        <w:rPr>
          <w:rFonts w:ascii="Times New Roman"/>
          <w:b w:val="false"/>
          <w:i w:val="false"/>
          <w:color w:val="000000"/>
          <w:sz w:val="28"/>
        </w:rPr>
        <w:t>Описание операции «Опубликование сведений,</w:t>
      </w:r>
      <w:r>
        <w:br/>
      </w:r>
      <w:r>
        <w:rPr>
          <w:rFonts w:ascii="Times New Roman"/>
          <w:b w:val="false"/>
          <w:i w:val="false"/>
          <w:color w:val="000000"/>
          <w:sz w:val="28"/>
        </w:rPr>
        <w:t>
измененных в реестре» (P.MM.09.OPR.009)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P.MM.09.OPR.009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обновленных сведений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после проверки возможности опубликования сведений на информационном портале Союза (операция «Проверка возможности опубликования сведений в реестре» (P.MM.09.OPR.008))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опубликовываются в объеме, предусмотренном порядком формирования и ведения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обеспечивает опубликование обновленных сведений реестра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обновленные сведения реестра опубликованы на информационном портале Союза</w:t>
            </w:r>
          </w:p>
        </w:tc>
      </w:tr>
    </w:tbl>
    <w:p>
      <w:pPr>
        <w:spacing w:after="0"/>
        <w:ind w:left="0"/>
        <w:jc w:val="both"/>
      </w:pPr>
      <w:r>
        <w:rPr>
          <w:rFonts w:ascii="Times New Roman"/>
          <w:b w:val="false"/>
          <w:i w:val="false"/>
          <w:color w:val="000000"/>
          <w:sz w:val="28"/>
        </w:rPr>
        <w:t>Процедура «Исключение сведений из реестра» (P.MM.09.PRC.003)</w:t>
      </w:r>
    </w:p>
    <w:p>
      <w:pPr>
        <w:spacing w:after="0"/>
        <w:ind w:left="0"/>
        <w:jc w:val="both"/>
      </w:pPr>
      <w:r>
        <w:rPr>
          <w:rFonts w:ascii="Times New Roman"/>
          <w:b w:val="false"/>
          <w:i w:val="false"/>
          <w:color w:val="000000"/>
          <w:sz w:val="28"/>
        </w:rPr>
        <w:t>      41. Схема выполнения процедуры «Исключение сведений из реестра» (P.MM.09.PRC.003) представлена на рисунке 6.</w:t>
      </w:r>
    </w:p>
    <w:p>
      <w:pPr>
        <w:spacing w:after="0"/>
        <w:ind w:left="0"/>
        <w:jc w:val="both"/>
      </w:pPr>
      <w:r>
        <w:drawing>
          <wp:inline distT="0" distB="0" distL="0" distR="0">
            <wp:extent cx="79121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912100" cy="6350000"/>
                    </a:xfrm>
                    <a:prstGeom prst="rect">
                      <a:avLst/>
                    </a:prstGeom>
                  </pic:spPr>
                </pic:pic>
              </a:graphicData>
            </a:graphic>
          </wp:inline>
        </w:drawing>
      </w:r>
    </w:p>
    <w:bookmarkStart w:name="z91" w:id="52"/>
    <w:p>
      <w:pPr>
        <w:spacing w:after="0"/>
        <w:ind w:left="0"/>
        <w:jc w:val="both"/>
      </w:pPr>
      <w:r>
        <w:rPr>
          <w:rFonts w:ascii="Times New Roman"/>
          <w:b w:val="false"/>
          <w:i w:val="false"/>
          <w:color w:val="000000"/>
          <w:sz w:val="28"/>
        </w:rPr>
        <w:t>
      42. Процедура «Исключение сведений из реестра» (P.MM.09.PRC.003) выполняется в случае прекращения деятельности фармацевтическим инспектором.</w:t>
      </w:r>
      <w:r>
        <w:br/>
      </w:r>
      <w:r>
        <w:rPr>
          <w:rFonts w:ascii="Times New Roman"/>
          <w:b w:val="false"/>
          <w:i w:val="false"/>
          <w:color w:val="000000"/>
          <w:sz w:val="28"/>
        </w:rPr>
        <w:t>
</w:t>
      </w:r>
      <w:r>
        <w:rPr>
          <w:rFonts w:ascii="Times New Roman"/>
          <w:b w:val="false"/>
          <w:i w:val="false"/>
          <w:color w:val="000000"/>
          <w:sz w:val="28"/>
        </w:rPr>
        <w:t>
      43. Первой выполняется операция «Представление сведений для исключения из реестра» (P.MM.09.OPR.010), по результатам выполнения которой уполномоченным органом государства-члена формируются и представляются в Комиссию сведения о фармацевтическом инспекторе для исключения из реестра.</w:t>
      </w:r>
      <w:r>
        <w:br/>
      </w:r>
      <w:r>
        <w:rPr>
          <w:rFonts w:ascii="Times New Roman"/>
          <w:b w:val="false"/>
          <w:i w:val="false"/>
          <w:color w:val="000000"/>
          <w:sz w:val="28"/>
        </w:rPr>
        <w:t>
</w:t>
      </w:r>
      <w:r>
        <w:rPr>
          <w:rFonts w:ascii="Times New Roman"/>
          <w:b w:val="false"/>
          <w:i w:val="false"/>
          <w:color w:val="000000"/>
          <w:sz w:val="28"/>
        </w:rPr>
        <w:t>
      44. При получении Комиссией сведений о фармацевтическом инспекторе для исключения из реестра выполняется операция «Прием и обработка сведений для исключения из реестра» (P.MM.09.OPR.011), по результатам выполнения которой соответствующие сведения о фармацевтическом инспекторе исключаются из реестра. Уведомление о результатах исключения сведений из реестра передается в уполномоченный орган государства-члена.</w:t>
      </w:r>
      <w:r>
        <w:br/>
      </w:r>
      <w:r>
        <w:rPr>
          <w:rFonts w:ascii="Times New Roman"/>
          <w:b w:val="false"/>
          <w:i w:val="false"/>
          <w:color w:val="000000"/>
          <w:sz w:val="28"/>
        </w:rPr>
        <w:t>
</w:t>
      </w:r>
      <w:r>
        <w:rPr>
          <w:rFonts w:ascii="Times New Roman"/>
          <w:b w:val="false"/>
          <w:i w:val="false"/>
          <w:color w:val="000000"/>
          <w:sz w:val="28"/>
        </w:rPr>
        <w:t>
      45. При получении уполномоченным органом государства-члена уведомления о результатах исключения сведений из реестра выполняется операция «Получение уведомления о результатах исключения сведений из реестра» (P.MM.09.OPR.012), при выполнении которой осуществляются прием и обработка указанного уведомления.</w:t>
      </w:r>
      <w:r>
        <w:br/>
      </w:r>
      <w:r>
        <w:rPr>
          <w:rFonts w:ascii="Times New Roman"/>
          <w:b w:val="false"/>
          <w:i w:val="false"/>
          <w:color w:val="000000"/>
          <w:sz w:val="28"/>
        </w:rPr>
        <w:t>
</w:t>
      </w:r>
      <w:r>
        <w:rPr>
          <w:rFonts w:ascii="Times New Roman"/>
          <w:b w:val="false"/>
          <w:i w:val="false"/>
          <w:color w:val="000000"/>
          <w:sz w:val="28"/>
        </w:rPr>
        <w:t>
      46. В случае выполнения операции «Прием и обработка сведений для исключения из реестра» (P.MM.09.OPR.011) выполняется операция «Опубликование реестра после исключения сведений» (P.MM.09.OPR.013), по результатам выполнения которой обновленный реестр опубликовывается на информационном портале Союза.</w:t>
      </w:r>
      <w:r>
        <w:br/>
      </w:r>
      <w:r>
        <w:rPr>
          <w:rFonts w:ascii="Times New Roman"/>
          <w:b w:val="false"/>
          <w:i w:val="false"/>
          <w:color w:val="000000"/>
          <w:sz w:val="28"/>
        </w:rPr>
        <w:t>
</w:t>
      </w:r>
      <w:r>
        <w:rPr>
          <w:rFonts w:ascii="Times New Roman"/>
          <w:b w:val="false"/>
          <w:i w:val="false"/>
          <w:color w:val="000000"/>
          <w:sz w:val="28"/>
        </w:rPr>
        <w:t>
      47. Результатом выполнения процедуры «Исключение сведений из реестра» (P.MM.09.PRC.003) является обновленный и опубликованный на информационном портале Союза реестр с возможностью просмотра истории изменений.</w:t>
      </w:r>
      <w:r>
        <w:br/>
      </w:r>
      <w:r>
        <w:rPr>
          <w:rFonts w:ascii="Times New Roman"/>
          <w:b w:val="false"/>
          <w:i w:val="false"/>
          <w:color w:val="000000"/>
          <w:sz w:val="28"/>
        </w:rPr>
        <w:t>
</w:t>
      </w:r>
      <w:r>
        <w:rPr>
          <w:rFonts w:ascii="Times New Roman"/>
          <w:b w:val="false"/>
          <w:i w:val="false"/>
          <w:color w:val="000000"/>
          <w:sz w:val="28"/>
        </w:rPr>
        <w:t>
      48. Перечень операций общего процесса, выполняемых в рамках процедуры «Исключение сведений из реестра» (P.MM.09.PRC.003), приведен в таблице 17.</w:t>
      </w:r>
    </w:p>
    <w:bookmarkEnd w:id="52"/>
    <w:bookmarkStart w:name="z98" w:id="53"/>
    <w:p>
      <w:pPr>
        <w:spacing w:after="0"/>
        <w:ind w:left="0"/>
        <w:jc w:val="both"/>
      </w:pPr>
      <w:r>
        <w:rPr>
          <w:rFonts w:ascii="Times New Roman"/>
          <w:b w:val="false"/>
          <w:i w:val="false"/>
          <w:color w:val="000000"/>
          <w:sz w:val="28"/>
        </w:rPr>
        <w:t>
Таблица 17</w:t>
      </w:r>
    </w:p>
    <w:bookmarkEnd w:id="53"/>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«Исключение сведений из реестра» (P.MM.09.PRC.003)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P.MM.09.OPR.010</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18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19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результатах исключения сведений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20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P.MM.09.OPR.013</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реестра после исключения сведений</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21 настоящих Правил</w:t>
            </w:r>
          </w:p>
        </w:tc>
      </w:tr>
    </w:tbl>
    <w:bookmarkStart w:name="z99" w:id="54"/>
    <w:p>
      <w:pPr>
        <w:spacing w:after="0"/>
        <w:ind w:left="0"/>
        <w:jc w:val="both"/>
      </w:pPr>
      <w:r>
        <w:rPr>
          <w:rFonts w:ascii="Times New Roman"/>
          <w:b w:val="false"/>
          <w:i w:val="false"/>
          <w:color w:val="000000"/>
          <w:sz w:val="28"/>
        </w:rPr>
        <w:t>
Таблица 18</w:t>
      </w:r>
    </w:p>
    <w:bookmarkEnd w:id="54"/>
    <w:p>
      <w:pPr>
        <w:spacing w:after="0"/>
        <w:ind w:left="0"/>
        <w:jc w:val="both"/>
      </w:pPr>
      <w:r>
        <w:rPr>
          <w:rFonts w:ascii="Times New Roman"/>
          <w:b w:val="false"/>
          <w:i w:val="false"/>
          <w:color w:val="000000"/>
          <w:sz w:val="28"/>
        </w:rPr>
        <w:t>Описание операции «Представление сведений</w:t>
      </w:r>
      <w:r>
        <w:br/>
      </w:r>
      <w:r>
        <w:rPr>
          <w:rFonts w:ascii="Times New Roman"/>
          <w:b w:val="false"/>
          <w:i w:val="false"/>
          <w:color w:val="000000"/>
          <w:sz w:val="28"/>
        </w:rPr>
        <w:t>
для исключения из реестра» (P.MM.09.OPR.010)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исключении сведений о фармацевтическом инспекторе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сообщение, содержащее предназначенные для передачи в Комиссию сведения для исключения из реестра,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фармацевтическом инспекторе для исключения из реестра переданы в Комиссию</w:t>
            </w:r>
          </w:p>
        </w:tc>
      </w:tr>
    </w:tbl>
    <w:bookmarkStart w:name="z100" w:id="55"/>
    <w:p>
      <w:pPr>
        <w:spacing w:after="0"/>
        <w:ind w:left="0"/>
        <w:jc w:val="both"/>
      </w:pPr>
      <w:r>
        <w:rPr>
          <w:rFonts w:ascii="Times New Roman"/>
          <w:b w:val="false"/>
          <w:i w:val="false"/>
          <w:color w:val="000000"/>
          <w:sz w:val="28"/>
        </w:rPr>
        <w:t>
Таблица 19</w:t>
      </w:r>
    </w:p>
    <w:bookmarkEnd w:id="55"/>
    <w:p>
      <w:pPr>
        <w:spacing w:after="0"/>
        <w:ind w:left="0"/>
        <w:jc w:val="both"/>
      </w:pPr>
      <w:r>
        <w:rPr>
          <w:rFonts w:ascii="Times New Roman"/>
          <w:b w:val="false"/>
          <w:i w:val="false"/>
          <w:color w:val="000000"/>
          <w:sz w:val="28"/>
        </w:rPr>
        <w:t>Описание операции «Прием и обработка</w:t>
      </w:r>
      <w:r>
        <w:br/>
      </w:r>
      <w:r>
        <w:rPr>
          <w:rFonts w:ascii="Times New Roman"/>
          <w:b w:val="false"/>
          <w:i w:val="false"/>
          <w:color w:val="000000"/>
          <w:sz w:val="28"/>
        </w:rPr>
        <w:t>
сведений для исключения из реестра» (P.MM.09.OPR.011)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о фармацевтическом инспекторе для исключения из реестра (операция «Представление сведений для исключения из реестра» (P.MM.09.OPR.010))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 Требуется авторизация, сведения представляются только уполномоченными органами государств-членов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принимает сведения о фармацевтическом инспекторе, подлежащие исключению из реестра, и проверяет их в соответствии с Регламентом информационного взаимодействия. В случае успешного выполнения проверки исполнитель заполняет дату и время окончания действия сведений, используя значения даты и времени окончания действия, указанные в составе переданных сведений, а также фиксирует дату и время обновления сведений. В результате сведения сохраняются для обеспечения возможности просмотра истории изменений и становятся недоступными для дальнейшей обработки. Исполнитель направляет уполномоченному органу государства-члена уведомление о результатах исключения сведений из реестра с кодом результата обработки, соответствующим исключению сведений,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фармацевтическом инспекторе для исключения из реестра обработаны, уведомление о результатах исключении сведений из реестра направлено в уполномоченный орган государства-члена</w:t>
            </w:r>
          </w:p>
        </w:tc>
      </w:tr>
    </w:tbl>
    <w:bookmarkStart w:name="z101" w:id="56"/>
    <w:p>
      <w:pPr>
        <w:spacing w:after="0"/>
        <w:ind w:left="0"/>
        <w:jc w:val="both"/>
      </w:pPr>
      <w:r>
        <w:rPr>
          <w:rFonts w:ascii="Times New Roman"/>
          <w:b w:val="false"/>
          <w:i w:val="false"/>
          <w:color w:val="000000"/>
          <w:sz w:val="28"/>
        </w:rPr>
        <w:t>
Таблица 20</w:t>
      </w:r>
    </w:p>
    <w:bookmarkEnd w:id="56"/>
    <w:p>
      <w:pPr>
        <w:spacing w:after="0"/>
        <w:ind w:left="0"/>
        <w:jc w:val="both"/>
      </w:pPr>
      <w:r>
        <w:rPr>
          <w:rFonts w:ascii="Times New Roman"/>
          <w:b w:val="false"/>
          <w:i w:val="false"/>
          <w:color w:val="000000"/>
          <w:sz w:val="28"/>
        </w:rPr>
        <w:t>Описание операции «Получение уведомления о результатах</w:t>
      </w:r>
      <w:r>
        <w:br/>
      </w:r>
      <w:r>
        <w:rPr>
          <w:rFonts w:ascii="Times New Roman"/>
          <w:b w:val="false"/>
          <w:i w:val="false"/>
          <w:color w:val="000000"/>
          <w:sz w:val="28"/>
        </w:rPr>
        <w:t>
исключения сведений из реестра» (P.MM.09.OPR.012)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уведомления о результатах исключения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уведомления о результатах исключения сведений из реестра (операция «Прием и обработка сведений для исключения из реестра» (P.MM.09.OPR.011))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принимает уведомление и проверяет его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получено уведомление о результатах исключения сведений из реестра</w:t>
            </w:r>
          </w:p>
        </w:tc>
      </w:tr>
    </w:tbl>
    <w:bookmarkStart w:name="z102" w:id="57"/>
    <w:p>
      <w:pPr>
        <w:spacing w:after="0"/>
        <w:ind w:left="0"/>
        <w:jc w:val="both"/>
      </w:pPr>
      <w:r>
        <w:rPr>
          <w:rFonts w:ascii="Times New Roman"/>
          <w:b w:val="false"/>
          <w:i w:val="false"/>
          <w:color w:val="000000"/>
          <w:sz w:val="28"/>
        </w:rPr>
        <w:t>
Таблица 21</w:t>
      </w:r>
    </w:p>
    <w:bookmarkEnd w:id="57"/>
    <w:p>
      <w:pPr>
        <w:spacing w:after="0"/>
        <w:ind w:left="0"/>
        <w:jc w:val="both"/>
      </w:pPr>
      <w:r>
        <w:rPr>
          <w:rFonts w:ascii="Times New Roman"/>
          <w:b w:val="false"/>
          <w:i w:val="false"/>
          <w:color w:val="000000"/>
          <w:sz w:val="28"/>
        </w:rPr>
        <w:t>Описание операции «Опубликование реестра</w:t>
      </w:r>
      <w:r>
        <w:br/>
      </w:r>
      <w:r>
        <w:rPr>
          <w:rFonts w:ascii="Times New Roman"/>
          <w:b w:val="false"/>
          <w:i w:val="false"/>
          <w:color w:val="000000"/>
          <w:sz w:val="28"/>
        </w:rPr>
        <w:t>
после исключения сведений» (P.MM.09.OPR.013)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опубликование реестра после исключения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обновлении реестра (операция «Прием и обработка сведений для исключения из реестра» (P.MM.09.OPR.011))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обеспечивает опубликование обновленного реестра на информационном портале Союза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обновленный реестр опубликован на информационном портале Союза</w:t>
            </w:r>
          </w:p>
        </w:tc>
      </w:tr>
    </w:tbl>
    <w:bookmarkStart w:name="z103" w:id="58"/>
    <w:p>
      <w:pPr>
        <w:spacing w:after="0"/>
        <w:ind w:left="0"/>
        <w:jc w:val="both"/>
      </w:pPr>
      <w:r>
        <w:rPr>
          <w:rFonts w:ascii="Times New Roman"/>
          <w:b w:val="false"/>
          <w:i w:val="false"/>
          <w:color w:val="000000"/>
          <w:sz w:val="28"/>
        </w:rPr>
        <w:t>
2. Процедуры получения сведений из реестра</w:t>
      </w:r>
      <w:r>
        <w:br/>
      </w:r>
      <w:r>
        <w:rPr>
          <w:rFonts w:ascii="Times New Roman"/>
          <w:b w:val="false"/>
          <w:i w:val="false"/>
          <w:color w:val="000000"/>
          <w:sz w:val="28"/>
        </w:rPr>
        <w:t>
по запросам уполномоченных органов государств-членов</w:t>
      </w:r>
    </w:p>
    <w:bookmarkEnd w:id="58"/>
    <w:p>
      <w:pPr>
        <w:spacing w:after="0"/>
        <w:ind w:left="0"/>
        <w:jc w:val="both"/>
      </w:pPr>
      <w:r>
        <w:rPr>
          <w:rFonts w:ascii="Times New Roman"/>
          <w:b w:val="false"/>
          <w:i w:val="false"/>
          <w:color w:val="000000"/>
          <w:sz w:val="28"/>
        </w:rPr>
        <w:t>      Процедура «Получение сведений о дате и времени обновления реестра» (P.MM.09.PRC.004)</w:t>
      </w:r>
    </w:p>
    <w:bookmarkStart w:name="z104" w:id="59"/>
    <w:p>
      <w:pPr>
        <w:spacing w:after="0"/>
        <w:ind w:left="0"/>
        <w:jc w:val="both"/>
      </w:pPr>
      <w:r>
        <w:rPr>
          <w:rFonts w:ascii="Times New Roman"/>
          <w:b w:val="false"/>
          <w:i w:val="false"/>
          <w:color w:val="000000"/>
          <w:sz w:val="28"/>
        </w:rPr>
        <w:t>
      49. Схема выполнения процедуры «Получение сведений о дате и времени обновления реестра» (P.MM.09.PRC.004) представлена на рисунке 7.</w:t>
      </w:r>
    </w:p>
    <w:bookmarkEnd w:id="59"/>
    <w:p>
      <w:pPr>
        <w:spacing w:after="0"/>
        <w:ind w:left="0"/>
        <w:jc w:val="both"/>
      </w:pPr>
      <w:r>
        <w:drawing>
          <wp:inline distT="0" distB="0" distL="0" distR="0">
            <wp:extent cx="78994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99400" cy="6489700"/>
                    </a:xfrm>
                    <a:prstGeom prst="rect">
                      <a:avLst/>
                    </a:prstGeom>
                  </pic:spPr>
                </pic:pic>
              </a:graphicData>
            </a:graphic>
          </wp:inline>
        </w:drawing>
      </w:r>
    </w:p>
    <w:bookmarkStart w:name="z105" w:id="60"/>
    <w:p>
      <w:pPr>
        <w:spacing w:after="0"/>
        <w:ind w:left="0"/>
        <w:jc w:val="both"/>
      </w:pPr>
      <w:r>
        <w:rPr>
          <w:rFonts w:ascii="Times New Roman"/>
          <w:b w:val="false"/>
          <w:i w:val="false"/>
          <w:color w:val="000000"/>
          <w:sz w:val="28"/>
        </w:rPr>
        <w:t>
      50. Процедура «Получение сведений о дате и времени обновления реестра» (P.MM.09.PRC.004) выполняется уполномоченным органом государства-члена для оценки необходимости запроса измененных сведений из реестра.</w:t>
      </w:r>
      <w:r>
        <w:br/>
      </w:r>
      <w:r>
        <w:rPr>
          <w:rFonts w:ascii="Times New Roman"/>
          <w:b w:val="false"/>
          <w:i w:val="false"/>
          <w:color w:val="000000"/>
          <w:sz w:val="28"/>
        </w:rPr>
        <w:t>
</w:t>
      </w:r>
      <w:r>
        <w:rPr>
          <w:rFonts w:ascii="Times New Roman"/>
          <w:b w:val="false"/>
          <w:i w:val="false"/>
          <w:color w:val="000000"/>
          <w:sz w:val="28"/>
        </w:rPr>
        <w:t>
      51. Первой выполняется операция «Запрос сведений о дате и времени обновления реестра» (P.MM.09.OPR.014), по результатам выполнения которой уполномоченным органом государства-члена формируется и направляется в Комиссию запрос на представление сведений о дате и времени обновления реестра.</w:t>
      </w:r>
      <w:r>
        <w:br/>
      </w:r>
      <w:r>
        <w:rPr>
          <w:rFonts w:ascii="Times New Roman"/>
          <w:b w:val="false"/>
          <w:i w:val="false"/>
          <w:color w:val="000000"/>
          <w:sz w:val="28"/>
        </w:rPr>
        <w:t>
</w:t>
      </w:r>
      <w:r>
        <w:rPr>
          <w:rFonts w:ascii="Times New Roman"/>
          <w:b w:val="false"/>
          <w:i w:val="false"/>
          <w:color w:val="000000"/>
          <w:sz w:val="28"/>
        </w:rPr>
        <w:t>
      52. При получении Комиссией запроса на представление сведений о дате и времени обновления реестра выполняется операция «Подготовка и представление сведений о дате и времени обновления реестра» (P.MM.09.OPR.015), по результатам выполнения которой формируются и представляются в уполномоченный орган государства-члена сведения о дате и времени обновления реестра.</w:t>
      </w:r>
      <w:r>
        <w:br/>
      </w:r>
      <w:r>
        <w:rPr>
          <w:rFonts w:ascii="Times New Roman"/>
          <w:b w:val="false"/>
          <w:i w:val="false"/>
          <w:color w:val="000000"/>
          <w:sz w:val="28"/>
        </w:rPr>
        <w:t>
</w:t>
      </w:r>
      <w:r>
        <w:rPr>
          <w:rFonts w:ascii="Times New Roman"/>
          <w:b w:val="false"/>
          <w:i w:val="false"/>
          <w:color w:val="000000"/>
          <w:sz w:val="28"/>
        </w:rPr>
        <w:t>
      53. При получении уполномоченным органом государства-члена сведений о дате и времени обновления реестра выполняется операция «Прием и обработка сведений о дате и времени обновления реестра» (P.MM.09.OPR.016).</w:t>
      </w:r>
      <w:r>
        <w:br/>
      </w:r>
      <w:r>
        <w:rPr>
          <w:rFonts w:ascii="Times New Roman"/>
          <w:b w:val="false"/>
          <w:i w:val="false"/>
          <w:color w:val="000000"/>
          <w:sz w:val="28"/>
        </w:rPr>
        <w:t>
</w:t>
      </w:r>
      <w:r>
        <w:rPr>
          <w:rFonts w:ascii="Times New Roman"/>
          <w:b w:val="false"/>
          <w:i w:val="false"/>
          <w:color w:val="000000"/>
          <w:sz w:val="28"/>
        </w:rPr>
        <w:t>
      54. Результатом выполнения процедуры «Получение сведений о дате и времени обновления реестра» (P.MM.09.PRC.004) является получение уполномоченным органом государства-члена сведений о дате и времени обновления реестра.</w:t>
      </w:r>
      <w:r>
        <w:br/>
      </w:r>
      <w:r>
        <w:rPr>
          <w:rFonts w:ascii="Times New Roman"/>
          <w:b w:val="false"/>
          <w:i w:val="false"/>
          <w:color w:val="000000"/>
          <w:sz w:val="28"/>
        </w:rPr>
        <w:t>
</w:t>
      </w:r>
      <w:r>
        <w:rPr>
          <w:rFonts w:ascii="Times New Roman"/>
          <w:b w:val="false"/>
          <w:i w:val="false"/>
          <w:color w:val="000000"/>
          <w:sz w:val="28"/>
        </w:rPr>
        <w:t>
      55. Перечень операций общего процесса, выполняемых в рамках процедуры «Получение сведений о дате и времени обновления реестра» (P.MM.09.PRC.004), приведен в таблице 22.</w:t>
      </w:r>
    </w:p>
    <w:bookmarkEnd w:id="60"/>
    <w:bookmarkStart w:name="z111" w:id="61"/>
    <w:p>
      <w:pPr>
        <w:spacing w:after="0"/>
        <w:ind w:left="0"/>
        <w:jc w:val="both"/>
      </w:pPr>
      <w:r>
        <w:rPr>
          <w:rFonts w:ascii="Times New Roman"/>
          <w:b w:val="false"/>
          <w:i w:val="false"/>
          <w:color w:val="000000"/>
          <w:sz w:val="28"/>
        </w:rPr>
        <w:t>
Таблица 22</w:t>
      </w:r>
    </w:p>
    <w:bookmarkEnd w:id="61"/>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«Получение сведений о дате и времени обновления реестра»</w:t>
      </w:r>
      <w:r>
        <w:br/>
      </w:r>
      <w:r>
        <w:rPr>
          <w:rFonts w:ascii="Times New Roman"/>
          <w:b w:val="false"/>
          <w:i w:val="false"/>
          <w:color w:val="000000"/>
          <w:sz w:val="28"/>
        </w:rPr>
        <w:t>
(P.MM.09.PRC.004)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P.MM.09.OPR.014</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дате и времени обновления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23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P.MM.09.OPR.015</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сведений о дате и времени обновления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24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P.MM.09.OPR.016</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дате и времени обновления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25 настоящих Правил</w:t>
            </w:r>
          </w:p>
        </w:tc>
      </w:tr>
    </w:tbl>
    <w:bookmarkStart w:name="z112" w:id="62"/>
    <w:p>
      <w:pPr>
        <w:spacing w:after="0"/>
        <w:ind w:left="0"/>
        <w:jc w:val="both"/>
      </w:pPr>
      <w:r>
        <w:rPr>
          <w:rFonts w:ascii="Times New Roman"/>
          <w:b w:val="false"/>
          <w:i w:val="false"/>
          <w:color w:val="000000"/>
          <w:sz w:val="28"/>
        </w:rPr>
        <w:t>
Таблица 23</w:t>
      </w:r>
    </w:p>
    <w:bookmarkEnd w:id="62"/>
    <w:p>
      <w:pPr>
        <w:spacing w:after="0"/>
        <w:ind w:left="0"/>
        <w:jc w:val="both"/>
      </w:pPr>
      <w:r>
        <w:rPr>
          <w:rFonts w:ascii="Times New Roman"/>
          <w:b w:val="false"/>
          <w:i w:val="false"/>
          <w:color w:val="000000"/>
          <w:sz w:val="28"/>
        </w:rPr>
        <w:t>Описание операции «Запрос сведений о дате</w:t>
      </w:r>
      <w:r>
        <w:br/>
      </w:r>
      <w:r>
        <w:rPr>
          <w:rFonts w:ascii="Times New Roman"/>
          <w:b w:val="false"/>
          <w:i w:val="false"/>
          <w:color w:val="000000"/>
          <w:sz w:val="28"/>
        </w:rPr>
        <w:t>
и времени обновления реестра» (P.MM.09.OPR.014)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дате и времени обновления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возникновении необходимости получения сведений о дате и времени обновления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Комиссию запрос на представление сведений о дате и времени обновления реестра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представление сведений о дате и времени обновления реестра направлен в Комиссию</w:t>
            </w:r>
          </w:p>
        </w:tc>
      </w:tr>
    </w:tbl>
    <w:p>
      <w:pPr>
        <w:spacing w:after="0"/>
        <w:ind w:left="0"/>
        <w:jc w:val="both"/>
      </w:pPr>
      <w:r>
        <w:rPr>
          <w:rFonts w:ascii="Times New Roman"/>
          <w:b w:val="false"/>
          <w:i w:val="false"/>
          <w:color w:val="000000"/>
          <w:sz w:val="28"/>
        </w:rPr>
        <w:t>Таблица 24</w:t>
      </w:r>
    </w:p>
    <w:p>
      <w:pPr>
        <w:spacing w:after="0"/>
        <w:ind w:left="0"/>
        <w:jc w:val="both"/>
      </w:pPr>
      <w:r>
        <w:rPr>
          <w:rFonts w:ascii="Times New Roman"/>
          <w:b w:val="false"/>
          <w:i w:val="false"/>
          <w:color w:val="000000"/>
          <w:sz w:val="28"/>
        </w:rPr>
        <w:t>Описание операции «Подготовка и представление сведений о дате и времени обновления реестра» (P.MM.09.OPR.015)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сведений о дате и времени обновления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о дате и времени обновления реестра (операция «Запрос сведений о дате и времени обновления реестра» (P.MM.09.OPR.014))</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Требуется авторизация, сведения запрашиваются только уполномоченными органами государств-членов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полученного запроса, формирует и направляет ответ на запрос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уполномоченному органу государства-члена направлено сообщение, содержащее сведения о дате и времени обновления реестра</w:t>
            </w:r>
          </w:p>
        </w:tc>
      </w:tr>
    </w:tbl>
    <w:p>
      <w:pPr>
        <w:spacing w:after="0"/>
        <w:ind w:left="0"/>
        <w:jc w:val="both"/>
      </w:pPr>
      <w:r>
        <w:rPr>
          <w:rFonts w:ascii="Times New Roman"/>
          <w:b w:val="false"/>
          <w:i w:val="false"/>
          <w:color w:val="000000"/>
          <w:sz w:val="28"/>
        </w:rPr>
        <w:t>Таблица 25</w:t>
      </w:r>
    </w:p>
    <w:p>
      <w:pPr>
        <w:spacing w:after="0"/>
        <w:ind w:left="0"/>
        <w:jc w:val="both"/>
      </w:pPr>
      <w:r>
        <w:rPr>
          <w:rFonts w:ascii="Times New Roman"/>
          <w:b w:val="false"/>
          <w:i w:val="false"/>
          <w:color w:val="000000"/>
          <w:sz w:val="28"/>
        </w:rPr>
        <w:t>Описание операции «Прием и обработка сведений</w:t>
      </w:r>
      <w:r>
        <w:br/>
      </w:r>
      <w:r>
        <w:rPr>
          <w:rFonts w:ascii="Times New Roman"/>
          <w:b w:val="false"/>
          <w:i w:val="false"/>
          <w:color w:val="000000"/>
          <w:sz w:val="28"/>
        </w:rPr>
        <w:t>
о дате и времени обновления реестра» (P.MM.09.OPR.016)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о дате и времени обновления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сообщения, содержащего сведения о дате и времени обновления реестра (операция «Подготовка и представление сведений о дате и времени обновления реестра» (P.MM.09.OPR.015))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осуществляет обработку полученных сведений о дате и времени обновления реестра в соответствии с Регламентом информационного взаимодействия. По окончании обработки операция завершается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дате и времени обновления реестра получены</w:t>
            </w:r>
          </w:p>
        </w:tc>
      </w:tr>
    </w:tbl>
    <w:bookmarkStart w:name="z113" w:id="63"/>
    <w:p>
      <w:pPr>
        <w:spacing w:after="0"/>
        <w:ind w:left="0"/>
        <w:jc w:val="both"/>
      </w:pPr>
      <w:r>
        <w:rPr>
          <w:rFonts w:ascii="Times New Roman"/>
          <w:b w:val="false"/>
          <w:i w:val="false"/>
          <w:color w:val="000000"/>
          <w:sz w:val="28"/>
        </w:rPr>
        <w:t>
Процедура «Получение сведений из реестра» (P.MM.09.PRC.005)</w:t>
      </w:r>
    </w:p>
    <w:bookmarkEnd w:id="63"/>
    <w:bookmarkStart w:name="z114" w:id="64"/>
    <w:p>
      <w:pPr>
        <w:spacing w:after="0"/>
        <w:ind w:left="0"/>
        <w:jc w:val="both"/>
      </w:pPr>
      <w:r>
        <w:rPr>
          <w:rFonts w:ascii="Times New Roman"/>
          <w:b w:val="false"/>
          <w:i w:val="false"/>
          <w:color w:val="000000"/>
          <w:sz w:val="28"/>
        </w:rPr>
        <w:t>
      56. Схема выполнения процедуры «Получение сведений из реестра» (P.MM.09.PRC.005) представлена на рисунке 8.</w:t>
      </w:r>
    </w:p>
    <w:bookmarkEnd w:id="64"/>
    <w:p>
      <w:pPr>
        <w:spacing w:after="0"/>
        <w:ind w:left="0"/>
        <w:jc w:val="both"/>
      </w:pPr>
      <w:r>
        <w:drawing>
          <wp:inline distT="0" distB="0" distL="0" distR="0">
            <wp:extent cx="79629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962900" cy="6654800"/>
                    </a:xfrm>
                    <a:prstGeom prst="rect">
                      <a:avLst/>
                    </a:prstGeom>
                  </pic:spPr>
                </pic:pic>
              </a:graphicData>
            </a:graphic>
          </wp:inline>
        </w:drawing>
      </w:r>
    </w:p>
    <w:bookmarkStart w:name="z115" w:id="65"/>
    <w:p>
      <w:pPr>
        <w:spacing w:after="0"/>
        <w:ind w:left="0"/>
        <w:jc w:val="both"/>
      </w:pPr>
      <w:r>
        <w:rPr>
          <w:rFonts w:ascii="Times New Roman"/>
          <w:b w:val="false"/>
          <w:i w:val="false"/>
          <w:color w:val="000000"/>
          <w:sz w:val="28"/>
        </w:rPr>
        <w:t>
      57. Процедура «Получение сведений из реестра» (P.MM.09.PRC.005) выполняется в целях получения уполномоченным органом государства-члена сведений из реестра.</w:t>
      </w:r>
      <w:r>
        <w:br/>
      </w:r>
      <w:r>
        <w:rPr>
          <w:rFonts w:ascii="Times New Roman"/>
          <w:b w:val="false"/>
          <w:i w:val="false"/>
          <w:color w:val="000000"/>
          <w:sz w:val="28"/>
        </w:rPr>
        <w:t>
</w:t>
      </w:r>
      <w:r>
        <w:rPr>
          <w:rFonts w:ascii="Times New Roman"/>
          <w:b w:val="false"/>
          <w:i w:val="false"/>
          <w:color w:val="000000"/>
          <w:sz w:val="28"/>
        </w:rPr>
        <w:t>
      58. Первой выполняется операция «Запрос сведений из реестра» (P.MM.09.OPR.017), по результатам выполнения которой уполномоченным органом государства-члена формируется и направляется в Комиссию запрос на представление сведений из реестра.</w:t>
      </w:r>
      <w:r>
        <w:br/>
      </w:r>
      <w:r>
        <w:rPr>
          <w:rFonts w:ascii="Times New Roman"/>
          <w:b w:val="false"/>
          <w:i w:val="false"/>
          <w:color w:val="000000"/>
          <w:sz w:val="28"/>
        </w:rPr>
        <w:t>
</w:t>
      </w:r>
      <w:r>
        <w:rPr>
          <w:rFonts w:ascii="Times New Roman"/>
          <w:b w:val="false"/>
          <w:i w:val="false"/>
          <w:color w:val="000000"/>
          <w:sz w:val="28"/>
        </w:rPr>
        <w:t>
      59. При получении Комиссией запроса на представление сведений из реестра выполняется операция «Подготовка и представление сведений из реестра» (P.MM.09.OPR.018), по результатам выполнения которой Комиссией формируются и представляются в уполномоченный орган государства-члена запрашиваемые сведения или направляется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60. При получении уполномоченным органом государства-члена сведений из реестра выполняется операция «Прием и обработка сведений из реестра» (P.MM.09.OPR.019).</w:t>
      </w:r>
      <w:r>
        <w:br/>
      </w:r>
      <w:r>
        <w:rPr>
          <w:rFonts w:ascii="Times New Roman"/>
          <w:b w:val="false"/>
          <w:i w:val="false"/>
          <w:color w:val="000000"/>
          <w:sz w:val="28"/>
        </w:rPr>
        <w:t>
</w:t>
      </w:r>
      <w:r>
        <w:rPr>
          <w:rFonts w:ascii="Times New Roman"/>
          <w:b w:val="false"/>
          <w:i w:val="false"/>
          <w:color w:val="000000"/>
          <w:sz w:val="28"/>
        </w:rPr>
        <w:t>
      61. Результатом выполнения процедуры «Получение сведений из реестра» (P.MM.09.PRC.005) является получение уполномоченным органом государства-члена сведений из реестра. При отсутствии в реестре сведений, удовлетворяющих параметрам запроса, формируется уведомление об отсутствии таких сведений.</w:t>
      </w:r>
      <w:r>
        <w:br/>
      </w:r>
      <w:r>
        <w:rPr>
          <w:rFonts w:ascii="Times New Roman"/>
          <w:b w:val="false"/>
          <w:i w:val="false"/>
          <w:color w:val="000000"/>
          <w:sz w:val="28"/>
        </w:rPr>
        <w:t>
</w:t>
      </w:r>
      <w:r>
        <w:rPr>
          <w:rFonts w:ascii="Times New Roman"/>
          <w:b w:val="false"/>
          <w:i w:val="false"/>
          <w:color w:val="000000"/>
          <w:sz w:val="28"/>
        </w:rPr>
        <w:t>
      62. Перечень операций общего процесса, выполняемых в рамках процедуры «Получение сведений из реестра» (P.MM.09.PRC.005), приведен в таблице 26.</w:t>
      </w:r>
    </w:p>
    <w:bookmarkEnd w:id="65"/>
    <w:bookmarkStart w:name="z121" w:id="66"/>
    <w:p>
      <w:pPr>
        <w:spacing w:after="0"/>
        <w:ind w:left="0"/>
        <w:jc w:val="both"/>
      </w:pPr>
      <w:r>
        <w:rPr>
          <w:rFonts w:ascii="Times New Roman"/>
          <w:b w:val="false"/>
          <w:i w:val="false"/>
          <w:color w:val="000000"/>
          <w:sz w:val="28"/>
        </w:rPr>
        <w:t>
Таблица 26</w:t>
      </w:r>
    </w:p>
    <w:bookmarkEnd w:id="66"/>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«Получение сведений из реестра» (P.MM.09.PRC.005)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P.MM.09.OPR.017</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27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P.MM.09.OPR.018</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сведений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28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P.MM.09.OPR.019</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29 настоящих Правил</w:t>
            </w:r>
          </w:p>
        </w:tc>
      </w:tr>
    </w:tbl>
    <w:bookmarkStart w:name="z122" w:id="67"/>
    <w:p>
      <w:pPr>
        <w:spacing w:after="0"/>
        <w:ind w:left="0"/>
        <w:jc w:val="both"/>
      </w:pPr>
      <w:r>
        <w:rPr>
          <w:rFonts w:ascii="Times New Roman"/>
          <w:b w:val="false"/>
          <w:i w:val="false"/>
          <w:color w:val="000000"/>
          <w:sz w:val="28"/>
        </w:rPr>
        <w:t>
Таблица 27</w:t>
      </w:r>
    </w:p>
    <w:bookmarkEnd w:id="67"/>
    <w:p>
      <w:pPr>
        <w:spacing w:after="0"/>
        <w:ind w:left="0"/>
        <w:jc w:val="both"/>
      </w:pPr>
      <w:r>
        <w:rPr>
          <w:rFonts w:ascii="Times New Roman"/>
          <w:b w:val="false"/>
          <w:i w:val="false"/>
          <w:color w:val="000000"/>
          <w:sz w:val="28"/>
        </w:rPr>
        <w:t>Описание операции «Запрос сведений из реестра» (P.MM.09.OPR.017)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возникновении необходимости получения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Комиссию запрос на представление сведений из реестра в соответствии с Регламентом информационного взаимодействия.</w:t>
            </w:r>
            <w:r>
              <w:br/>
            </w:r>
            <w:r>
              <w:rPr>
                <w:rFonts w:ascii="Times New Roman"/>
                <w:b w:val="false"/>
                <w:i w:val="false"/>
                <w:color w:val="000000"/>
                <w:sz w:val="20"/>
              </w:rPr>
              <w:t>
При возникновении необходимости получения актуальных на текущую дату сведений, содержащихся в реестре, дата в запросе не указывается. При возникновении необходимости получения сведений по состоянию на определенную дату в запросе должна указываться дата.</w:t>
            </w:r>
            <w:r>
              <w:br/>
            </w:r>
            <w:r>
              <w:rPr>
                <w:rFonts w:ascii="Times New Roman"/>
                <w:b w:val="false"/>
                <w:i w:val="false"/>
                <w:color w:val="000000"/>
                <w:sz w:val="20"/>
              </w:rPr>
              <w:t>
При возникновении необходимости представления сведений, включенных в реестр на основании сведений, представленных определенными государствами-членами, в запросе указываются коды государств-членов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предствление сведений из реестра направлен в Комиссию</w:t>
            </w:r>
          </w:p>
        </w:tc>
      </w:tr>
    </w:tbl>
    <w:bookmarkStart w:name="z123" w:id="68"/>
    <w:p>
      <w:pPr>
        <w:spacing w:after="0"/>
        <w:ind w:left="0"/>
        <w:jc w:val="both"/>
      </w:pPr>
      <w:r>
        <w:rPr>
          <w:rFonts w:ascii="Times New Roman"/>
          <w:b w:val="false"/>
          <w:i w:val="false"/>
          <w:color w:val="000000"/>
          <w:sz w:val="28"/>
        </w:rPr>
        <w:t>
Таблица 28</w:t>
      </w:r>
    </w:p>
    <w:bookmarkEnd w:id="68"/>
    <w:p>
      <w:pPr>
        <w:spacing w:after="0"/>
        <w:ind w:left="0"/>
        <w:jc w:val="both"/>
      </w:pPr>
      <w:r>
        <w:rPr>
          <w:rFonts w:ascii="Times New Roman"/>
          <w:b w:val="false"/>
          <w:i w:val="false"/>
          <w:color w:val="000000"/>
          <w:sz w:val="28"/>
        </w:rPr>
        <w:t>Описание операции «Подготовка и представление</w:t>
      </w:r>
      <w:r>
        <w:br/>
      </w:r>
      <w:r>
        <w:rPr>
          <w:rFonts w:ascii="Times New Roman"/>
          <w:b w:val="false"/>
          <w:i w:val="false"/>
          <w:color w:val="000000"/>
          <w:sz w:val="28"/>
        </w:rPr>
        <w:t>
сведений из реестра» (P.MM.09.OPR.018)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представление сведений из реестра (операция «Запрос сведений из реестра» (P.MM.09.OPR.017))</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Требуется авторизация, сведения запрашиваются только уполномоченными органами государств-членов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выполняет проверку полученного запроса в соответствии с Регламентом информационного взаимодействия.</w:t>
            </w:r>
            <w:r>
              <w:br/>
            </w:r>
            <w:r>
              <w:rPr>
                <w:rFonts w:ascii="Times New Roman"/>
                <w:b w:val="false"/>
                <w:i w:val="false"/>
                <w:color w:val="000000"/>
                <w:sz w:val="20"/>
              </w:rPr>
              <w:t>
В случае успешного выполнения проверки исполнитель направляет ответ на запрос в соответствии с Регламентом информационного взаимодействия, в котором могут быть направлены сообщения:</w:t>
            </w:r>
            <w:r>
              <w:br/>
            </w:r>
            <w:r>
              <w:rPr>
                <w:rFonts w:ascii="Times New Roman"/>
                <w:b w:val="false"/>
                <w:i w:val="false"/>
                <w:color w:val="000000"/>
                <w:sz w:val="20"/>
              </w:rPr>
              <w:t>
со сведениями из реестра;</w:t>
            </w:r>
            <w:r>
              <w:br/>
            </w:r>
            <w:r>
              <w:rPr>
                <w:rFonts w:ascii="Times New Roman"/>
                <w:b w:val="false"/>
                <w:i w:val="false"/>
                <w:color w:val="000000"/>
                <w:sz w:val="20"/>
              </w:rPr>
              <w:t>
с уведомлением об отсутствии в реестре сведений, удовлетворяющих параметрам запроса, со значением кода результата обработки, соответствующим отсутствию сведений.</w:t>
            </w:r>
            <w:r>
              <w:br/>
            </w:r>
            <w:r>
              <w:rPr>
                <w:rFonts w:ascii="Times New Roman"/>
                <w:b w:val="false"/>
                <w:i w:val="false"/>
                <w:color w:val="000000"/>
                <w:sz w:val="20"/>
              </w:rPr>
              <w:t>
В ответных сообщениях со сведениями из реестра представляются актуальные сведения на дату, указанную в запросе. Если в запросе не была указана дата, представляются сведения, актуальные на текущую дату.</w:t>
            </w:r>
            <w:r>
              <w:br/>
            </w:r>
            <w:r>
              <w:rPr>
                <w:rFonts w:ascii="Times New Roman"/>
                <w:b w:val="false"/>
                <w:i w:val="false"/>
                <w:color w:val="000000"/>
                <w:sz w:val="20"/>
              </w:rPr>
              <w:t>
Если в запросе были указаны коды стран, то в ответном сообщении представлены сведения из реестра по конкретным государствам-членам, иначе – по всем государствам-членам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уполномоченный орган государства-члена представлены сведения из реестра или направлено уведомление об отсутствии сведений, удовлетворяющих параметрам запроса</w:t>
            </w:r>
          </w:p>
        </w:tc>
      </w:tr>
    </w:tbl>
    <w:bookmarkStart w:name="z124" w:id="69"/>
    <w:p>
      <w:pPr>
        <w:spacing w:after="0"/>
        <w:ind w:left="0"/>
        <w:jc w:val="both"/>
      </w:pPr>
      <w:r>
        <w:rPr>
          <w:rFonts w:ascii="Times New Roman"/>
          <w:b w:val="false"/>
          <w:i w:val="false"/>
          <w:color w:val="000000"/>
          <w:sz w:val="28"/>
        </w:rPr>
        <w:t>
Таблица 29</w:t>
      </w:r>
    </w:p>
    <w:bookmarkEnd w:id="69"/>
    <w:p>
      <w:pPr>
        <w:spacing w:after="0"/>
        <w:ind w:left="0"/>
        <w:jc w:val="both"/>
      </w:pPr>
      <w:r>
        <w:rPr>
          <w:rFonts w:ascii="Times New Roman"/>
          <w:b w:val="false"/>
          <w:i w:val="false"/>
          <w:color w:val="000000"/>
          <w:sz w:val="28"/>
        </w:rPr>
        <w:t>Описание операции «Прием и обработка сведений из реестра»</w:t>
      </w:r>
      <w:r>
        <w:br/>
      </w:r>
      <w:r>
        <w:rPr>
          <w:rFonts w:ascii="Times New Roman"/>
          <w:b w:val="false"/>
          <w:i w:val="false"/>
          <w:color w:val="000000"/>
          <w:sz w:val="28"/>
        </w:rPr>
        <w:t>
(P.MM.09.OPR.019)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P.MM.09.OPR.019</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сведений из реестра или уведомления об отсутствии сведений, удовлетворяющих параметрам запроса (операция «Подготовка и представление сведений из реестра» (P.MM.09.OPR.018))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или уведомления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получает сведения из реестра или уведомление об отсутствии сведений, удовлетворяющих параметрам запроса, и осуществляет их обработку в соответствии с Регламентом информационного взаимодействия. По окончании обработки операция завершается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уполномоченным органом государства-члена получены сведения из реестра либо уведомление об отсутствии сведений, удовлетворяющих параметрам запроса</w:t>
            </w:r>
          </w:p>
        </w:tc>
      </w:tr>
    </w:tbl>
    <w:bookmarkStart w:name="z125" w:id="70"/>
    <w:p>
      <w:pPr>
        <w:spacing w:after="0"/>
        <w:ind w:left="0"/>
        <w:jc w:val="both"/>
      </w:pPr>
      <w:r>
        <w:rPr>
          <w:rFonts w:ascii="Times New Roman"/>
          <w:b w:val="false"/>
          <w:i w:val="false"/>
          <w:color w:val="000000"/>
          <w:sz w:val="28"/>
        </w:rPr>
        <w:t>
Процедура «Получение измененных сведений из реестра»</w:t>
      </w:r>
      <w:r>
        <w:br/>
      </w:r>
      <w:r>
        <w:rPr>
          <w:rFonts w:ascii="Times New Roman"/>
          <w:b w:val="false"/>
          <w:i w:val="false"/>
          <w:color w:val="000000"/>
          <w:sz w:val="28"/>
        </w:rPr>
        <w:t>
(P.MM.09.PRC.006)</w:t>
      </w:r>
    </w:p>
    <w:bookmarkEnd w:id="70"/>
    <w:bookmarkStart w:name="z126" w:id="71"/>
    <w:p>
      <w:pPr>
        <w:spacing w:after="0"/>
        <w:ind w:left="0"/>
        <w:jc w:val="both"/>
      </w:pPr>
      <w:r>
        <w:rPr>
          <w:rFonts w:ascii="Times New Roman"/>
          <w:b w:val="false"/>
          <w:i w:val="false"/>
          <w:color w:val="000000"/>
          <w:sz w:val="28"/>
        </w:rPr>
        <w:t>
      63. Схема выполнения процедуры «Получение измененных сведений из реестра» (P.MM.09.PRC.006) представлена на рисунке 9.</w:t>
      </w:r>
    </w:p>
    <w:bookmarkEnd w:id="71"/>
    <w:p>
      <w:pPr>
        <w:spacing w:after="0"/>
        <w:ind w:left="0"/>
        <w:jc w:val="both"/>
      </w:pPr>
      <w:r>
        <w:drawing>
          <wp:inline distT="0" distB="0" distL="0" distR="0">
            <wp:extent cx="79375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937500" cy="7213600"/>
                    </a:xfrm>
                    <a:prstGeom prst="rect">
                      <a:avLst/>
                    </a:prstGeom>
                  </pic:spPr>
                </pic:pic>
              </a:graphicData>
            </a:graphic>
          </wp:inline>
        </w:drawing>
      </w:r>
    </w:p>
    <w:bookmarkStart w:name="z127" w:id="72"/>
    <w:p>
      <w:pPr>
        <w:spacing w:after="0"/>
        <w:ind w:left="0"/>
        <w:jc w:val="both"/>
      </w:pPr>
      <w:r>
        <w:rPr>
          <w:rFonts w:ascii="Times New Roman"/>
          <w:b w:val="false"/>
          <w:i w:val="false"/>
          <w:color w:val="000000"/>
          <w:sz w:val="28"/>
        </w:rPr>
        <w:t>
      64. Процедура «Получение измененных сведений из реестра» (P.MM.09.PRC.006) выполняется уполномоченным органом государства-члена при возникновении необходимости получения измененных после указанной в запросе даты сведений из реестра.</w:t>
      </w:r>
      <w:r>
        <w:br/>
      </w:r>
      <w:r>
        <w:rPr>
          <w:rFonts w:ascii="Times New Roman"/>
          <w:b w:val="false"/>
          <w:i w:val="false"/>
          <w:color w:val="000000"/>
          <w:sz w:val="28"/>
        </w:rPr>
        <w:t>
</w:t>
      </w:r>
      <w:r>
        <w:rPr>
          <w:rFonts w:ascii="Times New Roman"/>
          <w:b w:val="false"/>
          <w:i w:val="false"/>
          <w:color w:val="000000"/>
          <w:sz w:val="28"/>
        </w:rPr>
        <w:t>
      65. Первой выполняется операция «Запрос измененных сведений из реестра» (P.MM.09.OPR.020), по результатам выполнения которой уполномоченным органом государства-члена формируется и направляется в Комиссию запрос на получение информации об изменениях, внесенных в реестр.</w:t>
      </w:r>
      <w:r>
        <w:br/>
      </w:r>
      <w:r>
        <w:rPr>
          <w:rFonts w:ascii="Times New Roman"/>
          <w:b w:val="false"/>
          <w:i w:val="false"/>
          <w:color w:val="000000"/>
          <w:sz w:val="28"/>
        </w:rPr>
        <w:t>
</w:t>
      </w:r>
      <w:r>
        <w:rPr>
          <w:rFonts w:ascii="Times New Roman"/>
          <w:b w:val="false"/>
          <w:i w:val="false"/>
          <w:color w:val="000000"/>
          <w:sz w:val="28"/>
        </w:rPr>
        <w:t>
      66. При получении Комиссией запроса информации об изменениях, внесенных в реестр, выполняется операция «Подготовка и представление измененных сведений из реестра» (P.MM.09.OPR.021), по результатам выполнения которой формируются и представляются в уполномоченный орган государства-члена сведения об изменениях, внесенных в реестр с даты, указанной в запросе, или направляется уведомление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67. При получении уполномоченным органом государства-члена сведений об изменениях, внесенных в реестр, либо уведомления об отсутствии сведений, удовлетворяющих параметрам запроса, выполняется операция «Прием и обработка измененных сведений из реестра» (P.MM.09.OPR.022), по результатам выполнения которой осуществляется получение уполномоченным органом государства-члена измененных сведений из реестра или получение уведомления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68. Результатом выполнения процедуры «Получение измененных сведений из реестра» (P.MM.09.PRC.006) является получение уполномоченным органом государства-члена измененных сведений из реестра или получение уведомления об отсутствии сведений, удовлетворяющих параметрам запроса.</w:t>
      </w:r>
      <w:r>
        <w:br/>
      </w:r>
      <w:r>
        <w:rPr>
          <w:rFonts w:ascii="Times New Roman"/>
          <w:b w:val="false"/>
          <w:i w:val="false"/>
          <w:color w:val="000000"/>
          <w:sz w:val="28"/>
        </w:rPr>
        <w:t>
</w:t>
      </w:r>
      <w:r>
        <w:rPr>
          <w:rFonts w:ascii="Times New Roman"/>
          <w:b w:val="false"/>
          <w:i w:val="false"/>
          <w:color w:val="000000"/>
          <w:sz w:val="28"/>
        </w:rPr>
        <w:t>
      69. Перечень операций общего процесса, выполняемых в рамках процедуры «Получение измененных сведений из реестра» (P.MM.09.PRC.006), приведен в таблице 30.</w:t>
      </w:r>
    </w:p>
    <w:bookmarkEnd w:id="72"/>
    <w:bookmarkStart w:name="z133" w:id="73"/>
    <w:p>
      <w:pPr>
        <w:spacing w:after="0"/>
        <w:ind w:left="0"/>
        <w:jc w:val="both"/>
      </w:pPr>
      <w:r>
        <w:rPr>
          <w:rFonts w:ascii="Times New Roman"/>
          <w:b w:val="false"/>
          <w:i w:val="false"/>
          <w:color w:val="000000"/>
          <w:sz w:val="28"/>
        </w:rPr>
        <w:t>
Таблица 30</w:t>
      </w:r>
    </w:p>
    <w:bookmarkEnd w:id="73"/>
    <w:p>
      <w:pPr>
        <w:spacing w:after="0"/>
        <w:ind w:left="0"/>
        <w:jc w:val="both"/>
      </w:pPr>
      <w:r>
        <w:rPr>
          <w:rFonts w:ascii="Times New Roman"/>
          <w:b w:val="false"/>
          <w:i w:val="false"/>
          <w:color w:val="000000"/>
          <w:sz w:val="28"/>
        </w:rPr>
        <w:t>Перечень операций общего процесса, выполняемых в рамках процедуры</w:t>
      </w:r>
      <w:r>
        <w:br/>
      </w:r>
      <w:r>
        <w:rPr>
          <w:rFonts w:ascii="Times New Roman"/>
          <w:b w:val="false"/>
          <w:i w:val="false"/>
          <w:color w:val="000000"/>
          <w:sz w:val="28"/>
        </w:rPr>
        <w:t>
«Получение измененных сведений из реестра» (P.MM.09.PRC.006)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1"/>
        <w:gridCol w:w="6048"/>
        <w:gridCol w:w="4391"/>
      </w:tblGrid>
      <w:tr>
        <w:trPr>
          <w:trHeight w:val="6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P.MM.09.OPR.020</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измененных сведений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31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P.MM.09.OPR.021</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измененных сведений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32 настоящих Правил</w:t>
            </w:r>
          </w:p>
        </w:tc>
      </w:tr>
      <w:tr>
        <w:trPr>
          <w:trHeight w:val="30" w:hRule="atLeast"/>
        </w:trPr>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P.MM.09.OPR.022</w:t>
            </w:r>
          </w:p>
        </w:tc>
        <w:tc>
          <w:tcPr>
            <w:tcW w:w="6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измененных сведений из реестра</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приведено в таблице 33 настоящих Правил</w:t>
            </w:r>
          </w:p>
        </w:tc>
      </w:tr>
    </w:tbl>
    <w:bookmarkStart w:name="z134" w:id="74"/>
    <w:p>
      <w:pPr>
        <w:spacing w:after="0"/>
        <w:ind w:left="0"/>
        <w:jc w:val="both"/>
      </w:pPr>
      <w:r>
        <w:rPr>
          <w:rFonts w:ascii="Times New Roman"/>
          <w:b w:val="false"/>
          <w:i w:val="false"/>
          <w:color w:val="000000"/>
          <w:sz w:val="28"/>
        </w:rPr>
        <w:t>
Таблица 31</w:t>
      </w:r>
    </w:p>
    <w:bookmarkEnd w:id="74"/>
    <w:p>
      <w:pPr>
        <w:spacing w:after="0"/>
        <w:ind w:left="0"/>
        <w:jc w:val="both"/>
      </w:pPr>
      <w:r>
        <w:rPr>
          <w:rFonts w:ascii="Times New Roman"/>
          <w:b w:val="false"/>
          <w:i w:val="false"/>
          <w:color w:val="000000"/>
          <w:sz w:val="28"/>
        </w:rPr>
        <w:t>Описание операции «Запрос измененных сведений из реестра»</w:t>
      </w:r>
      <w:r>
        <w:br/>
      </w:r>
      <w:r>
        <w:rPr>
          <w:rFonts w:ascii="Times New Roman"/>
          <w:b w:val="false"/>
          <w:i w:val="false"/>
          <w:color w:val="000000"/>
          <w:sz w:val="28"/>
        </w:rPr>
        <w:t>
(P.MM.09.OPR.020)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измененных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возникновении необходимости получения информации об изменениях, внесенных в реестр</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формирует и направляет в Комиссию запрос на представление измененных сведений о фармацевтических инспекторах, начиная с даты и времени обновления, указанных в запросе, по всем государствам-членам или по конкретным государствам-членам, указав в запросе их код. Запрос выполняется в соответствии с Регламентом информационного взаимодействия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на получение информации об измененных сведениях из реестра, направлен в Комиссию</w:t>
            </w:r>
          </w:p>
        </w:tc>
      </w:tr>
    </w:tbl>
    <w:bookmarkStart w:name="z135" w:id="75"/>
    <w:p>
      <w:pPr>
        <w:spacing w:after="0"/>
        <w:ind w:left="0"/>
        <w:jc w:val="both"/>
      </w:pPr>
      <w:r>
        <w:rPr>
          <w:rFonts w:ascii="Times New Roman"/>
          <w:b w:val="false"/>
          <w:i w:val="false"/>
          <w:color w:val="000000"/>
          <w:sz w:val="28"/>
        </w:rPr>
        <w:t>
Таблица 32</w:t>
      </w:r>
    </w:p>
    <w:bookmarkEnd w:id="75"/>
    <w:p>
      <w:pPr>
        <w:spacing w:after="0"/>
        <w:ind w:left="0"/>
        <w:jc w:val="both"/>
      </w:pPr>
      <w:r>
        <w:rPr>
          <w:rFonts w:ascii="Times New Roman"/>
          <w:b w:val="false"/>
          <w:i w:val="false"/>
          <w:color w:val="000000"/>
          <w:sz w:val="28"/>
        </w:rPr>
        <w:t>Описание операции «Подготовка и представление</w:t>
      </w:r>
      <w:r>
        <w:br/>
      </w:r>
      <w:r>
        <w:rPr>
          <w:rFonts w:ascii="Times New Roman"/>
          <w:b w:val="false"/>
          <w:i w:val="false"/>
          <w:color w:val="000000"/>
          <w:sz w:val="28"/>
        </w:rPr>
        <w:t>
измененных сведений из реестра» (P.MM.09.OPR.021)</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измененных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запроса на получение информации об изменениях, внесенных в реестр (операция «Запрос изменений сведений реестра» (P.MM.09.OPR.020))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запроса должны соответствовать Описанию форматов и структур электронных документов и сведений. Требуется авторизация, сведения запрашиваются только уполномоченными органами государств-членов</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выполняет проверку полученного запроса в соответствии с Регламентом информационного взаимодействия.</w:t>
            </w:r>
            <w:r>
              <w:br/>
            </w:r>
            <w:r>
              <w:rPr>
                <w:rFonts w:ascii="Times New Roman"/>
                <w:b w:val="false"/>
                <w:i w:val="false"/>
                <w:color w:val="000000"/>
                <w:sz w:val="20"/>
              </w:rPr>
              <w:t>
В случае успешного выполнения проверки исполнитель направляет ответ на запрос в соответствии с Регламентом информационного взаимодействия.</w:t>
            </w:r>
            <w:r>
              <w:br/>
            </w:r>
            <w:r>
              <w:rPr>
                <w:rFonts w:ascii="Times New Roman"/>
                <w:b w:val="false"/>
                <w:i w:val="false"/>
                <w:color w:val="000000"/>
                <w:sz w:val="20"/>
              </w:rPr>
              <w:t>
В ответ на запрос могут быть направлены сообщения:</w:t>
            </w:r>
            <w:r>
              <w:br/>
            </w:r>
            <w:r>
              <w:rPr>
                <w:rFonts w:ascii="Times New Roman"/>
                <w:b w:val="false"/>
                <w:i w:val="false"/>
                <w:color w:val="000000"/>
                <w:sz w:val="20"/>
              </w:rPr>
              <w:t>
с измененными сведениями из реестра, начиная с даты и времени обновления, указанных в запросе;</w:t>
            </w:r>
            <w:r>
              <w:br/>
            </w:r>
            <w:r>
              <w:rPr>
                <w:rFonts w:ascii="Times New Roman"/>
                <w:b w:val="false"/>
                <w:i w:val="false"/>
                <w:color w:val="000000"/>
                <w:sz w:val="20"/>
              </w:rPr>
              <w:t>
с уведомлением об отсутствии сведений, удовлетворяющих параметрам запроса (отсутствии изменений, начиная с даты и времени обновления, указанных в запросе), со значением кода результата обработки, соответствующим отсутствию сведений.</w:t>
            </w:r>
            <w:r>
              <w:br/>
            </w:r>
            <w:r>
              <w:rPr>
                <w:rFonts w:ascii="Times New Roman"/>
                <w:b w:val="false"/>
                <w:i w:val="false"/>
                <w:color w:val="000000"/>
                <w:sz w:val="20"/>
              </w:rPr>
              <w:t>
В ответном сообщении измененные сведения из реестра представляются по всем государствам-членам или по конкретным государствам-членам, в зависимости от условий запроса. В результате выполнения запроса сведения реестра представляются с учетом истории изменений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уполномоченный орган государства-члена направлены сведения об изменениях, внесенных в реестр, или уведомление об отсутствии сведений, удовлетворяющих параметрам запроса</w:t>
            </w:r>
          </w:p>
        </w:tc>
      </w:tr>
    </w:tbl>
    <w:bookmarkStart w:name="z136" w:id="76"/>
    <w:p>
      <w:pPr>
        <w:spacing w:after="0"/>
        <w:ind w:left="0"/>
        <w:jc w:val="both"/>
      </w:pPr>
      <w:r>
        <w:rPr>
          <w:rFonts w:ascii="Times New Roman"/>
          <w:b w:val="false"/>
          <w:i w:val="false"/>
          <w:color w:val="000000"/>
          <w:sz w:val="28"/>
        </w:rPr>
        <w:t>
Таблица 33</w:t>
      </w:r>
    </w:p>
    <w:bookmarkEnd w:id="76"/>
    <w:p>
      <w:pPr>
        <w:spacing w:after="0"/>
        <w:ind w:left="0"/>
        <w:jc w:val="both"/>
      </w:pPr>
      <w:r>
        <w:rPr>
          <w:rFonts w:ascii="Times New Roman"/>
          <w:b w:val="false"/>
          <w:i w:val="false"/>
          <w:color w:val="000000"/>
          <w:sz w:val="28"/>
        </w:rPr>
        <w:t>Описание операции «Прием и обработка измененных</w:t>
      </w:r>
      <w:r>
        <w:br/>
      </w:r>
      <w:r>
        <w:rPr>
          <w:rFonts w:ascii="Times New Roman"/>
          <w:b w:val="false"/>
          <w:i w:val="false"/>
          <w:color w:val="000000"/>
          <w:sz w:val="28"/>
        </w:rPr>
        <w:t>
сведений из реестра» (P.MM.09.OPR.022)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229"/>
        <w:gridCol w:w="8812"/>
      </w:tblGrid>
      <w:tr>
        <w:trPr>
          <w:trHeight w:val="6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P.MM.09.OPR.022</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измененных сведений из реестра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выполнения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выполняется при получении исполнителем сообщения, содержащего сведения об изменениях, внесенных в реестр, или уведомления об отсутствии сведений, удовлетворяющих параметрам запроса (операция «Подготовка и представление измененных сведений из реестра» (P.MM.09.OPR.021))</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Ограничения</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 и структура представляемых сведений или уведомления об отсутствии сведений, удовлетворяющих параметрам запроса, должны соответствовать Описанию форматов и структур электронных документов и сведений</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операции</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 выполняет проверку полученных сведений или уведомления об отсутствии измененных сведений в соответствии с Регламентом информационного взаимодействия. В случае успешного выполнения проверки исполнитель принимает полученные сведения</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8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измененные сведения из реестра или уведомление об отсутствии изменений получены уполномоченным органом государства-члена</w:t>
            </w:r>
          </w:p>
        </w:tc>
      </w:tr>
    </w:tbl>
    <w:bookmarkStart w:name="z137" w:id="77"/>
    <w:p>
      <w:pPr>
        <w:spacing w:after="0"/>
        <w:ind w:left="0"/>
        <w:jc w:val="left"/>
      </w:pPr>
      <w:r>
        <w:rPr>
          <w:rFonts w:ascii="Times New Roman"/>
          <w:b/>
          <w:i w:val="false"/>
          <w:color w:val="000000"/>
        </w:rPr>
        <w:t xml:space="preserve"> 
IX. Порядок действий в нештатных ситуациях</w:t>
      </w:r>
    </w:p>
    <w:bookmarkEnd w:id="77"/>
    <w:bookmarkStart w:name="z138" w:id="78"/>
    <w:p>
      <w:pPr>
        <w:spacing w:after="0"/>
        <w:ind w:left="0"/>
        <w:jc w:val="both"/>
      </w:pPr>
      <w:r>
        <w:rPr>
          <w:rFonts w:ascii="Times New Roman"/>
          <w:b w:val="false"/>
          <w:i w:val="false"/>
          <w:color w:val="000000"/>
          <w:sz w:val="28"/>
        </w:rPr>
        <w:t>
      70.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логического контроля и в иных случаях.</w:t>
      </w:r>
      <w:r>
        <w:br/>
      </w:r>
      <w:r>
        <w:rPr>
          <w:rFonts w:ascii="Times New Roman"/>
          <w:b w:val="false"/>
          <w:i w:val="false"/>
          <w:color w:val="000000"/>
          <w:sz w:val="28"/>
        </w:rPr>
        <w:t>
</w:t>
      </w:r>
      <w:r>
        <w:rPr>
          <w:rFonts w:ascii="Times New Roman"/>
          <w:b w:val="false"/>
          <w:i w:val="false"/>
          <w:color w:val="000000"/>
          <w:sz w:val="28"/>
        </w:rPr>
        <w:t>
      71. В случае возникновения ошибок структурного и 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для данного общего процесса.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соответствии с установленным порядком.</w:t>
      </w:r>
      <w:r>
        <w:br/>
      </w:r>
      <w:r>
        <w:rPr>
          <w:rFonts w:ascii="Times New Roman"/>
          <w:b w:val="false"/>
          <w:i w:val="false"/>
          <w:color w:val="000000"/>
          <w:sz w:val="28"/>
        </w:rPr>
        <w:t>
</w:t>
      </w:r>
      <w:r>
        <w:rPr>
          <w:rFonts w:ascii="Times New Roman"/>
          <w:b w:val="false"/>
          <w:i w:val="false"/>
          <w:color w:val="000000"/>
          <w:sz w:val="28"/>
        </w:rPr>
        <w:t>
      72. В целях разрешения нештатных ситуаций уполномоченные органы государств-членов, обеспечивающие выполнение требований, предусмотренных настоящими Правилами, информируют другие уполномоченные органы и Комиссию о лицах, ответственных за обеспечение технической поддержки при реализации общего процесса, включая предоставление контактных данных этих лиц.</w:t>
      </w:r>
    </w:p>
    <w:bookmarkEnd w:id="78"/>
    <w:bookmarkStart w:name="z141" w:id="7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25 октября 2016 г. № 127   </w:t>
      </w:r>
    </w:p>
    <w:bookmarkEnd w:id="79"/>
    <w:bookmarkStart w:name="z142" w:id="80"/>
    <w:p>
      <w:pPr>
        <w:spacing w:after="0"/>
        <w:ind w:left="0"/>
        <w:jc w:val="left"/>
      </w:pPr>
      <w:r>
        <w:rPr>
          <w:rFonts w:ascii="Times New Roman"/>
          <w:b/>
          <w:i w:val="false"/>
          <w:color w:val="000000"/>
        </w:rPr>
        <w:t xml:space="preserve"> 
Регламент</w:t>
      </w:r>
      <w:r>
        <w:br/>
      </w:r>
      <w:r>
        <w:rPr>
          <w:rFonts w:ascii="Times New Roman"/>
          <w:b/>
          <w:i w:val="false"/>
          <w:color w:val="000000"/>
        </w:rPr>
        <w:t>
информационного взаимодействия между уполномоченными органами</w:t>
      </w:r>
      <w:r>
        <w:br/>
      </w:r>
      <w:r>
        <w:rPr>
          <w:rFonts w:ascii="Times New Roman"/>
          <w:b/>
          <w:i w:val="false"/>
          <w:color w:val="000000"/>
        </w:rPr>
        <w:t>
государств – членов Евразийского экономического союза и</w:t>
      </w:r>
      <w:r>
        <w:br/>
      </w:r>
      <w:r>
        <w:rPr>
          <w:rFonts w:ascii="Times New Roman"/>
          <w:b/>
          <w:i w:val="false"/>
          <w:color w:val="000000"/>
        </w:rPr>
        <w:t>
Евразийской экономической комиссией при реализации средствами</w:t>
      </w:r>
      <w:r>
        <w:br/>
      </w:r>
      <w:r>
        <w:rPr>
          <w:rFonts w:ascii="Times New Roman"/>
          <w:b/>
          <w:i w:val="false"/>
          <w:color w:val="000000"/>
        </w:rPr>
        <w:t>
интегрированной информационной системы внешней и взаимной</w:t>
      </w:r>
      <w:r>
        <w:br/>
      </w:r>
      <w:r>
        <w:rPr>
          <w:rFonts w:ascii="Times New Roman"/>
          <w:b/>
          <w:i w:val="false"/>
          <w:color w:val="000000"/>
        </w:rPr>
        <w:t>
торговли общего процесса «Формирование, ведение и использование</w:t>
      </w:r>
      <w:r>
        <w:br/>
      </w:r>
      <w:r>
        <w:rPr>
          <w:rFonts w:ascii="Times New Roman"/>
          <w:b/>
          <w:i w:val="false"/>
          <w:color w:val="000000"/>
        </w:rPr>
        <w:t>
единого реестра фармацевтических инспекторов Евразийского</w:t>
      </w:r>
      <w:r>
        <w:br/>
      </w:r>
      <w:r>
        <w:rPr>
          <w:rFonts w:ascii="Times New Roman"/>
          <w:b/>
          <w:i w:val="false"/>
          <w:color w:val="000000"/>
        </w:rPr>
        <w:t>
экономического союза»</w:t>
      </w:r>
    </w:p>
    <w:bookmarkEnd w:id="80"/>
    <w:bookmarkStart w:name="z143" w:id="81"/>
    <w:p>
      <w:pPr>
        <w:spacing w:after="0"/>
        <w:ind w:left="0"/>
        <w:jc w:val="left"/>
      </w:pPr>
      <w:r>
        <w:rPr>
          <w:rFonts w:ascii="Times New Roman"/>
          <w:b/>
          <w:i w:val="false"/>
          <w:color w:val="000000"/>
        </w:rPr>
        <w:t xml:space="preserve"> 
I. Общие положения</w:t>
      </w:r>
    </w:p>
    <w:bookmarkEnd w:id="81"/>
    <w:bookmarkStart w:name="z144" w:id="82"/>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23 декабря 2014 г. № 108 «О реализации Соглашения о единых принципах и правилах обращения лекарственных средств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82"/>
    <w:bookmarkStart w:name="z153" w:id="83"/>
    <w:p>
      <w:pPr>
        <w:spacing w:after="0"/>
        <w:ind w:left="0"/>
        <w:jc w:val="left"/>
      </w:pPr>
      <w:r>
        <w:rPr>
          <w:rFonts w:ascii="Times New Roman"/>
          <w:b/>
          <w:i w:val="false"/>
          <w:color w:val="000000"/>
        </w:rPr>
        <w:t xml:space="preserve"> 
II. Область применения</w:t>
      </w:r>
    </w:p>
    <w:bookmarkEnd w:id="83"/>
    <w:bookmarkStart w:name="z154" w:id="84"/>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«Формирование, ведение и использование единого реестра фармацевтических инспекторов Евразийского экономического союза» (далее – общий процесс).</w:t>
      </w:r>
      <w:r>
        <w:br/>
      </w:r>
      <w:r>
        <w:rPr>
          <w:rFonts w:ascii="Times New Roman"/>
          <w:b w:val="false"/>
          <w:i w:val="false"/>
          <w:color w:val="000000"/>
          <w:sz w:val="28"/>
        </w:rPr>
        <w:t>
</w:t>
      </w: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r>
        <w:br/>
      </w:r>
      <w:r>
        <w:rPr>
          <w:rFonts w:ascii="Times New Roman"/>
          <w:b w:val="false"/>
          <w:i w:val="false"/>
          <w:color w:val="000000"/>
          <w:sz w:val="28"/>
        </w:rPr>
        <w:t>
</w:t>
      </w: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84"/>
    <w:bookmarkStart w:name="z157" w:id="85"/>
    <w:p>
      <w:pPr>
        <w:spacing w:after="0"/>
        <w:ind w:left="0"/>
        <w:jc w:val="left"/>
      </w:pPr>
      <w:r>
        <w:rPr>
          <w:rFonts w:ascii="Times New Roman"/>
          <w:b/>
          <w:i w:val="false"/>
          <w:color w:val="000000"/>
        </w:rPr>
        <w:t xml:space="preserve"> 
III. Основные понятия</w:t>
      </w:r>
    </w:p>
    <w:bookmarkEnd w:id="85"/>
    <w:bookmarkStart w:name="z158" w:id="86"/>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«аутентификация» – проверка принадлежности субъекту доступа предъявленного им идентификатора, подтверждение подлинности;</w:t>
      </w:r>
      <w:r>
        <w:br/>
      </w:r>
      <w:r>
        <w:rPr>
          <w:rFonts w:ascii="Times New Roman"/>
          <w:b w:val="false"/>
          <w:i w:val="false"/>
          <w:color w:val="000000"/>
          <w:sz w:val="28"/>
        </w:rPr>
        <w:t>
</w:t>
      </w: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«состояние информационного объекта общего процесса» – свойство, характеризующее информационный объект на определенной стадии его жизненного цикла, изменяющееся при выполнении операций общего процесса.</w:t>
      </w:r>
      <w:r>
        <w:br/>
      </w:r>
      <w:r>
        <w:rPr>
          <w:rFonts w:ascii="Times New Roman"/>
          <w:b w:val="false"/>
          <w:i w:val="false"/>
          <w:color w:val="000000"/>
          <w:sz w:val="28"/>
        </w:rPr>
        <w:t>
</w:t>
      </w: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используются в настоящем Регламенте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w:t>
      </w: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фармацевтических инспекторов Евразийского экономического союза», утвержденных Решением Коллегии Евразийской экономической комиссии от 25 октября 2016 г. № 127 (далее – Правила информационного взаимодействия).</w:t>
      </w:r>
    </w:p>
    <w:bookmarkEnd w:id="86"/>
    <w:bookmarkStart w:name="z164" w:id="87"/>
    <w:p>
      <w:pPr>
        <w:spacing w:after="0"/>
        <w:ind w:left="0"/>
        <w:jc w:val="left"/>
      </w:pPr>
      <w:r>
        <w:rPr>
          <w:rFonts w:ascii="Times New Roman"/>
          <w:b/>
          <w:i w:val="false"/>
          <w:color w:val="000000"/>
        </w:rPr>
        <w:t xml:space="preserve"> 
IV. Основные сведения об информационном</w:t>
      </w:r>
      <w:r>
        <w:br/>
      </w:r>
      <w:r>
        <w:rPr>
          <w:rFonts w:ascii="Times New Roman"/>
          <w:b/>
          <w:i w:val="false"/>
          <w:color w:val="000000"/>
        </w:rPr>
        <w:t>
взаимодействии в рамках общего процесса</w:t>
      </w:r>
    </w:p>
    <w:bookmarkEnd w:id="87"/>
    <w:bookmarkStart w:name="z165" w:id="88"/>
    <w:p>
      <w:pPr>
        <w:spacing w:after="0"/>
        <w:ind w:left="0"/>
        <w:jc w:val="both"/>
      </w:pPr>
      <w:r>
        <w:rPr>
          <w:rFonts w:ascii="Times New Roman"/>
          <w:b w:val="false"/>
          <w:i w:val="false"/>
          <w:color w:val="000000"/>
          <w:sz w:val="28"/>
        </w:rPr>
        <w:t>
1. Участники информационного взаимодействия</w:t>
      </w:r>
    </w:p>
    <w:bookmarkEnd w:id="88"/>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Start w:name="z166" w:id="89"/>
    <w:p>
      <w:pPr>
        <w:spacing w:after="0"/>
        <w:ind w:left="0"/>
        <w:jc w:val="both"/>
      </w:pPr>
      <w:r>
        <w:rPr>
          <w:rFonts w:ascii="Times New Roman"/>
          <w:b w:val="false"/>
          <w:i w:val="false"/>
          <w:color w:val="000000"/>
          <w:sz w:val="28"/>
        </w:rPr>
        <w:t>
Таблица 1</w:t>
      </w:r>
    </w:p>
    <w:bookmarkEnd w:id="89"/>
    <w:p>
      <w:pPr>
        <w:spacing w:after="0"/>
        <w:ind w:left="0"/>
        <w:jc w:val="both"/>
      </w:pPr>
      <w:r>
        <w:rPr>
          <w:rFonts w:ascii="Times New Roman"/>
          <w:b w:val="false"/>
          <w:i w:val="false"/>
          <w:color w:val="000000"/>
          <w:sz w:val="28"/>
        </w:rPr>
        <w:t>Перечень ролей участников информационного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6"/>
        <w:gridCol w:w="7499"/>
        <w:gridCol w:w="3355"/>
      </w:tblGrid>
      <w:tr>
        <w:trPr>
          <w:trHeight w:val="60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выполняющий роль</w:t>
            </w:r>
          </w:p>
        </w:tc>
      </w:tr>
      <w:tr>
        <w:trPr>
          <w:trHeight w:val="30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Владелец данных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представляет сведения о фармацевтических инспекторах в Евразийскую экономическую комиссию для обновления реестра фармацевтических инспекторов, отправляет запрос через интегрированную информационную систему Союза и получает сведения реестра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государства-члена (P.MM.09.ACT.001)</w:t>
            </w:r>
          </w:p>
        </w:tc>
      </w:tr>
      <w:tr>
        <w:trPr>
          <w:trHeight w:val="30" w:hRule="atLeast"/>
        </w:trPr>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Координатор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получает изменения и обновляет реестр. Представляет сведения реестра по запросам через интегрированную информационную систему Союза и на информационном портале Союза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Евразийская экономическая комиссия (P.ACT.001)</w:t>
            </w:r>
          </w:p>
        </w:tc>
      </w:tr>
    </w:tbl>
    <w:bookmarkStart w:name="z167" w:id="90"/>
    <w:p>
      <w:pPr>
        <w:spacing w:after="0"/>
        <w:ind w:left="0"/>
        <w:jc w:val="both"/>
      </w:pPr>
      <w:r>
        <w:rPr>
          <w:rFonts w:ascii="Times New Roman"/>
          <w:b w:val="false"/>
          <w:i w:val="false"/>
          <w:color w:val="000000"/>
          <w:sz w:val="28"/>
        </w:rPr>
        <w:t>
2. Структура информационного взаимодействия</w:t>
      </w:r>
    </w:p>
    <w:bookmarkEnd w:id="90"/>
    <w:bookmarkStart w:name="z168" w:id="91"/>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Евразийского экономического союза и Евразийской экономической комиссией (далее соответственно – уполномоченный орган государства-члена, Комиссия) в соответствии с процедурами общего процесса:</w:t>
      </w:r>
      <w:r>
        <w:br/>
      </w:r>
      <w:r>
        <w:rPr>
          <w:rFonts w:ascii="Times New Roman"/>
          <w:b w:val="false"/>
          <w:i w:val="false"/>
          <w:color w:val="000000"/>
          <w:sz w:val="28"/>
        </w:rPr>
        <w:t>
      информационное взаимодействие при формировании и ведении реестра;</w:t>
      </w:r>
      <w:r>
        <w:br/>
      </w:r>
      <w:r>
        <w:rPr>
          <w:rFonts w:ascii="Times New Roman"/>
          <w:b w:val="false"/>
          <w:i w:val="false"/>
          <w:color w:val="000000"/>
          <w:sz w:val="28"/>
        </w:rPr>
        <w:t>
      информационное взаимодействие при получении сведений из реестра.</w:t>
      </w:r>
      <w:r>
        <w:br/>
      </w:r>
      <w:r>
        <w:rPr>
          <w:rFonts w:ascii="Times New Roman"/>
          <w:b w:val="false"/>
          <w:i w:val="false"/>
          <w:color w:val="000000"/>
          <w:sz w:val="28"/>
        </w:rPr>
        <w:t>
      Структура информационного взаимодействия между уполномоченными органами государств-членов и Комиссией представлена на рисунке 1.</w:t>
      </w:r>
    </w:p>
    <w:bookmarkEnd w:id="91"/>
    <w:p>
      <w:pPr>
        <w:spacing w:after="0"/>
        <w:ind w:left="0"/>
        <w:jc w:val="both"/>
      </w:pPr>
      <w:r>
        <w:drawing>
          <wp:inline distT="0" distB="0" distL="0" distR="0">
            <wp:extent cx="79883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988300" cy="4013200"/>
                    </a:xfrm>
                    <a:prstGeom prst="rect">
                      <a:avLst/>
                    </a:prstGeom>
                  </pic:spPr>
                </pic:pic>
              </a:graphicData>
            </a:graphic>
          </wp:inline>
        </w:drawing>
      </w:r>
    </w:p>
    <w:bookmarkStart w:name="z169" w:id="92"/>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и Комиссией реализуется в рамках общего процесса. Структура общего процесса определена в Правилах информационного взаимодействия.</w:t>
      </w:r>
      <w:r>
        <w:br/>
      </w:r>
      <w:r>
        <w:rPr>
          <w:rFonts w:ascii="Times New Roman"/>
          <w:b w:val="false"/>
          <w:i w:val="false"/>
          <w:color w:val="000000"/>
          <w:sz w:val="28"/>
        </w:rPr>
        <w:t>
</w:t>
      </w: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r>
        <w:br/>
      </w:r>
      <w:r>
        <w:rPr>
          <w:rFonts w:ascii="Times New Roman"/>
          <w:b w:val="false"/>
          <w:i w:val="false"/>
          <w:color w:val="000000"/>
          <w:sz w:val="28"/>
        </w:rPr>
        <w:t>
</w:t>
      </w: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фармацевтических инспекторов Евразийского экономического союза», утвержденному Решением Коллегии Евразийской экономической комиссии от 25 октября 2016 г. № 127 (далее – Описание форматов и структур электронных документов и сведений).</w:t>
      </w:r>
      <w:r>
        <w:br/>
      </w:r>
      <w:r>
        <w:rPr>
          <w:rFonts w:ascii="Times New Roman"/>
          <w:b w:val="false"/>
          <w:i w:val="false"/>
          <w:color w:val="000000"/>
          <w:sz w:val="28"/>
        </w:rPr>
        <w:t>
</w:t>
      </w: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92"/>
    <w:bookmarkStart w:name="z173" w:id="93"/>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93"/>
    <w:bookmarkStart w:name="z174" w:id="94"/>
    <w:p>
      <w:pPr>
        <w:spacing w:after="0"/>
        <w:ind w:left="0"/>
        <w:jc w:val="both"/>
      </w:pPr>
      <w:r>
        <w:rPr>
          <w:rFonts w:ascii="Times New Roman"/>
          <w:b w:val="false"/>
          <w:i w:val="false"/>
          <w:color w:val="000000"/>
          <w:sz w:val="28"/>
        </w:rPr>
        <w:t>
1. Информационное взаимодействие при формировании и ведении реестра</w:t>
      </w:r>
    </w:p>
    <w:bookmarkEnd w:id="94"/>
    <w:bookmarkStart w:name="z175" w:id="95"/>
    <w:p>
      <w:pPr>
        <w:spacing w:after="0"/>
        <w:ind w:left="0"/>
        <w:jc w:val="both"/>
      </w:pPr>
      <w:r>
        <w:rPr>
          <w:rFonts w:ascii="Times New Roman"/>
          <w:b w:val="false"/>
          <w:i w:val="false"/>
          <w:color w:val="000000"/>
          <w:sz w:val="28"/>
        </w:rPr>
        <w:t>
      12. Схема выполнения транзакций общего процесса при формировании реестра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95"/>
    <w:p>
      <w:pPr>
        <w:spacing w:after="0"/>
        <w:ind w:left="0"/>
        <w:jc w:val="both"/>
      </w:pPr>
      <w:r>
        <w:drawing>
          <wp:inline distT="0" distB="0" distL="0" distR="0">
            <wp:extent cx="79629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962900" cy="7708900"/>
                    </a:xfrm>
                    <a:prstGeom prst="rect">
                      <a:avLst/>
                    </a:prstGeom>
                  </pic:spPr>
                </pic:pic>
              </a:graphicData>
            </a:graphic>
          </wp:inline>
        </w:drawing>
      </w:r>
    </w:p>
    <w:bookmarkStart w:name="z176" w:id="96"/>
    <w:p>
      <w:pPr>
        <w:spacing w:after="0"/>
        <w:ind w:left="0"/>
        <w:jc w:val="both"/>
      </w:pPr>
      <w:r>
        <w:rPr>
          <w:rFonts w:ascii="Times New Roman"/>
          <w:b w:val="false"/>
          <w:i w:val="false"/>
          <w:color w:val="000000"/>
          <w:sz w:val="28"/>
        </w:rPr>
        <w:t>
Таблица 2</w:t>
      </w:r>
    </w:p>
    <w:bookmarkEnd w:id="96"/>
    <w:p>
      <w:pPr>
        <w:spacing w:after="0"/>
        <w:ind w:left="0"/>
        <w:jc w:val="both"/>
      </w:pPr>
      <w:r>
        <w:rPr>
          <w:rFonts w:ascii="Times New Roman"/>
          <w:b w:val="false"/>
          <w:i w:val="false"/>
          <w:color w:val="000000"/>
          <w:sz w:val="28"/>
        </w:rPr>
        <w:t>Перечень транзакций общего процесса при формировании и ведении реестра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917"/>
        <w:gridCol w:w="3053"/>
        <w:gridCol w:w="2514"/>
        <w:gridCol w:w="2451"/>
        <w:gridCol w:w="2377"/>
      </w:tblGrid>
      <w:tr>
        <w:trPr>
          <w:trHeight w:val="6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Включение сведений в реестр (P.MM.09.PRC.001)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реестр (P.MM.09.OPR.001).</w:t>
            </w:r>
          </w:p>
          <w:p>
            <w:pPr>
              <w:spacing w:after="20"/>
              <w:ind w:left="20"/>
              <w:jc w:val="both"/>
            </w:pPr>
            <w:r>
              <w:rPr>
                <w:rFonts w:ascii="Times New Roman"/>
                <w:b w:val="false"/>
                <w:i w:val="false"/>
                <w:color w:val="000000"/>
                <w:sz w:val="20"/>
              </w:rPr>
              <w:t>Получение уведомления о результатах включения сведений в реестр (P.MM.09.OPR.003)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сведения для включения переданы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включения в реестр (P.MM.09.OPR.002)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обновлен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сведений для включения в реестр (P.MM.09.TRN.001)</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Изменение сведений в реестре (P.MM.09.PRC.002)</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внесения изменений в реестр (P.MM.09.OPR.005).</w:t>
            </w:r>
          </w:p>
          <w:p>
            <w:pPr>
              <w:spacing w:after="20"/>
              <w:ind w:left="20"/>
              <w:jc w:val="both"/>
            </w:pPr>
            <w:r>
              <w:rPr>
                <w:rFonts w:ascii="Times New Roman"/>
                <w:b w:val="false"/>
                <w:i w:val="false"/>
                <w:color w:val="000000"/>
                <w:sz w:val="20"/>
              </w:rPr>
              <w:t>Получение уведомления о результатах изменения сведений в реестре (P.MM.09.OPR.007)</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сведения для изменения переданы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внесения изменений в реестр (P.MM.09.OPR.006)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обновлен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сведений для изменения в реестре (P.MM.09.TRN.002)</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сведений из реестра (P.MM.09.PRC.003)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реестра (P.MM.09.OPR.010).</w:t>
            </w:r>
          </w:p>
          <w:p>
            <w:pPr>
              <w:spacing w:after="20"/>
              <w:ind w:left="20"/>
              <w:jc w:val="both"/>
            </w:pPr>
            <w:r>
              <w:rPr>
                <w:rFonts w:ascii="Times New Roman"/>
                <w:b w:val="false"/>
                <w:i w:val="false"/>
                <w:color w:val="000000"/>
                <w:sz w:val="20"/>
              </w:rPr>
              <w:t>Получение уведомления о результатах исключения сведений из реестра (P.MM.09.OPR.012)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сведения для исключения переданы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из реестра (P.MM.09.OPR.011)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обновлен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сведений для исключения из реестра (P.MM.09.TRN.003)</w:t>
            </w:r>
          </w:p>
        </w:tc>
      </w:tr>
    </w:tbl>
    <w:bookmarkStart w:name="z177" w:id="97"/>
    <w:p>
      <w:pPr>
        <w:spacing w:after="0"/>
        <w:ind w:left="0"/>
        <w:jc w:val="both"/>
      </w:pPr>
      <w:r>
        <w:rPr>
          <w:rFonts w:ascii="Times New Roman"/>
          <w:b w:val="false"/>
          <w:i w:val="false"/>
          <w:color w:val="000000"/>
          <w:sz w:val="28"/>
        </w:rPr>
        <w:t>
2. Информационное взаимодействие при получении сведений из реестра</w:t>
      </w:r>
    </w:p>
    <w:bookmarkEnd w:id="97"/>
    <w:bookmarkStart w:name="z178" w:id="98"/>
    <w:p>
      <w:pPr>
        <w:spacing w:after="0"/>
        <w:ind w:left="0"/>
        <w:jc w:val="both"/>
      </w:pPr>
      <w:r>
        <w:rPr>
          <w:rFonts w:ascii="Times New Roman"/>
          <w:b w:val="false"/>
          <w:i w:val="false"/>
          <w:color w:val="000000"/>
          <w:sz w:val="28"/>
        </w:rPr>
        <w:t>
      13. Схема выполнения транзакций общего процесса при получении сведений из реестра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98"/>
    <w:p>
      <w:pPr>
        <w:spacing w:after="0"/>
        <w:ind w:left="0"/>
        <w:jc w:val="both"/>
      </w:pPr>
      <w:r>
        <w:drawing>
          <wp:inline distT="0" distB="0" distL="0" distR="0">
            <wp:extent cx="79248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924800" cy="7594600"/>
                    </a:xfrm>
                    <a:prstGeom prst="rect">
                      <a:avLst/>
                    </a:prstGeom>
                  </pic:spPr>
                </pic:pic>
              </a:graphicData>
            </a:graphic>
          </wp:inline>
        </w:drawing>
      </w:r>
    </w:p>
    <w:bookmarkStart w:name="z179" w:id="99"/>
    <w:p>
      <w:pPr>
        <w:spacing w:after="0"/>
        <w:ind w:left="0"/>
        <w:jc w:val="both"/>
      </w:pPr>
      <w:r>
        <w:rPr>
          <w:rFonts w:ascii="Times New Roman"/>
          <w:b w:val="false"/>
          <w:i w:val="false"/>
          <w:color w:val="000000"/>
          <w:sz w:val="28"/>
        </w:rPr>
        <w:t>
Таблица 3</w:t>
      </w:r>
    </w:p>
    <w:bookmarkEnd w:id="99"/>
    <w:p>
      <w:pPr>
        <w:spacing w:after="0"/>
        <w:ind w:left="0"/>
        <w:jc w:val="both"/>
      </w:pPr>
      <w:r>
        <w:rPr>
          <w:rFonts w:ascii="Times New Roman"/>
          <w:b w:val="false"/>
          <w:i w:val="false"/>
          <w:color w:val="000000"/>
          <w:sz w:val="28"/>
        </w:rPr>
        <w:t>Перечень транзакций общего процесса при получении сведений из реестра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917"/>
        <w:gridCol w:w="3053"/>
        <w:gridCol w:w="2514"/>
        <w:gridCol w:w="2451"/>
        <w:gridCol w:w="2377"/>
      </w:tblGrid>
      <w:tr>
        <w:trPr>
          <w:trHeight w:val="6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инициатором</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Промежуточное состояние информационного объекта общего процесса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выполняемая респондентом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Результирующее состояние информационного объекта общего процесса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Транзакция общего процесса</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дате и времени обновления реестра (P.MM.09.PRC.004)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дате и времени обновления реестра (P.MM.09.OPR.014).</w:t>
            </w:r>
          </w:p>
          <w:p>
            <w:pPr>
              <w:spacing w:after="20"/>
              <w:ind w:left="20"/>
              <w:jc w:val="both"/>
            </w:pPr>
            <w:r>
              <w:rPr>
                <w:rFonts w:ascii="Times New Roman"/>
                <w:b w:val="false"/>
                <w:i w:val="false"/>
                <w:color w:val="000000"/>
                <w:sz w:val="20"/>
              </w:rPr>
              <w:t>Прием и обработка сведений о дате и времени обновления реестра (P.MM.09.OPR.016)</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сведения о дате и времени обновления запрошены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сведений о дате и времени обновления реестра (P.MM.09.OPR.015)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сведения о дате и времени обновления получены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дате и времени обновления реестра (P.MM.09.TRN.004)</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реестра (P.MM.09.PRC.005)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реестра (P.MM.09.OPR.017).</w:t>
            </w:r>
          </w:p>
          <w:p>
            <w:pPr>
              <w:spacing w:after="20"/>
              <w:ind w:left="20"/>
              <w:jc w:val="both"/>
            </w:pPr>
            <w:r>
              <w:rPr>
                <w:rFonts w:ascii="Times New Roman"/>
                <w:b w:val="false"/>
                <w:i w:val="false"/>
                <w:color w:val="000000"/>
                <w:sz w:val="20"/>
              </w:rPr>
              <w:t>Прием и обработка сведений из реестра (P.MM.09.OPR.019)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сведения запрошены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сведений из реестра (P.MM.09.OPR.018)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сведения представлены.</w:t>
            </w:r>
          </w:p>
          <w:p>
            <w:pPr>
              <w:spacing w:after="20"/>
              <w:ind w:left="20"/>
              <w:jc w:val="both"/>
            </w:pPr>
            <w:r>
              <w:rPr>
                <w:rFonts w:ascii="Times New Roman"/>
                <w:b w:val="false"/>
                <w:i w:val="false"/>
                <w:color w:val="000000"/>
                <w:sz w:val="20"/>
              </w:rPr>
              <w:t>Реестр (P.MM.09.BEN.001): сведения отсутствуют</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реестра (P.MM.09.TRN.005)</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измененных сведений из реестра (P.MM.09.PRC.006)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измененных сведений из реестра (P.MM.09.OPR.020).</w:t>
            </w:r>
          </w:p>
          <w:p>
            <w:pPr>
              <w:spacing w:after="20"/>
              <w:ind w:left="20"/>
              <w:jc w:val="both"/>
            </w:pPr>
            <w:r>
              <w:rPr>
                <w:rFonts w:ascii="Times New Roman"/>
                <w:b w:val="false"/>
                <w:i w:val="false"/>
                <w:color w:val="000000"/>
                <w:sz w:val="20"/>
              </w:rPr>
              <w:t>Прием и обработка измененных сведений из реестра (P.MM.09.OPR.022)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измененные сведения запрошены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измененных сведений из реестра (P.MM.09.OPR.021)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измененные сведения представлены.</w:t>
            </w:r>
          </w:p>
          <w:p>
            <w:pPr>
              <w:spacing w:after="20"/>
              <w:ind w:left="20"/>
              <w:jc w:val="both"/>
            </w:pPr>
            <w:r>
              <w:rPr>
                <w:rFonts w:ascii="Times New Roman"/>
                <w:b w:val="false"/>
                <w:i w:val="false"/>
                <w:color w:val="000000"/>
                <w:sz w:val="20"/>
              </w:rPr>
              <w:t>реестр (P.MM.09.BEN.001): измененные сведения отсутствуют</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измененных сведений из реестра (P.MM.09.TRN.006)</w:t>
            </w:r>
          </w:p>
        </w:tc>
      </w:tr>
    </w:tbl>
    <w:bookmarkStart w:name="z180" w:id="100"/>
    <w:p>
      <w:pPr>
        <w:spacing w:after="0"/>
        <w:ind w:left="0"/>
        <w:jc w:val="left"/>
      </w:pPr>
      <w:r>
        <w:rPr>
          <w:rFonts w:ascii="Times New Roman"/>
          <w:b/>
          <w:i w:val="false"/>
          <w:color w:val="000000"/>
        </w:rPr>
        <w:t xml:space="preserve"> 
VI. Описание сообщений общего процесса</w:t>
      </w:r>
    </w:p>
    <w:bookmarkEnd w:id="100"/>
    <w:bookmarkStart w:name="z181" w:id="101"/>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101"/>
    <w:bookmarkStart w:name="z182" w:id="102"/>
    <w:p>
      <w:pPr>
        <w:spacing w:after="0"/>
        <w:ind w:left="0"/>
        <w:jc w:val="both"/>
      </w:pPr>
      <w:r>
        <w:rPr>
          <w:rFonts w:ascii="Times New Roman"/>
          <w:b w:val="false"/>
          <w:i w:val="false"/>
          <w:color w:val="000000"/>
          <w:sz w:val="28"/>
        </w:rPr>
        <w:t>
Таблица 4</w:t>
      </w:r>
    </w:p>
    <w:bookmarkEnd w:id="102"/>
    <w:p>
      <w:pPr>
        <w:spacing w:after="0"/>
        <w:ind w:left="0"/>
        <w:jc w:val="both"/>
      </w:pPr>
      <w:r>
        <w:rPr>
          <w:rFonts w:ascii="Times New Roman"/>
          <w:b w:val="false"/>
          <w:i w:val="false"/>
          <w:color w:val="000000"/>
          <w:sz w:val="28"/>
        </w:rPr>
        <w:t>Перечень сообщений общего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5320"/>
        <w:gridCol w:w="5321"/>
      </w:tblGrid>
      <w:tr>
        <w:trPr>
          <w:trHeight w:val="60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Структура электронного документа (сведений)</w:t>
            </w:r>
          </w:p>
        </w:tc>
      </w:tr>
      <w:tr>
        <w:trPr>
          <w:trHeight w:val="30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P.MM.09.MSG.001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фармацевтических инспекторах для включения</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фармацевтических инспекторах (R.HC.MM.09.001)</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P.MM.09.MSG.002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фармацевтических инспекторах для изменения</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фармацевтических инспекторах (R.HC.MM.09.001)</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P.MM.09.MSG.003</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фармацевтических инспекторах для исключения</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фармацевтических инспекторах (R.HC.MM.09.001)</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P.MM.09.MSG.004</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обновлении реестра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P.MM.09.MSG.005</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дате и времени обновления реестра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P.MM.09.MSG.006</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дате и времени обновления реестра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P.MM.09.MSG.007</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реестра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P.MM.09.MSG.008</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реестра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фармацевтических инспекторах (R.HC.MM.09.001)</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P.MM.09.MSG.009</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сведений в реестре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P.MM.09.MSG.010</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измененных сведений из реестра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 (R.007)</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P.MM.09.MSG.011</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измененные сведения из реестра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фармацевтических инспекторах (R.HC.MM.09.001)</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P.MM.09.MSG.012</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отсутствии измененных сведений в реестре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 (R.006)</w:t>
            </w:r>
          </w:p>
        </w:tc>
      </w:tr>
    </w:tbl>
    <w:bookmarkStart w:name="z183" w:id="103"/>
    <w:p>
      <w:pPr>
        <w:spacing w:after="0"/>
        <w:ind w:left="0"/>
        <w:jc w:val="left"/>
      </w:pPr>
      <w:r>
        <w:rPr>
          <w:rFonts w:ascii="Times New Roman"/>
          <w:b/>
          <w:i w:val="false"/>
          <w:color w:val="000000"/>
        </w:rPr>
        <w:t xml:space="preserve"> 
VII. Описание транзакций общего процесса</w:t>
      </w:r>
    </w:p>
    <w:bookmarkEnd w:id="103"/>
    <w:bookmarkStart w:name="z184" w:id="104"/>
    <w:p>
      <w:pPr>
        <w:spacing w:after="0"/>
        <w:ind w:left="0"/>
        <w:jc w:val="both"/>
      </w:pPr>
      <w:r>
        <w:rPr>
          <w:rFonts w:ascii="Times New Roman"/>
          <w:b w:val="false"/>
          <w:i w:val="false"/>
          <w:color w:val="000000"/>
          <w:sz w:val="28"/>
        </w:rPr>
        <w:t>
1. Транзакция общего процесса «Передача сведений</w:t>
      </w:r>
      <w:r>
        <w:br/>
      </w:r>
      <w:r>
        <w:rPr>
          <w:rFonts w:ascii="Times New Roman"/>
          <w:b w:val="false"/>
          <w:i w:val="false"/>
          <w:color w:val="000000"/>
          <w:sz w:val="28"/>
        </w:rPr>
        <w:t>
для включения в реестр» (P.MM.09.TRN.001)</w:t>
      </w:r>
    </w:p>
    <w:bookmarkEnd w:id="104"/>
    <w:bookmarkStart w:name="z185" w:id="105"/>
    <w:p>
      <w:pPr>
        <w:spacing w:after="0"/>
        <w:ind w:left="0"/>
        <w:jc w:val="both"/>
      </w:pPr>
      <w:r>
        <w:rPr>
          <w:rFonts w:ascii="Times New Roman"/>
          <w:b w:val="false"/>
          <w:i w:val="false"/>
          <w:color w:val="000000"/>
          <w:sz w:val="28"/>
        </w:rPr>
        <w:t>
      15. Транзакция общего процесса «Передача сведений для включения в реестр» (P.MM.09.TRN.001) выполняется для передачи респонденту сведений в целях включения их в реестр.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105"/>
    <w:p>
      <w:pPr>
        <w:spacing w:after="0"/>
        <w:ind w:left="0"/>
        <w:jc w:val="both"/>
      </w:pPr>
      <w:r>
        <w:drawing>
          <wp:inline distT="0" distB="0" distL="0" distR="0">
            <wp:extent cx="79629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962900" cy="4051300"/>
                    </a:xfrm>
                    <a:prstGeom prst="rect">
                      <a:avLst/>
                    </a:prstGeom>
                  </pic:spPr>
                </pic:pic>
              </a:graphicData>
            </a:graphic>
          </wp:inline>
        </w:drawing>
      </w:r>
    </w:p>
    <w:bookmarkStart w:name="z186" w:id="106"/>
    <w:p>
      <w:pPr>
        <w:spacing w:after="0"/>
        <w:ind w:left="0"/>
        <w:jc w:val="both"/>
      </w:pPr>
      <w:r>
        <w:rPr>
          <w:rFonts w:ascii="Times New Roman"/>
          <w:b w:val="false"/>
          <w:i w:val="false"/>
          <w:color w:val="000000"/>
          <w:sz w:val="28"/>
        </w:rPr>
        <w:t>
Таблица 5</w:t>
      </w:r>
    </w:p>
    <w:bookmarkEnd w:id="106"/>
    <w:p>
      <w:pPr>
        <w:spacing w:after="0"/>
        <w:ind w:left="0"/>
        <w:jc w:val="both"/>
      </w:pPr>
      <w:r>
        <w:rPr>
          <w:rFonts w:ascii="Times New Roman"/>
          <w:b w:val="false"/>
          <w:i w:val="false"/>
          <w:color w:val="000000"/>
          <w:sz w:val="28"/>
        </w:rPr>
        <w:t>Описание транзакции общего процесса «Передача сведений</w:t>
      </w:r>
      <w:r>
        <w:br/>
      </w:r>
      <w:r>
        <w:rPr>
          <w:rFonts w:ascii="Times New Roman"/>
          <w:b w:val="false"/>
          <w:i w:val="false"/>
          <w:color w:val="000000"/>
          <w:sz w:val="28"/>
        </w:rPr>
        <w:t>
для включения в реестр» (P.MM.09.TRN.001)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285"/>
        <w:gridCol w:w="7715"/>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P.MM.09.TRN.001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сведений для включения в реестр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включения в реестр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включения в реестр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обновлен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фармацевтических инспекторах для включения (P.MM.09.MSG.001)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обновлении реестра (P.MM.09.MSG.004)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для P.MM.09.MSG.001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r>
              <w:br/>
            </w:r>
            <w:r>
              <w:rPr>
                <w:rFonts w:ascii="Times New Roman"/>
                <w:b w:val="false"/>
                <w:i w:val="false"/>
                <w:color w:val="000000"/>
                <w:sz w:val="20"/>
              </w:rPr>
              <w:t>
нет – для P.MM.09.MSG.004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7" w:id="107"/>
    <w:p>
      <w:pPr>
        <w:spacing w:after="0"/>
        <w:ind w:left="0"/>
        <w:jc w:val="both"/>
      </w:pPr>
      <w:r>
        <w:rPr>
          <w:rFonts w:ascii="Times New Roman"/>
          <w:b w:val="false"/>
          <w:i w:val="false"/>
          <w:color w:val="000000"/>
          <w:sz w:val="28"/>
        </w:rPr>
        <w:t>
2. Транзакция общего процесса «Передача сведений</w:t>
      </w:r>
      <w:r>
        <w:br/>
      </w:r>
      <w:r>
        <w:rPr>
          <w:rFonts w:ascii="Times New Roman"/>
          <w:b w:val="false"/>
          <w:i w:val="false"/>
          <w:color w:val="000000"/>
          <w:sz w:val="28"/>
        </w:rPr>
        <w:t>
для изменения в реестре» (P.MM.09.TRN.002)</w:t>
      </w:r>
    </w:p>
    <w:bookmarkEnd w:id="107"/>
    <w:bookmarkStart w:name="z188" w:id="108"/>
    <w:p>
      <w:pPr>
        <w:spacing w:after="0"/>
        <w:ind w:left="0"/>
        <w:jc w:val="both"/>
      </w:pPr>
      <w:r>
        <w:rPr>
          <w:rFonts w:ascii="Times New Roman"/>
          <w:b w:val="false"/>
          <w:i w:val="false"/>
          <w:color w:val="000000"/>
          <w:sz w:val="28"/>
        </w:rPr>
        <w:t>
      16. Транзакция общего процесса «Передача сведений для изменения в реестре» (P.MM.09.TRN.002) выполняется для передачи респонденту сведений с целью внесения изменений в реестр.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108"/>
    <w:p>
      <w:pPr>
        <w:spacing w:after="0"/>
        <w:ind w:left="0"/>
        <w:jc w:val="both"/>
      </w:pPr>
      <w:r>
        <w:drawing>
          <wp:inline distT="0" distB="0" distL="0" distR="0">
            <wp:extent cx="79629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962900" cy="4051300"/>
                    </a:xfrm>
                    <a:prstGeom prst="rect">
                      <a:avLst/>
                    </a:prstGeom>
                  </pic:spPr>
                </pic:pic>
              </a:graphicData>
            </a:graphic>
          </wp:inline>
        </w:drawing>
      </w:r>
    </w:p>
    <w:bookmarkStart w:name="z189" w:id="109"/>
    <w:p>
      <w:pPr>
        <w:spacing w:after="0"/>
        <w:ind w:left="0"/>
        <w:jc w:val="both"/>
      </w:pPr>
      <w:r>
        <w:rPr>
          <w:rFonts w:ascii="Times New Roman"/>
          <w:b w:val="false"/>
          <w:i w:val="false"/>
          <w:color w:val="000000"/>
          <w:sz w:val="28"/>
        </w:rPr>
        <w:t>
Таблица 6</w:t>
      </w:r>
    </w:p>
    <w:bookmarkEnd w:id="109"/>
    <w:p>
      <w:pPr>
        <w:spacing w:after="0"/>
        <w:ind w:left="0"/>
        <w:jc w:val="both"/>
      </w:pPr>
      <w:r>
        <w:rPr>
          <w:rFonts w:ascii="Times New Roman"/>
          <w:b w:val="false"/>
          <w:i w:val="false"/>
          <w:color w:val="000000"/>
          <w:sz w:val="28"/>
        </w:rPr>
        <w:t>Описание транзакции общего процесса «Передача сведений</w:t>
      </w:r>
      <w:r>
        <w:br/>
      </w:r>
      <w:r>
        <w:rPr>
          <w:rFonts w:ascii="Times New Roman"/>
          <w:b w:val="false"/>
          <w:i w:val="false"/>
          <w:color w:val="000000"/>
          <w:sz w:val="28"/>
        </w:rPr>
        <w:t>
для изменения в реестре» (P.MM.09.TRN.002)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714"/>
        <w:gridCol w:w="7286"/>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P.MM.09.TRN.002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сведений для изменения в реестре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изменения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изменения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обновлен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фармацевтических инспекторах для изменения (P.MM.09.MSG.002)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обновлении реестра (P.MM.09.MSG.004)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для P.MM.09.MSG.002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r>
              <w:br/>
            </w:r>
            <w:r>
              <w:rPr>
                <w:rFonts w:ascii="Times New Roman"/>
                <w:b w:val="false"/>
                <w:i w:val="false"/>
                <w:color w:val="000000"/>
                <w:sz w:val="20"/>
              </w:rPr>
              <w:t>
нет – для P.MM.09.MSG.004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0" w:id="110"/>
    <w:p>
      <w:pPr>
        <w:spacing w:after="0"/>
        <w:ind w:left="0"/>
        <w:jc w:val="both"/>
      </w:pPr>
      <w:r>
        <w:rPr>
          <w:rFonts w:ascii="Times New Roman"/>
          <w:b w:val="false"/>
          <w:i w:val="false"/>
          <w:color w:val="000000"/>
          <w:sz w:val="28"/>
        </w:rPr>
        <w:t>
3. Транзакция общего процесса «Передача сведений</w:t>
      </w:r>
      <w:r>
        <w:br/>
      </w:r>
      <w:r>
        <w:rPr>
          <w:rFonts w:ascii="Times New Roman"/>
          <w:b w:val="false"/>
          <w:i w:val="false"/>
          <w:color w:val="000000"/>
          <w:sz w:val="28"/>
        </w:rPr>
        <w:t>
для исключения из реестра» (P.MM.09.TRN.003)</w:t>
      </w:r>
    </w:p>
    <w:bookmarkEnd w:id="110"/>
    <w:bookmarkStart w:name="z191" w:id="111"/>
    <w:p>
      <w:pPr>
        <w:spacing w:after="0"/>
        <w:ind w:left="0"/>
        <w:jc w:val="both"/>
      </w:pPr>
      <w:r>
        <w:rPr>
          <w:rFonts w:ascii="Times New Roman"/>
          <w:b w:val="false"/>
          <w:i w:val="false"/>
          <w:color w:val="000000"/>
          <w:sz w:val="28"/>
        </w:rPr>
        <w:t>
      17. Транзакция общего процесса «Передача сведений для исключения из реестра» (P.MM.09.TRN.003) выполняется для передачи респонденту сведений о фармацевтических инспекторах, подлежащих исключению из реестра.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111"/>
    <w:p>
      <w:pPr>
        <w:spacing w:after="0"/>
        <w:ind w:left="0"/>
        <w:jc w:val="both"/>
      </w:pPr>
      <w:r>
        <w:drawing>
          <wp:inline distT="0" distB="0" distL="0" distR="0">
            <wp:extent cx="79756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975600" cy="4038600"/>
                    </a:xfrm>
                    <a:prstGeom prst="rect">
                      <a:avLst/>
                    </a:prstGeom>
                  </pic:spPr>
                </pic:pic>
              </a:graphicData>
            </a:graphic>
          </wp:inline>
        </w:drawing>
      </w:r>
    </w:p>
    <w:bookmarkStart w:name="z192" w:id="112"/>
    <w:p>
      <w:pPr>
        <w:spacing w:after="0"/>
        <w:ind w:left="0"/>
        <w:jc w:val="both"/>
      </w:pPr>
      <w:r>
        <w:rPr>
          <w:rFonts w:ascii="Times New Roman"/>
          <w:b w:val="false"/>
          <w:i w:val="false"/>
          <w:color w:val="000000"/>
          <w:sz w:val="28"/>
        </w:rPr>
        <w:t>
Таблица 7</w:t>
      </w:r>
    </w:p>
    <w:bookmarkEnd w:id="112"/>
    <w:p>
      <w:pPr>
        <w:spacing w:after="0"/>
        <w:ind w:left="0"/>
        <w:jc w:val="both"/>
      </w:pPr>
      <w:r>
        <w:rPr>
          <w:rFonts w:ascii="Times New Roman"/>
          <w:b w:val="false"/>
          <w:i w:val="false"/>
          <w:color w:val="000000"/>
          <w:sz w:val="28"/>
        </w:rPr>
        <w:t>Описание транзакции общего процесса «Передача сведений</w:t>
      </w:r>
      <w:r>
        <w:br/>
      </w:r>
      <w:r>
        <w:rPr>
          <w:rFonts w:ascii="Times New Roman"/>
          <w:b w:val="false"/>
          <w:i w:val="false"/>
          <w:color w:val="000000"/>
          <w:sz w:val="28"/>
        </w:rPr>
        <w:t>
для исключения из реестра» (P.MM.09.TRN.003)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5714"/>
        <w:gridCol w:w="7286"/>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P.MM.09.TRN.003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сведений для исключения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сведений для исключения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и обработка сведений для исключения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обновлен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фармацевтических инспекторах для исключения (P.MM.09.MSG.003)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об обновлении реестра (P.MM.09.MSG.004)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 – для P.MM.09.MSG.003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r>
              <w:br/>
            </w:r>
            <w:r>
              <w:rPr>
                <w:rFonts w:ascii="Times New Roman"/>
                <w:b w:val="false"/>
                <w:i w:val="false"/>
                <w:color w:val="000000"/>
                <w:sz w:val="20"/>
              </w:rPr>
              <w:t>
нет – для P.MM.09.MSG.004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3" w:id="113"/>
    <w:p>
      <w:pPr>
        <w:spacing w:after="0"/>
        <w:ind w:left="0"/>
        <w:jc w:val="both"/>
      </w:pPr>
      <w:r>
        <w:rPr>
          <w:rFonts w:ascii="Times New Roman"/>
          <w:b w:val="false"/>
          <w:i w:val="false"/>
          <w:color w:val="000000"/>
          <w:sz w:val="28"/>
        </w:rPr>
        <w:t>
4. Транзакция общего процесса «Получение сведений</w:t>
      </w:r>
      <w:r>
        <w:br/>
      </w:r>
      <w:r>
        <w:rPr>
          <w:rFonts w:ascii="Times New Roman"/>
          <w:b w:val="false"/>
          <w:i w:val="false"/>
          <w:color w:val="000000"/>
          <w:sz w:val="28"/>
        </w:rPr>
        <w:t>
о дате и времени обновления реестра» (P.MM.09.TRN.004)</w:t>
      </w:r>
    </w:p>
    <w:bookmarkEnd w:id="113"/>
    <w:bookmarkStart w:name="z194" w:id="114"/>
    <w:p>
      <w:pPr>
        <w:spacing w:after="0"/>
        <w:ind w:left="0"/>
        <w:jc w:val="both"/>
      </w:pPr>
      <w:r>
        <w:rPr>
          <w:rFonts w:ascii="Times New Roman"/>
          <w:b w:val="false"/>
          <w:i w:val="false"/>
          <w:color w:val="000000"/>
          <w:sz w:val="28"/>
        </w:rPr>
        <w:t>
      18. Транзакция общего процесса «Получение сведений о дате и времени обновления реестра» (P.MM.09.TRN.004) выполняется для представления респондентом по запросу инициатора сведений о дате и времени обновления реестра.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114"/>
    <w:p>
      <w:pPr>
        <w:spacing w:after="0"/>
        <w:ind w:left="0"/>
        <w:jc w:val="both"/>
      </w:pPr>
      <w:r>
        <w:drawing>
          <wp:inline distT="0" distB="0" distL="0" distR="0">
            <wp:extent cx="7937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937500" cy="4279900"/>
                    </a:xfrm>
                    <a:prstGeom prst="rect">
                      <a:avLst/>
                    </a:prstGeom>
                  </pic:spPr>
                </pic:pic>
              </a:graphicData>
            </a:graphic>
          </wp:inline>
        </w:drawing>
      </w:r>
    </w:p>
    <w:bookmarkStart w:name="z195" w:id="115"/>
    <w:p>
      <w:pPr>
        <w:spacing w:after="0"/>
        <w:ind w:left="0"/>
        <w:jc w:val="both"/>
      </w:pPr>
      <w:r>
        <w:rPr>
          <w:rFonts w:ascii="Times New Roman"/>
          <w:b w:val="false"/>
          <w:i w:val="false"/>
          <w:color w:val="000000"/>
          <w:sz w:val="28"/>
        </w:rPr>
        <w:t>
Таблица 8</w:t>
      </w:r>
    </w:p>
    <w:bookmarkEnd w:id="115"/>
    <w:p>
      <w:pPr>
        <w:spacing w:after="0"/>
        <w:ind w:left="0"/>
        <w:jc w:val="both"/>
      </w:pPr>
      <w:r>
        <w:rPr>
          <w:rFonts w:ascii="Times New Roman"/>
          <w:b w:val="false"/>
          <w:i w:val="false"/>
          <w:color w:val="000000"/>
          <w:sz w:val="28"/>
        </w:rPr>
        <w:t>Описание транзакции общего процесса «Получение сведений</w:t>
      </w:r>
      <w:r>
        <w:br/>
      </w:r>
      <w:r>
        <w:rPr>
          <w:rFonts w:ascii="Times New Roman"/>
          <w:b w:val="false"/>
          <w:i w:val="false"/>
          <w:color w:val="000000"/>
          <w:sz w:val="28"/>
        </w:rPr>
        <w:t>
о дате и времени обновления реестра» (P.MM.09.TRN.004)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6428"/>
        <w:gridCol w:w="6572"/>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P.MM.09.TRN.004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о дате и времени обновления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дате и времени обновления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о дате и времени обновления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сведения о дате и времени обновления получены</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о дате и времени обновления реестра (P.MM.09.MSG.005)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дате и время обновления реестра (P.MM.09.MSG.006)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6" w:id="116"/>
    <w:p>
      <w:pPr>
        <w:spacing w:after="0"/>
        <w:ind w:left="0"/>
        <w:jc w:val="both"/>
      </w:pPr>
      <w:r>
        <w:rPr>
          <w:rFonts w:ascii="Times New Roman"/>
          <w:b w:val="false"/>
          <w:i w:val="false"/>
          <w:color w:val="000000"/>
          <w:sz w:val="28"/>
        </w:rPr>
        <w:t>
5. Транзакция общего процесса «Получение сведений из реестра»</w:t>
      </w:r>
      <w:r>
        <w:br/>
      </w:r>
      <w:r>
        <w:rPr>
          <w:rFonts w:ascii="Times New Roman"/>
          <w:b w:val="false"/>
          <w:i w:val="false"/>
          <w:color w:val="000000"/>
          <w:sz w:val="28"/>
        </w:rPr>
        <w:t>
(P.MM.09.TRN.005)</w:t>
      </w:r>
    </w:p>
    <w:bookmarkEnd w:id="116"/>
    <w:bookmarkStart w:name="z197" w:id="117"/>
    <w:p>
      <w:pPr>
        <w:spacing w:after="0"/>
        <w:ind w:left="0"/>
        <w:jc w:val="both"/>
      </w:pPr>
      <w:r>
        <w:rPr>
          <w:rFonts w:ascii="Times New Roman"/>
          <w:b w:val="false"/>
          <w:i w:val="false"/>
          <w:color w:val="000000"/>
          <w:sz w:val="28"/>
        </w:rPr>
        <w:t>
      19. Транзакция общего процесса «Получение сведений из реестра» (P.MM.09.TRN.005) выполняется для представления респондентом по запросу инициатора сведений из реестра. Схема выполнения указанной транзакции общего процесса представлена на рисунке 8. Параметры транзакции общего процесса приведены в таблице 9.</w:t>
      </w:r>
    </w:p>
    <w:bookmarkEnd w:id="117"/>
    <w:p>
      <w:pPr>
        <w:spacing w:after="0"/>
        <w:ind w:left="0"/>
        <w:jc w:val="both"/>
      </w:pPr>
      <w:r>
        <w:drawing>
          <wp:inline distT="0" distB="0" distL="0" distR="0">
            <wp:extent cx="78994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99400" cy="4203700"/>
                    </a:xfrm>
                    <a:prstGeom prst="rect">
                      <a:avLst/>
                    </a:prstGeom>
                  </pic:spPr>
                </pic:pic>
              </a:graphicData>
            </a:graphic>
          </wp:inline>
        </w:drawing>
      </w:r>
    </w:p>
    <w:bookmarkStart w:name="z198" w:id="118"/>
    <w:p>
      <w:pPr>
        <w:spacing w:after="0"/>
        <w:ind w:left="0"/>
        <w:jc w:val="both"/>
      </w:pPr>
      <w:r>
        <w:rPr>
          <w:rFonts w:ascii="Times New Roman"/>
          <w:b w:val="false"/>
          <w:i w:val="false"/>
          <w:color w:val="000000"/>
          <w:sz w:val="28"/>
        </w:rPr>
        <w:t>
Таблица 9</w:t>
      </w:r>
    </w:p>
    <w:bookmarkEnd w:id="118"/>
    <w:p>
      <w:pPr>
        <w:spacing w:after="0"/>
        <w:ind w:left="0"/>
        <w:jc w:val="both"/>
      </w:pPr>
      <w:r>
        <w:rPr>
          <w:rFonts w:ascii="Times New Roman"/>
          <w:b w:val="false"/>
          <w:i w:val="false"/>
          <w:color w:val="000000"/>
          <w:sz w:val="28"/>
        </w:rPr>
        <w:t>Описание транзакции общего процесса «Получение сведений из реестра»</w:t>
      </w:r>
      <w:r>
        <w:br/>
      </w:r>
      <w:r>
        <w:rPr>
          <w:rFonts w:ascii="Times New Roman"/>
          <w:b w:val="false"/>
          <w:i w:val="false"/>
          <w:color w:val="000000"/>
          <w:sz w:val="28"/>
        </w:rPr>
        <w:t>
(P.MM.09.TRN.005)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6000"/>
        <w:gridCol w:w="7000"/>
      </w:tblGrid>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P.MM.09.TRN.005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сведений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сведений из реестра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сведения представлены реестр</w:t>
            </w:r>
            <w:r>
              <w:br/>
            </w:r>
            <w:r>
              <w:rPr>
                <w:rFonts w:ascii="Times New Roman"/>
                <w:b w:val="false"/>
                <w:i w:val="false"/>
                <w:color w:val="000000"/>
                <w:sz w:val="20"/>
              </w:rPr>
              <w:t>
(P.MM.09.BEN.001): сведения отсутствуют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сведений из реестра (P.MM.09.MSG.007)</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из реестра (P.MM.09.MSG.008)</w:t>
            </w:r>
            <w:r>
              <w:br/>
            </w:r>
            <w:r>
              <w:rPr>
                <w:rFonts w:ascii="Times New Roman"/>
                <w:b w:val="false"/>
                <w:i w:val="false"/>
                <w:color w:val="000000"/>
                <w:sz w:val="20"/>
              </w:rPr>
              <w:t>
уведомление об отсутствии сведений в реестре (P.MM.09.MSG.009)</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9" w:id="119"/>
    <w:p>
      <w:pPr>
        <w:spacing w:after="0"/>
        <w:ind w:left="0"/>
        <w:jc w:val="both"/>
      </w:pPr>
      <w:r>
        <w:rPr>
          <w:rFonts w:ascii="Times New Roman"/>
          <w:b w:val="false"/>
          <w:i w:val="false"/>
          <w:color w:val="000000"/>
          <w:sz w:val="28"/>
        </w:rPr>
        <w:t>
6. Транзакция общего процесса «Получение</w:t>
      </w:r>
      <w:r>
        <w:br/>
      </w:r>
      <w:r>
        <w:rPr>
          <w:rFonts w:ascii="Times New Roman"/>
          <w:b w:val="false"/>
          <w:i w:val="false"/>
          <w:color w:val="000000"/>
          <w:sz w:val="28"/>
        </w:rPr>
        <w:t>
измененных сведений из реестра» (P.MM.09.TRN.006)</w:t>
      </w:r>
    </w:p>
    <w:bookmarkEnd w:id="119"/>
    <w:bookmarkStart w:name="z200" w:id="120"/>
    <w:p>
      <w:pPr>
        <w:spacing w:after="0"/>
        <w:ind w:left="0"/>
        <w:jc w:val="both"/>
      </w:pPr>
      <w:r>
        <w:rPr>
          <w:rFonts w:ascii="Times New Roman"/>
          <w:b w:val="false"/>
          <w:i w:val="false"/>
          <w:color w:val="000000"/>
          <w:sz w:val="28"/>
        </w:rPr>
        <w:t>
      20. Транзакция общего процесса «Получение измененных сведений из реестра» (P.MM.09.TRN.006) выполняется для представления респондентом по запросу инициатора измененных сведений из реестра. Схема выполнения указанной транзакции общего процесса представлена на рисунке 9. Параметры транзакции общего процесса приведены в таблице 10.</w:t>
      </w:r>
    </w:p>
    <w:bookmarkEnd w:id="120"/>
    <w:p>
      <w:pPr>
        <w:spacing w:after="0"/>
        <w:ind w:left="0"/>
        <w:jc w:val="both"/>
      </w:pPr>
      <w:r>
        <w:drawing>
          <wp:inline distT="0" distB="0" distL="0" distR="0">
            <wp:extent cx="79375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937500" cy="4737100"/>
                    </a:xfrm>
                    <a:prstGeom prst="rect">
                      <a:avLst/>
                    </a:prstGeom>
                  </pic:spPr>
                </pic:pic>
              </a:graphicData>
            </a:graphic>
          </wp:inline>
        </w:drawing>
      </w:r>
    </w:p>
    <w:bookmarkStart w:name="z201" w:id="121"/>
    <w:p>
      <w:pPr>
        <w:spacing w:after="0"/>
        <w:ind w:left="0"/>
        <w:jc w:val="both"/>
      </w:pPr>
      <w:r>
        <w:rPr>
          <w:rFonts w:ascii="Times New Roman"/>
          <w:b w:val="false"/>
          <w:i w:val="false"/>
          <w:color w:val="000000"/>
          <w:sz w:val="28"/>
        </w:rPr>
        <w:t>
Таблица 10</w:t>
      </w:r>
    </w:p>
    <w:bookmarkEnd w:id="121"/>
    <w:p>
      <w:pPr>
        <w:spacing w:after="0"/>
        <w:ind w:left="0"/>
        <w:jc w:val="both"/>
      </w:pPr>
      <w:r>
        <w:rPr>
          <w:rFonts w:ascii="Times New Roman"/>
          <w:b w:val="false"/>
          <w:i w:val="false"/>
          <w:color w:val="000000"/>
          <w:sz w:val="28"/>
        </w:rPr>
        <w:t>Описание транзакции общего процесса «Получение измененных</w:t>
      </w:r>
      <w:r>
        <w:br/>
      </w:r>
      <w:r>
        <w:rPr>
          <w:rFonts w:ascii="Times New Roman"/>
          <w:b w:val="false"/>
          <w:i w:val="false"/>
          <w:color w:val="000000"/>
          <w:sz w:val="28"/>
        </w:rPr>
        <w:t>
сведений из реестра» (P.MM.09.TRN.006)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6222"/>
        <w:gridCol w:w="6789"/>
      </w:tblGrid>
      <w:tr>
        <w:trPr>
          <w:trHeight w:val="60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Обязательный элемент</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P.MM.09.TRN.006</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транзакции общего процесса</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измененных сведений из реестра</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Шаблон транзакции общего процесса</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запрос/ответ</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роль</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Инициирующая операция</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измененных сведений из реестра</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Реагирующая роль</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респондент</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Принимающая операция</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и представление измененных сведений из реестра</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выполнения транзакции общего процесса</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 (P.MM.09.BEN.001): измененные сведения представлены</w:t>
            </w:r>
            <w:r>
              <w:br/>
            </w:r>
            <w:r>
              <w:rPr>
                <w:rFonts w:ascii="Times New Roman"/>
                <w:b w:val="false"/>
                <w:i w:val="false"/>
                <w:color w:val="000000"/>
                <w:sz w:val="20"/>
              </w:rPr>
              <w:t>
реестр (P.MM.09.BEN.001): измененные сведения отсутствуют</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транзакции общего процесса:</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для подтверждения получения</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подтверждения принятия в обработку</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ожидания ответа</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ч</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авторизации</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повторов</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Сообщения транзакции общего процесса:</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инициирующее сообщение</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запрос измененных сведений из реестра (P.MM.09.MSG.010)</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ответное сообщение</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измененные сведения из реестра (P.MM.09.MSG.011)</w:t>
            </w:r>
            <w:r>
              <w:br/>
            </w:r>
            <w:r>
              <w:rPr>
                <w:rFonts w:ascii="Times New Roman"/>
                <w:b w:val="false"/>
                <w:i w:val="false"/>
                <w:color w:val="000000"/>
                <w:sz w:val="20"/>
              </w:rPr>
              <w:t>
уведомление об отсутствии измененных сведений в реестре (P.MM.09.MSG.012)</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 сообщений транзакции общего процесса:</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ЭЦП</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электронного документа с некорректной ЭЦП</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02" w:id="122"/>
    <w:p>
      <w:pPr>
        <w:spacing w:after="0"/>
        <w:ind w:left="0"/>
        <w:jc w:val="left"/>
      </w:pPr>
      <w:r>
        <w:rPr>
          <w:rFonts w:ascii="Times New Roman"/>
          <w:b/>
          <w:i w:val="false"/>
          <w:color w:val="000000"/>
        </w:rPr>
        <w:t xml:space="preserve"> 
VIII. Порядок действий в нештатных ситуациях</w:t>
      </w:r>
    </w:p>
    <w:bookmarkEnd w:id="122"/>
    <w:bookmarkStart w:name="z203" w:id="123"/>
    <w:p>
      <w:pPr>
        <w:spacing w:after="0"/>
        <w:ind w:left="0"/>
        <w:jc w:val="both"/>
      </w:pPr>
      <w:r>
        <w:rPr>
          <w:rFonts w:ascii="Times New Roman"/>
          <w:b w:val="false"/>
          <w:i w:val="false"/>
          <w:color w:val="000000"/>
          <w:sz w:val="28"/>
        </w:rPr>
        <w:t>
      21.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таблице 11.</w:t>
      </w:r>
      <w:r>
        <w:br/>
      </w:r>
      <w:r>
        <w:rPr>
          <w:rFonts w:ascii="Times New Roman"/>
          <w:b w:val="false"/>
          <w:i w:val="false"/>
          <w:color w:val="000000"/>
          <w:sz w:val="28"/>
        </w:rPr>
        <w:t>
</w:t>
      </w:r>
      <w:r>
        <w:rPr>
          <w:rFonts w:ascii="Times New Roman"/>
          <w:b w:val="false"/>
          <w:i w:val="false"/>
          <w:color w:val="000000"/>
          <w:sz w:val="28"/>
        </w:rPr>
        <w:t>
      22.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123"/>
    <w:bookmarkStart w:name="z205" w:id="124"/>
    <w:p>
      <w:pPr>
        <w:spacing w:after="0"/>
        <w:ind w:left="0"/>
        <w:jc w:val="both"/>
      </w:pPr>
      <w:r>
        <w:rPr>
          <w:rFonts w:ascii="Times New Roman"/>
          <w:b w:val="false"/>
          <w:i w:val="false"/>
          <w:color w:val="000000"/>
          <w:sz w:val="28"/>
        </w:rPr>
        <w:t>
Таблица 11</w:t>
      </w:r>
    </w:p>
    <w:bookmarkEnd w:id="124"/>
    <w:p>
      <w:pPr>
        <w:spacing w:after="0"/>
        <w:ind w:left="0"/>
        <w:jc w:val="both"/>
      </w:pPr>
      <w:r>
        <w:rPr>
          <w:rFonts w:ascii="Times New Roman"/>
          <w:b w:val="false"/>
          <w:i w:val="false"/>
          <w:color w:val="000000"/>
          <w:sz w:val="28"/>
        </w:rPr>
        <w:t>Действия в нештатных ситуациях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1"/>
        <w:gridCol w:w="2969"/>
        <w:gridCol w:w="3818"/>
        <w:gridCol w:w="5092"/>
      </w:tblGrid>
      <w:tr>
        <w:trPr>
          <w:trHeight w:val="60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нештатной ситуации</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нештатной ситуации</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нештатной ситуации</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действий при возникновении нештатной ситуации</w:t>
            </w:r>
          </w:p>
        </w:tc>
      </w:tr>
      <w:tr>
        <w:trPr>
          <w:trHeight w:val="30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двусторонней транзакции общего процесса не получил сообщение-ответ после истечения согласованного количества повторов</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сбои в транспортной системе или системная ошибка программного обеспечения</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P.EXC.004</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транзакции общего процесса получил уведомление об ошибке</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синхронизированы справочники и классификаторы или не обновлены XML-схемы электронных документов (сведений)</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r>
              <w:br/>
            </w:r>
            <w:r>
              <w:rPr>
                <w:rFonts w:ascii="Times New Roman"/>
                <w:b w:val="false"/>
                <w:i w:val="false"/>
                <w:color w:val="000000"/>
                <w:sz w:val="20"/>
              </w:rPr>
              <w:t>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206" w:id="125"/>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125"/>
    <w:bookmarkStart w:name="z207" w:id="126"/>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«Сведения о фармацевтических инспекторах» (R.HC.MM.09.001), передаваемых в сообщении «Сведения о фармацевтических инспекторах для включения» (P.MM.09.MSG.001), приведены в таблице 12.</w:t>
      </w:r>
    </w:p>
    <w:bookmarkEnd w:id="126"/>
    <w:bookmarkStart w:name="z208" w:id="127"/>
    <w:p>
      <w:pPr>
        <w:spacing w:after="0"/>
        <w:ind w:left="0"/>
        <w:jc w:val="both"/>
      </w:pPr>
      <w:r>
        <w:rPr>
          <w:rFonts w:ascii="Times New Roman"/>
          <w:b w:val="false"/>
          <w:i w:val="false"/>
          <w:color w:val="000000"/>
          <w:sz w:val="28"/>
        </w:rPr>
        <w:t>
Таблица 12</w:t>
      </w:r>
    </w:p>
    <w:bookmarkEnd w:id="127"/>
    <w:p>
      <w:pPr>
        <w:spacing w:after="0"/>
        <w:ind w:left="0"/>
        <w:jc w:val="both"/>
      </w:pPr>
      <w:r>
        <w:rPr>
          <w:rFonts w:ascii="Times New Roman"/>
          <w:b w:val="false"/>
          <w:i w:val="false"/>
          <w:color w:val="000000"/>
          <w:sz w:val="28"/>
        </w:rPr>
        <w:t>Требования к заполнению реквизитов электронных документов (сведений)</w:t>
      </w:r>
      <w:r>
        <w:br/>
      </w:r>
      <w:r>
        <w:rPr>
          <w:rFonts w:ascii="Times New Roman"/>
          <w:b w:val="false"/>
          <w:i w:val="false"/>
          <w:color w:val="000000"/>
          <w:sz w:val="28"/>
        </w:rPr>
        <w:t>
«Сведения о фармацевтических инспекторах» (R.HC.MM.09.001),</w:t>
      </w:r>
      <w:r>
        <w:br/>
      </w:r>
      <w:r>
        <w:rPr>
          <w:rFonts w:ascii="Times New Roman"/>
          <w:b w:val="false"/>
          <w:i w:val="false"/>
          <w:color w:val="000000"/>
          <w:sz w:val="28"/>
        </w:rPr>
        <w:t>
передаваемых в сообщении «Сведения о фармацевтических инспекторах</w:t>
      </w:r>
      <w:r>
        <w:br/>
      </w:r>
      <w:r>
        <w:rPr>
          <w:rFonts w:ascii="Times New Roman"/>
          <w:b w:val="false"/>
          <w:i w:val="false"/>
          <w:color w:val="000000"/>
          <w:sz w:val="28"/>
        </w:rPr>
        <w:t>
для включения» (P.MM.09.MSG.001)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2"/>
        <w:gridCol w:w="11828"/>
      </w:tblGrid>
      <w:tr>
        <w:trPr>
          <w:trHeight w:val="60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электронном сообщении передается 1 реквизит «Сведения о фармацевтическом инспекторе» (hccdo:PharmaceuticalInspectorDetails)</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(csdo:StartDateTime) заполняется обязательно</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не заполняется</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реестре не должны содержаться сведения, для которых значения реквизитов «Код страны» (csdo:UnifiedCountryCode), «Имя» (csdo:FirstName), «Отчество» (csdo:MiddleName), «Фамилия» (csdo:LastName) в составе сложного реквизита «Сведения</w:t>
            </w:r>
            <w:r>
              <w:br/>
            </w:r>
            <w:r>
              <w:rPr>
                <w:rFonts w:ascii="Times New Roman"/>
                <w:b w:val="false"/>
                <w:i w:val="false"/>
                <w:color w:val="000000"/>
                <w:sz w:val="20"/>
              </w:rPr>
              <w:t>
о фармацевтическом инспекторе» (hccdo:PharmaceuticalInspectorDetails) и «Номер документа об образовании» (hcsdo:EducationDocNumberId)</w:t>
            </w:r>
            <w:r>
              <w:br/>
            </w:r>
            <w:r>
              <w:rPr>
                <w:rFonts w:ascii="Times New Roman"/>
                <w:b w:val="false"/>
                <w:i w:val="false"/>
                <w:color w:val="000000"/>
                <w:sz w:val="20"/>
              </w:rPr>
              <w:t>
в составе реквизита «Сведения о высшем образовании» (hccdo:HigherEducationDetails) совпадают с переданными, реквизит «Конечная дата и время» (csdo:EndDateTime) не заполнен, а также значение реквизита «Начальная дата и время» (csdo:StartDateTime) меньше, чем в переданных сведениях</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страны» (csdo:UnifiedCountryCode) заполнен, то значение атрибута «идентификатор справочника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страны» (csdo:UnifiedCountryCode) заполнен, то его значение должно соответствовать коду страны классификатора стран мира, содержащего перечень кодов и наименований стран мира в соответствии со стандартом ISO 3166-1</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«Имя» (csdo:FirstName) в составе сложного реквизита «ФИО» (ccdo:FullNameDetails) должен быть заполнен</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«Фамилия» (csdo:LastName) в составе сложного реквизита «ФИО» (ccdo:FullNameDetails) должен быть заполнен</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вида связи» (csdo:CommunicationChannelCode) заполнен, то его значение должно соответствовать одному из следующих значений:</w:t>
            </w:r>
            <w:r>
              <w:br/>
            </w:r>
            <w:r>
              <w:rPr>
                <w:rFonts w:ascii="Times New Roman"/>
                <w:b w:val="false"/>
                <w:i w:val="false"/>
                <w:color w:val="000000"/>
                <w:sz w:val="20"/>
              </w:rPr>
              <w:t>
AO – «адрес сайта в сети Интернет»;</w:t>
            </w:r>
            <w:r>
              <w:br/>
            </w:r>
            <w:r>
              <w:rPr>
                <w:rFonts w:ascii="Times New Roman"/>
                <w:b w:val="false"/>
                <w:i w:val="false"/>
                <w:color w:val="000000"/>
                <w:sz w:val="20"/>
              </w:rPr>
              <w:t>
TE – «телефон»;</w:t>
            </w:r>
            <w:r>
              <w:br/>
            </w:r>
            <w:r>
              <w:rPr>
                <w:rFonts w:ascii="Times New Roman"/>
                <w:b w:val="false"/>
                <w:i w:val="false"/>
                <w:color w:val="000000"/>
                <w:sz w:val="20"/>
              </w:rPr>
              <w:t>
EM – «электронная почта»;</w:t>
            </w:r>
            <w:r>
              <w:br/>
            </w:r>
            <w:r>
              <w:rPr>
                <w:rFonts w:ascii="Times New Roman"/>
                <w:b w:val="false"/>
                <w:i w:val="false"/>
                <w:color w:val="000000"/>
                <w:sz w:val="20"/>
              </w:rPr>
              <w:t>
FX – «телефакс»</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реквизита «Контактный реквизит» (ccdo:CommunicationDetails) в составе любых сложных реквизитов должен быть представлен как минимум 1 экземпляр со значением реквизита «Код вида связи» (csdo:CommunicationChannelCode) или «Наименование вида связи» (csdo:CommunicationChannelName), соответствующим номеру телефона</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вида связи» (ccdo:CommunicationChannelCode) или «Наименование вида связи» (CommunicationChannelName) соответствует значению «электронная почта», значение реквизита «Идентификатор канала связи» (ccdo:CommunicationChannelId) должно соответствовать шаблону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«Адрес» (ccdo:SubjectAddressDetails) в составе любых реквизитов заполнен, то реквизит «Код страны» (csdo:UnifiedCountryCode) в его составе заполняется обязательно</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вида адреса» (csdo:AddressKindCode) в составе реквизита «Адрес» (ccdo:SubjectAddressDetails) заполнен, то его значение должно соответствовать одному из следующих значений:</w:t>
            </w:r>
            <w:r>
              <w:br/>
            </w:r>
            <w:r>
              <w:rPr>
                <w:rFonts w:ascii="Times New Roman"/>
                <w:b w:val="false"/>
                <w:i w:val="false"/>
                <w:color w:val="000000"/>
                <w:sz w:val="20"/>
              </w:rPr>
              <w:t>
1 – «адрес регистрации»;</w:t>
            </w:r>
            <w:r>
              <w:br/>
            </w:r>
            <w:r>
              <w:rPr>
                <w:rFonts w:ascii="Times New Roman"/>
                <w:b w:val="false"/>
                <w:i w:val="false"/>
                <w:color w:val="000000"/>
                <w:sz w:val="20"/>
              </w:rPr>
              <w:t>
2 – «фактический адрес»;</w:t>
            </w:r>
            <w:r>
              <w:br/>
            </w:r>
            <w:r>
              <w:rPr>
                <w:rFonts w:ascii="Times New Roman"/>
                <w:b w:val="false"/>
                <w:i w:val="false"/>
                <w:color w:val="000000"/>
                <w:sz w:val="20"/>
              </w:rPr>
              <w:t>
3 – «почтовый адрес»</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любых реквизитов заполнен реквизит «Адрес» (ccdo:SubjectAddressDetails), то в его составе должен быть заполнен реквизит реквизит «Город» (csdo:CityName) или реквизит «Населенный пункт» (csdo:SettlementName)</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любых реквизитов заполнен реквизит «Адрес» (ccdo:SubjectAddressDetails), то в его составе должен быть заполнен реквизит «Улица» (csdo:StreetName)</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любых реквизитов заполнен реквизит «Адрес» (ccdo:SubjectAddressDetails), то в его составе должен быть заполнен реквизит «Номер дома» (csdo:BuildingNumberId)</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сложного реквизита «Сведения о хозяйствующем субъекте»</w:t>
            </w:r>
            <w:r>
              <w:br/>
            </w:r>
            <w:r>
              <w:rPr>
                <w:rFonts w:ascii="Times New Roman"/>
                <w:b w:val="false"/>
                <w:i w:val="false"/>
                <w:color w:val="000000"/>
                <w:sz w:val="20"/>
              </w:rPr>
              <w:t>
(hccdo:PharmaPartyMarketDetails) должен быть заполнен реквизит</w:t>
            </w:r>
            <w:r>
              <w:br/>
            </w:r>
            <w:r>
              <w:rPr>
                <w:rFonts w:ascii="Times New Roman"/>
                <w:b w:val="false"/>
                <w:i w:val="false"/>
                <w:color w:val="000000"/>
                <w:sz w:val="20"/>
              </w:rPr>
              <w:t>
«Наименование хозяйствующего субъекта» (csdo:BusinessEntityName) и (или) реквизит «Краткое наименование хозяйствующего субъекта»</w:t>
            </w:r>
            <w:r>
              <w:br/>
            </w:r>
            <w:r>
              <w:rPr>
                <w:rFonts w:ascii="Times New Roman"/>
                <w:b w:val="false"/>
                <w:i w:val="false"/>
                <w:color w:val="000000"/>
                <w:sz w:val="20"/>
              </w:rPr>
              <w:t>
(csdo:BusinessEntityBriefName)</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сложного реквизита «Сведения о хозяйствующем субъекте»</w:t>
            </w:r>
            <w:r>
              <w:br/>
            </w:r>
            <w:r>
              <w:rPr>
                <w:rFonts w:ascii="Times New Roman"/>
                <w:b w:val="false"/>
                <w:i w:val="false"/>
                <w:color w:val="000000"/>
                <w:sz w:val="20"/>
              </w:rPr>
              <w:t>
(hccdo:PharmaPartyMarketDetails) может быть заполнен реквизит «Код организационно-правовой формы» (csdo:BusinessEntityTypeCode) или реквизит «Наименование организационно-правовой формы» (csdo:BusinessEntityTypeName)</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составе сложного реквизита «Сведения о текущей трудовой деятельности фармацевтического инспектора» </w:t>
            </w:r>
            <w:r>
              <w:br/>
            </w:r>
            <w:r>
              <w:rPr>
                <w:rFonts w:ascii="Times New Roman"/>
                <w:b w:val="false"/>
                <w:i w:val="false"/>
                <w:color w:val="000000"/>
                <w:sz w:val="20"/>
              </w:rPr>
              <w:t>
(hccdo:InspectorPositionDetails) должен быть заполнен реквизит «Код должности» (hcsdo:PositionCode) или реквизит «Наименование должности» (hcsdo:PositionName)</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должности» (hcsdo:PositionCode) соответствует значению «другое», то реквизит «Наименование должности» (hcsdo:PositionName) заполняется обязательно</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«Номер документа об образовании» (hcsdo:EducationDocNumberId) в составе сложного реквизита «Сведения о высшем образовании» (hccdo:HigherEducationDetails) заполняется обязательно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значение реквизита «Код специальности» (hcsdo:SpecialityCode) соответствует значению «другое», то реквизит «Наименование специальности» (hcsdo:SpecialityName) заполняется обязательно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квалификационной степени» (hcsdo:QualificationDegreeCode) соответствует значению «другое», то реквизит «Наименование квалификационной степени» (hcsdo:QualificationDegreeName) заполняется обязательно</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значение реквизита «Код ученой степени» (hcsdo:AcademicDegreeCode) соответствует значению «другое», то реквизит «Наименование ученой степени» (hcsdo:AcademicDegreeName) заполняется обязательно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инспектируемого вида деятельности организаций-производителей лекарственных препаратов» (hcsdo:InspectedProductionActivityCode) соответствует значению «другое», то реквизит «Наименование инспектируемого вида деятельности организаций-производителей лекарственных препаратов» (hcsdo:InspectedProductionActivityName) заполняется обязательно</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надлежащей фармацевтической практики» (hcsdo:PharmaceuticalPracticeCode) соответствует значению «другое», то реквизит «Наименование надлежащей фармацевтической практики» (hcsdo:PharmaceuticalPracticeName) заполняется обязательно</w:t>
            </w:r>
          </w:p>
        </w:tc>
      </w:tr>
    </w:tbl>
    <w:bookmarkStart w:name="z209" w:id="128"/>
    <w:p>
      <w:pPr>
        <w:spacing w:after="0"/>
        <w:ind w:left="0"/>
        <w:jc w:val="both"/>
      </w:pPr>
      <w:r>
        <w:rPr>
          <w:rFonts w:ascii="Times New Roman"/>
          <w:b w:val="false"/>
          <w:i w:val="false"/>
          <w:color w:val="000000"/>
          <w:sz w:val="28"/>
        </w:rPr>
        <w:t>
      24. Требования к заполнению реквизитов электронных документов (сведений) «Сведения о фармацевтических инспекторах» (R.HC.MM.09.001), передаваемых в сообщении «Сведения о фармацевтических инспекторах для изменения» (P.MM.09.MSG.002), приведены в таблице 13.</w:t>
      </w:r>
    </w:p>
    <w:bookmarkEnd w:id="128"/>
    <w:bookmarkStart w:name="z210" w:id="129"/>
    <w:p>
      <w:pPr>
        <w:spacing w:after="0"/>
        <w:ind w:left="0"/>
        <w:jc w:val="both"/>
      </w:pPr>
      <w:r>
        <w:rPr>
          <w:rFonts w:ascii="Times New Roman"/>
          <w:b w:val="false"/>
          <w:i w:val="false"/>
          <w:color w:val="000000"/>
          <w:sz w:val="28"/>
        </w:rPr>
        <w:t>
Таблица 13</w:t>
      </w:r>
    </w:p>
    <w:bookmarkEnd w:id="129"/>
    <w:p>
      <w:pPr>
        <w:spacing w:after="0"/>
        <w:ind w:left="0"/>
        <w:jc w:val="both"/>
      </w:pPr>
      <w:r>
        <w:rPr>
          <w:rFonts w:ascii="Times New Roman"/>
          <w:b w:val="false"/>
          <w:i w:val="false"/>
          <w:color w:val="000000"/>
          <w:sz w:val="28"/>
        </w:rPr>
        <w:t>Требования к заполнению реквизитов электронных документов (сведений)</w:t>
      </w:r>
      <w:r>
        <w:br/>
      </w:r>
      <w:r>
        <w:rPr>
          <w:rFonts w:ascii="Times New Roman"/>
          <w:b w:val="false"/>
          <w:i w:val="false"/>
          <w:color w:val="000000"/>
          <w:sz w:val="28"/>
        </w:rPr>
        <w:t>
«Сведения о фармацевтических инспекторах» (R.HC.MM.09.001),</w:t>
      </w:r>
      <w:r>
        <w:br/>
      </w:r>
      <w:r>
        <w:rPr>
          <w:rFonts w:ascii="Times New Roman"/>
          <w:b w:val="false"/>
          <w:i w:val="false"/>
          <w:color w:val="000000"/>
          <w:sz w:val="28"/>
        </w:rPr>
        <w:t>
передаваемых в сообщении «Сведения о фармацевтических инспекторах для</w:t>
      </w:r>
      <w:r>
        <w:br/>
      </w:r>
      <w:r>
        <w:rPr>
          <w:rFonts w:ascii="Times New Roman"/>
          <w:b w:val="false"/>
          <w:i w:val="false"/>
          <w:color w:val="000000"/>
          <w:sz w:val="28"/>
        </w:rPr>
        <w:t>
изменения» (P.MM.09.MSG.002)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1927"/>
      </w:tblGrid>
      <w:tr>
        <w:trPr>
          <w:trHeight w:val="60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электронном сообщении передается 1 реквизит «Сведения о фармацевтическом инспекторе» (hccdo:PharmaceuticalInspectorDetails)</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(csdo:StartDateTime) заполняется обязательно</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не заполняется</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реестре должны содержаться сведения, для которых значения реквизитов «Код страны» (csdo:UnifiedCountryCode), «Имя» (csdo:FirstName), «Отчество» (csdo:MiddleName), «Фамилия» (csdo:LastName) в составе сложного реквизита «Сведения о фармацевтическом инспекторе» (hccdo:PharmaceuticalInspectorDetails) и «Номер документа об образовании» (hcsdo:EducationDocNumberId) в составе реквизита «Сведения о высшем образовании» (hccdo:HigherEducationDetails) совпадают с переданными, реквизит «Конечная дата и время» (csdo:EndDateTime) не заполнен, а также значение реквизита «Начальная дата и время» (csdo:StartDateTime) меньше, чем в переданных сведениях</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страны» (csdo:UnifiedCountryCode) заполнен, то значение атрибута «идентификатор справочника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страны» (csdo:UnifiedCountryCode) заполнен, то его значение должно соответствовать коду страны классификатора стран мира, содержащего перечень кодов и наименований стран мира в соответствии со стандартом ISO 3166-1</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«Имя» (csdo:FirstName) в составе сложного реквизита «ФИО» (ccdo:FullNameDetails) должен быть заполнен</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«Фамилия» (csdo:LastName) в составе сложного реквизита «ФИО» (ccdo:FullNameDetails) должен быть заполнен</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вида связи» (csdo:CommunicationChannelCode) заполнен, то его значение должно соответствовать одному из следующих значений:</w:t>
            </w:r>
            <w:r>
              <w:br/>
            </w:r>
            <w:r>
              <w:rPr>
                <w:rFonts w:ascii="Times New Roman"/>
                <w:b w:val="false"/>
                <w:i w:val="false"/>
                <w:color w:val="000000"/>
                <w:sz w:val="20"/>
              </w:rPr>
              <w:t>
AO – «адрес сайта в сети Интернет»;</w:t>
            </w:r>
            <w:r>
              <w:br/>
            </w:r>
            <w:r>
              <w:rPr>
                <w:rFonts w:ascii="Times New Roman"/>
                <w:b w:val="false"/>
                <w:i w:val="false"/>
                <w:color w:val="000000"/>
                <w:sz w:val="20"/>
              </w:rPr>
              <w:t>
TE – «телефон»;</w:t>
            </w:r>
            <w:r>
              <w:br/>
            </w:r>
            <w:r>
              <w:rPr>
                <w:rFonts w:ascii="Times New Roman"/>
                <w:b w:val="false"/>
                <w:i w:val="false"/>
                <w:color w:val="000000"/>
                <w:sz w:val="20"/>
              </w:rPr>
              <w:t>
EM – «электронная почта»;</w:t>
            </w:r>
            <w:r>
              <w:br/>
            </w:r>
            <w:r>
              <w:rPr>
                <w:rFonts w:ascii="Times New Roman"/>
                <w:b w:val="false"/>
                <w:i w:val="false"/>
                <w:color w:val="000000"/>
                <w:sz w:val="20"/>
              </w:rPr>
              <w:t>
FX – «телефакс»</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реквизита «Контактный реквизит» (ccdo:CommunicationDetails) в составе любых сложных реквизитов должен быть представлен как минимум 1 экземпляр со значением реквизита «Код вида связи» (csdo:CommunicationChannelCode) или «Наименование вида связи» (csdo:CommunicationChannelName), соответствующим номеру телефона</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вида связи» (ccdo:CommunicationChannelCode) или «Наименование вида связи» (CommunicationChannelName) соответствует значению «электронная почта», значение реквизита «Идентификатор канала связи» (ccdo:CommunicationChannelId) должно соответствовать шаблону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«Адрес» (ccdo:SubjectAddressDetails) в составе любых реквизитов заполнен, то реквизит «Код страны» (csdo:UnifiedCountryCode) в его составе заполняется обязательно</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вида адреса» (csdo:AddressKindCode) в составе реквизита «Адрес» (ccdo:SubjectAddressDetails) заполнен, то его значение должно соответствовать одному из следующих значений:</w:t>
            </w:r>
            <w:r>
              <w:br/>
            </w:r>
            <w:r>
              <w:rPr>
                <w:rFonts w:ascii="Times New Roman"/>
                <w:b w:val="false"/>
                <w:i w:val="false"/>
                <w:color w:val="000000"/>
                <w:sz w:val="20"/>
              </w:rPr>
              <w:t>
1 – «адрес регистрации»;</w:t>
            </w:r>
            <w:r>
              <w:br/>
            </w:r>
            <w:r>
              <w:rPr>
                <w:rFonts w:ascii="Times New Roman"/>
                <w:b w:val="false"/>
                <w:i w:val="false"/>
                <w:color w:val="000000"/>
                <w:sz w:val="20"/>
              </w:rPr>
              <w:t>
2 – «фактический адрес»;</w:t>
            </w:r>
            <w:r>
              <w:br/>
            </w:r>
            <w:r>
              <w:rPr>
                <w:rFonts w:ascii="Times New Roman"/>
                <w:b w:val="false"/>
                <w:i w:val="false"/>
                <w:color w:val="000000"/>
                <w:sz w:val="20"/>
              </w:rPr>
              <w:t>
3 – «почтовый адрес»</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любых реквизитов заполнен реквизит «Адрес» (ccdo:SubjectAddressDetails), то в его составе должен быть заполнен реквизит реквизит «Город» (csdo:CityName) или реквизит «Населенный пункт» (csdo:SettlementName)</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любых реквизитов заполнен реквизит «Адрес» (ccdo:SubjectAddressDetails), то в его составе должен быть заполнен реквизит «Улица» (csdo:StreetName)</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в составе любых реквизитов заполнен реквизит «Адрес» (ccdo:SubjectAddressDetails), то в его составе должен быть заполнен реквизит «Номер дома» (csdo:BuildingNumberId)</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сложного реквизита «Сведения о хозяйствующем субъекте»</w:t>
            </w:r>
            <w:r>
              <w:br/>
            </w:r>
            <w:r>
              <w:rPr>
                <w:rFonts w:ascii="Times New Roman"/>
                <w:b w:val="false"/>
                <w:i w:val="false"/>
                <w:color w:val="000000"/>
                <w:sz w:val="20"/>
              </w:rPr>
              <w:t>
(hccdo:PharmaPartyMarketDetails) должен быть заполнен реквизит</w:t>
            </w:r>
            <w:r>
              <w:br/>
            </w:r>
            <w:r>
              <w:rPr>
                <w:rFonts w:ascii="Times New Roman"/>
                <w:b w:val="false"/>
                <w:i w:val="false"/>
                <w:color w:val="000000"/>
                <w:sz w:val="20"/>
              </w:rPr>
              <w:t>
«Наименование хозяйствующего субъекта» (csdo:BusinessEntityName) и (или) реквизит «Краткое наименование хозяйствующего субъекта»</w:t>
            </w:r>
            <w:r>
              <w:br/>
            </w:r>
            <w:r>
              <w:rPr>
                <w:rFonts w:ascii="Times New Roman"/>
                <w:b w:val="false"/>
                <w:i w:val="false"/>
                <w:color w:val="000000"/>
                <w:sz w:val="20"/>
              </w:rPr>
              <w:t>
(csdo:BusinessEntityBriefName)</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составе сложного реквизита «Сведения о хозяйствующем субъекте»</w:t>
            </w:r>
            <w:r>
              <w:br/>
            </w:r>
            <w:r>
              <w:rPr>
                <w:rFonts w:ascii="Times New Roman"/>
                <w:b w:val="false"/>
                <w:i w:val="false"/>
                <w:color w:val="000000"/>
                <w:sz w:val="20"/>
              </w:rPr>
              <w:t>
(hccdo:PharmaPartyMarketDetails) может быть заполнен реквизит «Код организационно-правовой формы» (csdo:BusinessEntityTypeCode) или реквизит «Наименование организационно-правовой формы» (csdo:BusinessEntityTypeName)</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составе сложного реквизита «Сведения о текущей трудовой деятельности фармацевтического инспектора» </w:t>
            </w:r>
            <w:r>
              <w:br/>
            </w:r>
            <w:r>
              <w:rPr>
                <w:rFonts w:ascii="Times New Roman"/>
                <w:b w:val="false"/>
                <w:i w:val="false"/>
                <w:color w:val="000000"/>
                <w:sz w:val="20"/>
              </w:rPr>
              <w:t>
(hccdo:InspectorPositionDetails) должен быть заполнен реквизит «Код должности» (hcsdo:PositionCode) или реквизит «Наименование должности» (hcsdo:PositionName)</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должности» (hcsdo:PositionCode) соответствует значению «другое», то реквизит «Наименование должности» (hcsdo:PositionName) заполняется обязательно</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 «Номер документа об образовании» (hcsdo:EducationDocNumberId) в составе сложного реквизита «Сведения о высшем образовании» (hccdo:HigherEducationDetails) заполняется обязательно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значение реквизита «Код специальности» (hcsdo:SpecialityCode) соответствует значению «другое», то реквизит «Наименование специальности» (hcsdo:SpecialityName) заполняется обязательно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квалификационной степени» (hcsdo:QualificationDegreeCode) соответствует значению «другое», то реквизит «Наименование квалификационной степени» (hcsdo:QualificationDegreeName) заполняется обязательно</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значение реквизита «Код ученой степени» (hcsdo:AcademicDegreeCode) соответствует значению «другое», то реквизит «Наименование ученой степени» (hcsdo:AcademicDegreeName) заполняется обязательно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инспектируемого вида деятельности организаций-производителей лекарственных препаратов» (hcsdo:InspectedProductionActivityCode) соответствует значению «другое», то реквизит «Наименование инспектируемого вида деятельности организаций-производителей лекарственных препаратов» (hcsdo:InspectedProductionActivityName) заполняется обязательно</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значение реквизита «Код надлежащей фармацевтической практики» (hcsdo:PharmaceuticalPracticeCode) соответствует значению «другое», то реквизит «Наименование надлежащей фармацевтической практики» (hcsdo:PharmaceuticalPracticeName) заполняется обязательно</w:t>
            </w:r>
          </w:p>
        </w:tc>
      </w:tr>
    </w:tbl>
    <w:bookmarkStart w:name="z211" w:id="130"/>
    <w:p>
      <w:pPr>
        <w:spacing w:after="0"/>
        <w:ind w:left="0"/>
        <w:jc w:val="both"/>
      </w:pPr>
      <w:r>
        <w:rPr>
          <w:rFonts w:ascii="Times New Roman"/>
          <w:b w:val="false"/>
          <w:i w:val="false"/>
          <w:color w:val="000000"/>
          <w:sz w:val="28"/>
        </w:rPr>
        <w:t>
      25. Требования к заполнению реквизитов электронных документов (сведений) «Сведения о фармацевтических инспекторах» (R.HC.MM.09.001), передаваемых в сообщении «Сведения о фармацевтических инспекторах для исключения» (P.MM.09.MSG.003), приведены в таблице 14.</w:t>
      </w:r>
    </w:p>
    <w:bookmarkEnd w:id="130"/>
    <w:bookmarkStart w:name="z212" w:id="131"/>
    <w:p>
      <w:pPr>
        <w:spacing w:after="0"/>
        <w:ind w:left="0"/>
        <w:jc w:val="both"/>
      </w:pPr>
      <w:r>
        <w:rPr>
          <w:rFonts w:ascii="Times New Roman"/>
          <w:b w:val="false"/>
          <w:i w:val="false"/>
          <w:color w:val="000000"/>
          <w:sz w:val="28"/>
        </w:rPr>
        <w:t>
Таблица 14</w:t>
      </w:r>
    </w:p>
    <w:bookmarkEnd w:id="131"/>
    <w:p>
      <w:pPr>
        <w:spacing w:after="0"/>
        <w:ind w:left="0"/>
        <w:jc w:val="both"/>
      </w:pPr>
      <w:r>
        <w:rPr>
          <w:rFonts w:ascii="Times New Roman"/>
          <w:b w:val="false"/>
          <w:i w:val="false"/>
          <w:color w:val="000000"/>
          <w:sz w:val="28"/>
        </w:rPr>
        <w:t>Требования к заполнению реквизитов электронных документов (сведений)</w:t>
      </w:r>
      <w:r>
        <w:br/>
      </w:r>
      <w:r>
        <w:rPr>
          <w:rFonts w:ascii="Times New Roman"/>
          <w:b w:val="false"/>
          <w:i w:val="false"/>
          <w:color w:val="000000"/>
          <w:sz w:val="28"/>
        </w:rPr>
        <w:t>
«Сведения о фармацевтических инспекторах» (R.HC.MM.09.001),</w:t>
      </w:r>
      <w:r>
        <w:br/>
      </w:r>
      <w:r>
        <w:rPr>
          <w:rFonts w:ascii="Times New Roman"/>
          <w:b w:val="false"/>
          <w:i w:val="false"/>
          <w:color w:val="000000"/>
          <w:sz w:val="28"/>
        </w:rPr>
        <w:t>
передаваемых в сообщении «Сведения о фармацевтических инспекторах</w:t>
      </w:r>
      <w:r>
        <w:br/>
      </w:r>
      <w:r>
        <w:rPr>
          <w:rFonts w:ascii="Times New Roman"/>
          <w:b w:val="false"/>
          <w:i w:val="false"/>
          <w:color w:val="000000"/>
          <w:sz w:val="28"/>
        </w:rPr>
        <w:t>
для исключения» (P.MM.09.MSG.003)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5"/>
        <w:gridCol w:w="11985"/>
      </w:tblGrid>
      <w:tr>
        <w:trPr>
          <w:trHeight w:val="60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требования</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Формулировка требования</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электронном сообщении передается 1 реквизит «Сведения о фармацевтическом инспекторе» (hccdo:PharmaceuticalInspectorDetails)</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«Начальная дата и время» (csdo:StartDateTime) заполняется обязательно</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«Конечная дата и время» (csdo:EndDateTime) заполняется обязательно</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реестре должны содержаться сведения, для которых значения реквизитов «Код страны» (csdo:UnifiedCountryCode), «Имя» (csdo:FirstName), «Отчество» (csdo:MiddleName), «Фамилия» (csdo:LastName) в составе сложного реквизита «Сведения о фармацевтическом инспекторе» (hccdo:PharmaceuticalInspectorDetails) и «Номер документа об образовании» (hcsdo:EducationDocNumberId) в составе реквизита «Сведения о высшем образовании» (hccdo:HigherEducationDetails) совпадают с переданными, реквизит «Конечная дата и время» (csdo:EndDateTime) не заполнен, а также значение реквизита «Начальная дата и время» (csdo:StartDateTime) меньше, чем в переданных сведениях</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«Номер документа об образовании» (hcsdo:EducationDocNumberId) в составе сложного реквизита «Сведения о высшем образовании» (hccdo:HigherEducationDetails) заполняется обязательно</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«Имя» (csdo:FirstName) в составе сложного реквизита «ФИО» (ccdo:FullNameDetails) должен быть заполнен</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 «Фамилия» (csdo:LastName) в составе сложного реквизита «ФИО» (ccdo:FullNameDetails) должен быть заполнен</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если реквизит «Код страны» (csdo:UnifiedCountryCode) заполнен, то значение атрибута «идентификатор справочника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если реквизит «Код страны» (csdo:UnifiedCountryCode) заполнен, то его значение должно соответствовать коду страны классификатора стран </w:t>
            </w:r>
            <w:r>
              <w:br/>
            </w:r>
            <w:r>
              <w:rPr>
                <w:rFonts w:ascii="Times New Roman"/>
                <w:b w:val="false"/>
                <w:i w:val="false"/>
                <w:color w:val="000000"/>
                <w:sz w:val="20"/>
              </w:rPr>
              <w:t>
мира, содержащего перечень кодов и наименований стран мира в соответствии с ISO 3166-1</w:t>
            </w:r>
          </w:p>
        </w:tc>
      </w:tr>
    </w:tbl>
    <w:bookmarkStart w:name="z213" w:id="132"/>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25 октября 2016 года № 127  </w:t>
      </w:r>
    </w:p>
    <w:bookmarkEnd w:id="132"/>
    <w:bookmarkStart w:name="z214" w:id="133"/>
    <w:p>
      <w:pPr>
        <w:spacing w:after="0"/>
        <w:ind w:left="0"/>
        <w:jc w:val="left"/>
      </w:pPr>
      <w:r>
        <w:rPr>
          <w:rFonts w:ascii="Times New Roman"/>
          <w:b/>
          <w:i w:val="false"/>
          <w:color w:val="000000"/>
        </w:rPr>
        <w:t xml:space="preserve"> 
Описание</w:t>
      </w:r>
      <w:r>
        <w:br/>
      </w:r>
      <w:r>
        <w:rPr>
          <w:rFonts w:ascii="Times New Roman"/>
          <w:b/>
          <w:i w:val="false"/>
          <w:color w:val="000000"/>
        </w:rPr>
        <w:t>
форматов и структур электронных документов и сведений,</w:t>
      </w:r>
      <w:r>
        <w:br/>
      </w:r>
      <w:r>
        <w:rPr>
          <w:rFonts w:ascii="Times New Roman"/>
          <w:b/>
          <w:i w:val="false"/>
          <w:color w:val="000000"/>
        </w:rPr>
        <w:t>
используемых для реализации средствами интегрированной</w:t>
      </w:r>
      <w:r>
        <w:br/>
      </w:r>
      <w:r>
        <w:rPr>
          <w:rFonts w:ascii="Times New Roman"/>
          <w:b/>
          <w:i w:val="false"/>
          <w:color w:val="000000"/>
        </w:rPr>
        <w:t>
информационной системы внешней и взаимной торговли общего</w:t>
      </w:r>
      <w:r>
        <w:br/>
      </w:r>
      <w:r>
        <w:rPr>
          <w:rFonts w:ascii="Times New Roman"/>
          <w:b/>
          <w:i w:val="false"/>
          <w:color w:val="000000"/>
        </w:rPr>
        <w:t>
процесса «Формирование, ведение и использование единого реестра</w:t>
      </w:r>
      <w:r>
        <w:br/>
      </w:r>
      <w:r>
        <w:rPr>
          <w:rFonts w:ascii="Times New Roman"/>
          <w:b/>
          <w:i w:val="false"/>
          <w:color w:val="000000"/>
        </w:rPr>
        <w:t>
фармацевтических инспекторов Евразийского экономического союза»</w:t>
      </w:r>
    </w:p>
    <w:bookmarkEnd w:id="133"/>
    <w:bookmarkStart w:name="z215" w:id="134"/>
    <w:p>
      <w:pPr>
        <w:spacing w:after="0"/>
        <w:ind w:left="0"/>
        <w:jc w:val="left"/>
      </w:pPr>
      <w:r>
        <w:rPr>
          <w:rFonts w:ascii="Times New Roman"/>
          <w:b/>
          <w:i w:val="false"/>
          <w:color w:val="000000"/>
        </w:rPr>
        <w:t xml:space="preserve"> 
I. Общие положения</w:t>
      </w:r>
    </w:p>
    <w:bookmarkEnd w:id="134"/>
    <w:bookmarkStart w:name="z216" w:id="135"/>
    <w:p>
      <w:pPr>
        <w:spacing w:after="0"/>
        <w:ind w:left="0"/>
        <w:jc w:val="both"/>
      </w:pPr>
      <w:r>
        <w:rPr>
          <w:rFonts w:ascii="Times New Roman"/>
          <w:b w:val="false"/>
          <w:i w:val="false"/>
          <w:color w:val="000000"/>
          <w:sz w:val="28"/>
        </w:rPr>
        <w:t>
      1. Настоящее Описание разработано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23 декабря 2014 г. № 108 «О реализации Соглашения о единых принципах и правилах обращения лекарственных средств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135"/>
    <w:bookmarkStart w:name="z225" w:id="136"/>
    <w:p>
      <w:pPr>
        <w:spacing w:after="0"/>
        <w:ind w:left="0"/>
        <w:jc w:val="left"/>
      </w:pPr>
      <w:r>
        <w:rPr>
          <w:rFonts w:ascii="Times New Roman"/>
          <w:b/>
          <w:i w:val="false"/>
          <w:color w:val="000000"/>
        </w:rPr>
        <w:t xml:space="preserve"> 
II. Область применения</w:t>
      </w:r>
    </w:p>
    <w:bookmarkEnd w:id="136"/>
    <w:bookmarkStart w:name="z226" w:id="137"/>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«Формирование, ведение и использование единого реестра фармацевтических инспекторов Евразийского экономического союза» (далее – общий процесс).</w:t>
      </w:r>
      <w:r>
        <w:br/>
      </w:r>
      <w:r>
        <w:rPr>
          <w:rFonts w:ascii="Times New Roman"/>
          <w:b w:val="false"/>
          <w:i w:val="false"/>
          <w:color w:val="000000"/>
          <w:sz w:val="28"/>
        </w:rPr>
        <w:t>
</w:t>
      </w: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(далее – интегрированная система).</w:t>
      </w:r>
      <w:r>
        <w:br/>
      </w:r>
      <w:r>
        <w:rPr>
          <w:rFonts w:ascii="Times New Roman"/>
          <w:b w:val="false"/>
          <w:i w:val="false"/>
          <w:color w:val="000000"/>
          <w:sz w:val="28"/>
        </w:rPr>
        <w:t>
</w:t>
      </w: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r>
        <w:br/>
      </w:r>
      <w:r>
        <w:rPr>
          <w:rFonts w:ascii="Times New Roman"/>
          <w:b w:val="false"/>
          <w:i w:val="false"/>
          <w:color w:val="000000"/>
          <w:sz w:val="28"/>
        </w:rPr>
        <w:t>
</w:t>
      </w: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r>
        <w:br/>
      </w:r>
      <w:r>
        <w:rPr>
          <w:rFonts w:ascii="Times New Roman"/>
          <w:b w:val="false"/>
          <w:i w:val="false"/>
          <w:color w:val="000000"/>
          <w:sz w:val="28"/>
        </w:rPr>
        <w:t>
</w:t>
      </w:r>
      <w:r>
        <w:rPr>
          <w:rFonts w:ascii="Times New Roman"/>
          <w:b w:val="false"/>
          <w:i w:val="false"/>
          <w:color w:val="000000"/>
          <w:sz w:val="28"/>
        </w:rPr>
        <w:t>
      6. В таблице формируются следующие поля (графы):</w:t>
      </w:r>
      <w:r>
        <w:br/>
      </w:r>
      <w:r>
        <w:rPr>
          <w:rFonts w:ascii="Times New Roman"/>
          <w:b w:val="false"/>
          <w:i w:val="false"/>
          <w:color w:val="000000"/>
          <w:sz w:val="28"/>
        </w:rPr>
        <w:t>
      «иерархический номер» – порядковый номер реквизита;</w:t>
      </w:r>
      <w:r>
        <w:br/>
      </w:r>
      <w:r>
        <w:rPr>
          <w:rFonts w:ascii="Times New Roman"/>
          <w:b w:val="false"/>
          <w:i w:val="false"/>
          <w:color w:val="000000"/>
          <w:sz w:val="28"/>
        </w:rPr>
        <w:t>
      «имя реквизита» – устоявшееся или официальное словесное обозначение реквизита;</w:t>
      </w:r>
      <w:r>
        <w:br/>
      </w:r>
      <w:r>
        <w:rPr>
          <w:rFonts w:ascii="Times New Roman"/>
          <w:b w:val="false"/>
          <w:i w:val="false"/>
          <w:color w:val="000000"/>
          <w:sz w:val="28"/>
        </w:rPr>
        <w:t>
      «описание реквизита» – текст, поясняющий смысл (семантику) реквизита;</w:t>
      </w:r>
      <w:r>
        <w:br/>
      </w:r>
      <w:r>
        <w:rPr>
          <w:rFonts w:ascii="Times New Roman"/>
          <w:b w:val="false"/>
          <w:i w:val="false"/>
          <w:color w:val="000000"/>
          <w:sz w:val="28"/>
        </w:rPr>
        <w:t>
      «идентификатор» – идентификатор элемента данных в модели данных, соответствующего реквизиту;</w:t>
      </w:r>
      <w:r>
        <w:br/>
      </w:r>
      <w:r>
        <w:rPr>
          <w:rFonts w:ascii="Times New Roman"/>
          <w:b w:val="false"/>
          <w:i w:val="false"/>
          <w:color w:val="000000"/>
          <w:sz w:val="28"/>
        </w:rPr>
        <w:t>
      «область значений» – словесное описание возможных значений реквизита;</w:t>
      </w:r>
      <w:r>
        <w:br/>
      </w: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r>
        <w:br/>
      </w:r>
      <w:r>
        <w:rPr>
          <w:rFonts w:ascii="Times New Roman"/>
          <w:b w:val="false"/>
          <w:i w:val="false"/>
          <w:color w:val="000000"/>
          <w:sz w:val="28"/>
        </w:rPr>
        <w:t>
</w:t>
      </w:r>
      <w:r>
        <w:rPr>
          <w:rFonts w:ascii="Times New Roman"/>
          <w:b w:val="false"/>
          <w:i w:val="false"/>
          <w:color w:val="000000"/>
          <w:sz w:val="28"/>
        </w:rPr>
        <w:t>
      7. Для указания множественности реквизитов используются следующие обозначения:</w:t>
      </w:r>
      <w:r>
        <w:br/>
      </w:r>
      <w:r>
        <w:rPr>
          <w:rFonts w:ascii="Times New Roman"/>
          <w:b w:val="false"/>
          <w:i w:val="false"/>
          <w:color w:val="000000"/>
          <w:sz w:val="28"/>
        </w:rPr>
        <w:t>
      1 – реквизит обязателен, повторения не допускаются;</w:t>
      </w:r>
      <w:r>
        <w:br/>
      </w:r>
      <w:r>
        <w:rPr>
          <w:rFonts w:ascii="Times New Roman"/>
          <w:b w:val="false"/>
          <w:i w:val="false"/>
          <w:color w:val="000000"/>
          <w:sz w:val="28"/>
        </w:rPr>
        <w:t>
      n – реквизит обязателен, должен повторяться n раз (n &gt; 1);</w:t>
      </w:r>
      <w:r>
        <w:br/>
      </w:r>
      <w:r>
        <w:rPr>
          <w:rFonts w:ascii="Times New Roman"/>
          <w:b w:val="false"/>
          <w:i w:val="false"/>
          <w:color w:val="000000"/>
          <w:sz w:val="28"/>
        </w:rPr>
        <w:t>
      1..* – реквизит обязателен, может повторяться без ограничений;</w:t>
      </w:r>
      <w:r>
        <w:br/>
      </w:r>
      <w:r>
        <w:rPr>
          <w:rFonts w:ascii="Times New Roman"/>
          <w:b w:val="false"/>
          <w:i w:val="false"/>
          <w:color w:val="000000"/>
          <w:sz w:val="28"/>
        </w:rPr>
        <w:t>
      n..* – реквизит обязателен, должен повторяться не менее n раз (n &gt; 1);</w:t>
      </w:r>
      <w:r>
        <w:br/>
      </w:r>
      <w:r>
        <w:rPr>
          <w:rFonts w:ascii="Times New Roman"/>
          <w:b w:val="false"/>
          <w:i w:val="false"/>
          <w:color w:val="000000"/>
          <w:sz w:val="28"/>
        </w:rPr>
        <w:t>
      n..m – реквизит обязателен, должен повторяться не менее n раз и не более m раз (n &gt; 1, m &gt; n);</w:t>
      </w:r>
      <w:r>
        <w:br/>
      </w:r>
      <w:r>
        <w:rPr>
          <w:rFonts w:ascii="Times New Roman"/>
          <w:b w:val="false"/>
          <w:i w:val="false"/>
          <w:color w:val="000000"/>
          <w:sz w:val="28"/>
        </w:rPr>
        <w:t>
      0..1 – реквизит опционален, повторения не допускаются;</w:t>
      </w:r>
      <w:r>
        <w:br/>
      </w:r>
      <w:r>
        <w:rPr>
          <w:rFonts w:ascii="Times New Roman"/>
          <w:b w:val="false"/>
          <w:i w:val="false"/>
          <w:color w:val="000000"/>
          <w:sz w:val="28"/>
        </w:rPr>
        <w:t>
      0..* – реквизит опционален, может повторяться без ограничений;</w:t>
      </w:r>
      <w:r>
        <w:br/>
      </w:r>
      <w:r>
        <w:rPr>
          <w:rFonts w:ascii="Times New Roman"/>
          <w:b w:val="false"/>
          <w:i w:val="false"/>
          <w:color w:val="000000"/>
          <w:sz w:val="28"/>
        </w:rPr>
        <w:t>
      0..m – реквизит опционален, может повторяться не более m раз (m &gt; 1).</w:t>
      </w:r>
    </w:p>
    <w:bookmarkEnd w:id="137"/>
    <w:bookmarkStart w:name="z232" w:id="138"/>
    <w:p>
      <w:pPr>
        <w:spacing w:after="0"/>
        <w:ind w:left="0"/>
        <w:jc w:val="left"/>
      </w:pPr>
      <w:r>
        <w:rPr>
          <w:rFonts w:ascii="Times New Roman"/>
          <w:b/>
          <w:i w:val="false"/>
          <w:color w:val="000000"/>
        </w:rPr>
        <w:t xml:space="preserve"> 
III. Основные понятия</w:t>
      </w:r>
    </w:p>
    <w:bookmarkEnd w:id="138"/>
    <w:bookmarkStart w:name="z233" w:id="139"/>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«государство-член» – государство, являющееся членом Союза;</w:t>
      </w:r>
      <w:r>
        <w:br/>
      </w:r>
      <w:r>
        <w:rPr>
          <w:rFonts w:ascii="Times New Roman"/>
          <w:b w:val="false"/>
          <w:i w:val="false"/>
          <w:color w:val="000000"/>
          <w:sz w:val="28"/>
        </w:rPr>
        <w:t>
</w:t>
      </w: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r>
        <w:br/>
      </w:r>
      <w:r>
        <w:rPr>
          <w:rFonts w:ascii="Times New Roman"/>
          <w:b w:val="false"/>
          <w:i w:val="false"/>
          <w:color w:val="000000"/>
          <w:sz w:val="28"/>
        </w:rPr>
        <w:t>
</w:t>
      </w:r>
      <w:r>
        <w:rPr>
          <w:rFonts w:ascii="Times New Roman"/>
          <w:b w:val="false"/>
          <w:i w:val="false"/>
          <w:color w:val="000000"/>
          <w:sz w:val="28"/>
        </w:rPr>
        <w:t>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используемые в настоящем Описании,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r>
        <w:br/>
      </w:r>
      <w:r>
        <w:rPr>
          <w:rFonts w:ascii="Times New Roman"/>
          <w:b w:val="false"/>
          <w:i w:val="false"/>
          <w:color w:val="000000"/>
          <w:sz w:val="28"/>
        </w:rPr>
        <w:t>
</w:t>
      </w:r>
      <w:r>
        <w:rPr>
          <w:rFonts w:ascii="Times New Roman"/>
          <w:b w:val="false"/>
          <w:i w:val="false"/>
          <w:color w:val="000000"/>
          <w:sz w:val="28"/>
        </w:rPr>
        <w:t xml:space="preserve">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фармацевтических инспекторов Евразийского экономического союза», утвержденных </w:t>
      </w:r>
      <w:r>
        <w:rPr>
          <w:rFonts w:ascii="Times New Roman"/>
          <w:b/>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25 октября 2016 г. № 127.</w:t>
      </w:r>
      <w:r>
        <w:br/>
      </w:r>
      <w:r>
        <w:rPr>
          <w:rFonts w:ascii="Times New Roman"/>
          <w:b w:val="false"/>
          <w:i w:val="false"/>
          <w:color w:val="000000"/>
          <w:sz w:val="28"/>
        </w:rPr>
        <w:t>
</w:t>
      </w:r>
      <w:r>
        <w:rPr>
          <w:rFonts w:ascii="Times New Roman"/>
          <w:b w:val="false"/>
          <w:i w:val="false"/>
          <w:color w:val="000000"/>
          <w:sz w:val="28"/>
        </w:rPr>
        <w:t>
      В таблицах 4, 7 и 10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фармацевтических инспекторов Евразийского экономического союза», утвержденный Решением Коллегии Евразийской экономической комиссии от 25 октября 2016 г. № 127.</w:t>
      </w:r>
    </w:p>
    <w:bookmarkEnd w:id="139"/>
    <w:bookmarkStart w:name="z239" w:id="140"/>
    <w:p>
      <w:pPr>
        <w:spacing w:after="0"/>
        <w:ind w:left="0"/>
        <w:jc w:val="left"/>
      </w:pPr>
      <w:r>
        <w:rPr>
          <w:rFonts w:ascii="Times New Roman"/>
          <w:b/>
          <w:i w:val="false"/>
          <w:color w:val="000000"/>
        </w:rPr>
        <w:t xml:space="preserve"> 
IV. Структуры электронных документов и сведений</w:t>
      </w:r>
    </w:p>
    <w:bookmarkEnd w:id="140"/>
    <w:bookmarkStart w:name="z240" w:id="141"/>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141"/>
    <w:bookmarkStart w:name="z241" w:id="142"/>
    <w:p>
      <w:pPr>
        <w:spacing w:after="0"/>
        <w:ind w:left="0"/>
        <w:jc w:val="both"/>
      </w:pPr>
      <w:r>
        <w:rPr>
          <w:rFonts w:ascii="Times New Roman"/>
          <w:b w:val="false"/>
          <w:i w:val="false"/>
          <w:color w:val="000000"/>
          <w:sz w:val="28"/>
        </w:rPr>
        <w:t>
Таблица 1</w:t>
      </w:r>
    </w:p>
    <w:bookmarkEnd w:id="142"/>
    <w:p>
      <w:pPr>
        <w:spacing w:after="0"/>
        <w:ind w:left="0"/>
        <w:jc w:val="both"/>
      </w:pPr>
      <w:r>
        <w:rPr>
          <w:rFonts w:ascii="Times New Roman"/>
          <w:b w:val="false"/>
          <w:i w:val="false"/>
          <w:color w:val="000000"/>
          <w:sz w:val="28"/>
        </w:rPr>
        <w:t>Перечень структур электронных документов и сведений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2587"/>
        <w:gridCol w:w="3749"/>
        <w:gridCol w:w="6841"/>
      </w:tblGrid>
      <w:tr>
        <w:trPr>
          <w:trHeight w:val="60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Пространство имен</w:t>
            </w:r>
          </w:p>
        </w:tc>
      </w:tr>
      <w:tr>
        <w:trPr>
          <w:trHeight w:val="30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w:t>
            </w:r>
            <w:r>
              <w:br/>
            </w:r>
            <w:r>
              <w:rPr>
                <w:rFonts w:ascii="Times New Roman"/>
                <w:b w:val="false"/>
                <w:i w:val="false"/>
                <w:color w:val="000000"/>
                <w:sz w:val="20"/>
              </w:rPr>
              <w:t>
в базисной модели</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urn:EEC:R:ProcessingResultDetails:vY.Y.Y</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R.007</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urn:EEC:R:ResourceStatusDetails:vY.Y.Y</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Структуры электронных документов и сведений</w:t>
            </w:r>
            <w:r>
              <w:br/>
            </w:r>
            <w:r>
              <w:rPr>
                <w:rFonts w:ascii="Times New Roman"/>
                <w:b w:val="false"/>
                <w:i w:val="false"/>
                <w:color w:val="000000"/>
                <w:sz w:val="20"/>
              </w:rPr>
              <w:t>
в предметной области «Здравоохранение»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R.HC.MM.09.001</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фармацевтических инспекторах</w:t>
            </w:r>
          </w:p>
        </w:tc>
        <w:tc>
          <w:tcPr>
            <w:tcW w:w="6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urn:EEC:R:HC:MM:09:PharmaceuticalInspectorDetails:v1.0.0</w:t>
            </w:r>
          </w:p>
        </w:tc>
      </w:tr>
    </w:tbl>
    <w:p>
      <w:pPr>
        <w:spacing w:after="0"/>
        <w:ind w:left="0"/>
        <w:jc w:val="both"/>
      </w:pPr>
      <w:r>
        <w:rPr>
          <w:rFonts w:ascii="Times New Roman"/>
          <w:b w:val="false"/>
          <w:i w:val="false"/>
          <w:color w:val="000000"/>
          <w:sz w:val="28"/>
        </w:rPr>
        <w:t xml:space="preserve">      Символы «Y.Y.Y» в пространствах имен структуры электронного документа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и утверждении технической схемы структуры электронного документа (сведений) в соответствии с пунктом 2 Решения Коллегии Евразийской экономической комиссии от 25 октября 2016 г. № 127. </w:t>
      </w:r>
    </w:p>
    <w:bookmarkStart w:name="z242" w:id="143"/>
    <w:p>
      <w:pPr>
        <w:spacing w:after="0"/>
        <w:ind w:left="0"/>
        <w:jc w:val="both"/>
      </w:pPr>
      <w:r>
        <w:rPr>
          <w:rFonts w:ascii="Times New Roman"/>
          <w:b w:val="false"/>
          <w:i w:val="false"/>
          <w:color w:val="000000"/>
          <w:sz w:val="28"/>
        </w:rPr>
        <w:t xml:space="preserve">
1. Структуры электронных документов и сведений в базисной модели </w:t>
      </w:r>
    </w:p>
    <w:bookmarkEnd w:id="143"/>
    <w:bookmarkStart w:name="z243" w:id="144"/>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144"/>
    <w:bookmarkStart w:name="z244" w:id="145"/>
    <w:p>
      <w:pPr>
        <w:spacing w:after="0"/>
        <w:ind w:left="0"/>
        <w:jc w:val="both"/>
      </w:pPr>
      <w:r>
        <w:rPr>
          <w:rFonts w:ascii="Times New Roman"/>
          <w:b w:val="false"/>
          <w:i w:val="false"/>
          <w:color w:val="000000"/>
          <w:sz w:val="28"/>
        </w:rPr>
        <w:t>
Таблица 2</w:t>
      </w:r>
    </w:p>
    <w:bookmarkEnd w:id="145"/>
    <w:p>
      <w:pPr>
        <w:spacing w:after="0"/>
        <w:ind w:left="0"/>
        <w:jc w:val="both"/>
      </w:pPr>
      <w:r>
        <w:rPr>
          <w:rFonts w:ascii="Times New Roman"/>
          <w:b w:val="false"/>
          <w:i w:val="false"/>
          <w:color w:val="000000"/>
          <w:sz w:val="28"/>
        </w:rPr>
        <w:t>Описание структуры электронного документа (сведений) «Уведомление о результате обработки» (R.006)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уведомление о результате обработки</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R.006</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результате обработки запроса респондентом</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urn:EEC:R:ProcessingResultDetails:vY.Y.Y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ProcessingResultDetails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EEC_R_ProcessingResultDetails_vY.Y.Y.xsd</w:t>
            </w:r>
          </w:p>
        </w:tc>
      </w:tr>
    </w:tbl>
    <w:bookmarkStart w:name="z245" w:id="146"/>
    <w:p>
      <w:pPr>
        <w:spacing w:after="0"/>
        <w:ind w:left="0"/>
        <w:jc w:val="both"/>
      </w:pPr>
      <w:r>
        <w:rPr>
          <w:rFonts w:ascii="Times New Roman"/>
          <w:b w:val="false"/>
          <w:i w:val="false"/>
          <w:color w:val="000000"/>
          <w:sz w:val="28"/>
        </w:rPr>
        <w:t>      Символы «Y.Y.Y» в пространствах имен структуры электронного документа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и утверждении технической схемы структуры электронного документа (сведений) в соответствии с пунктом 2 Решения Коллегии Евразийской экономической комиссии от 25 октября 2016 г. № 127.</w:t>
      </w:r>
      <w:r>
        <w:br/>
      </w:r>
      <w:r>
        <w:rPr>
          <w:rFonts w:ascii="Times New Roman"/>
          <w:b w:val="false"/>
          <w:i w:val="false"/>
          <w:color w:val="000000"/>
          <w:sz w:val="28"/>
        </w:rPr>
        <w:t>
      11. Импортируемые пространства имен приведены в таблице 3.</w:t>
      </w:r>
    </w:p>
    <w:bookmarkEnd w:id="146"/>
    <w:bookmarkStart w:name="z246" w:id="147"/>
    <w:p>
      <w:pPr>
        <w:spacing w:after="0"/>
        <w:ind w:left="0"/>
        <w:jc w:val="both"/>
      </w:pPr>
      <w:r>
        <w:rPr>
          <w:rFonts w:ascii="Times New Roman"/>
          <w:b w:val="false"/>
          <w:i w:val="false"/>
          <w:color w:val="000000"/>
          <w:sz w:val="28"/>
        </w:rPr>
        <w:t>
Таблица 3</w:t>
      </w:r>
    </w:p>
    <w:bookmarkEnd w:id="147"/>
    <w:p>
      <w:pPr>
        <w:spacing w:after="0"/>
        <w:ind w:left="0"/>
        <w:jc w:val="both"/>
      </w:pPr>
      <w:r>
        <w:rPr>
          <w:rFonts w:ascii="Times New Roman"/>
          <w:b w:val="false"/>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47" w:id="148"/>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и утверждении технической схемы структуры электронного документа (сведений) в соответствии с пунктом 2 Решения Коллегии Евразийской экономической комиссии от 25 октября 2016 г. № 127.</w:t>
      </w:r>
      <w:r>
        <w:br/>
      </w: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148"/>
    <w:bookmarkStart w:name="z248" w:id="149"/>
    <w:p>
      <w:pPr>
        <w:spacing w:after="0"/>
        <w:ind w:left="0"/>
        <w:jc w:val="both"/>
      </w:pPr>
      <w:r>
        <w:rPr>
          <w:rFonts w:ascii="Times New Roman"/>
          <w:b w:val="false"/>
          <w:i w:val="false"/>
          <w:color w:val="000000"/>
          <w:sz w:val="28"/>
        </w:rPr>
        <w:t>
Таблица 4</w:t>
      </w:r>
    </w:p>
    <w:bookmarkEnd w:id="149"/>
    <w:p>
      <w:pPr>
        <w:spacing w:after="0"/>
        <w:ind w:left="0"/>
        <w:jc w:val="both"/>
      </w:pPr>
      <w:r>
        <w:rPr>
          <w:rFonts w:ascii="Times New Roman"/>
          <w:b w:val="false"/>
          <w:i w:val="false"/>
          <w:color w:val="000000"/>
          <w:sz w:val="28"/>
        </w:rPr>
        <w:t>Реквизитный состав структуры электронного документа (сведений) «Уведомление о результате обработки» (R.006)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2732"/>
        <w:gridCol w:w="352"/>
        <w:gridCol w:w="1680"/>
        <w:gridCol w:w="8847"/>
        <w:gridCol w:w="508"/>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Двухбуквенный код языка в соответствии с ISO 639-1.</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окончания обработки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результата обработки</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csdo:ProcessingResultCodeV2Type (M.SDT.90006)</w:t>
            </w:r>
            <w:r>
              <w:br/>
            </w:r>
            <w:r>
              <w:rPr>
                <w:rFonts w:ascii="Times New Roman"/>
                <w:b w:val="false"/>
                <w:i w:val="false"/>
                <w:color w:val="000000"/>
                <w:sz w:val="20"/>
              </w:rPr>
              <w:t>
Значение кода в соответствии с классификатором результатов обработки электронных документов и сведений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Описание</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результата обработки сведений в произвольной форме</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csdo:Text4000Type (M.SDT.00088)</w:t>
            </w:r>
            <w:r>
              <w:br/>
            </w:r>
            <w:r>
              <w:rPr>
                <w:rFonts w:ascii="Times New Roman"/>
                <w:b w:val="false"/>
                <w:i w:val="false"/>
                <w:color w:val="000000"/>
                <w:sz w:val="20"/>
              </w:rPr>
              <w:t>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4000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49" w:id="150"/>
    <w:p>
      <w:pPr>
        <w:spacing w:after="0"/>
        <w:ind w:left="0"/>
        <w:jc w:val="both"/>
      </w:pPr>
      <w:r>
        <w:rPr>
          <w:rFonts w:ascii="Times New Roman"/>
          <w:b w:val="false"/>
          <w:i w:val="false"/>
          <w:color w:val="000000"/>
          <w:sz w:val="28"/>
        </w:rPr>
        <w:t>
      13. Описание структуры электронного документа (сведений) «Состояние актуализации общего ресурса» (R.007) приведено в таблице 5.</w:t>
      </w:r>
    </w:p>
    <w:bookmarkEnd w:id="150"/>
    <w:bookmarkStart w:name="z250" w:id="151"/>
    <w:p>
      <w:pPr>
        <w:spacing w:after="0"/>
        <w:ind w:left="0"/>
        <w:jc w:val="both"/>
      </w:pPr>
      <w:r>
        <w:rPr>
          <w:rFonts w:ascii="Times New Roman"/>
          <w:b w:val="false"/>
          <w:i w:val="false"/>
          <w:color w:val="000000"/>
          <w:sz w:val="28"/>
        </w:rPr>
        <w:t>
Таблица 5</w:t>
      </w:r>
    </w:p>
    <w:bookmarkEnd w:id="151"/>
    <w:p>
      <w:pPr>
        <w:spacing w:after="0"/>
        <w:ind w:left="0"/>
        <w:jc w:val="both"/>
      </w:pPr>
      <w:r>
        <w:rPr>
          <w:rFonts w:ascii="Times New Roman"/>
          <w:b w:val="false"/>
          <w:i w:val="false"/>
          <w:color w:val="000000"/>
          <w:sz w:val="28"/>
        </w:rPr>
        <w:t>Описание структуры электронного документа (сведений)</w:t>
      </w:r>
      <w:r>
        <w:br/>
      </w:r>
      <w:r>
        <w:rPr>
          <w:rFonts w:ascii="Times New Roman"/>
          <w:b w:val="false"/>
          <w:i w:val="false"/>
          <w:color w:val="000000"/>
          <w:sz w:val="28"/>
        </w:rPr>
        <w:t>
«Состояние актуализации общего ресурса» (R.007)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актуализации общего ресурса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R.007</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для актуализации общего ресурса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используется для запроса даты и времени обновления общего ресурса и ответа на этот запрос, а также для запроса актуальных или полных (измененных, обновленных) сведений из общего ресурса</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urn:EEC:R:ResourceStatusDetails:vY.Y.Y</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ResourceStatusDetails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EEC_R_ResourceStatusDetails_vY.Y.Y.xsd</w:t>
            </w:r>
          </w:p>
        </w:tc>
      </w:tr>
    </w:tbl>
    <w:bookmarkStart w:name="z251" w:id="152"/>
    <w:p>
      <w:pPr>
        <w:spacing w:after="0"/>
        <w:ind w:left="0"/>
        <w:jc w:val="both"/>
      </w:pPr>
      <w:r>
        <w:rPr>
          <w:rFonts w:ascii="Times New Roman"/>
          <w:b w:val="false"/>
          <w:i w:val="false"/>
          <w:color w:val="000000"/>
          <w:sz w:val="28"/>
        </w:rPr>
        <w:t>      Символы «Y.Y.Y» в пространствах имен структуры электронного документа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и утверждении технической схемы структуры электронного документа (сведений) в соответствии с пунктом 2 Решения Коллегии Евразийской экономической комиссии от 25 октября 2016 г. № 127.</w:t>
      </w:r>
      <w:r>
        <w:br/>
      </w:r>
      <w:r>
        <w:rPr>
          <w:rFonts w:ascii="Times New Roman"/>
          <w:b w:val="false"/>
          <w:i w:val="false"/>
          <w:color w:val="000000"/>
          <w:sz w:val="28"/>
        </w:rPr>
        <w:t>
      14. Импортируемые пространства имен приведены в таблице 6.</w:t>
      </w:r>
    </w:p>
    <w:bookmarkEnd w:id="152"/>
    <w:bookmarkStart w:name="z252" w:id="153"/>
    <w:p>
      <w:pPr>
        <w:spacing w:after="0"/>
        <w:ind w:left="0"/>
        <w:jc w:val="both"/>
      </w:pPr>
      <w:r>
        <w:rPr>
          <w:rFonts w:ascii="Times New Roman"/>
          <w:b w:val="false"/>
          <w:i w:val="false"/>
          <w:color w:val="000000"/>
          <w:sz w:val="28"/>
        </w:rPr>
        <w:t>
Таблица 6</w:t>
      </w:r>
    </w:p>
    <w:bookmarkEnd w:id="153"/>
    <w:p>
      <w:pPr>
        <w:spacing w:after="0"/>
        <w:ind w:left="0"/>
        <w:jc w:val="both"/>
      </w:pPr>
      <w:r>
        <w:rPr>
          <w:rFonts w:ascii="Times New Roman"/>
          <w:b w:val="false"/>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53" w:id="154"/>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использованной при разработке и утверждении технической схемы структуры электронного документа (сведений) в соответствии с пунктом 2 Решения Коллегии Евразийской экономической комиссии от 25 октября 2016 г. № 127.</w:t>
      </w:r>
      <w:r>
        <w:br/>
      </w:r>
      <w:r>
        <w:rPr>
          <w:rFonts w:ascii="Times New Roman"/>
          <w:b w:val="false"/>
          <w:i w:val="false"/>
          <w:color w:val="000000"/>
          <w:sz w:val="28"/>
        </w:rPr>
        <w:t>
      15. Реквизитный состав структуры электронного документа (сведений) «Состояние актуализации общего ресурса» (R.007) приведен в таблице 7.</w:t>
      </w:r>
    </w:p>
    <w:bookmarkEnd w:id="154"/>
    <w:bookmarkStart w:name="z254" w:id="155"/>
    <w:p>
      <w:pPr>
        <w:spacing w:after="0"/>
        <w:ind w:left="0"/>
        <w:jc w:val="both"/>
      </w:pPr>
      <w:r>
        <w:rPr>
          <w:rFonts w:ascii="Times New Roman"/>
          <w:b w:val="false"/>
          <w:i w:val="false"/>
          <w:color w:val="000000"/>
          <w:sz w:val="28"/>
        </w:rPr>
        <w:t>
Таблица 7</w:t>
      </w:r>
    </w:p>
    <w:bookmarkEnd w:id="155"/>
    <w:p>
      <w:pPr>
        <w:spacing w:after="0"/>
        <w:ind w:left="0"/>
        <w:jc w:val="both"/>
      </w:pPr>
      <w:r>
        <w:rPr>
          <w:rFonts w:ascii="Times New Roman"/>
          <w:b w:val="false"/>
          <w:i w:val="false"/>
          <w:color w:val="000000"/>
          <w:sz w:val="28"/>
        </w:rPr>
        <w:t>Реквизитный состав структуры электронного документа (сведений)</w:t>
      </w:r>
      <w:r>
        <w:br/>
      </w:r>
      <w:r>
        <w:rPr>
          <w:rFonts w:ascii="Times New Roman"/>
          <w:b w:val="false"/>
          <w:i w:val="false"/>
          <w:color w:val="000000"/>
          <w:sz w:val="28"/>
        </w:rPr>
        <w:t>
«Состояние актуализации общего ресурса» (R.007)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2732"/>
        <w:gridCol w:w="352"/>
        <w:gridCol w:w="1680"/>
        <w:gridCol w:w="8847"/>
        <w:gridCol w:w="508"/>
      </w:tblGrid>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Двухбуквенный код языка в соответствии с ISO 639-1.</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Дата и время обновления</w:t>
            </w:r>
            <w:r>
              <w:br/>
            </w:r>
            <w:r>
              <w:rPr>
                <w:rFonts w:ascii="Times New Roman"/>
                <w:b w:val="false"/>
                <w:i w:val="false"/>
                <w:color w:val="000000"/>
                <w:sz w:val="20"/>
              </w:rPr>
              <w:t>
(csdo:UpdateDateTime)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обновления общего ресурса (реестра, перечня, базы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Код страны</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представившей сведения в общий ресурс (реестр, перечень, базу данных)</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255" w:id="156"/>
    <w:p>
      <w:pPr>
        <w:spacing w:after="0"/>
        <w:ind w:left="0"/>
        <w:jc w:val="both"/>
      </w:pPr>
      <w:r>
        <w:rPr>
          <w:rFonts w:ascii="Times New Roman"/>
          <w:b w:val="false"/>
          <w:i w:val="false"/>
          <w:color w:val="000000"/>
          <w:sz w:val="28"/>
        </w:rPr>
        <w:t>
2. Структуры электронных документов и сведений</w:t>
      </w:r>
      <w:r>
        <w:br/>
      </w:r>
      <w:r>
        <w:rPr>
          <w:rFonts w:ascii="Times New Roman"/>
          <w:b w:val="false"/>
          <w:i w:val="false"/>
          <w:color w:val="000000"/>
          <w:sz w:val="28"/>
        </w:rPr>
        <w:t>
в предметной области «Здравоохранение»</w:t>
      </w:r>
    </w:p>
    <w:bookmarkEnd w:id="156"/>
    <w:bookmarkStart w:name="z256" w:id="157"/>
    <w:p>
      <w:pPr>
        <w:spacing w:after="0"/>
        <w:ind w:left="0"/>
        <w:jc w:val="both"/>
      </w:pPr>
      <w:r>
        <w:rPr>
          <w:rFonts w:ascii="Times New Roman"/>
          <w:b w:val="false"/>
          <w:i w:val="false"/>
          <w:color w:val="000000"/>
          <w:sz w:val="28"/>
        </w:rPr>
        <w:t>
      16. Описание структуры электронного документа (сведений) «Сведения о фармацевтических инспекторах» (R.HC.MM.09.001) приведено в таблице 8.</w:t>
      </w:r>
    </w:p>
    <w:bookmarkEnd w:id="157"/>
    <w:bookmarkStart w:name="z257" w:id="158"/>
    <w:p>
      <w:pPr>
        <w:spacing w:after="0"/>
        <w:ind w:left="0"/>
        <w:jc w:val="both"/>
      </w:pPr>
      <w:r>
        <w:rPr>
          <w:rFonts w:ascii="Times New Roman"/>
          <w:b w:val="false"/>
          <w:i w:val="false"/>
          <w:color w:val="000000"/>
          <w:sz w:val="28"/>
        </w:rPr>
        <w:t>
Таблица 8</w:t>
      </w:r>
    </w:p>
    <w:bookmarkEnd w:id="158"/>
    <w:p>
      <w:pPr>
        <w:spacing w:after="0"/>
        <w:ind w:left="0"/>
        <w:jc w:val="both"/>
      </w:pPr>
      <w:r>
        <w:rPr>
          <w:rFonts w:ascii="Times New Roman"/>
          <w:b w:val="false"/>
          <w:i w:val="false"/>
          <w:color w:val="000000"/>
          <w:sz w:val="28"/>
        </w:rPr>
        <w:t>Описание структуры электронного документа (сведений)</w:t>
      </w:r>
      <w:r>
        <w:br/>
      </w:r>
      <w:r>
        <w:rPr>
          <w:rFonts w:ascii="Times New Roman"/>
          <w:b w:val="false"/>
          <w:i w:val="false"/>
          <w:color w:val="000000"/>
          <w:sz w:val="28"/>
        </w:rPr>
        <w:t>
«Сведения о фармацевтических инспекторах» (R.HC.MM.09.001)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3976"/>
        <w:gridCol w:w="9181"/>
      </w:tblGrid>
      <w:tr>
        <w:trPr>
          <w:trHeight w:val="6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элемента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фармацевтических инспекторах</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R.HC.MM.09.001</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Версия</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фармацевтических инспекторах</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urn:EEC:R:HC:MM:09:PharmaceuticalInspectorDetails:v1.0.0</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Корневой элемент XML-документа</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PharmaceuticalInspectorDetails</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файла XML-схемы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EEC_R_HC_MM_09_PharmaceuticalInspectorDetails_v1.0.0.xsd</w:t>
            </w:r>
          </w:p>
        </w:tc>
      </w:tr>
    </w:tbl>
    <w:bookmarkStart w:name="z258" w:id="159"/>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159"/>
    <w:bookmarkStart w:name="z259" w:id="160"/>
    <w:p>
      <w:pPr>
        <w:spacing w:after="0"/>
        <w:ind w:left="0"/>
        <w:jc w:val="both"/>
      </w:pPr>
      <w:r>
        <w:rPr>
          <w:rFonts w:ascii="Times New Roman"/>
          <w:b w:val="false"/>
          <w:i w:val="false"/>
          <w:color w:val="000000"/>
          <w:sz w:val="28"/>
        </w:rPr>
        <w:t>
Таблица 9</w:t>
      </w:r>
    </w:p>
    <w:bookmarkEnd w:id="160"/>
    <w:p>
      <w:pPr>
        <w:spacing w:after="0"/>
        <w:ind w:left="0"/>
        <w:jc w:val="both"/>
      </w:pPr>
      <w:r>
        <w:rPr>
          <w:rFonts w:ascii="Times New Roman"/>
          <w:b w:val="false"/>
          <w:i w:val="false"/>
          <w:color w:val="000000"/>
          <w:sz w:val="28"/>
        </w:rPr>
        <w:t>Импортируемые пространства имен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9825"/>
        <w:gridCol w:w="3285"/>
      </w:tblGrid>
      <w:tr>
        <w:trPr>
          <w:trHeight w:val="6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пространства имен</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Префикс</w:t>
            </w:r>
          </w:p>
        </w:tc>
      </w:tr>
      <w:tr>
        <w:trPr>
          <w:trHeight w:val="30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urn:EEC:M:HC:ComplexDataObjects:vX.X.X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urn:EEC:M:HC:SimpleDataObjects:vX.X.X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urn:EEC:M:SimpleDataObjects:vX.X.X</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w:t>
            </w:r>
          </w:p>
        </w:tc>
      </w:tr>
    </w:tbl>
    <w:bookmarkStart w:name="z260" w:id="161"/>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и утверждении технической схемы структуры электронного документа (сведений) в соответствии с пунктом 2 Решения Коллегии Евразийской экономической комиссии от 25 октября 2016 г. № 127.</w:t>
      </w:r>
      <w:r>
        <w:br/>
      </w:r>
      <w:r>
        <w:rPr>
          <w:rFonts w:ascii="Times New Roman"/>
          <w:b w:val="false"/>
          <w:i w:val="false"/>
          <w:color w:val="000000"/>
          <w:sz w:val="28"/>
        </w:rPr>
        <w:t>
      18. Реквизитный состав структуры электронного документа (сведений) «Сведения о фармацевтических инспекторах» (R.HC.MM.09.001) приведен в таблице 10.</w:t>
      </w:r>
    </w:p>
    <w:bookmarkEnd w:id="161"/>
    <w:bookmarkStart w:name="z261" w:id="162"/>
    <w:p>
      <w:pPr>
        <w:spacing w:after="0"/>
        <w:ind w:left="0"/>
        <w:jc w:val="both"/>
      </w:pPr>
      <w:r>
        <w:rPr>
          <w:rFonts w:ascii="Times New Roman"/>
          <w:b w:val="false"/>
          <w:i w:val="false"/>
          <w:color w:val="000000"/>
          <w:sz w:val="28"/>
        </w:rPr>
        <w:t>
Таблица 10</w:t>
      </w:r>
    </w:p>
    <w:bookmarkEnd w:id="162"/>
    <w:p>
      <w:pPr>
        <w:spacing w:after="0"/>
        <w:ind w:left="0"/>
        <w:jc w:val="both"/>
      </w:pPr>
      <w:r>
        <w:rPr>
          <w:rFonts w:ascii="Times New Roman"/>
          <w:b w:val="false"/>
          <w:i w:val="false"/>
          <w:color w:val="000000"/>
          <w:sz w:val="28"/>
        </w:rPr>
        <w:t>Реквизитный состав структуры электронного документа (сведений)</w:t>
      </w:r>
      <w:r>
        <w:br/>
      </w:r>
      <w:r>
        <w:rPr>
          <w:rFonts w:ascii="Times New Roman"/>
          <w:b w:val="false"/>
          <w:i w:val="false"/>
          <w:color w:val="000000"/>
          <w:sz w:val="28"/>
        </w:rPr>
        <w:t>
«Сведения о фармацевтических инспекторах» (R.HC.MM.09.001)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237"/>
        <w:gridCol w:w="237"/>
        <w:gridCol w:w="237"/>
        <w:gridCol w:w="237"/>
        <w:gridCol w:w="3799"/>
        <w:gridCol w:w="352"/>
        <w:gridCol w:w="2117"/>
        <w:gridCol w:w="8847"/>
        <w:gridCol w:w="508"/>
      </w:tblGrid>
      <w:tr>
        <w:trPr>
          <w:trHeight w:val="6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реквизита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реквизита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данных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Заголовок электронного документа (сведений)</w:t>
            </w:r>
            <w:r>
              <w:br/>
            </w:r>
            <w:r>
              <w:rPr>
                <w:rFonts w:ascii="Times New Roman"/>
                <w:b w:val="false"/>
                <w:i w:val="false"/>
                <w:color w:val="000000"/>
                <w:sz w:val="20"/>
              </w:rPr>
              <w:t>
(ccdo:EDocHeader)</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реквизитов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ccdo:EDocHeaderType (M.CDT.90001)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Код сообщения общего процесса</w:t>
            </w:r>
            <w:r>
              <w:br/>
            </w:r>
            <w:r>
              <w:rPr>
                <w:rFonts w:ascii="Times New Roman"/>
                <w:b w:val="false"/>
                <w:i w:val="false"/>
                <w:color w:val="000000"/>
                <w:sz w:val="20"/>
              </w:rPr>
              <w:t>
(csdo:InfEnvelopeCode)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сообщения общего процесса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csdo:InfEnvelopeCodeType (M.SDT.90004)</w:t>
            </w:r>
            <w:r>
              <w:br/>
            </w:r>
            <w:r>
              <w:rPr>
                <w:rFonts w:ascii="Times New Roman"/>
                <w:b w:val="false"/>
                <w:i w:val="false"/>
                <w:color w:val="000000"/>
                <w:sz w:val="20"/>
              </w:rPr>
              <w:t>
Значение кода в соответствии с Регламентом информационного взаимодействия.</w:t>
            </w:r>
            <w:r>
              <w:br/>
            </w:r>
            <w:r>
              <w:rPr>
                <w:rFonts w:ascii="Times New Roman"/>
                <w:b w:val="false"/>
                <w:i w:val="false"/>
                <w:color w:val="000000"/>
                <w:sz w:val="20"/>
              </w:rPr>
              <w:t>
Шаблон: P\.[A-Z]{2}\.[0-9]{2}\.MSG\.[0-9]{3}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Код электронного документа (сведений)</w:t>
            </w:r>
            <w:r>
              <w:br/>
            </w:r>
            <w:r>
              <w:rPr>
                <w:rFonts w:ascii="Times New Roman"/>
                <w:b w:val="false"/>
                <w:i w:val="false"/>
                <w:color w:val="000000"/>
                <w:sz w:val="20"/>
              </w:rPr>
              <w:t>
(csdo:EDocCode)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электронного документа (сведений) в соответствии с реестром структур электронных документов и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csdo:EDocCodeType (M.SDT.90001)</w:t>
            </w:r>
            <w:r>
              <w:br/>
            </w:r>
            <w:r>
              <w:rPr>
                <w:rFonts w:ascii="Times New Roman"/>
                <w:b w:val="false"/>
                <w:i w:val="false"/>
                <w:color w:val="000000"/>
                <w:sz w:val="20"/>
              </w:rPr>
              <w:t>
Значение кода в соответствии с реестром структур электронных документов и сведений.</w:t>
            </w:r>
            <w:r>
              <w:br/>
            </w:r>
            <w:r>
              <w:rPr>
                <w:rFonts w:ascii="Times New Roman"/>
                <w:b w:val="false"/>
                <w:i w:val="false"/>
                <w:color w:val="000000"/>
                <w:sz w:val="20"/>
              </w:rPr>
              <w:t>
Шаблон: R(\.[A-Z]{2}\.[A-Z]{2}\.[0-9]{2})?\.[0-9]{3}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Идентификатор электронного документа (сведений)</w:t>
            </w:r>
            <w:r>
              <w:br/>
            </w:r>
            <w:r>
              <w:rPr>
                <w:rFonts w:ascii="Times New Roman"/>
                <w:b w:val="false"/>
                <w:i w:val="false"/>
                <w:color w:val="000000"/>
                <w:sz w:val="20"/>
              </w:rPr>
              <w:t>
(csdo:EDocId)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символов, однозначно идентифицирующая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Идентификатор исходного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электронного документа (сведений), в ответ на который был сформирован данный электронный документ (сведения)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csdo:UniversallyUniqueIdType (M.SDT.90003)</w:t>
            </w:r>
            <w:r>
              <w:br/>
            </w:r>
            <w:r>
              <w:rPr>
                <w:rFonts w:ascii="Times New Roman"/>
                <w:b w:val="false"/>
                <w:i w:val="false"/>
                <w:color w:val="000000"/>
                <w:sz w:val="20"/>
              </w:rPr>
              <w:t>
Значение идентификатора в соответствии с ISO/IEC 9834-8.</w:t>
            </w:r>
            <w:r>
              <w:br/>
            </w:r>
            <w:r>
              <w:rPr>
                <w:rFonts w:ascii="Times New Roman"/>
                <w:b w:val="false"/>
                <w:i w:val="false"/>
                <w:color w:val="000000"/>
                <w:sz w:val="20"/>
              </w:rPr>
              <w:t>
Шаблон: [0-9a-fA-F]{8}-[0-9a-fA-F]{4}-[0-9a-fA-F]{4}-[0-9a-fA-F]{4}-[0-9a-fA-F]{12}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Дата и время электронного документа (сведений)</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создания электронного документа (сведений)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M.SDE.90002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Код языка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языка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csdo:LanguageCodeType (M.SDT.00051)</w:t>
            </w:r>
            <w:r>
              <w:br/>
            </w:r>
            <w:r>
              <w:rPr>
                <w:rFonts w:ascii="Times New Roman"/>
                <w:b w:val="false"/>
                <w:i w:val="false"/>
                <w:color w:val="000000"/>
                <w:sz w:val="20"/>
              </w:rPr>
              <w:t>
Двухбуквенный код языка в соответствии с ISO 639-1.</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Сведения о фармацевтическом инспекторе</w:t>
            </w:r>
            <w:r>
              <w:br/>
            </w:r>
            <w:r>
              <w:rPr>
                <w:rFonts w:ascii="Times New Roman"/>
                <w:b w:val="false"/>
                <w:i w:val="false"/>
                <w:color w:val="000000"/>
                <w:sz w:val="20"/>
              </w:rPr>
              <w:t>
(hccdo:PharmaceuticalInspectorDetails)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фармацевтическом инспекторе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M.HC.CDE.00758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 (M.HC.CDT.00782)</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Код страны</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государства-члена, включившего сведения в реестр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ФИО</w:t>
            </w:r>
            <w:r>
              <w:br/>
            </w:r>
            <w:r>
              <w:rPr>
                <w:rFonts w:ascii="Times New Roman"/>
                <w:b w:val="false"/>
                <w:i w:val="false"/>
                <w:color w:val="000000"/>
                <w:sz w:val="20"/>
              </w:rPr>
              <w:t>
(ccdo:)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фармацевтического инспектора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ccdo:FullNameDetailsType (M.CDT.00016)</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Имя</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Отчество</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(второе или среднее имя)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Фамилия</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физического лица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Дата рождения</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фармацевтического инспектора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Код гражданства</w:t>
            </w:r>
            <w:r>
              <w:br/>
            </w:r>
            <w:r>
              <w:rPr>
                <w:rFonts w:ascii="Times New Roman"/>
                <w:b w:val="false"/>
                <w:i w:val="false"/>
                <w:color w:val="000000"/>
                <w:sz w:val="20"/>
              </w:rPr>
              <w:t>
(hcsdo:)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 фармацевтического инспектора (в кодовом обозначении)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Адрес</w:t>
            </w:r>
            <w:r>
              <w:br/>
            </w:r>
            <w:r>
              <w:rPr>
                <w:rFonts w:ascii="Times New Roman"/>
                <w:b w:val="false"/>
                <w:i w:val="false"/>
                <w:color w:val="000000"/>
                <w:sz w:val="20"/>
              </w:rPr>
              <w:t>
(ccdo:)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проживания фармацевтического инспектора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ccdo:SubjectAddressDetailsType (M.CDT.00064)</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Код вида адреса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r>
              <w:br/>
            </w:r>
            <w:r>
              <w:rPr>
                <w:rFonts w:ascii="Times New Roman"/>
                <w:b w:val="false"/>
                <w:i w:val="false"/>
                <w:color w:val="000000"/>
                <w:sz w:val="20"/>
              </w:rPr>
              <w:t>
Значение кода в соответствии с классификатором видов адресов.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Код страны</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Код территории</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Регион</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Район</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Город</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Населенный пункт</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Улица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Номер дома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 Номер помещения</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 Почтовый индекс</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 Номер абонентского ящика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Контактный реквизит</w:t>
            </w:r>
            <w:r>
              <w:br/>
            </w:r>
            <w:r>
              <w:rPr>
                <w:rFonts w:ascii="Times New Roman"/>
                <w:b w:val="false"/>
                <w:i w:val="false"/>
                <w:color w:val="000000"/>
                <w:sz w:val="20"/>
              </w:rPr>
              <w:t>
(ccdo:)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фармацевтического инспектора с указанием способа и идентификатора средства (канала)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Код вида связи</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r>
              <w:br/>
            </w:r>
            <w:r>
              <w:rPr>
                <w:rFonts w:ascii="Times New Roman"/>
                <w:b w:val="false"/>
                <w:i w:val="false"/>
                <w:color w:val="000000"/>
                <w:sz w:val="20"/>
              </w:rPr>
              <w:t>
Значение кода в соответствии с классификатором видов связи.</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Наименование вида связи</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Идентификатор канала связи</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Сведения о высшем образовании</w:t>
            </w:r>
            <w:r>
              <w:br/>
            </w:r>
            <w:r>
              <w:rPr>
                <w:rFonts w:ascii="Times New Roman"/>
                <w:b w:val="false"/>
                <w:i w:val="false"/>
                <w:color w:val="000000"/>
                <w:sz w:val="20"/>
              </w:rPr>
              <w:t>
(hccdo:)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высшем профессиональном образовании фармацевтического инспектора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M.HC.CDE.00035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 (M.HC.CDT.00030)</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Наименование хозяйствующего субъекта</w:t>
            </w:r>
            <w:r>
              <w:br/>
            </w:r>
            <w:r>
              <w:rPr>
                <w:rFonts w:ascii="Times New Roman"/>
                <w:b w:val="false"/>
                <w:i w:val="false"/>
                <w:color w:val="000000"/>
                <w:sz w:val="20"/>
              </w:rPr>
              <w:t>
(csdo:BusinessEntityName)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учебного учреждения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Начальная дата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обучения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Конечная дата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обучения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Код квалификационной степени</w:t>
            </w:r>
            <w:r>
              <w:br/>
            </w:r>
            <w:r>
              <w:rPr>
                <w:rFonts w:ascii="Times New Roman"/>
                <w:b w:val="false"/>
                <w:i w:val="false"/>
                <w:color w:val="000000"/>
                <w:sz w:val="20"/>
              </w:rPr>
              <w:t>
(hcsdo:)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квалификации (степени)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M.HC.SDE.00872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hcsdo:Qualification (M.HC.SDT.00863)</w:t>
            </w:r>
            <w:r>
              <w:br/>
            </w:r>
            <w:r>
              <w:rPr>
                <w:rFonts w:ascii="Times New Roman"/>
                <w:b w:val="false"/>
                <w:i w:val="false"/>
                <w:color w:val="000000"/>
                <w:sz w:val="20"/>
              </w:rPr>
              <w:t>
Значение кода из классификатора «Классификатор квалификационных степеней высшего профессионального образования».</w:t>
            </w:r>
            <w:r>
              <w:br/>
            </w:r>
            <w:r>
              <w:rPr>
                <w:rFonts w:ascii="Times New Roman"/>
                <w:b w:val="false"/>
                <w:i w:val="false"/>
                <w:color w:val="000000"/>
                <w:sz w:val="20"/>
              </w:rPr>
              <w:t>
Мин. длина: 1.</w:t>
            </w:r>
            <w:r>
              <w:br/>
            </w:r>
            <w:r>
              <w:rPr>
                <w:rFonts w:ascii="Times New Roman"/>
                <w:b w:val="false"/>
                <w:i w:val="false"/>
                <w:color w:val="000000"/>
                <w:sz w:val="20"/>
              </w:rPr>
              <w:t>
Макс.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Наименование квалификационной степени</w:t>
            </w:r>
            <w:r>
              <w:br/>
            </w:r>
            <w:r>
              <w:rPr>
                <w:rFonts w:ascii="Times New Roman"/>
                <w:b w:val="false"/>
                <w:i w:val="false"/>
                <w:color w:val="000000"/>
                <w:sz w:val="20"/>
              </w:rPr>
              <w:t>
(hcsdo:QualificationDegreeName)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квалификации (степени)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bdt:NameType (M.BDT.00012)</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Наименование документа об образовании</w:t>
            </w:r>
            <w:r>
              <w:br/>
            </w:r>
            <w:r>
              <w:rPr>
                <w:rFonts w:ascii="Times New Roman"/>
                <w:b w:val="false"/>
                <w:i w:val="false"/>
                <w:color w:val="000000"/>
                <w:sz w:val="20"/>
              </w:rPr>
              <w:t>
(hcsdo:EducationDocName)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 о высшем профессиональном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M.HC.SDE.00155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Серия документа об образовании</w:t>
            </w:r>
            <w:r>
              <w:br/>
            </w:r>
            <w:r>
              <w:rPr>
                <w:rFonts w:ascii="Times New Roman"/>
                <w:b w:val="false"/>
                <w:i w:val="false"/>
                <w:color w:val="000000"/>
                <w:sz w:val="20"/>
              </w:rPr>
              <w:t>
(hcsdo:EducationDocSeriesId)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документа о высшем профессиональном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M.HC.SDE.00143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Номер документа об образовании</w:t>
            </w:r>
            <w:r>
              <w:br/>
            </w:r>
            <w:r>
              <w:rPr>
                <w:rFonts w:ascii="Times New Roman"/>
                <w:b w:val="false"/>
                <w:i w:val="false"/>
                <w:color w:val="000000"/>
                <w:sz w:val="20"/>
              </w:rPr>
              <w:t>
(hcsdo:EducationDocNumberId)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документа о высшем профессиональном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Код специальности</w:t>
            </w:r>
            <w:r>
              <w:br/>
            </w:r>
            <w:r>
              <w:rPr>
                <w:rFonts w:ascii="Times New Roman"/>
                <w:b w:val="false"/>
                <w:i w:val="false"/>
                <w:color w:val="000000"/>
                <w:sz w:val="20"/>
              </w:rPr>
              <w:t>
(hcsdo:)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специальности в соответствии с дипломом об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M.HC.SDE.00228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 (M.HC.SDT.00047)</w:t>
            </w:r>
            <w:r>
              <w:br/>
            </w:r>
            <w:r>
              <w:rPr>
                <w:rFonts w:ascii="Times New Roman"/>
                <w:b w:val="false"/>
                <w:i w:val="false"/>
                <w:color w:val="000000"/>
                <w:sz w:val="20"/>
              </w:rPr>
              <w:t>
Значение кода из классификатора «Классификатор специальностей по образованию».</w:t>
            </w:r>
            <w:r>
              <w:br/>
            </w:r>
            <w:r>
              <w:rPr>
                <w:rFonts w:ascii="Times New Roman"/>
                <w:b w:val="false"/>
                <w:i w:val="false"/>
                <w:color w:val="000000"/>
                <w:sz w:val="20"/>
              </w:rPr>
              <w:t>
Мин. длина: 1.</w:t>
            </w:r>
            <w:r>
              <w:br/>
            </w: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Наименование специальности</w:t>
            </w:r>
            <w:r>
              <w:br/>
            </w:r>
            <w:r>
              <w:rPr>
                <w:rFonts w:ascii="Times New Roman"/>
                <w:b w:val="false"/>
                <w:i w:val="false"/>
                <w:color w:val="000000"/>
                <w:sz w:val="20"/>
              </w:rPr>
              <w:t>
(hcsdo:)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специальности в соответствии с дипломом об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bdt:NameType (M.BDT.00012)</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Код ученой степени</w:t>
            </w:r>
            <w:r>
              <w:br/>
            </w:r>
            <w:r>
              <w:rPr>
                <w:rFonts w:ascii="Times New Roman"/>
                <w:b w:val="false"/>
                <w:i w:val="false"/>
                <w:color w:val="000000"/>
                <w:sz w:val="20"/>
              </w:rPr>
              <w:t>
(hcsdo:)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ученой степени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M.HC.SDE.00230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 (M.HC.SDT.00049)</w:t>
            </w:r>
            <w:r>
              <w:br/>
            </w:r>
            <w:r>
              <w:rPr>
                <w:rFonts w:ascii="Times New Roman"/>
                <w:b w:val="false"/>
                <w:i w:val="false"/>
                <w:color w:val="000000"/>
                <w:sz w:val="20"/>
              </w:rPr>
              <w:t>
Значение кода из классификатора «Классификатор ученых степеней».</w:t>
            </w:r>
            <w:r>
              <w:br/>
            </w:r>
            <w:r>
              <w:rPr>
                <w:rFonts w:ascii="Times New Roman"/>
                <w:b w:val="false"/>
                <w:i w:val="false"/>
                <w:color w:val="000000"/>
                <w:sz w:val="20"/>
              </w:rPr>
              <w:t>
Мин. длина: 1.</w:t>
            </w:r>
            <w:r>
              <w:br/>
            </w: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 Наименование ученой степени</w:t>
            </w:r>
            <w:r>
              <w:br/>
            </w:r>
            <w:r>
              <w:rPr>
                <w:rFonts w:ascii="Times New Roman"/>
                <w:b w:val="false"/>
                <w:i w:val="false"/>
                <w:color w:val="000000"/>
                <w:sz w:val="20"/>
              </w:rPr>
              <w:t>
(hcsdo:AcademicDegreeName)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ученой степени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Сведения об обучении (подготовке), повышении квалификации и проверке знаний</w:t>
            </w:r>
            <w:r>
              <w:br/>
            </w:r>
            <w:r>
              <w:rPr>
                <w:rFonts w:ascii="Times New Roman"/>
                <w:b w:val="false"/>
                <w:i w:val="false"/>
                <w:color w:val="000000"/>
                <w:sz w:val="20"/>
              </w:rPr>
              <w:t>
(hccdo:)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дополнительном образовании фармацевтического инспектора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M.HC.CDE.00034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 (M.HC.CDT.00072)</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Наименование хозяйствующего субъекта</w:t>
            </w:r>
            <w:r>
              <w:br/>
            </w:r>
            <w:r>
              <w:rPr>
                <w:rFonts w:ascii="Times New Roman"/>
                <w:b w:val="false"/>
                <w:i w:val="false"/>
                <w:color w:val="000000"/>
                <w:sz w:val="20"/>
              </w:rPr>
              <w:t>
(csdo:BusinessEntityName)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учебного учреждения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Начальная дата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обучения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Конечная дата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обучения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Наименование документа об образовании</w:t>
            </w:r>
            <w:r>
              <w:br/>
            </w:r>
            <w:r>
              <w:rPr>
                <w:rFonts w:ascii="Times New Roman"/>
                <w:b w:val="false"/>
                <w:i w:val="false"/>
                <w:color w:val="000000"/>
                <w:sz w:val="20"/>
              </w:rPr>
              <w:t>
(hcsdo:EducationDocName)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 о дополнительном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M.HC.SDE.00155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Серия документа об образовании</w:t>
            </w:r>
            <w:r>
              <w:br/>
            </w:r>
            <w:r>
              <w:rPr>
                <w:rFonts w:ascii="Times New Roman"/>
                <w:b w:val="false"/>
                <w:i w:val="false"/>
                <w:color w:val="000000"/>
                <w:sz w:val="20"/>
              </w:rPr>
              <w:t>
(hcsdo:EducationDocSeriesId)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документа о дополнительном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M.HC.SDE.00143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Номер документа об образовании</w:t>
            </w:r>
            <w:r>
              <w:br/>
            </w:r>
            <w:r>
              <w:rPr>
                <w:rFonts w:ascii="Times New Roman"/>
                <w:b w:val="false"/>
                <w:i w:val="false"/>
                <w:color w:val="000000"/>
                <w:sz w:val="20"/>
              </w:rPr>
              <w:t>
(hcsdo:EducationDocNumberId)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документа о дополнительном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M.HC.SDE.00142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Код специальности</w:t>
            </w:r>
            <w:r>
              <w:br/>
            </w:r>
            <w:r>
              <w:rPr>
                <w:rFonts w:ascii="Times New Roman"/>
                <w:b w:val="false"/>
                <w:i w:val="false"/>
                <w:color w:val="000000"/>
                <w:sz w:val="20"/>
              </w:rPr>
              <w:t>
(hcsdo:)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специальности в соответствии с документом о дополнительном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M.HC.SDE.00228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 (M.HC.SDT.00047)</w:t>
            </w:r>
            <w:r>
              <w:br/>
            </w:r>
            <w:r>
              <w:rPr>
                <w:rFonts w:ascii="Times New Roman"/>
                <w:b w:val="false"/>
                <w:i w:val="false"/>
                <w:color w:val="000000"/>
                <w:sz w:val="20"/>
              </w:rPr>
              <w:t>
Значение кода из классификатора «Классификатор специальностей по образованию».</w:t>
            </w:r>
            <w:r>
              <w:br/>
            </w:r>
            <w:r>
              <w:rPr>
                <w:rFonts w:ascii="Times New Roman"/>
                <w:b w:val="false"/>
                <w:i w:val="false"/>
                <w:color w:val="000000"/>
                <w:sz w:val="20"/>
              </w:rPr>
              <w:t>
Мин. длина: 1.</w:t>
            </w:r>
            <w:r>
              <w:br/>
            </w: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Наименование специальности</w:t>
            </w:r>
            <w:r>
              <w:br/>
            </w:r>
            <w:r>
              <w:rPr>
                <w:rFonts w:ascii="Times New Roman"/>
                <w:b w:val="false"/>
                <w:i w:val="false"/>
                <w:color w:val="000000"/>
                <w:sz w:val="20"/>
              </w:rPr>
              <w:t>
(hcsdo:)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специальности в соответствии с документом о дополнительном образовании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bdt:NameType (M.BDT.00012)</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Код квалификационной степени</w:t>
            </w:r>
            <w:r>
              <w:br/>
            </w:r>
            <w:r>
              <w:rPr>
                <w:rFonts w:ascii="Times New Roman"/>
                <w:b w:val="false"/>
                <w:i w:val="false"/>
                <w:color w:val="000000"/>
                <w:sz w:val="20"/>
              </w:rPr>
              <w:t>
(hcsdo:)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квалификации (степени)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M.HC.SDE.00872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hcsdo:Qualification (M.HC.SDT.00863)</w:t>
            </w:r>
            <w:r>
              <w:br/>
            </w:r>
            <w:r>
              <w:rPr>
                <w:rFonts w:ascii="Times New Roman"/>
                <w:b w:val="false"/>
                <w:i w:val="false"/>
                <w:color w:val="000000"/>
                <w:sz w:val="20"/>
              </w:rPr>
              <w:t>
Значение кода из классификатора «Классификатор квалификационных степеней высшего профессионального образования».</w:t>
            </w:r>
            <w:r>
              <w:br/>
            </w:r>
            <w:r>
              <w:rPr>
                <w:rFonts w:ascii="Times New Roman"/>
                <w:b w:val="false"/>
                <w:i w:val="false"/>
                <w:color w:val="000000"/>
                <w:sz w:val="20"/>
              </w:rPr>
              <w:t>
Мин. длина: 1.</w:t>
            </w:r>
            <w:r>
              <w:br/>
            </w:r>
            <w:r>
              <w:rPr>
                <w:rFonts w:ascii="Times New Roman"/>
                <w:b w:val="false"/>
                <w:i w:val="false"/>
                <w:color w:val="000000"/>
                <w:sz w:val="20"/>
              </w:rPr>
              <w:t>
Макс. длина: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 Наименование квалификационной степени</w:t>
            </w:r>
            <w:r>
              <w:br/>
            </w:r>
            <w:r>
              <w:rPr>
                <w:rFonts w:ascii="Times New Roman"/>
                <w:b w:val="false"/>
                <w:i w:val="false"/>
                <w:color w:val="000000"/>
                <w:sz w:val="20"/>
              </w:rPr>
              <w:t>
(hcsdo:QualificationDegreeName)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квалификации (степени)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bdt:NameType (M.BDT.00012)</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Сведения о текущей трудовой деятельности фармацевтического инспектора</w:t>
            </w:r>
            <w:r>
              <w:br/>
            </w:r>
            <w:r>
              <w:rPr>
                <w:rFonts w:ascii="Times New Roman"/>
                <w:b w:val="false"/>
                <w:i w:val="false"/>
                <w:color w:val="000000"/>
                <w:sz w:val="20"/>
              </w:rPr>
              <w:t>
(hccdo:)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месте работы фармацевтического инспектора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M.HC.CDE.00753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 (M.HC.CDT.00177)</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Сведения о хозяйствующем субъекте</w:t>
            </w:r>
            <w:r>
              <w:br/>
            </w:r>
            <w:r>
              <w:rPr>
                <w:rFonts w:ascii="Times New Roman"/>
                <w:b w:val="false"/>
                <w:i w:val="false"/>
                <w:color w:val="000000"/>
                <w:sz w:val="20"/>
              </w:rPr>
              <w:t>
(hccdo:PharmaPartyMarketDetails)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месте работы фармацевтического инспектора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M.HC.CDE.00004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ccdo:BusinessEntityDetailsType (M.CDT.00061)</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Код страны</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 регистрации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Наименование хозяйствующего субъекта</w:t>
            </w:r>
            <w:r>
              <w:br/>
            </w:r>
            <w:r>
              <w:rPr>
                <w:rFonts w:ascii="Times New Roman"/>
                <w:b w:val="false"/>
                <w:i w:val="false"/>
                <w:color w:val="000000"/>
                <w:sz w:val="20"/>
              </w:rPr>
              <w:t>
(csdo:BusinessEntityName)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Краткое наименование хозяйствующего субъекта</w:t>
            </w:r>
            <w:r>
              <w:br/>
            </w:r>
            <w:r>
              <w:rPr>
                <w:rFonts w:ascii="Times New Roman"/>
                <w:b w:val="false"/>
                <w:i w:val="false"/>
                <w:color w:val="000000"/>
                <w:sz w:val="20"/>
              </w:rPr>
              <w:t>
(csdo:BusinessEntityBriefName)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сокращенное наименование хозяйствующего субъекта или фамилия, имя и отчество физического лица, ведущего хозяйственную деятельность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Код организационно-правовой формы</w:t>
            </w:r>
            <w:r>
              <w:br/>
            </w:r>
            <w:r>
              <w:rPr>
                <w:rFonts w:ascii="Times New Roman"/>
                <w:b w:val="false"/>
                <w:i w:val="false"/>
                <w:color w:val="000000"/>
                <w:sz w:val="20"/>
              </w:rPr>
              <w:t>
(csdo:BusinessEntityTypeCode)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csdo:UnifiedCode20Type (M.SDT.00140)</w:t>
            </w:r>
            <w:r>
              <w:br/>
            </w:r>
            <w:r>
              <w:rPr>
                <w:rFonts w:ascii="Times New Roman"/>
                <w:b w:val="false"/>
                <w:i w:val="false"/>
                <w:color w:val="000000"/>
                <w:sz w:val="20"/>
              </w:rPr>
              <w:t>
Значение кода в соответствии со справочником (классификатором), который определен атрибутом «Идентификатор справочника (классификатора)».</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Наименование организационно-правовой формы</w:t>
            </w:r>
            <w:r>
              <w:br/>
            </w:r>
            <w:r>
              <w:rPr>
                <w:rFonts w:ascii="Times New Roman"/>
                <w:b w:val="false"/>
                <w:i w:val="false"/>
                <w:color w:val="000000"/>
                <w:sz w:val="20"/>
              </w:rPr>
              <w:t>
(csdo:BusinessEntityTypeName)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организационно-правовой формы, в которой зарегистрирован хозяйствующий субъект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csdo:Name300Type (M.SDT.00056)</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300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Идентификатор хозяйствующего субъекта</w:t>
            </w:r>
            <w:r>
              <w:br/>
            </w:r>
            <w:r>
              <w:rPr>
                <w:rFonts w:ascii="Times New Roman"/>
                <w:b w:val="false"/>
                <w:i w:val="false"/>
                <w:color w:val="000000"/>
                <w:sz w:val="20"/>
              </w:rPr>
              <w:t>
(csdo:BusinessEntityId)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(код) записи по реестру (регистру), присвоенный при государственной регистрации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M.SDE.00189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csdo:BusinessEntityIdType (M.SDT.00157)</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метод идентификации</w:t>
            </w:r>
            <w:r>
              <w:br/>
            </w:r>
            <w:r>
              <w:rPr>
                <w:rFonts w:ascii="Times New Roman"/>
                <w:b w:val="false"/>
                <w:i w:val="false"/>
                <w:color w:val="000000"/>
                <w:sz w:val="20"/>
              </w:rPr>
              <w:t>
(атрибут kind)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идентификации хозяйствующих субъектов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csdo:BusinessEntityIdKindIdType (M.SDT.00158)</w:t>
            </w:r>
            <w:r>
              <w:br/>
            </w:r>
            <w:r>
              <w:rPr>
                <w:rFonts w:ascii="Times New Roman"/>
                <w:b w:val="false"/>
                <w:i w:val="false"/>
                <w:color w:val="000000"/>
                <w:sz w:val="20"/>
              </w:rPr>
              <w:t>
Значение идентификатора из справочника методов идентификации хозяйствующих субъектов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Уникальный идентификационный таможенный номер</w:t>
            </w:r>
            <w:r>
              <w:br/>
            </w:r>
            <w:r>
              <w:rPr>
                <w:rFonts w:ascii="Times New Roman"/>
                <w:b w:val="false"/>
                <w:i w:val="false"/>
                <w:color w:val="000000"/>
                <w:sz w:val="20"/>
              </w:rPr>
              <w:t>
(csdo:UniqueCustomsNumberId)</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идентификационный номер хозяйствующего субъекта, предназначенный для целей таможенного контроля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(M.SDT.00089)</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Идентификатор налогоплательщика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идентификатор хозяйствующего субъекта в реестре налогоплательщиков страны регистрации налогоплательщика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M.SDE.00025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csdo:TaxpayerIdType (M.SDT.00025)</w:t>
            </w:r>
            <w:r>
              <w:br/>
            </w:r>
            <w:r>
              <w:rPr>
                <w:rFonts w:ascii="Times New Roman"/>
                <w:b w:val="false"/>
                <w:i w:val="false"/>
                <w:color w:val="000000"/>
                <w:sz w:val="20"/>
              </w:rPr>
              <w:t>
Значение идентификатора в соответствии с правилами, принятыми в стране регистрации налогоплательщика.</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Код причины постановки на учет</w:t>
            </w:r>
            <w:r>
              <w:br/>
            </w:r>
            <w:r>
              <w:rPr>
                <w:rFonts w:ascii="Times New Roman"/>
                <w:b w:val="false"/>
                <w:i w:val="false"/>
                <w:color w:val="000000"/>
                <w:sz w:val="20"/>
              </w:rPr>
              <w:t>
(csdo:TaxRegistrationReasonCode)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идентифицирующий причину постановки хозяйствующего субъекта на налоговый учет в Российской Федерации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 (M.SDT.00030)</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Адрес</w:t>
            </w:r>
            <w:r>
              <w:br/>
            </w:r>
            <w:r>
              <w:rPr>
                <w:rFonts w:ascii="Times New Roman"/>
                <w:b w:val="false"/>
                <w:i w:val="false"/>
                <w:color w:val="000000"/>
                <w:sz w:val="20"/>
              </w:rPr>
              <w:t>
(ccdo:)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M.CDE.00058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ccdo:SubjectAddressDetailsType (M.CDT.00064)</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Код вида адреса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адреса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M.SDE.00192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csdo:AddressKindCodeType (M.SDT.00162)</w:t>
            </w:r>
            <w:r>
              <w:br/>
            </w:r>
            <w:r>
              <w:rPr>
                <w:rFonts w:ascii="Times New Roman"/>
                <w:b w:val="false"/>
                <w:i w:val="false"/>
                <w:color w:val="000000"/>
                <w:sz w:val="20"/>
              </w:rPr>
              <w:t>
Значение кода в соответствии с классификатором видов адресов.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Код страны</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страны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csdo:UnifiedCountryCodeType (M.SDT.00112)</w:t>
            </w:r>
            <w:r>
              <w:br/>
            </w: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r>
              <w:br/>
            </w:r>
            <w:r>
              <w:rPr>
                <w:rFonts w:ascii="Times New Roman"/>
                <w:b w:val="false"/>
                <w:i w:val="false"/>
                <w:color w:val="000000"/>
                <w:sz w:val="20"/>
              </w:rPr>
              <w:t>
Шаблон: [A-Z]{2}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идентификатор справочника (классификатора)</w:t>
            </w:r>
            <w:r>
              <w:br/>
            </w:r>
            <w:r>
              <w:rPr>
                <w:rFonts w:ascii="Times New Roman"/>
                <w:b w:val="false"/>
                <w:i w:val="false"/>
                <w:color w:val="000000"/>
                <w:sz w:val="20"/>
              </w:rPr>
              <w:t>
(атрибут 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справочника (классификатора), в соответствии с которым указан код</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csdo:ReferenceDataIdType (M.SDT.00091)</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Код территории</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единицы административно-территориального деления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M.SDE.00031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csdo:TerritoryCodeType (M.SDT.00031)</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Регион</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первого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Район</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единицы административно-территориального деления второго уровня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Город</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города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Населенный пункт</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населенного пункта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M.SDE.00057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Улица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элемента улично-дорожной сети городской инфраструктуры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M.SDE.00010</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Номер дома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дома, корпуса, строения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csdo:Id50Type (M.SDT.00093)</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Номер помещения</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офиса или квартиры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*.10.11.?Почтовый индекс</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индекс предприятия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M.SDE.00006</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csdo:PostCodeType (M.SDT.00006)</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[A-Z0-9][A-Z0-9 -]{1,8}[A-Z0-9]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 Номер абонентского ящика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абонентского ящика на предприятии почтовой связи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csdo:Id20Type (M.SDT.00092)</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Контактный реквизит</w:t>
            </w:r>
            <w:r>
              <w:br/>
            </w:r>
            <w:r>
              <w:rPr>
                <w:rFonts w:ascii="Times New Roman"/>
                <w:b w:val="false"/>
                <w:i w:val="false"/>
                <w:color w:val="000000"/>
                <w:sz w:val="20"/>
              </w:rPr>
              <w:t>
(ccdo:)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реквизит хозяйствующего субъекта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M.CDE.00003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ccdo:CommunicationDetailsType (M.CDT.00003)</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Код вида связи</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csdo:CommunicationChannelCodeV2Type (M.SDT.00163)</w:t>
            </w:r>
            <w:r>
              <w:br/>
            </w:r>
            <w:r>
              <w:rPr>
                <w:rFonts w:ascii="Times New Roman"/>
                <w:b w:val="false"/>
                <w:i w:val="false"/>
                <w:color w:val="000000"/>
                <w:sz w:val="20"/>
              </w:rPr>
              <w:t>
Значение кода в соответствии с классификатором видов связи.</w:t>
            </w:r>
            <w:r>
              <w:br/>
            </w:r>
            <w:r>
              <w:rPr>
                <w:rFonts w:ascii="Times New Roman"/>
                <w:b w:val="false"/>
                <w:i w:val="false"/>
                <w:color w:val="000000"/>
                <w:sz w:val="20"/>
              </w:rPr>
              <w:t>
Мин. длина: 1.</w:t>
            </w:r>
            <w:r>
              <w:br/>
            </w:r>
            <w:r>
              <w:rPr>
                <w:rFonts w:ascii="Times New Roman"/>
                <w:b w:val="false"/>
                <w:i w:val="false"/>
                <w:color w:val="000000"/>
                <w:sz w:val="20"/>
              </w:rPr>
              <w:t>
Макс. длина: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Наименование вида связи</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вида средства (канала) связи (телефон, факс, электронная почта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M.SDE.00093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Идентификатор канала связи</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последовательность символов, идентифицирующая канал связи (указание номера телефона, факса, адреса электронной почты и др.)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M.SDE.00015</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csdo:CommunicationChannelIdType (M.SDT.00015)</w:t>
            </w:r>
            <w:r>
              <w:br/>
            </w: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Мин. длина: 1.</w:t>
            </w:r>
            <w:r>
              <w:br/>
            </w:r>
            <w:r>
              <w:rPr>
                <w:rFonts w:ascii="Times New Roman"/>
                <w:b w:val="false"/>
                <w:i w:val="false"/>
                <w:color w:val="000000"/>
                <w:sz w:val="20"/>
              </w:rPr>
              <w:t>
Макс. длина: 1000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Код должности</w:t>
            </w:r>
            <w:r>
              <w:br/>
            </w:r>
            <w:r>
              <w:rPr>
                <w:rFonts w:ascii="Times New Roman"/>
                <w:b w:val="false"/>
                <w:i w:val="false"/>
                <w:color w:val="000000"/>
                <w:sz w:val="20"/>
              </w:rPr>
              <w:t>
(hcsdo:)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должности фармацевтического инспектора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M.HC.SDE.00229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hcsdo:Position (M.HC.SDT.00048)</w:t>
            </w:r>
            <w:r>
              <w:br/>
            </w:r>
            <w:r>
              <w:rPr>
                <w:rFonts w:ascii="Times New Roman"/>
                <w:b w:val="false"/>
                <w:i w:val="false"/>
                <w:color w:val="000000"/>
                <w:sz w:val="20"/>
              </w:rPr>
              <w:t>
Значение кода из классификатора «Классификатор должностей служащих».</w:t>
            </w:r>
            <w:r>
              <w:br/>
            </w:r>
            <w:r>
              <w:rPr>
                <w:rFonts w:ascii="Times New Roman"/>
                <w:b w:val="false"/>
                <w:i w:val="false"/>
                <w:color w:val="000000"/>
                <w:sz w:val="20"/>
              </w:rPr>
              <w:t>
Мин. длина: 1.</w:t>
            </w:r>
            <w:r>
              <w:br/>
            </w: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Наименование должности</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должности фармацевтического инспектора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M.SDE.00127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csdo:Name120Type (M.SDT.00055)</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Начальная дата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поступления на должность</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Конечная дата</w:t>
            </w:r>
            <w:r>
              <w:br/>
            </w:r>
            <w:r>
              <w:rPr>
                <w:rFonts w:ascii="Times New Roman"/>
                <w:b w:val="false"/>
                <w:i w:val="false"/>
                <w:color w:val="000000"/>
                <w:sz w:val="20"/>
              </w:rPr>
              <w:t>
(csdo:)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увольнения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Дата начала проведения фармацевтических инспекций</w:t>
            </w:r>
            <w:r>
              <w:br/>
            </w:r>
            <w:r>
              <w:rPr>
                <w:rFonts w:ascii="Times New Roman"/>
                <w:b w:val="false"/>
                <w:i w:val="false"/>
                <w:color w:val="000000"/>
                <w:sz w:val="20"/>
              </w:rPr>
              <w:t>
(hcsdo:PharmaceuticalInspectionStartDate)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начала осуществления деятельности, связанной с проведением фармацевтических инспекций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M.HC.SDE.00178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r>
              <w:br/>
            </w:r>
            <w:r>
              <w:rPr>
                <w:rFonts w:ascii="Times New Roman"/>
                <w:b w:val="false"/>
                <w:i w:val="false"/>
                <w:color w:val="000000"/>
                <w:sz w:val="20"/>
              </w:rPr>
              <w:t>
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Дата окончания осуществления деятельности, связанной с проведением фармацевтических инспекций</w:t>
            </w:r>
            <w:r>
              <w:br/>
            </w:r>
            <w:r>
              <w:rPr>
                <w:rFonts w:ascii="Times New Roman"/>
                <w:b w:val="false"/>
                <w:i w:val="false"/>
                <w:color w:val="000000"/>
                <w:sz w:val="20"/>
              </w:rPr>
              <w:t>
(hcsdo:)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 осуществления деятельности, связанной с проведением фармацевтических инспекций</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bdt:DateType (M.BDT.00005)</w:t>
            </w:r>
          </w:p>
          <w:p>
            <w:pPr>
              <w:spacing w:after="20"/>
              <w:ind w:left="20"/>
              <w:jc w:val="both"/>
            </w:pPr>
            <w:r>
              <w:rPr>
                <w:rFonts w:ascii="Times New Roman"/>
                <w:b w:val="false"/>
                <w:i w:val="false"/>
                <w:color w:val="000000"/>
                <w:sz w:val="20"/>
              </w:rPr>
              <w:t>Обозначение даты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Сведения об инспектируемом виде деятельности организаций-производителей лекарственных препаратов</w:t>
            </w:r>
            <w:r>
              <w:br/>
            </w:r>
            <w:r>
              <w:rPr>
                <w:rFonts w:ascii="Times New Roman"/>
                <w:b w:val="false"/>
                <w:i w:val="false"/>
                <w:color w:val="000000"/>
                <w:sz w:val="20"/>
              </w:rPr>
              <w:t>
(hccdo:)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инспектируемом виде деятельности организаций-производителей лекарственных препаратов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M.HC.CDE.00759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 (M.HC.CDT.00829)</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 Код инспектируемого вида деятельности организаций-производителей лекарственных препаратов</w:t>
            </w:r>
            <w:r>
              <w:br/>
            </w:r>
            <w:r>
              <w:rPr>
                <w:rFonts w:ascii="Times New Roman"/>
                <w:b w:val="false"/>
                <w:i w:val="false"/>
                <w:color w:val="000000"/>
                <w:sz w:val="20"/>
              </w:rPr>
              <w:t>
(hcsdo:)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инспектируемого вида деятельности организаций-производителей лекарственных препаратов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M.HC.SDE.00577</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hcsdo:Inspected (M.HC.SDT.00781)</w:t>
            </w:r>
            <w:r>
              <w:br/>
            </w:r>
            <w:r>
              <w:rPr>
                <w:rFonts w:ascii="Times New Roman"/>
                <w:b w:val="false"/>
                <w:i w:val="false"/>
                <w:color w:val="000000"/>
                <w:sz w:val="20"/>
              </w:rPr>
              <w:t>
Значение кода из справочника «Справочник инспектируемых видов деятельности организаций-производителей лекарственных препаратов».</w:t>
            </w:r>
            <w:r>
              <w:br/>
            </w:r>
            <w:r>
              <w:rPr>
                <w:rFonts w:ascii="Times New Roman"/>
                <w:b w:val="false"/>
                <w:i w:val="false"/>
                <w:color w:val="000000"/>
                <w:sz w:val="20"/>
              </w:rPr>
              <w:t>
Мин. длина: 1.</w:t>
            </w:r>
            <w:r>
              <w:br/>
            </w:r>
            <w:r>
              <w:rPr>
                <w:rFonts w:ascii="Times New Roman"/>
                <w:b w:val="false"/>
                <w:i w:val="false"/>
                <w:color w:val="000000"/>
                <w:sz w:val="20"/>
              </w:rPr>
              <w:t>
Макс. длина: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 Наименование инспектируемого вида деятельности организаций-производителей лекарственных препаратов</w:t>
            </w:r>
            <w:r>
              <w:br/>
            </w:r>
            <w:r>
              <w:rPr>
                <w:rFonts w:ascii="Times New Roman"/>
                <w:b w:val="false"/>
                <w:i w:val="false"/>
                <w:color w:val="000000"/>
                <w:sz w:val="20"/>
              </w:rPr>
              <w:t>
(hcsdo:)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инспектируемого вида деятельности организаций-производителей лекарственных препаратов</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M.HC.SDE.00849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csdo:Name500Type (M.SDT.00134)</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500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Сведения о надлежащей практике</w:t>
            </w:r>
            <w:r>
              <w:br/>
            </w:r>
            <w:r>
              <w:rPr>
                <w:rFonts w:ascii="Times New Roman"/>
                <w:b w:val="false"/>
                <w:i w:val="false"/>
                <w:color w:val="000000"/>
                <w:sz w:val="20"/>
              </w:rPr>
              <w:t>
(hccdo:)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надлежащей фармацевтической практике, на соответствие которой фармацевтический инспектор уполномочен проводить инспектирование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M.HC.CDE.00562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hccdo: (M.HC.CDT.00549)</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 Код надлежащей фармацевтической практики</w:t>
            </w:r>
            <w:r>
              <w:br/>
            </w:r>
            <w:r>
              <w:rPr>
                <w:rFonts w:ascii="Times New Roman"/>
                <w:b w:val="false"/>
                <w:i w:val="false"/>
                <w:color w:val="000000"/>
                <w:sz w:val="20"/>
              </w:rPr>
              <w:t>
(hcsdo:PharmaceuticalPracticeCode)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обозначение надлежащей фармацевтической практики, на соответствие которой фармацевтический инспектор уполномочен проводить инспектирование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M.HC.SDE.00728</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hcsdo: (M.HC.SDT.00767)</w:t>
            </w:r>
            <w:r>
              <w:br/>
            </w:r>
            <w:r>
              <w:rPr>
                <w:rFonts w:ascii="Times New Roman"/>
                <w:b w:val="false"/>
                <w:i w:val="false"/>
                <w:color w:val="000000"/>
                <w:sz w:val="20"/>
              </w:rPr>
              <w:t>
Возможные значения:</w:t>
            </w:r>
            <w:r>
              <w:br/>
            </w:r>
            <w:r>
              <w:rPr>
                <w:rFonts w:ascii="Times New Roman"/>
                <w:b w:val="false"/>
                <w:i w:val="false"/>
                <w:color w:val="000000"/>
                <w:sz w:val="20"/>
              </w:rPr>
              <w:t>
01 – надлежащая производственная практика;</w:t>
            </w:r>
            <w:r>
              <w:br/>
            </w:r>
            <w:r>
              <w:rPr>
                <w:rFonts w:ascii="Times New Roman"/>
                <w:b w:val="false"/>
                <w:i w:val="false"/>
                <w:color w:val="000000"/>
                <w:sz w:val="20"/>
              </w:rPr>
              <w:t>
02 – надлежащая практика фармаконадзора;</w:t>
            </w:r>
            <w:r>
              <w:br/>
            </w:r>
            <w:r>
              <w:rPr>
                <w:rFonts w:ascii="Times New Roman"/>
                <w:b w:val="false"/>
                <w:i w:val="false"/>
                <w:color w:val="000000"/>
                <w:sz w:val="20"/>
              </w:rPr>
              <w:t>
03 – надлежащая дистрибьюторская практика;</w:t>
            </w:r>
            <w:r>
              <w:br/>
            </w:r>
            <w:r>
              <w:rPr>
                <w:rFonts w:ascii="Times New Roman"/>
                <w:b w:val="false"/>
                <w:i w:val="false"/>
                <w:color w:val="000000"/>
                <w:sz w:val="20"/>
              </w:rPr>
              <w:t>
04 – надлежащая лабораторная практика;</w:t>
            </w:r>
            <w:r>
              <w:br/>
            </w:r>
            <w:r>
              <w:rPr>
                <w:rFonts w:ascii="Times New Roman"/>
                <w:b w:val="false"/>
                <w:i w:val="false"/>
                <w:color w:val="000000"/>
                <w:sz w:val="20"/>
              </w:rPr>
              <w:t>
05 – надлежащая клиническая практика;</w:t>
            </w:r>
            <w:r>
              <w:br/>
            </w:r>
            <w:r>
              <w:rPr>
                <w:rFonts w:ascii="Times New Roman"/>
                <w:b w:val="false"/>
                <w:i w:val="false"/>
                <w:color w:val="000000"/>
                <w:sz w:val="20"/>
              </w:rPr>
              <w:t>
99 – другое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 Наименование надлежащей фармацевтической практики</w:t>
            </w:r>
            <w:r>
              <w:br/>
            </w:r>
            <w:r>
              <w:rPr>
                <w:rFonts w:ascii="Times New Roman"/>
                <w:b w:val="false"/>
                <w:i w:val="false"/>
                <w:color w:val="000000"/>
                <w:sz w:val="20"/>
              </w:rPr>
              <w:t>
(hcsdo:PharmaceuticalPracticeName)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надлежащей фармацевтической практики, на соответствие которой фармацевтический инспектор уполномочен проводить инспектирование</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M.HC.SDE.00739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csdo:Name250Type (M.SDT.00068)</w:t>
            </w:r>
            <w:r>
              <w:br/>
            </w:r>
            <w:r>
              <w:rPr>
                <w:rFonts w:ascii="Times New Roman"/>
                <w:b w:val="false"/>
                <w:i w:val="false"/>
                <w:color w:val="000000"/>
                <w:sz w:val="20"/>
              </w:rPr>
              <w:t>
Нормализованная строка символов, не содержащая символов разрыва строки (#xA) и табуляции (#x9).</w:t>
            </w:r>
            <w:r>
              <w:br/>
            </w:r>
            <w:r>
              <w:rPr>
                <w:rFonts w:ascii="Times New Roman"/>
                <w:b w:val="false"/>
                <w:i w:val="false"/>
                <w:color w:val="000000"/>
                <w:sz w:val="20"/>
              </w:rPr>
              <w:t>
Мин. длина: 1.</w:t>
            </w:r>
            <w:r>
              <w:br/>
            </w:r>
            <w:r>
              <w:rPr>
                <w:rFonts w:ascii="Times New Roman"/>
                <w:b w:val="false"/>
                <w:i w:val="false"/>
                <w:color w:val="000000"/>
                <w:sz w:val="20"/>
              </w:rPr>
              <w:t>
Макс. длина: 250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Стаж в области оценки организаций</w:t>
            </w:r>
            <w:r>
              <w:br/>
            </w:r>
            <w:r>
              <w:rPr>
                <w:rFonts w:ascii="Times New Roman"/>
                <w:b w:val="false"/>
                <w:i w:val="false"/>
                <w:color w:val="000000"/>
                <w:sz w:val="20"/>
              </w:rPr>
              <w:t>
(hcsdo:)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в области оценки организаций в сфере обращения лекарственных средств (в том числе организаций здравоохранения) с целью определения их соответствия требованиям надлежащих фармацевтических практик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M.HC.SDE.00172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bdt:DurationType (M.BDT.00021)</w:t>
            </w:r>
            <w:r>
              <w:br/>
            </w:r>
            <w:r>
              <w:rPr>
                <w:rFonts w:ascii="Times New Roman"/>
                <w:b w:val="false"/>
                <w:i w:val="false"/>
                <w:color w:val="000000"/>
                <w:sz w:val="20"/>
              </w:rPr>
              <w:t>
Обозначение продолжительности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Технологические характеристики записи общего ресурса</w:t>
            </w:r>
            <w:r>
              <w:br/>
            </w:r>
            <w:r>
              <w:rPr>
                <w:rFonts w:ascii="Times New Roman"/>
                <w:b w:val="false"/>
                <w:i w:val="false"/>
                <w:color w:val="000000"/>
                <w:sz w:val="20"/>
              </w:rPr>
              <w:t>
(ccdo:ResourceItemStatusDetails)</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совокупность технологических сведений о записи общего ресурса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M.CDE.00032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 (M.CDT.00033)</w:t>
            </w:r>
          </w:p>
          <w:p>
            <w:pPr>
              <w:spacing w:after="20"/>
              <w:ind w:left="20"/>
              <w:jc w:val="both"/>
            </w:pPr>
            <w:r>
              <w:rPr>
                <w:rFonts w:ascii="Times New Roman"/>
                <w:b w:val="false"/>
                <w:i w:val="false"/>
                <w:color w:val="000000"/>
                <w:sz w:val="20"/>
              </w:rPr>
              <w:t>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 Период действия</w:t>
            </w:r>
            <w:r>
              <w:br/>
            </w:r>
            <w:r>
              <w:rPr>
                <w:rFonts w:ascii="Times New Roman"/>
                <w:b w:val="false"/>
                <w:i w:val="false"/>
                <w:color w:val="000000"/>
                <w:sz w:val="20"/>
              </w:rPr>
              <w:t>
(ccdo:)</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действия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M.CDE.00033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ccdo:PeriodDetailsType (M.CDT.00026)</w:t>
            </w:r>
            <w:r>
              <w:br/>
            </w:r>
            <w:r>
              <w:rPr>
                <w:rFonts w:ascii="Times New Roman"/>
                <w:b w:val="false"/>
                <w:i w:val="false"/>
                <w:color w:val="000000"/>
                <w:sz w:val="20"/>
              </w:rPr>
              <w:t>
Определяется областями значений вложенных элементов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Начальная дата и время</w:t>
            </w:r>
            <w:r>
              <w:br/>
            </w:r>
            <w:r>
              <w:rPr>
                <w:rFonts w:ascii="Times New Roman"/>
                <w:b w:val="false"/>
                <w:i w:val="false"/>
                <w:color w:val="000000"/>
                <w:sz w:val="20"/>
              </w:rPr>
              <w:t>
(csdo:StartDateTime)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дата и время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M.SDE.00133</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Конечная дата и время</w:t>
            </w:r>
            <w:r>
              <w:br/>
            </w:r>
            <w:r>
              <w:rPr>
                <w:rFonts w:ascii="Times New Roman"/>
                <w:b w:val="false"/>
                <w:i w:val="false"/>
                <w:color w:val="000000"/>
                <w:sz w:val="20"/>
              </w:rPr>
              <w:t>
(csdo:EndDateTime)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конечная дата и время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M.SDE.00134</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 Дата и время обновления</w:t>
            </w:r>
            <w:r>
              <w:br/>
            </w:r>
            <w:r>
              <w:rPr>
                <w:rFonts w:ascii="Times New Roman"/>
                <w:b w:val="false"/>
                <w:i w:val="false"/>
                <w:color w:val="000000"/>
                <w:sz w:val="20"/>
              </w:rPr>
              <w:t>
(csdo:UpdateDateTime)</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обновления записи общего ресурса (реестра, перечня, базы данных)</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M.SDE.00079</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bdt:DateTimeType (M.BDT.00006)</w:t>
            </w:r>
            <w:r>
              <w:br/>
            </w:r>
            <w:r>
              <w:rPr>
                <w:rFonts w:ascii="Times New Roman"/>
                <w:b w:val="false"/>
                <w:i w:val="false"/>
                <w:color w:val="000000"/>
                <w:sz w:val="20"/>
              </w:rPr>
              <w:t>
Обозначение даты и времени в соответствии с ГОСТ ИСО 8601–2001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bl>
    <w:bookmarkStart w:name="z263" w:id="16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Решением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25 октября 2016 года № 127   </w:t>
      </w:r>
    </w:p>
    <w:bookmarkEnd w:id="163"/>
    <w:bookmarkStart w:name="z264" w:id="164"/>
    <w:p>
      <w:pPr>
        <w:spacing w:after="0"/>
        <w:ind w:left="0"/>
        <w:jc w:val="left"/>
      </w:pPr>
      <w:r>
        <w:rPr>
          <w:rFonts w:ascii="Times New Roman"/>
          <w:b/>
          <w:i w:val="false"/>
          <w:color w:val="000000"/>
        </w:rPr>
        <w:t xml:space="preserve"> 
Порядок</w:t>
      </w:r>
      <w:r>
        <w:br/>
      </w:r>
      <w:r>
        <w:rPr>
          <w:rFonts w:ascii="Times New Roman"/>
          <w:b/>
          <w:i w:val="false"/>
          <w:color w:val="000000"/>
        </w:rPr>
        <w:t>
присоединения к общему процессу «Формирование, ведение и</w:t>
      </w:r>
      <w:r>
        <w:br/>
      </w:r>
      <w:r>
        <w:rPr>
          <w:rFonts w:ascii="Times New Roman"/>
          <w:b/>
          <w:i w:val="false"/>
          <w:color w:val="000000"/>
        </w:rPr>
        <w:t>
использование единого реестра фармацевтических инспекторов</w:t>
      </w:r>
      <w:r>
        <w:br/>
      </w:r>
      <w:r>
        <w:rPr>
          <w:rFonts w:ascii="Times New Roman"/>
          <w:b/>
          <w:i w:val="false"/>
          <w:color w:val="000000"/>
        </w:rPr>
        <w:t>
Евразийского экономического союза»</w:t>
      </w:r>
    </w:p>
    <w:bookmarkEnd w:id="164"/>
    <w:bookmarkStart w:name="z265" w:id="165"/>
    <w:p>
      <w:pPr>
        <w:spacing w:after="0"/>
        <w:ind w:left="0"/>
        <w:jc w:val="left"/>
      </w:pPr>
      <w:r>
        <w:rPr>
          <w:rFonts w:ascii="Times New Roman"/>
          <w:b/>
          <w:i w:val="false"/>
          <w:color w:val="000000"/>
        </w:rPr>
        <w:t xml:space="preserve"> 
I. Общие положения</w:t>
      </w:r>
    </w:p>
    <w:bookmarkEnd w:id="165"/>
    <w:bookmarkStart w:name="z266" w:id="166"/>
    <w:p>
      <w:pPr>
        <w:spacing w:after="0"/>
        <w:ind w:left="0"/>
        <w:jc w:val="both"/>
      </w:pPr>
      <w:r>
        <w:rPr>
          <w:rFonts w:ascii="Times New Roman"/>
          <w:b w:val="false"/>
          <w:i w:val="false"/>
          <w:color w:val="000000"/>
          <w:sz w:val="28"/>
        </w:rPr>
        <w:t>
      1. Настоящий Порядок разработан в соответствии со следующими актами, входящими в право Евразийского экономического союза (далее – Союз):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Соглашение</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23 декабря 2014 г. № 108 «О реализации Соглашения о единых принципах и правилах обращения лекарственных средств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166"/>
    <w:bookmarkStart w:name="z275" w:id="167"/>
    <w:p>
      <w:pPr>
        <w:spacing w:after="0"/>
        <w:ind w:left="0"/>
        <w:jc w:val="left"/>
      </w:pPr>
      <w:r>
        <w:rPr>
          <w:rFonts w:ascii="Times New Roman"/>
          <w:b/>
          <w:i w:val="false"/>
          <w:color w:val="000000"/>
        </w:rPr>
        <w:t xml:space="preserve"> 
II. Область применения</w:t>
      </w:r>
    </w:p>
    <w:bookmarkEnd w:id="167"/>
    <w:bookmarkStart w:name="z276" w:id="168"/>
    <w:p>
      <w:pPr>
        <w:spacing w:after="0"/>
        <w:ind w:left="0"/>
        <w:jc w:val="both"/>
      </w:pPr>
      <w:r>
        <w:rPr>
          <w:rFonts w:ascii="Times New Roman"/>
          <w:b w:val="false"/>
          <w:i w:val="false"/>
          <w:color w:val="000000"/>
          <w:sz w:val="28"/>
        </w:rPr>
        <w:t>
      2. Настоящий Порядок определяет требования к составу и содержанию процедур введения в действие общего процесса «Формирование, ведение и использование единого реестра фармацевтических инспекторов Евразийского экономического союза» (P.MM.09) (далее – общий процесс) и присоединения нового участника к общему процессу, а также требования к осуществляемому при их выполнении информационному взаимодействию.</w:t>
      </w:r>
    </w:p>
    <w:bookmarkEnd w:id="168"/>
    <w:bookmarkStart w:name="z277" w:id="169"/>
    <w:p>
      <w:pPr>
        <w:spacing w:after="0"/>
        <w:ind w:left="0"/>
        <w:jc w:val="left"/>
      </w:pPr>
      <w:r>
        <w:rPr>
          <w:rFonts w:ascii="Times New Roman"/>
          <w:b/>
          <w:i w:val="false"/>
          <w:color w:val="000000"/>
        </w:rPr>
        <w:t xml:space="preserve"> 
III. Основные понятия</w:t>
      </w:r>
    </w:p>
    <w:bookmarkEnd w:id="169"/>
    <w:bookmarkStart w:name="z278" w:id="170"/>
    <w:p>
      <w:pPr>
        <w:spacing w:after="0"/>
        <w:ind w:left="0"/>
        <w:jc w:val="both"/>
      </w:pPr>
      <w:r>
        <w:rPr>
          <w:rFonts w:ascii="Times New Roman"/>
          <w:b w:val="false"/>
          <w:i w:val="false"/>
          <w:color w:val="000000"/>
          <w:sz w:val="28"/>
        </w:rPr>
        <w:t>
      3. Для целей настоящего Порядка используются понятия, которые означают следующее:</w:t>
      </w:r>
      <w:r>
        <w:br/>
      </w:r>
      <w:r>
        <w:rPr>
          <w:rFonts w:ascii="Times New Roman"/>
          <w:b w:val="false"/>
          <w:i w:val="false"/>
          <w:color w:val="000000"/>
          <w:sz w:val="28"/>
        </w:rPr>
        <w:t>
</w:t>
      </w:r>
      <w:r>
        <w:rPr>
          <w:rFonts w:ascii="Times New Roman"/>
          <w:b w:val="false"/>
          <w:i w:val="false"/>
          <w:color w:val="000000"/>
          <w:sz w:val="28"/>
        </w:rPr>
        <w:t>
      «документы, применяемые при обеспечении функционирования интегрированной системы» – технические, технологические, методические и организационные документы, предусмотренные пунктом 30 Протокола об информационно-коммуникационных технологиях и информационном взаимодействии в рамках Евразийского экономического союза (приложение № 3 к </w:t>
      </w:r>
      <w:r>
        <w:rPr>
          <w:rFonts w:ascii="Times New Roman"/>
          <w:b w:val="false"/>
          <w:i w:val="false"/>
          <w:color w:val="000000"/>
          <w:sz w:val="28"/>
        </w:rPr>
        <w:t>Договору</w:t>
      </w:r>
      <w:r>
        <w:rPr>
          <w:rFonts w:ascii="Times New Roman"/>
          <w:b w:val="false"/>
          <w:i w:val="false"/>
          <w:color w:val="000000"/>
          <w:sz w:val="28"/>
        </w:rPr>
        <w:t xml:space="preserve"> о Евразийском экономическом союзе от 29 мая 2014 года);</w:t>
      </w:r>
      <w:r>
        <w:br/>
      </w:r>
      <w:r>
        <w:rPr>
          <w:rFonts w:ascii="Times New Roman"/>
          <w:b w:val="false"/>
          <w:i w:val="false"/>
          <w:color w:val="000000"/>
          <w:sz w:val="28"/>
        </w:rPr>
        <w:t>
</w:t>
      </w:r>
      <w:r>
        <w:rPr>
          <w:rFonts w:ascii="Times New Roman"/>
          <w:b w:val="false"/>
          <w:i w:val="false"/>
          <w:color w:val="000000"/>
          <w:sz w:val="28"/>
        </w:rPr>
        <w:t>
      «технологические документы» – документы, включенные в типовой перечень технологических документов, регламентирующих информационное взаимодействие при реализации общего процесса, предусмотренный </w:t>
      </w:r>
      <w:r>
        <w:rPr>
          <w:rFonts w:ascii="Times New Roman"/>
          <w:b w:val="false"/>
          <w:i w:val="false"/>
          <w:color w:val="000000"/>
          <w:sz w:val="28"/>
        </w:rPr>
        <w:t>пунктом 1</w:t>
      </w:r>
      <w:r>
        <w:rPr>
          <w:rFonts w:ascii="Times New Roman"/>
          <w:b w:val="false"/>
          <w:i w:val="false"/>
          <w:color w:val="000000"/>
          <w:sz w:val="28"/>
        </w:rPr>
        <w:t xml:space="preserve"> Решения Коллегии Евразийской экономической комиссии от 6 ноября 2014 г. № 200.</w:t>
      </w:r>
      <w:r>
        <w:br/>
      </w:r>
      <w:r>
        <w:rPr>
          <w:rFonts w:ascii="Times New Roman"/>
          <w:b w:val="false"/>
          <w:i w:val="false"/>
          <w:color w:val="000000"/>
          <w:sz w:val="28"/>
        </w:rPr>
        <w:t>
</w:t>
      </w:r>
      <w:r>
        <w:rPr>
          <w:rFonts w:ascii="Times New Roman"/>
          <w:b w:val="false"/>
          <w:i w:val="false"/>
          <w:color w:val="000000"/>
          <w:sz w:val="28"/>
        </w:rPr>
        <w:t>
      Иные понятия, используемые в настоящем Порядке, применяются в значениях, определенных пунктом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фармацевтических инспекторов Евразийского экономического союза», утвержденных Решением Коллегии Евразийской экономической комиссии от 25 октября 2016 г. № 127 (далее – Правила информационного взаимодействия).</w:t>
      </w:r>
    </w:p>
    <w:bookmarkEnd w:id="170"/>
    <w:bookmarkStart w:name="z282" w:id="171"/>
    <w:p>
      <w:pPr>
        <w:spacing w:after="0"/>
        <w:ind w:left="0"/>
        <w:jc w:val="left"/>
      </w:pPr>
      <w:r>
        <w:rPr>
          <w:rFonts w:ascii="Times New Roman"/>
          <w:b/>
          <w:i w:val="false"/>
          <w:color w:val="000000"/>
        </w:rPr>
        <w:t xml:space="preserve"> 
IV. Участники взаимодействия</w:t>
      </w:r>
    </w:p>
    <w:bookmarkEnd w:id="171"/>
    <w:bookmarkStart w:name="z283" w:id="172"/>
    <w:p>
      <w:pPr>
        <w:spacing w:after="0"/>
        <w:ind w:left="0"/>
        <w:jc w:val="both"/>
      </w:pPr>
      <w:r>
        <w:rPr>
          <w:rFonts w:ascii="Times New Roman"/>
          <w:b w:val="false"/>
          <w:i w:val="false"/>
          <w:color w:val="000000"/>
          <w:sz w:val="28"/>
        </w:rPr>
        <w:t>
      4. Роли участников взаимодействия при выполнении ими процедур, предусмотренных настоящим Порядком, приведены в таблице 1.</w:t>
      </w:r>
    </w:p>
    <w:bookmarkEnd w:id="172"/>
    <w:bookmarkStart w:name="z284" w:id="173"/>
    <w:p>
      <w:pPr>
        <w:spacing w:after="0"/>
        <w:ind w:left="0"/>
        <w:jc w:val="both"/>
      </w:pPr>
      <w:r>
        <w:rPr>
          <w:rFonts w:ascii="Times New Roman"/>
          <w:b w:val="false"/>
          <w:i w:val="false"/>
          <w:color w:val="000000"/>
          <w:sz w:val="28"/>
        </w:rPr>
        <w:t>
Таблица 1</w:t>
      </w:r>
    </w:p>
    <w:bookmarkEnd w:id="173"/>
    <w:p>
      <w:pPr>
        <w:spacing w:after="0"/>
        <w:ind w:left="0"/>
        <w:jc w:val="both"/>
      </w:pPr>
      <w:r>
        <w:rPr>
          <w:rFonts w:ascii="Times New Roman"/>
          <w:b w:val="false"/>
          <w:i w:val="false"/>
          <w:color w:val="000000"/>
          <w:sz w:val="28"/>
        </w:rPr>
        <w:t>Роли участников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3528"/>
        <w:gridCol w:w="5025"/>
        <w:gridCol w:w="4549"/>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роли</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роли</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Участник, </w:t>
            </w:r>
            <w:r>
              <w:br/>
            </w:r>
            <w:r>
              <w:rPr>
                <w:rFonts w:ascii="Times New Roman"/>
                <w:b w:val="false"/>
                <w:i w:val="false"/>
                <w:color w:val="000000"/>
                <w:sz w:val="20"/>
              </w:rPr>
              <w:t>
выполняющий роль</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Присоединяющийся участник общего процесса</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выполняет процедуры, предусмотренные настоящим Порядком</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уполномоченный орган государства – члена Союза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Администратор </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координирует выполнение процедур, предусмотренных настоящим Порядком, и участвует в тестировании информационного взаимодействия с присоединяющимся участником общего процесса</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Евразийская экономическая комиссия </w:t>
            </w:r>
          </w:p>
        </w:tc>
      </w:tr>
    </w:tbl>
    <w:bookmarkStart w:name="z285" w:id="174"/>
    <w:p>
      <w:pPr>
        <w:spacing w:after="0"/>
        <w:ind w:left="0"/>
        <w:jc w:val="left"/>
      </w:pPr>
      <w:r>
        <w:rPr>
          <w:rFonts w:ascii="Times New Roman"/>
          <w:b/>
          <w:i w:val="false"/>
          <w:color w:val="000000"/>
        </w:rPr>
        <w:t xml:space="preserve"> 
V. Введение общего процесса в действие</w:t>
      </w:r>
    </w:p>
    <w:bookmarkEnd w:id="174"/>
    <w:bookmarkStart w:name="z286" w:id="175"/>
    <w:p>
      <w:pPr>
        <w:spacing w:after="0"/>
        <w:ind w:left="0"/>
        <w:jc w:val="both"/>
      </w:pPr>
      <w:r>
        <w:rPr>
          <w:rFonts w:ascii="Times New Roman"/>
          <w:b w:val="false"/>
          <w:i w:val="false"/>
          <w:color w:val="000000"/>
          <w:sz w:val="28"/>
        </w:rPr>
        <w:t>
      5. С даты вступления в силу Решения Коллегии Евразийской экономической комиссии от 25 октября 2016 г. № 127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«Формирование, ведение и использование единого реестра фармацевтических инспекторов Евразийского экономического союза» государства - члены Союза (далее – государства-члены) при координации Евразийской экономической комиссии (далее – Комиссия) приступают к выполнению процедуры введения в действие общего процесса.</w:t>
      </w:r>
      <w:r>
        <w:br/>
      </w:r>
      <w:r>
        <w:rPr>
          <w:rFonts w:ascii="Times New Roman"/>
          <w:b w:val="false"/>
          <w:i w:val="false"/>
          <w:color w:val="000000"/>
          <w:sz w:val="28"/>
        </w:rPr>
        <w:t>
</w:t>
      </w:r>
      <w:r>
        <w:rPr>
          <w:rFonts w:ascii="Times New Roman"/>
          <w:b w:val="false"/>
          <w:i w:val="false"/>
          <w:color w:val="000000"/>
          <w:sz w:val="28"/>
        </w:rPr>
        <w:t>
      6. Для введения в действие общего процесса государствами-членами должны быть выполнены необходимые мероприятия, определенные процедурой присоединения к общему процессу в соответствии с разделом VI настоящего Порядка.</w:t>
      </w:r>
      <w:r>
        <w:br/>
      </w:r>
      <w:r>
        <w:rPr>
          <w:rFonts w:ascii="Times New Roman"/>
          <w:b w:val="false"/>
          <w:i w:val="false"/>
          <w:color w:val="000000"/>
          <w:sz w:val="28"/>
        </w:rPr>
        <w:t>
</w:t>
      </w:r>
      <w:r>
        <w:rPr>
          <w:rFonts w:ascii="Times New Roman"/>
          <w:b w:val="false"/>
          <w:i w:val="false"/>
          <w:color w:val="000000"/>
          <w:sz w:val="28"/>
        </w:rPr>
        <w:t>
      7. На основании рекомендаций комиссии по проведению межгосударственных испытаний интегрированной информационной системы внешней и взаимной торговли Коллегия Комиссии принимает распоряжение о введении в действие общего процесса.</w:t>
      </w:r>
      <w:r>
        <w:br/>
      </w:r>
      <w:r>
        <w:rPr>
          <w:rFonts w:ascii="Times New Roman"/>
          <w:b w:val="false"/>
          <w:i w:val="false"/>
          <w:color w:val="000000"/>
          <w:sz w:val="28"/>
        </w:rPr>
        <w:t>
</w:t>
      </w:r>
      <w:r>
        <w:rPr>
          <w:rFonts w:ascii="Times New Roman"/>
          <w:b w:val="false"/>
          <w:i w:val="false"/>
          <w:color w:val="000000"/>
          <w:sz w:val="28"/>
        </w:rPr>
        <w:t>
      8. Основанием для принятия рекомендации Комиссии по проведению межгосударственных испытаний интегрированной информационной системы внешней и взаимной торговли о готовности общего процесса к введению в действие являются результаты тестирования информационного взаимодействия между информационными системами одного из государств-членов и Комиссии.</w:t>
      </w:r>
    </w:p>
    <w:bookmarkEnd w:id="175"/>
    <w:bookmarkStart w:name="z290" w:id="176"/>
    <w:p>
      <w:pPr>
        <w:spacing w:after="0"/>
        <w:ind w:left="0"/>
        <w:jc w:val="left"/>
      </w:pPr>
      <w:r>
        <w:rPr>
          <w:rFonts w:ascii="Times New Roman"/>
          <w:b/>
          <w:i w:val="false"/>
          <w:color w:val="000000"/>
        </w:rPr>
        <w:t xml:space="preserve"> 
VI. Описание процедуры присоединения</w:t>
      </w:r>
    </w:p>
    <w:bookmarkEnd w:id="176"/>
    <w:bookmarkStart w:name="z291" w:id="177"/>
    <w:p>
      <w:pPr>
        <w:spacing w:after="0"/>
        <w:ind w:left="0"/>
        <w:jc w:val="both"/>
      </w:pPr>
      <w:r>
        <w:rPr>
          <w:rFonts w:ascii="Times New Roman"/>
          <w:b w:val="false"/>
          <w:i w:val="false"/>
          <w:color w:val="000000"/>
          <w:sz w:val="28"/>
        </w:rPr>
        <w:t>
      9. После введения в действие общего процесса к нему могут присоединяться новые участники путем выполнения процедуры присоединения к общему процессу.</w:t>
      </w:r>
      <w:r>
        <w:br/>
      </w:r>
      <w:r>
        <w:rPr>
          <w:rFonts w:ascii="Times New Roman"/>
          <w:b w:val="false"/>
          <w:i w:val="false"/>
          <w:color w:val="000000"/>
          <w:sz w:val="28"/>
        </w:rPr>
        <w:t>
</w:t>
      </w:r>
      <w:r>
        <w:rPr>
          <w:rFonts w:ascii="Times New Roman"/>
          <w:b w:val="false"/>
          <w:i w:val="false"/>
          <w:color w:val="000000"/>
          <w:sz w:val="28"/>
        </w:rPr>
        <w:t>
      10. Для присоединения к общему процессу присоединяющимся участником общего процесса должны быть выполнены требования документов, применяемых при обеспечении функционирования интегрированной системы, технологических документов, а также требования законодательства государства-члена, регламентирующие информационное взаимодействие в рамках национального сегмента государства-члена.</w:t>
      </w:r>
      <w:r>
        <w:br/>
      </w:r>
      <w:r>
        <w:rPr>
          <w:rFonts w:ascii="Times New Roman"/>
          <w:b w:val="false"/>
          <w:i w:val="false"/>
          <w:color w:val="000000"/>
          <w:sz w:val="28"/>
        </w:rPr>
        <w:t>
</w:t>
      </w:r>
      <w:r>
        <w:rPr>
          <w:rFonts w:ascii="Times New Roman"/>
          <w:b w:val="false"/>
          <w:i w:val="false"/>
          <w:color w:val="000000"/>
          <w:sz w:val="28"/>
        </w:rPr>
        <w:t>
      11. Выполнение процедуры присоединения нового участника к общему процессу включает в себя:</w:t>
      </w:r>
      <w:r>
        <w:br/>
      </w:r>
      <w:r>
        <w:rPr>
          <w:rFonts w:ascii="Times New Roman"/>
          <w:b w:val="false"/>
          <w:i w:val="false"/>
          <w:color w:val="000000"/>
          <w:sz w:val="28"/>
        </w:rPr>
        <w:t>
      а) информирование государством-членом Комиссии о присоединении нового участника к общему процессу (с указанием уполномоченного органа, ответственного за обеспечение информационного взаимодействия в рамках общего процесса);</w:t>
      </w:r>
      <w:r>
        <w:br/>
      </w:r>
      <w:r>
        <w:rPr>
          <w:rFonts w:ascii="Times New Roman"/>
          <w:b w:val="false"/>
          <w:i w:val="false"/>
          <w:color w:val="000000"/>
          <w:sz w:val="28"/>
        </w:rPr>
        <w:t>
      б) внесение в нормативные правовые акты государства-члена изменений, необходимых для выполнения требований технологических документов (в течение 2 месяцев с даты начала выполнения процедуры присоединения);</w:t>
      </w:r>
      <w:r>
        <w:br/>
      </w:r>
      <w:r>
        <w:rPr>
          <w:rFonts w:ascii="Times New Roman"/>
          <w:b w:val="false"/>
          <w:i w:val="false"/>
          <w:color w:val="000000"/>
          <w:sz w:val="28"/>
        </w:rPr>
        <w:t>
      в) разработку (доработку) при необходимости информационной системы присоединяющегося участника общего процесса, в том числе в части применения средств электронной цифровой подписи (электронной подписи), совместимых с сервисами доверенной третьей стороны национального сегмента государства-члена (в течение 3 месяцев с даты начала выполнения процедуры присоединения);</w:t>
      </w:r>
      <w:r>
        <w:br/>
      </w:r>
      <w:r>
        <w:rPr>
          <w:rFonts w:ascii="Times New Roman"/>
          <w:b w:val="false"/>
          <w:i w:val="false"/>
          <w:color w:val="000000"/>
          <w:sz w:val="28"/>
        </w:rPr>
        <w:t>
      г) подключение информационной системы присоединяющегося участника общего процесса к национальному сегменту государства-члена, если такое подключение не было осуществлено ранее (в течение 3 месяцев с даты начала выполнения процедуры присоединения);</w:t>
      </w:r>
      <w:r>
        <w:br/>
      </w:r>
      <w:r>
        <w:rPr>
          <w:rFonts w:ascii="Times New Roman"/>
          <w:b w:val="false"/>
          <w:i w:val="false"/>
          <w:color w:val="000000"/>
          <w:sz w:val="28"/>
        </w:rPr>
        <w:t>
      д) получение присоединяющимся участником общего процесса распространяемых администратором справочников и классификаторов, указанных в Правилах информационного взаимодействия;</w:t>
      </w:r>
      <w:r>
        <w:br/>
      </w:r>
      <w:r>
        <w:rPr>
          <w:rFonts w:ascii="Times New Roman"/>
          <w:b w:val="false"/>
          <w:i w:val="false"/>
          <w:color w:val="000000"/>
          <w:sz w:val="28"/>
        </w:rPr>
        <w:t>
      е) тестирование информационного взаимодействия между информационными системами присоединяющихся участников общего процесса и участников общего процесса на соответствие требованиям технологических документов (в течение 6 месяцев с даты начала выполнения процедуры присоединения).</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