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9f39" w14:textId="f499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w:t>
      </w:r>
    </w:p>
    <w:p>
      <w:pPr>
        <w:spacing w:after="0"/>
        <w:ind w:left="0"/>
        <w:jc w:val="both"/>
      </w:pPr>
      <w:r>
        <w:rPr>
          <w:rFonts w:ascii="Times New Roman"/>
          <w:b w:val="false"/>
          <w:i w:val="false"/>
          <w:color w:val="000000"/>
          <w:sz w:val="28"/>
        </w:rPr>
        <w:t>Решение Коллегии Евразийской Экономической Комиссии от 6 декабря 2016 года № 163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Утвердить прилагаемые:</w:t>
      </w:r>
      <w:r>
        <w:br/>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осуществляющими таможенный контроль,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ответственными за ведение национального реестра,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а)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б) срок выполнения процедуры присоединения в соответствии с пунктами 6-8 Порядка, утвержденного настоящим Решением, составляет 1 год с даты вступления настоящего Решения в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90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6 декабря 2016 г. № 163     </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общего реестра резидентов (участников) свободных (специальных,</w:t>
      </w:r>
      <w:r>
        <w:br/>
      </w:r>
      <w:r>
        <w:rPr>
          <w:rFonts w:ascii="Times New Roman"/>
          <w:b/>
          <w:i w:val="false"/>
          <w:color w:val="000000"/>
        </w:rPr>
        <w:t>
особых)экономических зон»</w:t>
      </w:r>
    </w:p>
    <w:bookmarkEnd w:id="2"/>
    <w:bookmarkStart w:name="z11" w:id="3"/>
    <w:p>
      <w:pPr>
        <w:spacing w:after="0"/>
        <w:ind w:left="0"/>
        <w:jc w:val="both"/>
      </w:pPr>
      <w:r>
        <w:rPr>
          <w:rFonts w:ascii="Times New Roman"/>
          <w:b w:val="false"/>
          <w:i w:val="false"/>
          <w:color w:val="000000"/>
          <w:sz w:val="28"/>
        </w:rPr>
        <w:t>
I. Общие положения</w:t>
      </w:r>
    </w:p>
    <w:bookmarkEnd w:id="3"/>
    <w:bookmarkStart w:name="z12" w:id="4"/>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составляющими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2012 г. № 271 «О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4"/>
    <w:bookmarkStart w:name="z13" w:id="5"/>
    <w:p>
      <w:pPr>
        <w:spacing w:after="0"/>
        <w:ind w:left="0"/>
        <w:jc w:val="both"/>
      </w:pPr>
      <w:r>
        <w:rPr>
          <w:rFonts w:ascii="Times New Roman"/>
          <w:b w:val="false"/>
          <w:i w:val="false"/>
          <w:color w:val="000000"/>
          <w:sz w:val="28"/>
        </w:rPr>
        <w:t xml:space="preserve">
II. Область применения </w:t>
      </w:r>
    </w:p>
    <w:bookmarkEnd w:id="5"/>
    <w:bookmarkStart w:name="z14"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общего реестра резидентов (участников) свободных (специальных, особых) экономических зон»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16" w:id="7"/>
    <w:p>
      <w:pPr>
        <w:spacing w:after="0"/>
        <w:ind w:left="0"/>
        <w:jc w:val="both"/>
      </w:pPr>
      <w:r>
        <w:rPr>
          <w:rFonts w:ascii="Times New Roman"/>
          <w:b w:val="false"/>
          <w:i w:val="false"/>
          <w:color w:val="000000"/>
          <w:sz w:val="28"/>
        </w:rPr>
        <w:t xml:space="preserve">
III. Основные понятия </w:t>
      </w:r>
    </w:p>
    <w:bookmarkEnd w:id="7"/>
    <w:bookmarkStart w:name="z17"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«исторические данные» - информация, которая хранится в общем реестре резидентов (участников) свободных (специальных, особых) экономических зон с момента его формирования и внесение изменений в которую не предусматривается;</w:t>
      </w:r>
      <w:r>
        <w:br/>
      </w:r>
      <w:r>
        <w:rPr>
          <w:rFonts w:ascii="Times New Roman"/>
          <w:b w:val="false"/>
          <w:i w:val="false"/>
          <w:color w:val="000000"/>
          <w:sz w:val="28"/>
        </w:rPr>
        <w:t>
</w:t>
      </w:r>
      <w:r>
        <w:rPr>
          <w:rFonts w:ascii="Times New Roman"/>
          <w:b w:val="false"/>
          <w:i w:val="false"/>
          <w:color w:val="000000"/>
          <w:sz w:val="28"/>
        </w:rPr>
        <w:t>
      «национальный реестр» - реестр резидентов (участников) свободных (специальных, особых) экономических зон, формирование и ведение которого осуществляются уполномоченными органами государств - членов Союза;</w:t>
      </w:r>
      <w:r>
        <w:br/>
      </w:r>
      <w:r>
        <w:rPr>
          <w:rFonts w:ascii="Times New Roman"/>
          <w:b w:val="false"/>
          <w:i w:val="false"/>
          <w:color w:val="000000"/>
          <w:sz w:val="28"/>
        </w:rPr>
        <w:t>
</w:t>
      </w:r>
      <w:r>
        <w:rPr>
          <w:rFonts w:ascii="Times New Roman"/>
          <w:b w:val="false"/>
          <w:i w:val="false"/>
          <w:color w:val="000000"/>
          <w:sz w:val="28"/>
        </w:rPr>
        <w:t>
      «резидент СЭЗ» - резидент (участник)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которое характеризует информационный объект на определенной стадии его жизненного цикла и изменяется при выполнении операций общего процесса.</w:t>
      </w:r>
      <w:r>
        <w:br/>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18" w:id="9"/>
    <w:p>
      <w:pPr>
        <w:spacing w:after="0"/>
        <w:ind w:left="0"/>
        <w:jc w:val="both"/>
      </w:pPr>
      <w:r>
        <w:rPr>
          <w:rFonts w:ascii="Times New Roman"/>
          <w:b w:val="false"/>
          <w:i w:val="false"/>
          <w:color w:val="000000"/>
          <w:sz w:val="28"/>
        </w:rPr>
        <w:t xml:space="preserve">
IV. Основные сведения об общем процессе </w:t>
      </w:r>
    </w:p>
    <w:bookmarkEnd w:id="9"/>
    <w:bookmarkStart w:name="z19" w:id="10"/>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общего реестра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xml:space="preserve">
      6. Кодовое обозначение общего процесса: P.CC.03, версия 1.0.0. </w:t>
      </w:r>
    </w:p>
    <w:bookmarkEnd w:id="10"/>
    <w:bookmarkStart w:name="z21" w:id="11"/>
    <w:p>
      <w:pPr>
        <w:spacing w:after="0"/>
        <w:ind w:left="0"/>
        <w:jc w:val="both"/>
      </w:pPr>
      <w:r>
        <w:rPr>
          <w:rFonts w:ascii="Times New Roman"/>
          <w:b w:val="false"/>
          <w:i w:val="false"/>
          <w:color w:val="000000"/>
          <w:sz w:val="28"/>
        </w:rPr>
        <w:t xml:space="preserve">
1. Цель и задачи общего процесса </w:t>
      </w:r>
    </w:p>
    <w:bookmarkEnd w:id="11"/>
    <w:bookmarkStart w:name="z22" w:id="12"/>
    <w:p>
      <w:pPr>
        <w:spacing w:after="0"/>
        <w:ind w:left="0"/>
        <w:jc w:val="both"/>
      </w:pPr>
      <w:r>
        <w:rPr>
          <w:rFonts w:ascii="Times New Roman"/>
          <w:b w:val="false"/>
          <w:i w:val="false"/>
          <w:color w:val="000000"/>
          <w:sz w:val="28"/>
        </w:rPr>
        <w:t xml:space="preserve">
      7. Целью общего процесса является реализация механизмов формирования общего реестра резидентов СЭЗ и представления участникам общего процесса сведений о юридических лицах из общего реестра резидентов СЭЗ. </w:t>
      </w:r>
      <w:r>
        <w:br/>
      </w:r>
      <w:r>
        <w:rPr>
          <w:rFonts w:ascii="Times New Roman"/>
          <w:b w:val="false"/>
          <w:i w:val="false"/>
          <w:color w:val="000000"/>
          <w:sz w:val="28"/>
        </w:rPr>
        <w:t>
</w:t>
      </w:r>
      <w:r>
        <w:rPr>
          <w:rFonts w:ascii="Times New Roman"/>
          <w:b w:val="false"/>
          <w:i w:val="false"/>
          <w:color w:val="000000"/>
          <w:sz w:val="28"/>
        </w:rPr>
        <w:t xml:space="preserve">
      8. Для достижения цели общего процесса необходимо решить следующие задачи: </w:t>
      </w:r>
      <w:r>
        <w:br/>
      </w:r>
      <w:r>
        <w:rPr>
          <w:rFonts w:ascii="Times New Roman"/>
          <w:b w:val="false"/>
          <w:i w:val="false"/>
          <w:color w:val="000000"/>
          <w:sz w:val="28"/>
        </w:rPr>
        <w:t>
      а) обеспечить получение Евразийской экономической комиссией (далее - Комиссия) от уполномоченных органов государств - членов Союза, ответственных за ведение национального реестра (далее - государства-члены) информации о включении и исключении сведений о юридических лицах из национального реестра, приостановлении (возобновлении) деятельности в качестве резидента СЭЗ, а также об изменении сведений о юридических лицах в национальном реестре;</w:t>
      </w:r>
      <w:r>
        <w:br/>
      </w:r>
      <w:r>
        <w:rPr>
          <w:rFonts w:ascii="Times New Roman"/>
          <w:b w:val="false"/>
          <w:i w:val="false"/>
          <w:color w:val="000000"/>
          <w:sz w:val="28"/>
        </w:rPr>
        <w:t>
      б) обеспечить автоматизированное формирование общего реестра резидентов СЭЗ на основе поступившей в Комиссию информации и его опубликование на информационном портале Союза;</w:t>
      </w:r>
      <w:r>
        <w:br/>
      </w:r>
      <w:r>
        <w:rPr>
          <w:rFonts w:ascii="Times New Roman"/>
          <w:b w:val="false"/>
          <w:i w:val="false"/>
          <w:color w:val="000000"/>
          <w:sz w:val="28"/>
        </w:rPr>
        <w:t>
      в) обеспечить представление сведений о юридических лицах, включенных в общий реестр резидентов СЭЗ, через интегрированную информационную систему внешней и взаимной торговли (далее - интегрированная система) в целях использования в информационных системах уполномоченных органов государств-членов;</w:t>
      </w:r>
      <w:r>
        <w:br/>
      </w:r>
      <w:r>
        <w:rPr>
          <w:rFonts w:ascii="Times New Roman"/>
          <w:b w:val="false"/>
          <w:i w:val="false"/>
          <w:color w:val="000000"/>
          <w:sz w:val="28"/>
        </w:rPr>
        <w:t>
      г) обеспечить представление по запросам информационных систем уполномоченных органов государств-членов с использованием сервисов, размещенных на информационном портале Союза, сведений о юридических лицах, включенных в общий реестр резидентов СЭЗ.</w:t>
      </w:r>
    </w:p>
    <w:bookmarkEnd w:id="12"/>
    <w:bookmarkStart w:name="z24" w:id="13"/>
    <w:p>
      <w:pPr>
        <w:spacing w:after="0"/>
        <w:ind w:left="0"/>
        <w:jc w:val="both"/>
      </w:pPr>
      <w:r>
        <w:rPr>
          <w:rFonts w:ascii="Times New Roman"/>
          <w:b w:val="false"/>
          <w:i w:val="false"/>
          <w:color w:val="000000"/>
          <w:sz w:val="28"/>
        </w:rPr>
        <w:t>
2. Участники общего процесса</w:t>
      </w:r>
    </w:p>
    <w:bookmarkEnd w:id="13"/>
    <w:bookmarkStart w:name="z25"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35" w:id="15"/>
    <w:p>
      <w:pPr>
        <w:spacing w:after="0"/>
        <w:ind w:left="0"/>
        <w:jc w:val="both"/>
      </w:pPr>
      <w:r>
        <w:rPr>
          <w:rFonts w:ascii="Times New Roman"/>
          <w:b w:val="false"/>
          <w:i w:val="false"/>
          <w:color w:val="000000"/>
          <w:sz w:val="28"/>
        </w:rPr>
        <w:t>
Таблица 1</w:t>
      </w:r>
    </w:p>
    <w:bookmarkEnd w:id="15"/>
    <w:bookmarkStart w:name="z44" w:id="16"/>
    <w:p>
      <w:pPr>
        <w:spacing w:after="0"/>
        <w:ind w:left="0"/>
        <w:jc w:val="both"/>
      </w:pPr>
      <w:r>
        <w:rPr>
          <w:rFonts w:ascii="Times New Roman"/>
          <w:b w:val="false"/>
          <w:i w:val="false"/>
          <w:color w:val="000000"/>
          <w:sz w:val="28"/>
        </w:rPr>
        <w:t>
                 Перечень участников общего процесса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5176"/>
        <w:gridCol w:w="5199"/>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Комиссии, отвечающее за формирование, ведение и использование общего реестра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P.CC.03.ACT.001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уполномоченный на ведение национального реестра и представление его в Комиссию для формирования общего реестра резидентов СЭЗ, а также на использование сведений о юридических лицах из общего реестра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P.CC.03.ACT.002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осуществляющий таможенный контроль</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уполномоченный на использование сведений из общего реестра резидентов СЭЗ при совершении таможенных операций и осуществлении таможенного контроля</w:t>
            </w:r>
          </w:p>
        </w:tc>
      </w:tr>
    </w:tbl>
    <w:bookmarkStart w:name="z26" w:id="17"/>
    <w:p>
      <w:pPr>
        <w:spacing w:after="0"/>
        <w:ind w:left="0"/>
        <w:jc w:val="both"/>
      </w:pPr>
      <w:r>
        <w:rPr>
          <w:rFonts w:ascii="Times New Roman"/>
          <w:b w:val="false"/>
          <w:i w:val="false"/>
          <w:color w:val="000000"/>
          <w:sz w:val="28"/>
        </w:rPr>
        <w:t>
3. Структура общего процесса</w:t>
      </w:r>
    </w:p>
    <w:bookmarkEnd w:id="17"/>
    <w:bookmarkStart w:name="z27" w:id="18"/>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формирования и ведения общего реестра резидентов СЭЗ;</w:t>
      </w:r>
      <w:r>
        <w:br/>
      </w:r>
      <w:r>
        <w:rPr>
          <w:rFonts w:ascii="Times New Roman"/>
          <w:b w:val="false"/>
          <w:i w:val="false"/>
          <w:color w:val="000000"/>
          <w:sz w:val="28"/>
        </w:rPr>
        <w:t>
      б) процедуры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w:t>
      </w:r>
      <w:r>
        <w:br/>
      </w:r>
      <w:r>
        <w:rPr>
          <w:rFonts w:ascii="Times New Roman"/>
          <w:b w:val="false"/>
          <w:i w:val="false"/>
          <w:color w:val="000000"/>
          <w:sz w:val="28"/>
        </w:rPr>
        <w:t>
      в) процедуры представления заинтересованным лицам сведений о юридических лицах, содержащихся в общем реестре резидентов СЭЗ.</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осуществляется формирование общего реестра резидентов СЭЗ на основании сведений о юридических лицах из национальных реестров, полученных от уполномоченных органов государств-членов, ответственных за ведение национального реестра, а также представление сведений о юридических лицах, включенных в общий реестр резидентов СЭЗ, уполномоченным органам государств-членов, ответственным за ведение национального реестра, уполномоченным органам государств-членов, осуществляющим таможенный контроль, и заинтересованным лицам.</w:t>
      </w:r>
      <w:r>
        <w:br/>
      </w:r>
      <w:r>
        <w:rPr>
          <w:rFonts w:ascii="Times New Roman"/>
          <w:b w:val="false"/>
          <w:i w:val="false"/>
          <w:color w:val="000000"/>
          <w:sz w:val="28"/>
        </w:rPr>
        <w:t>
      При формировании общего реестра резидентов СЭЗ выполняются процедуры включения и исключения сведений о юридических лицах из общего реестра резидентов СЭЗ, а также изменения сведений о юридических лицах, содержащихся в общем реестре резидентов СЭЗ, включенные в группу процедур формирования и ведения общего реестра резидентов СЭЗ.</w:t>
      </w:r>
      <w:r>
        <w:br/>
      </w:r>
      <w:r>
        <w:rPr>
          <w:rFonts w:ascii="Times New Roman"/>
          <w:b w:val="false"/>
          <w:i w:val="false"/>
          <w:color w:val="000000"/>
          <w:sz w:val="28"/>
        </w:rPr>
        <w:t>
      При представлении уполномоченным органам государств-членов, запрашивающим сведения, сведений о юридических лицах выполняются следующие процедуры общего процесса, включенные в группу процедур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w:t>
      </w:r>
      <w:r>
        <w:br/>
      </w:r>
      <w:r>
        <w:rPr>
          <w:rFonts w:ascii="Times New Roman"/>
          <w:b w:val="false"/>
          <w:i w:val="false"/>
          <w:color w:val="000000"/>
          <w:sz w:val="28"/>
        </w:rPr>
        <w:t>
      получение информации о дате и времени обновления общего реестра резидентов СЭЗ;</w:t>
      </w:r>
      <w:r>
        <w:br/>
      </w:r>
      <w:r>
        <w:rPr>
          <w:rFonts w:ascii="Times New Roman"/>
          <w:b w:val="false"/>
          <w:i w:val="false"/>
          <w:color w:val="000000"/>
          <w:sz w:val="28"/>
        </w:rPr>
        <w:t>
      получение сведений о юридических лицах из общего реестра резидентов СЭЗ;</w:t>
      </w:r>
      <w:r>
        <w:br/>
      </w:r>
      <w:r>
        <w:rPr>
          <w:rFonts w:ascii="Times New Roman"/>
          <w:b w:val="false"/>
          <w:i w:val="false"/>
          <w:color w:val="000000"/>
          <w:sz w:val="28"/>
        </w:rPr>
        <w:t>
      получение информации об изменениях, внесенных в общий реестр резидентов СЭЗ.</w:t>
      </w:r>
      <w:r>
        <w:br/>
      </w:r>
      <w:r>
        <w:rPr>
          <w:rFonts w:ascii="Times New Roman"/>
          <w:b w:val="false"/>
          <w:i w:val="false"/>
          <w:color w:val="000000"/>
          <w:sz w:val="28"/>
        </w:rPr>
        <w:t>
      При представлении заинтересованным лицам сведений о юридических лицах, содержащихся в общем реестре резидентов СЭЗ, выполняется процедура «Получение сведений о юридических лицах из общего реестра резидентов СЭЗ через информационный портал Союза», включенная в группу процедур представления заинтересованным лицам сведений о юридических лицах, содержащихся в общем реестре резидентов СЭЗ.</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8"/>
    <w:p>
      <w:pPr>
        <w:spacing w:after="0"/>
        <w:ind w:left="0"/>
        <w:jc w:val="both"/>
      </w:pPr>
      <w:r>
        <w:drawing>
          <wp:inline distT="0" distB="0" distL="0" distR="0">
            <wp:extent cx="77089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6007100"/>
                    </a:xfrm>
                    <a:prstGeom prst="rect">
                      <a:avLst/>
                    </a:prstGeom>
                  </pic:spPr>
                </pic:pic>
              </a:graphicData>
            </a:graphic>
          </wp:inline>
        </w:drawing>
      </w:r>
    </w:p>
    <w:bookmarkStart w:name="z30" w:id="19"/>
    <w:p>
      <w:pPr>
        <w:spacing w:after="0"/>
        <w:ind w:left="0"/>
        <w:jc w:val="both"/>
      </w:pPr>
      <w:r>
        <w:rPr>
          <w:rFonts w:ascii="Times New Roman"/>
          <w:b w:val="false"/>
          <w:i w:val="false"/>
          <w:color w:val="000000"/>
          <w:sz w:val="28"/>
        </w:rPr>
        <w:t>
      13.Порядок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9"/>
    <w:bookmarkStart w:name="z32" w:id="20"/>
    <w:p>
      <w:pPr>
        <w:spacing w:after="0"/>
        <w:ind w:left="0"/>
        <w:jc w:val="both"/>
      </w:pPr>
      <w:r>
        <w:rPr>
          <w:rFonts w:ascii="Times New Roman"/>
          <w:b w:val="false"/>
          <w:i w:val="false"/>
          <w:color w:val="000000"/>
          <w:sz w:val="28"/>
        </w:rPr>
        <w:t>
4. Группа процедур формирования и ведения общего</w:t>
      </w:r>
      <w:r>
        <w:br/>
      </w:r>
      <w:r>
        <w:rPr>
          <w:rFonts w:ascii="Times New Roman"/>
          <w:b w:val="false"/>
          <w:i w:val="false"/>
          <w:color w:val="000000"/>
          <w:sz w:val="28"/>
        </w:rPr>
        <w:t>
реестра резидентов СЭЗ</w:t>
      </w:r>
    </w:p>
    <w:bookmarkEnd w:id="20"/>
    <w:bookmarkStart w:name="z33" w:id="21"/>
    <w:p>
      <w:pPr>
        <w:spacing w:after="0"/>
        <w:ind w:left="0"/>
        <w:jc w:val="both"/>
      </w:pPr>
      <w:r>
        <w:rPr>
          <w:rFonts w:ascii="Times New Roman"/>
          <w:b w:val="false"/>
          <w:i w:val="false"/>
          <w:color w:val="000000"/>
          <w:sz w:val="28"/>
        </w:rPr>
        <w:t>
      15. Выполнение процедур формирования и ведения общего реестра резидентов СЭЗ начинается при получении уполномоченным органом государства-члена, ответственным за ведение национального реестра, информации об изменении (добавлении, исключении) сведений о юридических лицах, содержащихся в национальном реестре.</w:t>
      </w:r>
      <w:r>
        <w:br/>
      </w:r>
      <w:r>
        <w:rPr>
          <w:rFonts w:ascii="Times New Roman"/>
          <w:b w:val="false"/>
          <w:i w:val="false"/>
          <w:color w:val="000000"/>
          <w:sz w:val="28"/>
        </w:rPr>
        <w:t>
      При ведении национального реестра в уполномоченном органе государства-члена, ответственном за ведение национального реестра, обеспечивается уникальность регистрационных номеров документов о включении сведений о юридических лицах в национальный реестр в соответствии с требованиями законодательства этого государства.</w:t>
      </w:r>
      <w:r>
        <w:br/>
      </w:r>
      <w:r>
        <w:rPr>
          <w:rFonts w:ascii="Times New Roman"/>
          <w:b w:val="false"/>
          <w:i w:val="false"/>
          <w:color w:val="000000"/>
          <w:sz w:val="28"/>
        </w:rPr>
        <w:t>
      При включении сведений о юридических лицах в национальный реестр выполняется процедура «Включение сведений о юридических лицах в общий реестр резидентов СЭЗ» (P.CC.03.PRC.001).</w:t>
      </w:r>
      <w:r>
        <w:br/>
      </w:r>
      <w:r>
        <w:rPr>
          <w:rFonts w:ascii="Times New Roman"/>
          <w:b w:val="false"/>
          <w:i w:val="false"/>
          <w:color w:val="000000"/>
          <w:sz w:val="28"/>
        </w:rPr>
        <w:t>
      В случае изменения сведений о юридических лицах, заявленных при включении юридических лиц в общий реестр резидентов СЭЗ, выполняется процедура «Изменение сведений о юридических лицах, содержащихся в общем реестре резидентов СЭЗ» (P.CC.03.PRC.002).</w:t>
      </w:r>
      <w:r>
        <w:br/>
      </w:r>
      <w:r>
        <w:rPr>
          <w:rFonts w:ascii="Times New Roman"/>
          <w:b w:val="false"/>
          <w:i w:val="false"/>
          <w:color w:val="000000"/>
          <w:sz w:val="28"/>
        </w:rPr>
        <w:t>
      При исключении сведений о юридических лицах из национального реестра выполняется процедура «Исключение сведений о юридических лицах из общего реестра резидентов СЭЗ» (P.CC.03.PRC.003).</w:t>
      </w:r>
      <w:r>
        <w:br/>
      </w:r>
      <w:r>
        <w:rPr>
          <w:rFonts w:ascii="Times New Roman"/>
          <w:b w:val="false"/>
          <w:i w:val="false"/>
          <w:color w:val="000000"/>
          <w:sz w:val="28"/>
        </w:rPr>
        <w:t>
      В случае если в процессе внесения изменений в национальный реестр изменяется регистрационный номер документа, подтверждающего включение сведений о юридических лицах в национальный реестр, то представление сведений о юридических лицах осуществляется с использованием 2 процедур: «Исключение сведений о юридических лицах из общего реестра резидентов СЭЗ» (P.CC.03.PRC.003) и «Включение сведений о юридических лицах в общий реестр резидентов СЭЗ» (P.CC.03.PRC.001).</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ответственными за ведение национального реестра,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утвержденным Решением Коллегии Евразийской экономической комиссии от 6 декабря 2016 г. № 163 (далее - Регламент информационного взаимодействия между уполномоченными органами, ответственными за ведение национального реестра, и Комиссией).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утвержденному Решением Коллегии Евразийской экономической комиссии от 6 декабря 2016 г. № 163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формирования и ведения общего реестра резидентов СЭЗ представлено на рисунке 2.</w:t>
      </w:r>
    </w:p>
    <w:bookmarkEnd w:id="21"/>
    <w:p>
      <w:pPr>
        <w:spacing w:after="0"/>
        <w:ind w:left="0"/>
        <w:jc w:val="both"/>
      </w:pPr>
      <w:r>
        <w:drawing>
          <wp:inline distT="0" distB="0" distL="0" distR="0">
            <wp:extent cx="86233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23300" cy="5054600"/>
                    </a:xfrm>
                    <a:prstGeom prst="rect">
                      <a:avLst/>
                    </a:prstGeom>
                  </pic:spPr>
                </pic:pic>
              </a:graphicData>
            </a:graphic>
          </wp:inline>
        </w:drawing>
      </w:r>
    </w:p>
    <w:bookmarkStart w:name="z36" w:id="22"/>
    <w:p>
      <w:pPr>
        <w:spacing w:after="0"/>
        <w:ind w:left="0"/>
        <w:jc w:val="both"/>
      </w:pPr>
      <w:r>
        <w:rPr>
          <w:rFonts w:ascii="Times New Roman"/>
          <w:b w:val="false"/>
          <w:i w:val="false"/>
          <w:color w:val="000000"/>
          <w:sz w:val="28"/>
        </w:rPr>
        <w:t>
Таблица 2</w:t>
      </w:r>
    </w:p>
    <w:bookmarkEnd w:id="22"/>
    <w:bookmarkStart w:name="z37" w:id="23"/>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общего реестра резидентов СЭЗ</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5176"/>
        <w:gridCol w:w="5199"/>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о юридических лицах в общий реестр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сведений о юридических лицах для включения в общий реестр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о юридических лицах, содержащихся в общем реестре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сведений о юридических лицах для внесения изменений в общий реестр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о юридических лицах из общего реестра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формирования и представления в Комиссию информации об исключении сведений о юридических лицах из общего реестра резидентов СЭЗ</w:t>
            </w:r>
          </w:p>
        </w:tc>
      </w:tr>
    </w:tbl>
    <w:bookmarkStart w:name="z38" w:id="24"/>
    <w:p>
      <w:pPr>
        <w:spacing w:after="0"/>
        <w:ind w:left="0"/>
        <w:jc w:val="both"/>
      </w:pPr>
      <w:r>
        <w:rPr>
          <w:rFonts w:ascii="Times New Roman"/>
          <w:b w:val="false"/>
          <w:i w:val="false"/>
          <w:color w:val="000000"/>
          <w:sz w:val="28"/>
        </w:rPr>
        <w:t>
5. Группа процедур представления уполномоченным органам</w:t>
      </w:r>
      <w:r>
        <w:br/>
      </w:r>
      <w:r>
        <w:rPr>
          <w:rFonts w:ascii="Times New Roman"/>
          <w:b w:val="false"/>
          <w:i w:val="false"/>
          <w:color w:val="000000"/>
          <w:sz w:val="28"/>
        </w:rPr>
        <w:t>
государств-членов, запрашивающим сведения, сведений о юридических</w:t>
      </w:r>
      <w:r>
        <w:br/>
      </w:r>
      <w:r>
        <w:rPr>
          <w:rFonts w:ascii="Times New Roman"/>
          <w:b w:val="false"/>
          <w:i w:val="false"/>
          <w:color w:val="000000"/>
          <w:sz w:val="28"/>
        </w:rPr>
        <w:t>
лицах, содержащихся в общем реестре резидентов СЭЗ</w:t>
      </w:r>
    </w:p>
    <w:bookmarkEnd w:id="24"/>
    <w:bookmarkStart w:name="z39" w:id="25"/>
    <w:p>
      <w:pPr>
        <w:spacing w:after="0"/>
        <w:ind w:left="0"/>
        <w:jc w:val="both"/>
      </w:pPr>
      <w:r>
        <w:rPr>
          <w:rFonts w:ascii="Times New Roman"/>
          <w:b w:val="false"/>
          <w:i w:val="false"/>
          <w:color w:val="000000"/>
          <w:sz w:val="28"/>
        </w:rPr>
        <w:t>
      18. Процедуры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 выполняются при получении Комиссией соответствующего запроса от информационных систем уполномоченных органов государств-членов, запрашивающих сведения.</w:t>
      </w:r>
      <w:r>
        <w:br/>
      </w:r>
      <w:r>
        <w:rPr>
          <w:rFonts w:ascii="Times New Roman"/>
          <w:b w:val="false"/>
          <w:i w:val="false"/>
          <w:color w:val="000000"/>
          <w:sz w:val="28"/>
        </w:rPr>
        <w:t>
      В рамках выполнения процедур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 обрабатываются следующие виды запросов, поступающих от информационных систем уполномоченных органов государств-членов, запрашивающих сведения:</w:t>
      </w:r>
      <w:r>
        <w:br/>
      </w:r>
      <w:r>
        <w:rPr>
          <w:rFonts w:ascii="Times New Roman"/>
          <w:b w:val="false"/>
          <w:i w:val="false"/>
          <w:color w:val="000000"/>
          <w:sz w:val="28"/>
        </w:rPr>
        <w:t>
      запрос информации о дате и времени обновления общего реестра резидентов СЭЗ;</w:t>
      </w:r>
      <w:r>
        <w:br/>
      </w:r>
      <w:r>
        <w:rPr>
          <w:rFonts w:ascii="Times New Roman"/>
          <w:b w:val="false"/>
          <w:i w:val="false"/>
          <w:color w:val="000000"/>
          <w:sz w:val="28"/>
        </w:rPr>
        <w:t>
      запрос сведений о юридических лицах из общего реестра резидентов СЭЗ;</w:t>
      </w:r>
      <w:r>
        <w:br/>
      </w:r>
      <w:r>
        <w:rPr>
          <w:rFonts w:ascii="Times New Roman"/>
          <w:b w:val="false"/>
          <w:i w:val="false"/>
          <w:color w:val="000000"/>
          <w:sz w:val="28"/>
        </w:rPr>
        <w:t>
      запрос информации об изменениях, внесенных в общий реестр резидентов СЭЗ.</w:t>
      </w:r>
      <w:r>
        <w:br/>
      </w:r>
      <w:r>
        <w:rPr>
          <w:rFonts w:ascii="Times New Roman"/>
          <w:b w:val="false"/>
          <w:i w:val="false"/>
          <w:color w:val="000000"/>
          <w:sz w:val="28"/>
        </w:rPr>
        <w:t>
      Запрос информации о дате и времени обновления общего реестра резидентов СЭЗ выполняется уполномоченным органом государств-членов, запрашивающим сведения, в целях оценки необходимости синхронизации хранящихся в информационной системе уполномоченного органа государства-члена, запрашивающего сведения, сведений о юридических лицах, включенных в общий реестр резидентов СЭЗ, со сведениями о юридических лицах, содержащимися в общем реестре резидентов СЭЗ и хранящимися в Комиссии. При осуществлении запроса информации о дате и времени обновления общего реестра резидентов СЭЗ выполняется процедура «Получение информации о дате и времени обновления общего реестра резидентов СЭЗ» (P.CC.06.PRC.004).</w:t>
      </w:r>
      <w:r>
        <w:br/>
      </w:r>
      <w:r>
        <w:rPr>
          <w:rFonts w:ascii="Times New Roman"/>
          <w:b w:val="false"/>
          <w:i w:val="false"/>
          <w:color w:val="000000"/>
          <w:sz w:val="28"/>
        </w:rPr>
        <w:t>
      Запрос сведений из общего реестра резидентов СЭЗ выполняется в целях получения уполномоченным органом государства-члена, запрашивающим сведения, сведений обо всех юридических лицах, включенных в общий реестр резидентов СЭЗ, хранящихся в Комиссии. Сведения о юридических лицах, содержащиеся в общем реестре резидентов СЭЗ, запрашиваются либо в полном объеме с учетом исторических данных, либо по состоянию на определенную дату и время. Запрос сведений о юридических лицах из общего реестра резидентов СЭЗ в полном объеме используется при первоначальной загрузке сведений о юридических лицах в информационную систему уполномоченного органа государства-члена, запрашивающего сведения. При осуществлении запроса выполняется процедура «Получение сведений о юридических лицах из общего реестра резидентов СЭЗ» (P.CC.06.PRC.005).</w:t>
      </w:r>
      <w:r>
        <w:br/>
      </w:r>
      <w:r>
        <w:rPr>
          <w:rFonts w:ascii="Times New Roman"/>
          <w:b w:val="false"/>
          <w:i w:val="false"/>
          <w:color w:val="000000"/>
          <w:sz w:val="28"/>
        </w:rPr>
        <w:t>
      При запросе информации об изменениях, внесенных в общий реестр резидентов СЭЗ, представляются сведения о юридических лицах, которые были добавлены в общий реестр резидентов СЭЗ или в которые были внесены изменения начиная с момента, указанного в запросе, до момента выполнения этого запроса. При осуществлении запроса выполняется процедура «Получение информации об изменениях, внесенных в общий реестр резидентов СЭЗ» (P.CC.06.PRC.006).</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государств - членов Евразийского экономического союза, осуществляющими таможенный контроль,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утвержденным Решением Коллегии Евразийской экономической комиссии от 6 декабря 2016 г. № 163 (далее - Регламент информационного взаимодействия между уполномоченными органами, осуществляющими таможенный контроль, и Комиссией).</w:t>
      </w:r>
      <w:r>
        <w:br/>
      </w: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утвержденному Решением Коллегии Евразийской экономической комиссии от 6 декабря 2016 г. № 163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 представлено на рисунке 3.</w:t>
      </w:r>
    </w:p>
    <w:bookmarkEnd w:id="25"/>
    <w:p>
      <w:pPr>
        <w:spacing w:after="0"/>
        <w:ind w:left="0"/>
        <w:jc w:val="both"/>
      </w:pPr>
      <w:r>
        <w:drawing>
          <wp:inline distT="0" distB="0" distL="0" distR="0">
            <wp:extent cx="80772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77200" cy="5448300"/>
                    </a:xfrm>
                    <a:prstGeom prst="rect">
                      <a:avLst/>
                    </a:prstGeom>
                  </pic:spPr>
                </pic:pic>
              </a:graphicData>
            </a:graphic>
          </wp:inline>
        </w:drawing>
      </w:r>
    </w:p>
    <w:bookmarkStart w:name="z41" w:id="26"/>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государств-членов, запрашивающим сведения, сведений о юридических лицах, содержащихся в общем реестре резидентов СЭЗ, приведен в таблице 3.</w:t>
      </w:r>
    </w:p>
    <w:bookmarkEnd w:id="26"/>
    <w:bookmarkStart w:name="z42" w:id="27"/>
    <w:p>
      <w:pPr>
        <w:spacing w:after="0"/>
        <w:ind w:left="0"/>
        <w:jc w:val="both"/>
      </w:pPr>
      <w:r>
        <w:rPr>
          <w:rFonts w:ascii="Times New Roman"/>
          <w:b w:val="false"/>
          <w:i w:val="false"/>
          <w:color w:val="000000"/>
          <w:sz w:val="28"/>
        </w:rPr>
        <w:t>
Таблица 3</w:t>
      </w:r>
    </w:p>
    <w:bookmarkEnd w:id="27"/>
    <w:bookmarkStart w:name="z43" w:id="28"/>
    <w:p>
      <w:pPr>
        <w:spacing w:after="0"/>
        <w:ind w:left="0"/>
        <w:jc w:val="both"/>
      </w:pPr>
      <w:r>
        <w:rPr>
          <w:rFonts w:ascii="Times New Roman"/>
          <w:b w:val="false"/>
          <w:i w:val="false"/>
          <w:color w:val="000000"/>
          <w:sz w:val="28"/>
        </w:rPr>
        <w:t>
         Перечень процедур общего процесса, входящих в группу</w:t>
      </w:r>
      <w:r>
        <w:br/>
      </w:r>
      <w:r>
        <w:rPr>
          <w:rFonts w:ascii="Times New Roman"/>
          <w:b w:val="false"/>
          <w:i w:val="false"/>
          <w:color w:val="000000"/>
          <w:sz w:val="28"/>
        </w:rPr>
        <w:t>
     процедур представления уполномоченным органам государств-членов,</w:t>
      </w:r>
      <w:r>
        <w:br/>
      </w:r>
      <w:r>
        <w:rPr>
          <w:rFonts w:ascii="Times New Roman"/>
          <w:b w:val="false"/>
          <w:i w:val="false"/>
          <w:color w:val="000000"/>
          <w:sz w:val="28"/>
        </w:rPr>
        <w:t>
   запрашивающим сведения, сведений о юридических лицах, содержащихся</w:t>
      </w:r>
      <w:r>
        <w:br/>
      </w:r>
      <w:r>
        <w:rPr>
          <w:rFonts w:ascii="Times New Roman"/>
          <w:b w:val="false"/>
          <w:i w:val="false"/>
          <w:color w:val="000000"/>
          <w:sz w:val="28"/>
        </w:rPr>
        <w:t>
                в общем реестре резидентов СЭЗ</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5176"/>
        <w:gridCol w:w="5199"/>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оценки уполномоченным органом государства-члена, запрашивающим сведения, необходимости синхронизации сведений о юридических лицах, включенных в общий реестр резидентов СЭЗ, хранящихся в информационной системе уполномоченного органа государства-члена, запрашивающего сведения, со сведениями о юридических лицах, содержащимися в общем реестре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о юридических лицах, содержащихся в общем реестре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синхронизации сведений о юридических лицах, включенных в общий реестр резидентов СЭЗ, хранящихся в информационной системе уполномоченного органа государства-члена, запрашивающего сведения, со сведениями о юридических лицах, содержащимися в общем реестре резидентов СЭЗ</w:t>
            </w:r>
          </w:p>
        </w:tc>
      </w:tr>
    </w:tbl>
    <w:bookmarkStart w:name="z45" w:id="29"/>
    <w:p>
      <w:pPr>
        <w:spacing w:after="0"/>
        <w:ind w:left="0"/>
        <w:jc w:val="both"/>
      </w:pPr>
      <w:r>
        <w:rPr>
          <w:rFonts w:ascii="Times New Roman"/>
          <w:b w:val="false"/>
          <w:i w:val="false"/>
          <w:color w:val="000000"/>
          <w:sz w:val="28"/>
        </w:rPr>
        <w:t>
6. Группа процедур представления заинтересованным лицам сведений</w:t>
      </w:r>
      <w:r>
        <w:br/>
      </w:r>
      <w:r>
        <w:rPr>
          <w:rFonts w:ascii="Times New Roman"/>
          <w:b w:val="false"/>
          <w:i w:val="false"/>
          <w:color w:val="000000"/>
          <w:sz w:val="28"/>
        </w:rPr>
        <w:t xml:space="preserve">
о юридических лицах, содержащихся в общем реестре резидентов СЭЗ </w:t>
      </w:r>
    </w:p>
    <w:bookmarkEnd w:id="29"/>
    <w:bookmarkStart w:name="z46" w:id="30"/>
    <w:p>
      <w:pPr>
        <w:spacing w:after="0"/>
        <w:ind w:left="0"/>
        <w:jc w:val="both"/>
      </w:pPr>
      <w:r>
        <w:rPr>
          <w:rFonts w:ascii="Times New Roman"/>
          <w:b w:val="false"/>
          <w:i w:val="false"/>
          <w:color w:val="000000"/>
          <w:sz w:val="28"/>
        </w:rPr>
        <w:t>
      21. Процедуры представления заинтересованным лицам сведений о юридических лицах, содержащихся в общем реестре резидентов СЭЗ, выполняются посредством использования информационного портала Союза.</w:t>
      </w:r>
      <w:r>
        <w:br/>
      </w:r>
      <w:r>
        <w:rPr>
          <w:rFonts w:ascii="Times New Roman"/>
          <w:b w:val="false"/>
          <w:i w:val="false"/>
          <w:color w:val="000000"/>
          <w:sz w:val="28"/>
        </w:rPr>
        <w:t>
      При представлении сведений о юридических лицах через информационный портал Союза используются веб-интерфейс этого портала либо сервисы, размещенные на этом портале.</w:t>
      </w:r>
      <w:r>
        <w:br/>
      </w:r>
      <w:r>
        <w:rPr>
          <w:rFonts w:ascii="Times New Roman"/>
          <w:b w:val="false"/>
          <w:i w:val="false"/>
          <w:color w:val="000000"/>
          <w:sz w:val="28"/>
        </w:rPr>
        <w:t>
      При использовании веб-интерфейса пользователь в окне браузера задает параметры поиска и (или) выгрузки сведений о юридических лицах, содержащихся в общем реестре резидентов СЭЗ, осуществляет работу с информацией из общего реестра резидентов СЭЗ, представленной в окне браузера.</w:t>
      </w:r>
      <w:r>
        <w:br/>
      </w:r>
      <w:r>
        <w:rPr>
          <w:rFonts w:ascii="Times New Roman"/>
          <w:b w:val="false"/>
          <w:i w:val="false"/>
          <w:color w:val="000000"/>
          <w:sz w:val="28"/>
        </w:rPr>
        <w:t>
      При использовании сервисов, размещенных на информационном портале Союза, взаимодействие осуществляется между информационной системой заинтересованного лица и информационным порталом Союза.</w:t>
      </w:r>
      <w:r>
        <w:br/>
      </w:r>
      <w:r>
        <w:rPr>
          <w:rFonts w:ascii="Times New Roman"/>
          <w:b w:val="false"/>
          <w:i w:val="false"/>
          <w:color w:val="000000"/>
          <w:sz w:val="28"/>
        </w:rPr>
        <w:t>
</w:t>
      </w:r>
      <w:r>
        <w:rPr>
          <w:rFonts w:ascii="Times New Roman"/>
          <w:b w:val="false"/>
          <w:i w:val="false"/>
          <w:color w:val="000000"/>
          <w:sz w:val="28"/>
        </w:rPr>
        <w:t>
      22. Приведенное описание группы процедур представления  заинтересованным лицам сведений о юридических лицах, содержащихся в общем реестре резидентов СЭЗ, представлено на рисунке 4.</w:t>
      </w:r>
    </w:p>
    <w:bookmarkEnd w:id="30"/>
    <w:p>
      <w:pPr>
        <w:spacing w:after="0"/>
        <w:ind w:left="0"/>
        <w:jc w:val="both"/>
      </w:pPr>
      <w:r>
        <w:drawing>
          <wp:inline distT="0" distB="0" distL="0" distR="0">
            <wp:extent cx="86614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61400" cy="2819400"/>
                    </a:xfrm>
                    <a:prstGeom prst="rect">
                      <a:avLst/>
                    </a:prstGeom>
                  </pic:spPr>
                </pic:pic>
              </a:graphicData>
            </a:graphic>
          </wp:inline>
        </w:drawing>
      </w:r>
    </w:p>
    <w:bookmarkStart w:name="z48" w:id="31"/>
    <w:p>
      <w:pPr>
        <w:spacing w:after="0"/>
        <w:ind w:left="0"/>
        <w:jc w:val="both"/>
      </w:pPr>
      <w:r>
        <w:rPr>
          <w:rFonts w:ascii="Times New Roman"/>
          <w:b w:val="false"/>
          <w:i w:val="false"/>
          <w:color w:val="000000"/>
          <w:sz w:val="28"/>
        </w:rPr>
        <w:t>
      24. Перечень процедур общего процесса, входящих в группу процедур представления заинтересованным лицам сведений о юридических лицах, содержащихся в общем реестре резидентов СЭЗ, приведен в таблице 4.</w:t>
      </w:r>
    </w:p>
    <w:bookmarkEnd w:id="31"/>
    <w:bookmarkStart w:name="z49" w:id="32"/>
    <w:p>
      <w:pPr>
        <w:spacing w:after="0"/>
        <w:ind w:left="0"/>
        <w:jc w:val="both"/>
      </w:pPr>
      <w:r>
        <w:rPr>
          <w:rFonts w:ascii="Times New Roman"/>
          <w:b w:val="false"/>
          <w:i w:val="false"/>
          <w:color w:val="000000"/>
          <w:sz w:val="28"/>
        </w:rPr>
        <w:t>
Таблица 4</w:t>
      </w:r>
    </w:p>
    <w:bookmarkEnd w:id="32"/>
    <w:bookmarkStart w:name="z50" w:id="33"/>
    <w:p>
      <w:pPr>
        <w:spacing w:after="0"/>
        <w:ind w:left="0"/>
        <w:jc w:val="both"/>
      </w:pPr>
      <w:r>
        <w:rPr>
          <w:rFonts w:ascii="Times New Roman"/>
          <w:b w:val="false"/>
          <w:i w:val="false"/>
          <w:color w:val="000000"/>
          <w:sz w:val="28"/>
        </w:rPr>
        <w:t>
       Перечень процедур общего процесса, входящих в группу процедур</w:t>
      </w:r>
      <w:r>
        <w:br/>
      </w:r>
      <w:r>
        <w:rPr>
          <w:rFonts w:ascii="Times New Roman"/>
          <w:b w:val="false"/>
          <w:i w:val="false"/>
          <w:color w:val="000000"/>
          <w:sz w:val="28"/>
        </w:rPr>
        <w:t>
        представления заинтересованным лицам сведений о юридических</w:t>
      </w:r>
      <w:r>
        <w:br/>
      </w:r>
      <w:r>
        <w:rPr>
          <w:rFonts w:ascii="Times New Roman"/>
          <w:b w:val="false"/>
          <w:i w:val="false"/>
          <w:color w:val="000000"/>
          <w:sz w:val="28"/>
        </w:rPr>
        <w:t>
            лицах, содержащихся в общем реестре резидентов СЭЗ</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5176"/>
        <w:gridCol w:w="5199"/>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P.CC.03.PRC.007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 через информационный портал Союза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о юридических лицах, содержащихся в общем реестре резидентов СЭЗ, через информационный портал Союза с использованием веб-интерфейса этого портала либо сервисов, размещенных на этом портале</w:t>
            </w:r>
          </w:p>
        </w:tc>
      </w:tr>
    </w:tbl>
    <w:bookmarkStart w:name="z51" w:id="34"/>
    <w:p>
      <w:pPr>
        <w:spacing w:after="0"/>
        <w:ind w:left="0"/>
        <w:jc w:val="both"/>
      </w:pPr>
      <w:r>
        <w:rPr>
          <w:rFonts w:ascii="Times New Roman"/>
          <w:b w:val="false"/>
          <w:i w:val="false"/>
          <w:color w:val="000000"/>
          <w:sz w:val="28"/>
        </w:rPr>
        <w:t>
V. Информационные объекты общего процесса</w:t>
      </w:r>
    </w:p>
    <w:bookmarkEnd w:id="34"/>
    <w:bookmarkStart w:name="z52" w:id="35"/>
    <w:p>
      <w:pPr>
        <w:spacing w:after="0"/>
        <w:ind w:left="0"/>
        <w:jc w:val="both"/>
      </w:pPr>
      <w:r>
        <w:rPr>
          <w:rFonts w:ascii="Times New Roman"/>
          <w:b w:val="false"/>
          <w:i w:val="false"/>
          <w:color w:val="000000"/>
          <w:sz w:val="28"/>
        </w:rPr>
        <w:t>
      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p>
    <w:bookmarkEnd w:id="35"/>
    <w:bookmarkStart w:name="z53" w:id="36"/>
    <w:p>
      <w:pPr>
        <w:spacing w:after="0"/>
        <w:ind w:left="0"/>
        <w:jc w:val="both"/>
      </w:pPr>
      <w:r>
        <w:rPr>
          <w:rFonts w:ascii="Times New Roman"/>
          <w:b w:val="false"/>
          <w:i w:val="false"/>
          <w:color w:val="000000"/>
          <w:sz w:val="28"/>
        </w:rPr>
        <w:t>
Таблица 5</w:t>
      </w:r>
    </w:p>
    <w:bookmarkEnd w:id="36"/>
    <w:bookmarkStart w:name="z54" w:id="37"/>
    <w:p>
      <w:pPr>
        <w:spacing w:after="0"/>
        <w:ind w:left="0"/>
        <w:jc w:val="both"/>
      </w:pPr>
      <w:r>
        <w:rPr>
          <w:rFonts w:ascii="Times New Roman"/>
          <w:b w:val="false"/>
          <w:i w:val="false"/>
          <w:color w:val="000000"/>
          <w:sz w:val="28"/>
        </w:rPr>
        <w:t>
                 Перечень информационных объектов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5176"/>
        <w:gridCol w:w="5199"/>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P.CC.03.BEN.001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из национального реестра, представленные уполномоченным органом государства-члена, ответственным за ведение национального реестра, в Комиссию</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P.CC.03.BEN.002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общего реестра резидентов СЭЗ</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P.CC.03.BEN.003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включенных в общий реестр резидентов СЭЗ</w:t>
            </w:r>
          </w:p>
        </w:tc>
      </w:tr>
    </w:tbl>
    <w:bookmarkStart w:name="z55" w:id="38"/>
    <w:p>
      <w:pPr>
        <w:spacing w:after="0"/>
        <w:ind w:left="0"/>
        <w:jc w:val="both"/>
      </w:pPr>
      <w:r>
        <w:rPr>
          <w:rFonts w:ascii="Times New Roman"/>
          <w:b w:val="false"/>
          <w:i w:val="false"/>
          <w:color w:val="000000"/>
          <w:sz w:val="28"/>
        </w:rPr>
        <w:t>
VI. Ответственность участников общего процесса</w:t>
      </w:r>
    </w:p>
    <w:bookmarkEnd w:id="38"/>
    <w:bookmarkStart w:name="z56" w:id="39"/>
    <w:p>
      <w:pPr>
        <w:spacing w:after="0"/>
        <w:ind w:left="0"/>
        <w:jc w:val="both"/>
      </w:pPr>
      <w:r>
        <w:rPr>
          <w:rFonts w:ascii="Times New Roman"/>
          <w:b w:val="false"/>
          <w:i w:val="false"/>
          <w:color w:val="000000"/>
          <w:sz w:val="28"/>
        </w:rPr>
        <w:t>
      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9"/>
    <w:bookmarkStart w:name="z57" w:id="40"/>
    <w:p>
      <w:pPr>
        <w:spacing w:after="0"/>
        <w:ind w:left="0"/>
        <w:jc w:val="both"/>
      </w:pPr>
      <w:r>
        <w:rPr>
          <w:rFonts w:ascii="Times New Roman"/>
          <w:b w:val="false"/>
          <w:i w:val="false"/>
          <w:color w:val="000000"/>
          <w:sz w:val="28"/>
        </w:rPr>
        <w:t>
VII. Перечень справочников и классификаторов общего процесса</w:t>
      </w:r>
    </w:p>
    <w:bookmarkEnd w:id="40"/>
    <w:bookmarkStart w:name="z395" w:id="41"/>
    <w:p>
      <w:pPr>
        <w:spacing w:after="0"/>
        <w:ind w:left="0"/>
        <w:jc w:val="both"/>
      </w:pPr>
      <w:r>
        <w:rPr>
          <w:rFonts w:ascii="Times New Roman"/>
          <w:b w:val="false"/>
          <w:i w:val="false"/>
          <w:color w:val="000000"/>
          <w:sz w:val="28"/>
        </w:rPr>
        <w:t>
      26. Перечень справочников и классификаторов общего процесса приведено в таблице 6.</w:t>
      </w:r>
    </w:p>
    <w:bookmarkEnd w:id="41"/>
    <w:bookmarkStart w:name="z58" w:id="42"/>
    <w:p>
      <w:pPr>
        <w:spacing w:after="0"/>
        <w:ind w:left="0"/>
        <w:jc w:val="both"/>
      </w:pPr>
      <w:r>
        <w:rPr>
          <w:rFonts w:ascii="Times New Roman"/>
          <w:b w:val="false"/>
          <w:i w:val="false"/>
          <w:color w:val="000000"/>
          <w:sz w:val="28"/>
        </w:rPr>
        <w:t>
Таблица 6</w:t>
      </w:r>
    </w:p>
    <w:bookmarkEnd w:id="42"/>
    <w:bookmarkStart w:name="z59" w:id="43"/>
    <w:p>
      <w:pPr>
        <w:spacing w:after="0"/>
        <w:ind w:left="0"/>
        <w:jc w:val="both"/>
      </w:pPr>
      <w:r>
        <w:rPr>
          <w:rFonts w:ascii="Times New Roman"/>
          <w:b w:val="false"/>
          <w:i w:val="false"/>
          <w:color w:val="000000"/>
          <w:sz w:val="28"/>
        </w:rPr>
        <w:t>
       Перечень справочников и классификаторов общего процесса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3831"/>
        <w:gridCol w:w="3125"/>
        <w:gridCol w:w="3743"/>
      </w:tblGrid>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стран и соответствующие им коды (применяется в соответствии с Решением Комиссии Таможенного союза от 20 сентября 2010 г. № 378)</w:t>
            </w:r>
          </w:p>
        </w:tc>
      </w:tr>
    </w:tbl>
    <w:bookmarkStart w:name="z60" w:id="44"/>
    <w:p>
      <w:pPr>
        <w:spacing w:after="0"/>
        <w:ind w:left="0"/>
        <w:jc w:val="both"/>
      </w:pPr>
      <w:r>
        <w:rPr>
          <w:rFonts w:ascii="Times New Roman"/>
          <w:b w:val="false"/>
          <w:i w:val="false"/>
          <w:color w:val="000000"/>
          <w:sz w:val="28"/>
        </w:rPr>
        <w:t>
VIII. Процедуры общего процесса</w:t>
      </w:r>
    </w:p>
    <w:bookmarkEnd w:id="44"/>
    <w:bookmarkStart w:name="z61" w:id="45"/>
    <w:p>
      <w:pPr>
        <w:spacing w:after="0"/>
        <w:ind w:left="0"/>
        <w:jc w:val="both"/>
      </w:pPr>
      <w:r>
        <w:rPr>
          <w:rFonts w:ascii="Times New Roman"/>
          <w:b w:val="false"/>
          <w:i w:val="false"/>
          <w:color w:val="000000"/>
          <w:sz w:val="28"/>
        </w:rPr>
        <w:t>
1. Процедуры формирования и ведения общего реестра резидентов СЭЗ</w:t>
      </w:r>
      <w:r>
        <w:br/>
      </w:r>
      <w:r>
        <w:rPr>
          <w:rFonts w:ascii="Times New Roman"/>
          <w:b w:val="false"/>
          <w:i w:val="false"/>
          <w:color w:val="000000"/>
          <w:sz w:val="28"/>
        </w:rPr>
        <w:t>
Процедура «Включение сведений о юридических лицах в общий реестр</w:t>
      </w:r>
      <w:r>
        <w:br/>
      </w:r>
      <w:r>
        <w:rPr>
          <w:rFonts w:ascii="Times New Roman"/>
          <w:b w:val="false"/>
          <w:i w:val="false"/>
          <w:color w:val="000000"/>
          <w:sz w:val="28"/>
        </w:rPr>
        <w:t>
резидентов СЭЗ» (P.CC.03.PRC.001)</w:t>
      </w:r>
    </w:p>
    <w:bookmarkEnd w:id="45"/>
    <w:bookmarkStart w:name="z62" w:id="46"/>
    <w:p>
      <w:pPr>
        <w:spacing w:after="0"/>
        <w:ind w:left="0"/>
        <w:jc w:val="both"/>
      </w:pPr>
      <w:r>
        <w:rPr>
          <w:rFonts w:ascii="Times New Roman"/>
          <w:b w:val="false"/>
          <w:i w:val="false"/>
          <w:color w:val="000000"/>
          <w:sz w:val="28"/>
        </w:rPr>
        <w:t>
      27. Схема выполнения процедуры «Включение сведений о юридических лицах в общий реестр резидентов СЭЗ» (P.CC.03.PRC.001) представлена на рисунке 5.</w:t>
      </w:r>
    </w:p>
    <w:bookmarkEnd w:id="46"/>
    <w:p>
      <w:pPr>
        <w:spacing w:after="0"/>
        <w:ind w:left="0"/>
        <w:jc w:val="both"/>
      </w:pPr>
      <w:r>
        <w:drawing>
          <wp:inline distT="0" distB="0" distL="0" distR="0">
            <wp:extent cx="78359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35900" cy="4902200"/>
                    </a:xfrm>
                    <a:prstGeom prst="rect">
                      <a:avLst/>
                    </a:prstGeom>
                  </pic:spPr>
                </pic:pic>
              </a:graphicData>
            </a:graphic>
          </wp:inline>
        </w:drawing>
      </w:r>
    </w:p>
    <w:bookmarkStart w:name="z63" w:id="47"/>
    <w:p>
      <w:pPr>
        <w:spacing w:after="0"/>
        <w:ind w:left="0"/>
        <w:jc w:val="both"/>
      </w:pPr>
      <w:r>
        <w:rPr>
          <w:rFonts w:ascii="Times New Roman"/>
          <w:b w:val="false"/>
          <w:i w:val="false"/>
          <w:color w:val="000000"/>
          <w:sz w:val="28"/>
        </w:rPr>
        <w:t>
      28.Процедура «Включение сведений о юридических лицах в общий реестр резидентов СЭЗ» (P.CC.03.PRC.001) выполняется при включении уполномоченным органом государства-члена, ответственным за ведение национального реестра, сведений о юридических лицах в национальный реестр.</w:t>
      </w:r>
      <w:r>
        <w:br/>
      </w:r>
      <w:r>
        <w:rPr>
          <w:rFonts w:ascii="Times New Roman"/>
          <w:b w:val="false"/>
          <w:i w:val="false"/>
          <w:color w:val="000000"/>
          <w:sz w:val="28"/>
        </w:rPr>
        <w:t>
</w:t>
      </w:r>
      <w:r>
        <w:rPr>
          <w:rFonts w:ascii="Times New Roman"/>
          <w:b w:val="false"/>
          <w:i w:val="false"/>
          <w:color w:val="000000"/>
          <w:sz w:val="28"/>
        </w:rPr>
        <w:t xml:space="preserve">
      29. Первой выполняется операция «Представление сведений о юридических лицах для включения в общий реестр резидентов СЭЗ» (P.CC.03.OPR.001), по результатам выполнения которой уполномоченным органом государства-члена, ответственным за ведение национального реестра, формируются и представляются в Комиссию сведения о юридических лицах, включаемых в общий реестр резидентов СЭЗ. </w:t>
      </w:r>
      <w:r>
        <w:br/>
      </w:r>
      <w:r>
        <w:rPr>
          <w:rFonts w:ascii="Times New Roman"/>
          <w:b w:val="false"/>
          <w:i w:val="false"/>
          <w:color w:val="000000"/>
          <w:sz w:val="28"/>
        </w:rPr>
        <w:t>
</w:t>
      </w:r>
      <w:r>
        <w:rPr>
          <w:rFonts w:ascii="Times New Roman"/>
          <w:b w:val="false"/>
          <w:i w:val="false"/>
          <w:color w:val="000000"/>
          <w:sz w:val="28"/>
        </w:rPr>
        <w:t xml:space="preserve">
      30. При получении Комиссией сведений о юридических лицах, включаемых в общий реестр резидентов СЭЗ, выполняется операция «Прием и обработка сведений о юридических лицах, включаемых в общий реестр резидентов СЭЗ» (P.CC.03.OPR.002), по результатам выполнения которой в общий реестр резидентов СЭЗ включаются сведения о юридических лицах и в уполномоченный орган государства-члена, ответственный за ведение национального реестра, направляется уведомление о включении юридических лиц в общий реестр резидентов СЭЗ. </w:t>
      </w:r>
      <w:r>
        <w:br/>
      </w:r>
      <w:r>
        <w:rPr>
          <w:rFonts w:ascii="Times New Roman"/>
          <w:b w:val="false"/>
          <w:i w:val="false"/>
          <w:color w:val="000000"/>
          <w:sz w:val="28"/>
        </w:rPr>
        <w:t>
</w:t>
      </w:r>
      <w:r>
        <w:rPr>
          <w:rFonts w:ascii="Times New Roman"/>
          <w:b w:val="false"/>
          <w:i w:val="false"/>
          <w:color w:val="000000"/>
          <w:sz w:val="28"/>
        </w:rPr>
        <w:t>
      31. При получении уполномоченным органом государства-члена, ответственным за ведение национального реестра, уведомления о включении юридических лиц в общий реестр резидентов СЭЗ выполняется операция «Получение уведомления о включении сведений о юридических лицах в общий реестр резидентов СЭЗ» (P.CC.03.OPR.003), по результатам выполнения которой осуществляются прием и обработка уведомления о включении юридических лиц в общий реестр резидентов СЭЗ.</w:t>
      </w:r>
      <w:r>
        <w:br/>
      </w:r>
      <w:r>
        <w:rPr>
          <w:rFonts w:ascii="Times New Roman"/>
          <w:b w:val="false"/>
          <w:i w:val="false"/>
          <w:color w:val="000000"/>
          <w:sz w:val="28"/>
        </w:rPr>
        <w:t>
</w:t>
      </w:r>
      <w:r>
        <w:rPr>
          <w:rFonts w:ascii="Times New Roman"/>
          <w:b w:val="false"/>
          <w:i w:val="false"/>
          <w:color w:val="000000"/>
          <w:sz w:val="28"/>
        </w:rPr>
        <w:t xml:space="preserve">
      32. В случае выполнения операции «Прием и обработка сведений о юридических лицах, включаемом в общий реестр резидентов СЭЗ» (P.CC.03.OPR.002) выполняется операция «Опубликование общего реестра резидентов СЭЗ» (P.CC.03.OPR.004). </w:t>
      </w:r>
      <w:r>
        <w:br/>
      </w:r>
      <w:r>
        <w:rPr>
          <w:rFonts w:ascii="Times New Roman"/>
          <w:b w:val="false"/>
          <w:i w:val="false"/>
          <w:color w:val="000000"/>
          <w:sz w:val="28"/>
        </w:rPr>
        <w:t>
</w:t>
      </w:r>
      <w:r>
        <w:rPr>
          <w:rFonts w:ascii="Times New Roman"/>
          <w:b w:val="false"/>
          <w:i w:val="false"/>
          <w:color w:val="000000"/>
          <w:sz w:val="28"/>
        </w:rPr>
        <w:t>
      33. Результатами выполнения процедуры «Включение сведений о юридических лицах в общий реестр резидентов СЭЗ» (P.CC.03.PRC.001) являются включение юридических лиц в общий реестр резидентов СЭЗ и опубликование общего реестра резидентов СЭЗ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34. Перечень операций общего процесса, выполняемых в рамках процедуры «Включение сведений о юридических лицах в общий реестр резидентов СЭЗ» (P.CC.03.PRC.001), приведен в таблице 7.</w:t>
      </w:r>
    </w:p>
    <w:bookmarkEnd w:id="47"/>
    <w:bookmarkStart w:name="z70" w:id="48"/>
    <w:p>
      <w:pPr>
        <w:spacing w:after="0"/>
        <w:ind w:left="0"/>
        <w:jc w:val="both"/>
      </w:pPr>
      <w:r>
        <w:rPr>
          <w:rFonts w:ascii="Times New Roman"/>
          <w:b w:val="false"/>
          <w:i w:val="false"/>
          <w:color w:val="000000"/>
          <w:sz w:val="28"/>
        </w:rPr>
        <w:t>
Таблица 7</w:t>
      </w:r>
    </w:p>
    <w:bookmarkEnd w:id="48"/>
    <w:bookmarkStart w:name="z71" w:id="49"/>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«Включение сведений о юридических лицах в общий реестр</w:t>
      </w:r>
      <w:r>
        <w:br/>
      </w:r>
      <w:r>
        <w:rPr>
          <w:rFonts w:ascii="Times New Roman"/>
          <w:b w:val="false"/>
          <w:i w:val="false"/>
          <w:color w:val="000000"/>
          <w:sz w:val="28"/>
        </w:rPr>
        <w:t>
                 резидентов СЭЗ» (P.CC.03.PRC.001)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включаемых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включаемых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включении сведений о юридических лицах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10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11 настоящих Правил</w:t>
            </w:r>
          </w:p>
        </w:tc>
      </w:tr>
    </w:tbl>
    <w:bookmarkStart w:name="z72" w:id="50"/>
    <w:p>
      <w:pPr>
        <w:spacing w:after="0"/>
        <w:ind w:left="0"/>
        <w:jc w:val="both"/>
      </w:pPr>
      <w:r>
        <w:rPr>
          <w:rFonts w:ascii="Times New Roman"/>
          <w:b w:val="false"/>
          <w:i w:val="false"/>
          <w:color w:val="000000"/>
          <w:sz w:val="28"/>
        </w:rPr>
        <w:t>
Таблица 8</w:t>
      </w:r>
    </w:p>
    <w:bookmarkEnd w:id="50"/>
    <w:bookmarkStart w:name="z73" w:id="51"/>
    <w:p>
      <w:pPr>
        <w:spacing w:after="0"/>
        <w:ind w:left="0"/>
        <w:jc w:val="both"/>
      </w:pPr>
      <w:r>
        <w:rPr>
          <w:rFonts w:ascii="Times New Roman"/>
          <w:b w:val="false"/>
          <w:i w:val="false"/>
          <w:color w:val="000000"/>
          <w:sz w:val="28"/>
        </w:rPr>
        <w:t>
      Описание операции «Представление сведений о юридических лицах,</w:t>
      </w:r>
      <w:r>
        <w:br/>
      </w:r>
      <w:r>
        <w:rPr>
          <w:rFonts w:ascii="Times New Roman"/>
          <w:b w:val="false"/>
          <w:i w:val="false"/>
          <w:color w:val="000000"/>
          <w:sz w:val="28"/>
        </w:rPr>
        <w:t>
       включаемых в общий реестр резидентов СЭЗ» (P.CC.03.0PR.001)</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включаемых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включении сведений о юридических лицах в национальный реестр</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о юридических лицах, включаемых в общий реестр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включаемых в общий реестр резидентов СЭЗ, переданы в Комиссию</w:t>
            </w:r>
          </w:p>
        </w:tc>
      </w:tr>
    </w:tbl>
    <w:bookmarkStart w:name="z74" w:id="52"/>
    <w:p>
      <w:pPr>
        <w:spacing w:after="0"/>
        <w:ind w:left="0"/>
        <w:jc w:val="both"/>
      </w:pPr>
      <w:r>
        <w:rPr>
          <w:rFonts w:ascii="Times New Roman"/>
          <w:b w:val="false"/>
          <w:i w:val="false"/>
          <w:color w:val="000000"/>
          <w:sz w:val="28"/>
        </w:rPr>
        <w:t>
Таблица 9</w:t>
      </w:r>
    </w:p>
    <w:bookmarkEnd w:id="52"/>
    <w:bookmarkStart w:name="z75" w:id="53"/>
    <w:p>
      <w:pPr>
        <w:spacing w:after="0"/>
        <w:ind w:left="0"/>
        <w:jc w:val="both"/>
      </w:pPr>
      <w:r>
        <w:rPr>
          <w:rFonts w:ascii="Times New Roman"/>
          <w:b w:val="false"/>
          <w:i w:val="false"/>
          <w:color w:val="000000"/>
          <w:sz w:val="28"/>
        </w:rPr>
        <w:t>
      Описание операции «Прием и обработка сведений о юридических</w:t>
      </w:r>
      <w:r>
        <w:br/>
      </w:r>
      <w:r>
        <w:rPr>
          <w:rFonts w:ascii="Times New Roman"/>
          <w:b w:val="false"/>
          <w:i w:val="false"/>
          <w:color w:val="000000"/>
          <w:sz w:val="28"/>
        </w:rPr>
        <w:t>
   лицах, включаемых в общий реестр резидентов СЭЗ» (P.CC.03.0PR.002)</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включаемых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сведений о юридических лицах, включаемых в общий реестр резидентов СЭЗ (операция «Представление сведений о юридических лицах включаемых в общий реестр резидентов СЭЗ» (P.CC.03.0PR.001))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включение сведений о юридических лицах в общий реестр резидентов СЭЗ, формирует и направляет в уполномоченный орган государства-члена, ответственный за ведение национального реестра, уведомление о включении юридических лиц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включаемых в общий реестр резидентов СЭЗ, обработаны, уведомление о включении юридических лиц в общий реестр резидентов СЭЗ направлено в уполномоченный орган государства-члена, ответственный за ведение национального реестра</w:t>
            </w:r>
          </w:p>
        </w:tc>
      </w:tr>
    </w:tbl>
    <w:bookmarkStart w:name="z76" w:id="54"/>
    <w:p>
      <w:pPr>
        <w:spacing w:after="0"/>
        <w:ind w:left="0"/>
        <w:jc w:val="both"/>
      </w:pPr>
      <w:r>
        <w:rPr>
          <w:rFonts w:ascii="Times New Roman"/>
          <w:b w:val="false"/>
          <w:i w:val="false"/>
          <w:color w:val="000000"/>
          <w:sz w:val="28"/>
        </w:rPr>
        <w:t>
Таблица 10</w:t>
      </w:r>
    </w:p>
    <w:bookmarkEnd w:id="54"/>
    <w:bookmarkStart w:name="z77" w:id="55"/>
    <w:p>
      <w:pPr>
        <w:spacing w:after="0"/>
        <w:ind w:left="0"/>
        <w:jc w:val="both"/>
      </w:pPr>
      <w:r>
        <w:rPr>
          <w:rFonts w:ascii="Times New Roman"/>
          <w:b w:val="false"/>
          <w:i w:val="false"/>
          <w:color w:val="000000"/>
          <w:sz w:val="28"/>
        </w:rPr>
        <w:t>
      Описание операции «Получение уведомления о включении сведений</w:t>
      </w:r>
      <w:r>
        <w:br/>
      </w:r>
      <w:r>
        <w:rPr>
          <w:rFonts w:ascii="Times New Roman"/>
          <w:b w:val="false"/>
          <w:i w:val="false"/>
          <w:color w:val="000000"/>
          <w:sz w:val="28"/>
        </w:rPr>
        <w:t>
           о юридических лицах в общий реестр резидентов СЭЗ»</w:t>
      </w:r>
      <w:r>
        <w:br/>
      </w:r>
      <w:r>
        <w:rPr>
          <w:rFonts w:ascii="Times New Roman"/>
          <w:b w:val="false"/>
          <w:i w:val="false"/>
          <w:color w:val="000000"/>
          <w:sz w:val="28"/>
        </w:rPr>
        <w:t>
                       (P.CC.03.0PR.003)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включении сведений о юридических лицах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включении юридических лиц в общий реестр резидентов СЭЗ (операция «Прием и обработка сведений о юридических лицах, включаемых в общий реестр резидентов СЭЗ» (P.CC.03.0PR.002))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уведомления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включении сведений о юридических лицах в общий реестр резидентов СЭЗ обработано</w:t>
            </w:r>
          </w:p>
        </w:tc>
      </w:tr>
    </w:tbl>
    <w:bookmarkStart w:name="z78" w:id="56"/>
    <w:p>
      <w:pPr>
        <w:spacing w:after="0"/>
        <w:ind w:left="0"/>
        <w:jc w:val="both"/>
      </w:pPr>
      <w:r>
        <w:rPr>
          <w:rFonts w:ascii="Times New Roman"/>
          <w:b w:val="false"/>
          <w:i w:val="false"/>
          <w:color w:val="000000"/>
          <w:sz w:val="28"/>
        </w:rPr>
        <w:t>
Таблица 11</w:t>
      </w:r>
    </w:p>
    <w:bookmarkEnd w:id="56"/>
    <w:bookmarkStart w:name="z79" w:id="57"/>
    <w:p>
      <w:pPr>
        <w:spacing w:after="0"/>
        <w:ind w:left="0"/>
        <w:jc w:val="both"/>
      </w:pPr>
      <w:r>
        <w:rPr>
          <w:rFonts w:ascii="Times New Roman"/>
          <w:b w:val="false"/>
          <w:i w:val="false"/>
          <w:color w:val="000000"/>
          <w:sz w:val="28"/>
        </w:rPr>
        <w:t>
     Описание операции «Опубликование общего реестра резидентов СЭЗ»</w:t>
      </w:r>
      <w:r>
        <w:br/>
      </w:r>
      <w:r>
        <w:rPr>
          <w:rFonts w:ascii="Times New Roman"/>
          <w:b w:val="false"/>
          <w:i w:val="false"/>
          <w:color w:val="000000"/>
          <w:sz w:val="28"/>
        </w:rPr>
        <w:t>
                        (P.CC.03.0PR.004)</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включении сведений о юридических лицах в общий реестр резидентов СЭЗ (операция «Прием и обработка сведений о юридических лицах, включаемых в общий реестр резидентов СЭЗ» (P.CC.03.0PR.002))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общего реестра резидентов СЭЗ на информационном портале Союза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содержащий включенные сведения о юридических лицах, опубликован на информационном портале Союза</w:t>
            </w:r>
          </w:p>
        </w:tc>
      </w:tr>
    </w:tbl>
    <w:bookmarkStart w:name="z80" w:id="58"/>
    <w:p>
      <w:pPr>
        <w:spacing w:after="0"/>
        <w:ind w:left="0"/>
        <w:jc w:val="both"/>
      </w:pPr>
      <w:r>
        <w:rPr>
          <w:rFonts w:ascii="Times New Roman"/>
          <w:b w:val="false"/>
          <w:i w:val="false"/>
          <w:color w:val="000000"/>
          <w:sz w:val="28"/>
        </w:rPr>
        <w:t>
    Процедура «Изменение сведений о юридических лицах, содержащихся</w:t>
      </w:r>
      <w:r>
        <w:br/>
      </w:r>
      <w:r>
        <w:rPr>
          <w:rFonts w:ascii="Times New Roman"/>
          <w:b w:val="false"/>
          <w:i w:val="false"/>
          <w:color w:val="000000"/>
          <w:sz w:val="28"/>
        </w:rPr>
        <w:t>
         в общем реестре резидентов СЭЗ» (P.CC.03.PRC.002)</w:t>
      </w:r>
    </w:p>
    <w:bookmarkEnd w:id="58"/>
    <w:bookmarkStart w:name="z81" w:id="59"/>
    <w:p>
      <w:pPr>
        <w:spacing w:after="0"/>
        <w:ind w:left="0"/>
        <w:jc w:val="both"/>
      </w:pPr>
      <w:r>
        <w:rPr>
          <w:rFonts w:ascii="Times New Roman"/>
          <w:b w:val="false"/>
          <w:i w:val="false"/>
          <w:color w:val="000000"/>
          <w:sz w:val="28"/>
        </w:rPr>
        <w:t>
      35. Схема выполнения процедуры «Изменение сведений о юридических лицах, содержащихся в общем реестре резидентов СЭЗ» (P.CC.03.PRC.002) представлена на рисунке 6.</w:t>
      </w:r>
    </w:p>
    <w:bookmarkEnd w:id="59"/>
    <w:p>
      <w:pPr>
        <w:spacing w:after="0"/>
        <w:ind w:left="0"/>
        <w:jc w:val="both"/>
      </w:pPr>
      <w:r>
        <w:drawing>
          <wp:inline distT="0" distB="0" distL="0" distR="0">
            <wp:extent cx="77724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72400" cy="5054600"/>
                    </a:xfrm>
                    <a:prstGeom prst="rect">
                      <a:avLst/>
                    </a:prstGeom>
                  </pic:spPr>
                </pic:pic>
              </a:graphicData>
            </a:graphic>
          </wp:inline>
        </w:drawing>
      </w:r>
    </w:p>
    <w:bookmarkStart w:name="z82" w:id="60"/>
    <w:p>
      <w:pPr>
        <w:spacing w:after="0"/>
        <w:ind w:left="0"/>
        <w:jc w:val="both"/>
      </w:pPr>
      <w:r>
        <w:rPr>
          <w:rFonts w:ascii="Times New Roman"/>
          <w:b w:val="false"/>
          <w:i w:val="false"/>
          <w:color w:val="000000"/>
          <w:sz w:val="28"/>
        </w:rPr>
        <w:t>
      36. Процедура «Изменение сведений о юридических лицах, содержащихся в общем реестре резидентов СЭЗ» (P.CC.03.PRC.002) выполняется при внесении уполномоченным органом государства-члена, ответственным за ведение национального реестра, изменений в национальный реестр.</w:t>
      </w:r>
      <w:r>
        <w:br/>
      </w:r>
      <w:r>
        <w:rPr>
          <w:rFonts w:ascii="Times New Roman"/>
          <w:b w:val="false"/>
          <w:i w:val="false"/>
          <w:color w:val="000000"/>
          <w:sz w:val="28"/>
        </w:rPr>
        <w:t>
</w:t>
      </w:r>
      <w:r>
        <w:rPr>
          <w:rFonts w:ascii="Times New Roman"/>
          <w:b w:val="false"/>
          <w:i w:val="false"/>
          <w:color w:val="000000"/>
          <w:sz w:val="28"/>
        </w:rPr>
        <w:t>
      37. Первой выполняется операция «Представление сведений о юридических лицах для внесения изменений в общий реестр резидентов СЭЗ» (P.CC.03.OPR.005), по результатам выполнения которой уполномоченным органом государства-члена, ответственным за ведение национального реестра, формируются и представляются в Комиссию сведения о юридических лицах для внесения изменений в общий реестр резидентов СЭЗ.</w:t>
      </w:r>
      <w:r>
        <w:br/>
      </w:r>
      <w:r>
        <w:rPr>
          <w:rFonts w:ascii="Times New Roman"/>
          <w:b w:val="false"/>
          <w:i w:val="false"/>
          <w:color w:val="000000"/>
          <w:sz w:val="28"/>
        </w:rPr>
        <w:t>
</w:t>
      </w:r>
      <w:r>
        <w:rPr>
          <w:rFonts w:ascii="Times New Roman"/>
          <w:b w:val="false"/>
          <w:i w:val="false"/>
          <w:color w:val="000000"/>
          <w:sz w:val="28"/>
        </w:rPr>
        <w:t>
      38. При получении Комиссией сведений о юридических лицах для внесения изменений в общий реестр резидентов СЭЗ выполняется операция «Прием и обработка сведений о юридических лицах для внесения изменений в общий реестр резидентов СЭЗ» (P.CC.03.OPR.006), по результатам выполнения которой осуществляется обновление сведений о юридических лицах в общем реестре резидентов СЭЗ и в уполномоченный орган государства-члена, ответственный за ведение национального реестра, направляется уведомление о внесении изменений в общий реестр резидентов СЭЗ.</w:t>
      </w:r>
      <w:r>
        <w:br/>
      </w:r>
      <w:r>
        <w:rPr>
          <w:rFonts w:ascii="Times New Roman"/>
          <w:b w:val="false"/>
          <w:i w:val="false"/>
          <w:color w:val="000000"/>
          <w:sz w:val="28"/>
        </w:rPr>
        <w:t>
</w:t>
      </w:r>
      <w:r>
        <w:rPr>
          <w:rFonts w:ascii="Times New Roman"/>
          <w:b w:val="false"/>
          <w:i w:val="false"/>
          <w:color w:val="000000"/>
          <w:sz w:val="28"/>
        </w:rPr>
        <w:t>
      39. При получении уполномоченным органом государства-члена, ответственным за ведение национального реестра, уведомления о внесении изменений в общий реестр резидентов СЭЗ выполняется операция «Получение уведомления о внесении изменений в общий реестр резидентов СЭЗ» (P.CC.03.OPR.007), по результатам выполнения которой осуществляются прием и обработка уведомления о внесении изменений в общий реестр резидентов СЭЗ.</w:t>
      </w:r>
      <w:r>
        <w:br/>
      </w:r>
      <w:r>
        <w:rPr>
          <w:rFonts w:ascii="Times New Roman"/>
          <w:b w:val="false"/>
          <w:i w:val="false"/>
          <w:color w:val="000000"/>
          <w:sz w:val="28"/>
        </w:rPr>
        <w:t>
</w:t>
      </w:r>
      <w:r>
        <w:rPr>
          <w:rFonts w:ascii="Times New Roman"/>
          <w:b w:val="false"/>
          <w:i w:val="false"/>
          <w:color w:val="000000"/>
          <w:sz w:val="28"/>
        </w:rPr>
        <w:t>
      40. В случае выполнения операции «Прием и обработка сведений о юридических лицах для внесения изменений в общий реестр резидентов СЭЗ» (P.CC.03.OPR.006) выполняется операция «Опубликование обновленных сведений о юридических лицах из общего реестра резидентов СЭЗ» (P.CC.03.OPR.008), по результатам выполнения которой обновленные сведения о юридических лицах общего реестра резидентов СЭЗ публикуются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41. Результатами выполнения процедуры «Изменение сведений о юридических лицах, содержащихся в общем реестре резидентов СЭЗ» (P.CC.03.PRC.002) являются внесение изменений в общий реестр резидентов СЭЗ и опубликование измененных сведений о юридических лицах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42. Перечень операций общего процесса, выполняемых в рамках процедуры «Изменение сведений о юридических лицах, содержащихся в общем реестре резидентов СЭЗ» (P.CC.03.PRC.002), приведен в таблице 12.</w:t>
      </w:r>
    </w:p>
    <w:bookmarkEnd w:id="60"/>
    <w:bookmarkStart w:name="z89" w:id="61"/>
    <w:p>
      <w:pPr>
        <w:spacing w:after="0"/>
        <w:ind w:left="0"/>
        <w:jc w:val="both"/>
      </w:pPr>
      <w:r>
        <w:rPr>
          <w:rFonts w:ascii="Times New Roman"/>
          <w:b w:val="false"/>
          <w:i w:val="false"/>
          <w:color w:val="000000"/>
          <w:sz w:val="28"/>
        </w:rPr>
        <w:t>
Таблица 12</w:t>
      </w:r>
    </w:p>
    <w:bookmarkEnd w:id="61"/>
    <w:bookmarkStart w:name="z90" w:id="62"/>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«Изменение сведений о юридических лицах, содержащихся</w:t>
      </w:r>
      <w:r>
        <w:br/>
      </w:r>
      <w:r>
        <w:rPr>
          <w:rFonts w:ascii="Times New Roman"/>
          <w:b w:val="false"/>
          <w:i w:val="false"/>
          <w:color w:val="000000"/>
          <w:sz w:val="28"/>
        </w:rPr>
        <w:t>
          в общем реестре резидентов СЭЗ» (P.CC.03.PRC.002)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P.CC.03.0PR.005</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внесения изменений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P.CC.03.0PR.006</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для внесения изменений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14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P.CC.03.0PR.007</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15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P.CC.03.0PR.008</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обновленных сведений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16 настоящих Правил</w:t>
            </w:r>
          </w:p>
        </w:tc>
      </w:tr>
    </w:tbl>
    <w:bookmarkStart w:name="z91" w:id="63"/>
    <w:p>
      <w:pPr>
        <w:spacing w:after="0"/>
        <w:ind w:left="0"/>
        <w:jc w:val="both"/>
      </w:pPr>
      <w:r>
        <w:rPr>
          <w:rFonts w:ascii="Times New Roman"/>
          <w:b w:val="false"/>
          <w:i w:val="false"/>
          <w:color w:val="000000"/>
          <w:sz w:val="28"/>
        </w:rPr>
        <w:t>
Таблица 13</w:t>
      </w:r>
    </w:p>
    <w:bookmarkEnd w:id="63"/>
    <w:bookmarkStart w:name="z92" w:id="64"/>
    <w:p>
      <w:pPr>
        <w:spacing w:after="0"/>
        <w:ind w:left="0"/>
        <w:jc w:val="both"/>
      </w:pPr>
      <w:r>
        <w:rPr>
          <w:rFonts w:ascii="Times New Roman"/>
          <w:b w:val="false"/>
          <w:i w:val="false"/>
          <w:color w:val="000000"/>
          <w:sz w:val="28"/>
        </w:rPr>
        <w:t>
    Описание операции «Представление сведений о юридических лицах для</w:t>
      </w:r>
      <w:r>
        <w:br/>
      </w:r>
      <w:r>
        <w:rPr>
          <w:rFonts w:ascii="Times New Roman"/>
          <w:b w:val="false"/>
          <w:i w:val="false"/>
          <w:color w:val="000000"/>
          <w:sz w:val="28"/>
        </w:rPr>
        <w:t>
           внесения изменений в общий реестр резидентов СЭЗ»</w:t>
      </w:r>
      <w:r>
        <w:br/>
      </w:r>
      <w:r>
        <w:rPr>
          <w:rFonts w:ascii="Times New Roman"/>
          <w:b w:val="false"/>
          <w:i w:val="false"/>
          <w:color w:val="000000"/>
          <w:sz w:val="28"/>
        </w:rPr>
        <w:t>
                          (P.CC.03.0PR.005)</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внесения изменений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внесении изменений в национальный реестр</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о юридических лицах для внесения изменений в общий реестр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для внесения изменений в общий реестр резидентов СЭЗ переданы в Комиссию</w:t>
            </w:r>
          </w:p>
        </w:tc>
      </w:tr>
    </w:tbl>
    <w:bookmarkStart w:name="z93" w:id="65"/>
    <w:p>
      <w:pPr>
        <w:spacing w:after="0"/>
        <w:ind w:left="0"/>
        <w:jc w:val="both"/>
      </w:pPr>
      <w:r>
        <w:rPr>
          <w:rFonts w:ascii="Times New Roman"/>
          <w:b w:val="false"/>
          <w:i w:val="false"/>
          <w:color w:val="000000"/>
          <w:sz w:val="28"/>
        </w:rPr>
        <w:t>
Таблица 14</w:t>
      </w:r>
    </w:p>
    <w:bookmarkEnd w:id="65"/>
    <w:bookmarkStart w:name="z94" w:id="66"/>
    <w:p>
      <w:pPr>
        <w:spacing w:after="0"/>
        <w:ind w:left="0"/>
        <w:jc w:val="both"/>
      </w:pPr>
      <w:r>
        <w:rPr>
          <w:rFonts w:ascii="Times New Roman"/>
          <w:b w:val="false"/>
          <w:i w:val="false"/>
          <w:color w:val="000000"/>
          <w:sz w:val="28"/>
        </w:rPr>
        <w:t>
        Описание операции «Прием и обработка сведений о юридических</w:t>
      </w:r>
      <w:r>
        <w:br/>
      </w:r>
      <w:r>
        <w:rPr>
          <w:rFonts w:ascii="Times New Roman"/>
          <w:b w:val="false"/>
          <w:i w:val="false"/>
          <w:color w:val="000000"/>
          <w:sz w:val="28"/>
        </w:rPr>
        <w:t>
        лицах для внесения изменений в общий реестр резидентов СЭЗ»</w:t>
      </w:r>
      <w:r>
        <w:br/>
      </w:r>
      <w:r>
        <w:rPr>
          <w:rFonts w:ascii="Times New Roman"/>
          <w:b w:val="false"/>
          <w:i w:val="false"/>
          <w:color w:val="000000"/>
          <w:sz w:val="28"/>
        </w:rPr>
        <w:t>
                        (P.CC.03.0PR.006)</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для внесения изменений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юридических лицах для внесения изменений в общий реестр резидентов СЭЗ (операция «Представление сведений о юридических лицах для внесения изменений в общий реестр резидентов СЭЗ» (P.CC.03.0PR.005))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вносит изменения в общий реестр резидентов СЭЗ, формирует и направляет в уполномоченный орган государства-члена, ответственный за ведение национального реестра, уведомление о внесении изменений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для внесения изменений в общий реестр резидентов СЭЗ обработаны, уведомление о внесении изменений в общий реестр резидентов СЭЗ направлено в уполномоченный орган государства-члена, ответственный за ведение национального реестра</w:t>
            </w:r>
          </w:p>
        </w:tc>
      </w:tr>
    </w:tbl>
    <w:bookmarkStart w:name="z95" w:id="67"/>
    <w:p>
      <w:pPr>
        <w:spacing w:after="0"/>
        <w:ind w:left="0"/>
        <w:jc w:val="both"/>
      </w:pPr>
      <w:r>
        <w:rPr>
          <w:rFonts w:ascii="Times New Roman"/>
          <w:b w:val="false"/>
          <w:i w:val="false"/>
          <w:color w:val="000000"/>
          <w:sz w:val="28"/>
        </w:rPr>
        <w:t>
Таблица 15</w:t>
      </w:r>
    </w:p>
    <w:bookmarkEnd w:id="67"/>
    <w:bookmarkStart w:name="z96" w:id="68"/>
    <w:p>
      <w:pPr>
        <w:spacing w:after="0"/>
        <w:ind w:left="0"/>
        <w:jc w:val="both"/>
      </w:pPr>
      <w:r>
        <w:rPr>
          <w:rFonts w:ascii="Times New Roman"/>
          <w:b w:val="false"/>
          <w:i w:val="false"/>
          <w:color w:val="000000"/>
          <w:sz w:val="28"/>
        </w:rPr>
        <w:t>
      Описание операции «Получение уведомления о внесении изменений</w:t>
      </w:r>
      <w:r>
        <w:br/>
      </w:r>
      <w:r>
        <w:rPr>
          <w:rFonts w:ascii="Times New Roman"/>
          <w:b w:val="false"/>
          <w:i w:val="false"/>
          <w:color w:val="000000"/>
          <w:sz w:val="28"/>
        </w:rPr>
        <w:t>
             в общий реестр резидентов СЭЗ» (P.CC.03.0PR.007)</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внесении изменений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государства-членам,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внесении изменений в общий реестр резидентов СЭЗ (операция «Прием и обработка сведений о юридических лицах для внесения изменений в общий реестр резидентов СЭЗ» (P.CC.03.0PR.006))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уведомления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внесении изменений в общий реестр резидентов СЭЗ обработано</w:t>
            </w:r>
          </w:p>
        </w:tc>
      </w:tr>
    </w:tbl>
    <w:bookmarkStart w:name="z97" w:id="69"/>
    <w:p>
      <w:pPr>
        <w:spacing w:after="0"/>
        <w:ind w:left="0"/>
        <w:jc w:val="both"/>
      </w:pPr>
      <w:r>
        <w:rPr>
          <w:rFonts w:ascii="Times New Roman"/>
          <w:b w:val="false"/>
          <w:i w:val="false"/>
          <w:color w:val="000000"/>
          <w:sz w:val="28"/>
        </w:rPr>
        <w:t>
Таблица 16</w:t>
      </w:r>
    </w:p>
    <w:bookmarkEnd w:id="69"/>
    <w:bookmarkStart w:name="z98" w:id="70"/>
    <w:p>
      <w:pPr>
        <w:spacing w:after="0"/>
        <w:ind w:left="0"/>
        <w:jc w:val="both"/>
      </w:pPr>
      <w:r>
        <w:rPr>
          <w:rFonts w:ascii="Times New Roman"/>
          <w:b w:val="false"/>
          <w:i w:val="false"/>
          <w:color w:val="000000"/>
          <w:sz w:val="28"/>
        </w:rPr>
        <w:t>
         Описание операции «Опубликование обновленных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(P.CC.03.0PR.008)</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обновленных сведений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внесении изменений в общий реестр резидентов СЭЗ (операция «Прием и обработка сведений о юридических лицах для внесения изменений в общий реестр резидентов СЭЗ» (P.CC.03.0PR.006))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обновленных сведений о юридических лицах из общего реестра резидентов СЭЗ на информационном портале Союза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обновленные сведения о юридических лицах из общего реестра резидентов СЭЗ опубликованы на информационном портале Союза</w:t>
            </w:r>
          </w:p>
        </w:tc>
      </w:tr>
    </w:tbl>
    <w:bookmarkStart w:name="z99" w:id="71"/>
    <w:p>
      <w:pPr>
        <w:spacing w:after="0"/>
        <w:ind w:left="0"/>
        <w:jc w:val="both"/>
      </w:pPr>
      <w:r>
        <w:rPr>
          <w:rFonts w:ascii="Times New Roman"/>
          <w:b w:val="false"/>
          <w:i w:val="false"/>
          <w:color w:val="000000"/>
          <w:sz w:val="28"/>
        </w:rPr>
        <w:t>
Процедура «Исключение сведений о юридических лицах из общего реестра</w:t>
      </w:r>
      <w:r>
        <w:br/>
      </w:r>
      <w:r>
        <w:rPr>
          <w:rFonts w:ascii="Times New Roman"/>
          <w:b w:val="false"/>
          <w:i w:val="false"/>
          <w:color w:val="000000"/>
          <w:sz w:val="28"/>
        </w:rPr>
        <w:t>
резидентов СЭЗ» (P.CC.03.PRC.003)</w:t>
      </w:r>
    </w:p>
    <w:bookmarkEnd w:id="71"/>
    <w:bookmarkStart w:name="z100" w:id="72"/>
    <w:p>
      <w:pPr>
        <w:spacing w:after="0"/>
        <w:ind w:left="0"/>
        <w:jc w:val="both"/>
      </w:pPr>
      <w:r>
        <w:rPr>
          <w:rFonts w:ascii="Times New Roman"/>
          <w:b w:val="false"/>
          <w:i w:val="false"/>
          <w:color w:val="000000"/>
          <w:sz w:val="28"/>
        </w:rPr>
        <w:t>
      43. Схема выполнения процедуры «Исключение сведений о юридических лицах из общего реестра резидентов СЭЗ» (P.CC.03.PRC.003) представлена на рисунке 7.</w:t>
      </w:r>
    </w:p>
    <w:bookmarkEnd w:id="72"/>
    <w:p>
      <w:pPr>
        <w:spacing w:after="0"/>
        <w:ind w:left="0"/>
        <w:jc w:val="both"/>
      </w:pPr>
      <w:r>
        <w:drawing>
          <wp:inline distT="0" distB="0" distL="0" distR="0">
            <wp:extent cx="79629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962900" cy="5156200"/>
                    </a:xfrm>
                    <a:prstGeom prst="rect">
                      <a:avLst/>
                    </a:prstGeom>
                  </pic:spPr>
                </pic:pic>
              </a:graphicData>
            </a:graphic>
          </wp:inline>
        </w:drawing>
      </w:r>
    </w:p>
    <w:bookmarkStart w:name="z101" w:id="73"/>
    <w:p>
      <w:pPr>
        <w:spacing w:after="0"/>
        <w:ind w:left="0"/>
        <w:jc w:val="both"/>
      </w:pPr>
      <w:r>
        <w:rPr>
          <w:rFonts w:ascii="Times New Roman"/>
          <w:b w:val="false"/>
          <w:i w:val="false"/>
          <w:color w:val="000000"/>
          <w:sz w:val="28"/>
        </w:rPr>
        <w:t xml:space="preserve">
      44. Процедура «Исключение сведений о юридических лицах из общего реестра резидентов СЭЗ» (P.CC.03.PRC.003) выполняется при исключении сведений о юридических лицах из национального реестра. </w:t>
      </w:r>
      <w:r>
        <w:br/>
      </w:r>
      <w:r>
        <w:rPr>
          <w:rFonts w:ascii="Times New Roman"/>
          <w:b w:val="false"/>
          <w:i w:val="false"/>
          <w:color w:val="000000"/>
          <w:sz w:val="28"/>
        </w:rPr>
        <w:t>
</w:t>
      </w:r>
      <w:r>
        <w:rPr>
          <w:rFonts w:ascii="Times New Roman"/>
          <w:b w:val="false"/>
          <w:i w:val="false"/>
          <w:color w:val="000000"/>
          <w:sz w:val="28"/>
        </w:rPr>
        <w:t xml:space="preserve">
      45. Первой выполняется операция «Представление сведений для исключения юридических лиц из общего реестра резидентов СЭЗ» (P.CC.03.OPR.009), по результатам выполнения которой уполномоченным органом государства-члена, ответственным за ведение национального реестра, формируются и представляются в Комиссию сведения для исключения юридических лиц из общего реестра резидентов СЭЗ. </w:t>
      </w:r>
      <w:r>
        <w:br/>
      </w:r>
      <w:r>
        <w:rPr>
          <w:rFonts w:ascii="Times New Roman"/>
          <w:b w:val="false"/>
          <w:i w:val="false"/>
          <w:color w:val="000000"/>
          <w:sz w:val="28"/>
        </w:rPr>
        <w:t>
</w:t>
      </w:r>
      <w:r>
        <w:rPr>
          <w:rFonts w:ascii="Times New Roman"/>
          <w:b w:val="false"/>
          <w:i w:val="false"/>
          <w:color w:val="000000"/>
          <w:sz w:val="28"/>
        </w:rPr>
        <w:t>
      46. При получении Комиссией сведений для исключения юридических лиц из общего реестра резидентов СЭЗ выполняется операция «Прием и обработка сведений для исключения юридических лиц из общего реестра резидентов СЭЗ» (P.CC.03.OPR.010), по результатам выполнения которой осуществляется исключение сведений о соответствующих юридических лицах из общего реестра резидентов СЭЗ и в уполномоченный орган государства-члена, ответственный за ведение национального реестра, представляется уведомление об исключении юридических лиц из общего реестра резидентов СЭЗ.</w:t>
      </w:r>
      <w:r>
        <w:br/>
      </w:r>
      <w:r>
        <w:rPr>
          <w:rFonts w:ascii="Times New Roman"/>
          <w:b w:val="false"/>
          <w:i w:val="false"/>
          <w:color w:val="000000"/>
          <w:sz w:val="28"/>
        </w:rPr>
        <w:t>
</w:t>
      </w:r>
      <w:r>
        <w:rPr>
          <w:rFonts w:ascii="Times New Roman"/>
          <w:b w:val="false"/>
          <w:i w:val="false"/>
          <w:color w:val="000000"/>
          <w:sz w:val="28"/>
        </w:rPr>
        <w:t xml:space="preserve">
      47. При получении уполномоченным органом государства-члена, ответственным за ведение национального реестра, уведомления об исключении юридических лиц из общего реестра резидентов СЭЗ выполняется операция «Получение уведомления об исключении сведений о юридических лицах из общего реестра резидентов СЭЗ» (P.CC.03.OPR.011), по результатам выполнения которой осуществляются прием и обработка уведомления об исключении юридических лиц из общего реестра резидентов СЭЗ. </w:t>
      </w:r>
      <w:r>
        <w:br/>
      </w:r>
      <w:r>
        <w:rPr>
          <w:rFonts w:ascii="Times New Roman"/>
          <w:b w:val="false"/>
          <w:i w:val="false"/>
          <w:color w:val="000000"/>
          <w:sz w:val="28"/>
        </w:rPr>
        <w:t>
</w:t>
      </w:r>
      <w:r>
        <w:rPr>
          <w:rFonts w:ascii="Times New Roman"/>
          <w:b w:val="false"/>
          <w:i w:val="false"/>
          <w:color w:val="000000"/>
          <w:sz w:val="28"/>
        </w:rPr>
        <w:t xml:space="preserve">
      48. В случае выполнения операции «Прием и обработка сведений для исключения юридических лиц из общего реестра резидентов СЭЗ» (P.CC.03.OPR.010) выполняется операция «Опубликование обновленного общего реестра резидентов СЭЗ» (P.CC.03.OPR.012). </w:t>
      </w:r>
      <w:r>
        <w:br/>
      </w:r>
      <w:r>
        <w:rPr>
          <w:rFonts w:ascii="Times New Roman"/>
          <w:b w:val="false"/>
          <w:i w:val="false"/>
          <w:color w:val="000000"/>
          <w:sz w:val="28"/>
        </w:rPr>
        <w:t>
</w:t>
      </w:r>
      <w:r>
        <w:rPr>
          <w:rFonts w:ascii="Times New Roman"/>
          <w:b w:val="false"/>
          <w:i w:val="false"/>
          <w:color w:val="000000"/>
          <w:sz w:val="28"/>
        </w:rPr>
        <w:t xml:space="preserve">
      49. Результатами выполнения процедуры «Исключение сведений о юридических лицах из общего реестра резидентов СЭЗ» (P.CC.03.PRC.003) являются обработка в Комиссии сведений об исключении юридических лиц из общего реестра резидентов СЭЗ, внесение в общий реестр резидентов СЭЗ соответствующей информации и опубликование обновленного общего реестра резидентов СЭЗ на информационном портале Союза. </w:t>
      </w:r>
      <w:r>
        <w:br/>
      </w:r>
      <w:r>
        <w:rPr>
          <w:rFonts w:ascii="Times New Roman"/>
          <w:b w:val="false"/>
          <w:i w:val="false"/>
          <w:color w:val="000000"/>
          <w:sz w:val="28"/>
        </w:rPr>
        <w:t>
</w:t>
      </w:r>
      <w:r>
        <w:rPr>
          <w:rFonts w:ascii="Times New Roman"/>
          <w:b w:val="false"/>
          <w:i w:val="false"/>
          <w:color w:val="000000"/>
          <w:sz w:val="28"/>
        </w:rPr>
        <w:t>
      50. Перечень операций общего процесса, выполняемых в рамках процедуры «Исключение сведений о юридических лицах из общего реестра резидентов СЭЗ» (P.CC.03.PRC.003), приведен в таблице 17.Перечень операций общего процесса, выполняемых в рамках процедуры «Исключение сведений о юридических лицах из общего реестра резидентов СЭЗ» (P.CC.03.PRC.003), приведен в таблице 17.</w:t>
      </w:r>
    </w:p>
    <w:bookmarkEnd w:id="73"/>
    <w:bookmarkStart w:name="z108" w:id="74"/>
    <w:p>
      <w:pPr>
        <w:spacing w:after="0"/>
        <w:ind w:left="0"/>
        <w:jc w:val="both"/>
      </w:pPr>
      <w:r>
        <w:rPr>
          <w:rFonts w:ascii="Times New Roman"/>
          <w:b w:val="false"/>
          <w:i w:val="false"/>
          <w:color w:val="000000"/>
          <w:sz w:val="28"/>
        </w:rPr>
        <w:t>
Таблица 17</w:t>
      </w:r>
    </w:p>
    <w:bookmarkEnd w:id="74"/>
    <w:bookmarkStart w:name="z109" w:id="75"/>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«Исключение сведений о юридических лицах из общего</w:t>
      </w:r>
      <w:r>
        <w:br/>
      </w:r>
      <w:r>
        <w:rPr>
          <w:rFonts w:ascii="Times New Roman"/>
          <w:b w:val="false"/>
          <w:i w:val="false"/>
          <w:color w:val="000000"/>
          <w:sz w:val="28"/>
        </w:rPr>
        <w:t>
            реестра резидентов СЭЗ» (P.CC.03.PRC.003)</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P.CC.03.0PR.009</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юридических лиц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18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P.CC.03.0PR.010</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юридических лиц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19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20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обновленного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21 настоящих Правил</w:t>
            </w:r>
          </w:p>
        </w:tc>
      </w:tr>
    </w:tbl>
    <w:bookmarkStart w:name="z110" w:id="76"/>
    <w:p>
      <w:pPr>
        <w:spacing w:after="0"/>
        <w:ind w:left="0"/>
        <w:jc w:val="both"/>
      </w:pPr>
      <w:r>
        <w:rPr>
          <w:rFonts w:ascii="Times New Roman"/>
          <w:b w:val="false"/>
          <w:i w:val="false"/>
          <w:color w:val="000000"/>
          <w:sz w:val="28"/>
        </w:rPr>
        <w:t>
Таблица 18</w:t>
      </w:r>
    </w:p>
    <w:bookmarkEnd w:id="76"/>
    <w:bookmarkStart w:name="z111" w:id="77"/>
    <w:p>
      <w:pPr>
        <w:spacing w:after="0"/>
        <w:ind w:left="0"/>
        <w:jc w:val="both"/>
      </w:pPr>
      <w:r>
        <w:rPr>
          <w:rFonts w:ascii="Times New Roman"/>
          <w:b w:val="false"/>
          <w:i w:val="false"/>
          <w:color w:val="000000"/>
          <w:sz w:val="28"/>
        </w:rPr>
        <w:t>
        Описание операции «Представление сведений для исключения</w:t>
      </w:r>
      <w:r>
        <w:br/>
      </w:r>
      <w:r>
        <w:rPr>
          <w:rFonts w:ascii="Times New Roman"/>
          <w:b w:val="false"/>
          <w:i w:val="false"/>
          <w:color w:val="000000"/>
          <w:sz w:val="28"/>
        </w:rPr>
        <w:t>
            юридических лиц из общего реестра резидентов СЭЗ»</w:t>
      </w:r>
      <w:r>
        <w:br/>
      </w:r>
      <w:r>
        <w:rPr>
          <w:rFonts w:ascii="Times New Roman"/>
          <w:b w:val="false"/>
          <w:i w:val="false"/>
          <w:color w:val="000000"/>
          <w:sz w:val="28"/>
        </w:rPr>
        <w:t>
                         (P.CC.03.0PR.009)</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P.CC.03.0PR.009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юридических лиц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исключении сведений о юридических лицах из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представляет в Комиссию сведения для исключения юридических лиц из общего реестра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юридических лиц из общего реестра резидентов СЭЗ представлены в Комиссию</w:t>
            </w:r>
          </w:p>
        </w:tc>
      </w:tr>
    </w:tbl>
    <w:bookmarkStart w:name="z112" w:id="78"/>
    <w:p>
      <w:pPr>
        <w:spacing w:after="0"/>
        <w:ind w:left="0"/>
        <w:jc w:val="both"/>
      </w:pPr>
      <w:r>
        <w:rPr>
          <w:rFonts w:ascii="Times New Roman"/>
          <w:b w:val="false"/>
          <w:i w:val="false"/>
          <w:color w:val="000000"/>
          <w:sz w:val="28"/>
        </w:rPr>
        <w:t>
Таблица 19</w:t>
      </w:r>
    </w:p>
    <w:bookmarkEnd w:id="78"/>
    <w:bookmarkStart w:name="z113" w:id="79"/>
    <w:p>
      <w:pPr>
        <w:spacing w:after="0"/>
        <w:ind w:left="0"/>
        <w:jc w:val="both"/>
      </w:pPr>
      <w:r>
        <w:rPr>
          <w:rFonts w:ascii="Times New Roman"/>
          <w:b w:val="false"/>
          <w:i w:val="false"/>
          <w:color w:val="000000"/>
          <w:sz w:val="28"/>
        </w:rPr>
        <w:t>
       Описание операции «Прием и обработка сведений для исключения</w:t>
      </w:r>
      <w:r>
        <w:br/>
      </w:r>
      <w:r>
        <w:rPr>
          <w:rFonts w:ascii="Times New Roman"/>
          <w:b w:val="false"/>
          <w:i w:val="false"/>
          <w:color w:val="000000"/>
          <w:sz w:val="28"/>
        </w:rPr>
        <w:t>
             юридических лиц из общего реестра резидентов СЭЗ»</w:t>
      </w:r>
      <w:r>
        <w:br/>
      </w:r>
      <w:r>
        <w:rPr>
          <w:rFonts w:ascii="Times New Roman"/>
          <w:b w:val="false"/>
          <w:i w:val="false"/>
          <w:color w:val="000000"/>
          <w:sz w:val="28"/>
        </w:rPr>
        <w:t>
                          (P.CC.03.0PR.010)</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юридических лиц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исключения юридических лиц из общего реестра резидентов СЭЗ (операция «Представление сведений для исключения юридических лиц из общего реестра резидентов СЭЗ» (P.CC.03.0PR.009))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исключает юридические лица из общего реестра резидентов СЭЗ, формирует и направляет в уполномоченный орган государства-члена, ответственный за ведение национального реестра, уведомление об исключении юридических лиц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юридических лиц из общего реестра резидентов СЭЗ обработаны, уведомление об исключении юридических лиц из общего реестра резидентов СЭЗ направлено в уполномоченный орган государства-члена, ответственный за ведение национального реестра</w:t>
            </w:r>
          </w:p>
        </w:tc>
      </w:tr>
    </w:tbl>
    <w:bookmarkStart w:name="z114" w:id="80"/>
    <w:p>
      <w:pPr>
        <w:spacing w:after="0"/>
        <w:ind w:left="0"/>
        <w:jc w:val="both"/>
      </w:pPr>
      <w:r>
        <w:rPr>
          <w:rFonts w:ascii="Times New Roman"/>
          <w:b w:val="false"/>
          <w:i w:val="false"/>
          <w:color w:val="000000"/>
          <w:sz w:val="28"/>
        </w:rPr>
        <w:t>
Таблица 20</w:t>
      </w:r>
    </w:p>
    <w:bookmarkEnd w:id="80"/>
    <w:bookmarkStart w:name="z115" w:id="81"/>
    <w:p>
      <w:pPr>
        <w:spacing w:after="0"/>
        <w:ind w:left="0"/>
        <w:jc w:val="both"/>
      </w:pPr>
      <w:r>
        <w:rPr>
          <w:rFonts w:ascii="Times New Roman"/>
          <w:b w:val="false"/>
          <w:i w:val="false"/>
          <w:color w:val="000000"/>
          <w:sz w:val="28"/>
        </w:rPr>
        <w:t>
     Описание операции «Получение уведомления об исключении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(P.CC.03.0PR.011)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об исключении сведений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ответственный за ведение национального реестра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исключении юридических лиц из общего реестра резидентов СЭЗ (операция «Прием и обработка сведений для исключения юридических лиц из общего реестра резидентов СЭЗ» (P.CC.03.0PR.010))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уведомления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исключении сведений о юридических лицах из общего реестра резидентов СЭЗ обработано</w:t>
            </w:r>
          </w:p>
        </w:tc>
      </w:tr>
    </w:tbl>
    <w:bookmarkStart w:name="z116" w:id="82"/>
    <w:p>
      <w:pPr>
        <w:spacing w:after="0"/>
        <w:ind w:left="0"/>
        <w:jc w:val="both"/>
      </w:pPr>
      <w:r>
        <w:rPr>
          <w:rFonts w:ascii="Times New Roman"/>
          <w:b w:val="false"/>
          <w:i w:val="false"/>
          <w:color w:val="000000"/>
          <w:sz w:val="28"/>
        </w:rPr>
        <w:t>
Таблица 21</w:t>
      </w:r>
    </w:p>
    <w:bookmarkEnd w:id="82"/>
    <w:bookmarkStart w:name="z117" w:id="83"/>
    <w:p>
      <w:pPr>
        <w:spacing w:after="0"/>
        <w:ind w:left="0"/>
        <w:jc w:val="both"/>
      </w:pPr>
      <w:r>
        <w:rPr>
          <w:rFonts w:ascii="Times New Roman"/>
          <w:b w:val="false"/>
          <w:i w:val="false"/>
          <w:color w:val="000000"/>
          <w:sz w:val="28"/>
        </w:rPr>
        <w:t>
       Описание операции «Опубликование обновленного общего реестра</w:t>
      </w:r>
      <w:r>
        <w:br/>
      </w:r>
      <w:r>
        <w:rPr>
          <w:rFonts w:ascii="Times New Roman"/>
          <w:b w:val="false"/>
          <w:i w:val="false"/>
          <w:color w:val="000000"/>
          <w:sz w:val="28"/>
        </w:rPr>
        <w:t>
                  резидентов СЭЗ» (P.CC.03.0PR.012)</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обновленного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обновлении общего реестра резидентов СЭЗ (операция «Прием и обработка сведений для исключения юридических лиц из общего реестра резидентов СЭЗ» (P.CC.03.0PR.010))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опубликование обновленного общего реестра резидентов СЭЗ на информационном портале Союза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общий реестр резидентов СЭЗ опубликован на информационном портале Союза</w:t>
            </w:r>
          </w:p>
        </w:tc>
      </w:tr>
    </w:tbl>
    <w:bookmarkStart w:name="z118" w:id="84"/>
    <w:p>
      <w:pPr>
        <w:spacing w:after="0"/>
        <w:ind w:left="0"/>
        <w:jc w:val="both"/>
      </w:pPr>
      <w:r>
        <w:rPr>
          <w:rFonts w:ascii="Times New Roman"/>
          <w:b w:val="false"/>
          <w:i w:val="false"/>
          <w:color w:val="000000"/>
          <w:sz w:val="28"/>
        </w:rPr>
        <w:t>
2. Процедуры представления уполномоченным органам государств-членов,</w:t>
      </w:r>
      <w:r>
        <w:br/>
      </w:r>
      <w:r>
        <w:rPr>
          <w:rFonts w:ascii="Times New Roman"/>
          <w:b w:val="false"/>
          <w:i w:val="false"/>
          <w:color w:val="000000"/>
          <w:sz w:val="28"/>
        </w:rPr>
        <w:t>
запрашивающим сведения, сведений о юридических лицах, содержащихся</w:t>
      </w:r>
      <w:r>
        <w:br/>
      </w:r>
      <w:r>
        <w:rPr>
          <w:rFonts w:ascii="Times New Roman"/>
          <w:b w:val="false"/>
          <w:i w:val="false"/>
          <w:color w:val="000000"/>
          <w:sz w:val="28"/>
        </w:rPr>
        <w:t>
общем реестре резидентов СЭЗ</w:t>
      </w:r>
    </w:p>
    <w:bookmarkEnd w:id="84"/>
    <w:bookmarkStart w:name="z119" w:id="85"/>
    <w:p>
      <w:pPr>
        <w:spacing w:after="0"/>
        <w:ind w:left="0"/>
        <w:jc w:val="both"/>
      </w:pPr>
      <w:r>
        <w:rPr>
          <w:rFonts w:ascii="Times New Roman"/>
          <w:b w:val="false"/>
          <w:i w:val="false"/>
          <w:color w:val="000000"/>
          <w:sz w:val="28"/>
        </w:rPr>
        <w:t>
Процедура «Получение информации о дате и времени обновления общего</w:t>
      </w:r>
      <w:r>
        <w:br/>
      </w:r>
      <w:r>
        <w:rPr>
          <w:rFonts w:ascii="Times New Roman"/>
          <w:b w:val="false"/>
          <w:i w:val="false"/>
          <w:color w:val="000000"/>
          <w:sz w:val="28"/>
        </w:rPr>
        <w:t>
реестра резидентов СЭЗ» (P.CC.03.PRC.004)</w:t>
      </w:r>
    </w:p>
    <w:bookmarkEnd w:id="85"/>
    <w:bookmarkStart w:name="z120" w:id="86"/>
    <w:p>
      <w:pPr>
        <w:spacing w:after="0"/>
        <w:ind w:left="0"/>
        <w:jc w:val="both"/>
      </w:pPr>
      <w:r>
        <w:rPr>
          <w:rFonts w:ascii="Times New Roman"/>
          <w:b w:val="false"/>
          <w:i w:val="false"/>
          <w:color w:val="000000"/>
          <w:sz w:val="28"/>
        </w:rPr>
        <w:t>
      51. Схема выполнения процедуры «Получение информации о дате и времени обновления общего реестра резидентов СЭЗ» (P.CC.03.PRC.004) представлена на рисунке 8.</w:t>
      </w:r>
    </w:p>
    <w:bookmarkEnd w:id="86"/>
    <w:p>
      <w:pPr>
        <w:spacing w:after="0"/>
        <w:ind w:left="0"/>
        <w:jc w:val="both"/>
      </w:pPr>
      <w:r>
        <w:drawing>
          <wp:inline distT="0" distB="0" distL="0" distR="0">
            <wp:extent cx="79121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12100" cy="4508500"/>
                    </a:xfrm>
                    <a:prstGeom prst="rect">
                      <a:avLst/>
                    </a:prstGeom>
                  </pic:spPr>
                </pic:pic>
              </a:graphicData>
            </a:graphic>
          </wp:inline>
        </w:drawing>
      </w:r>
    </w:p>
    <w:bookmarkStart w:name="z121" w:id="87"/>
    <w:p>
      <w:pPr>
        <w:spacing w:after="0"/>
        <w:ind w:left="0"/>
        <w:jc w:val="both"/>
      </w:pPr>
      <w:r>
        <w:rPr>
          <w:rFonts w:ascii="Times New Roman"/>
          <w:b w:val="false"/>
          <w:i w:val="false"/>
          <w:color w:val="000000"/>
          <w:sz w:val="28"/>
        </w:rPr>
        <w:t>
      52.Процедура «Получение информации о дате и времени обновления общего реестра резидентов СЭЗ» (P.CC.03.PRC.004) выполняется в целях оценки необходимости синхронизации информации о дате и времени обновления общего реестра резидентов СЭЗ, хранящейся в информационной системе уполномоченного органа государства-члена, запрашивающего сведения, с соответствующей информацией из общего реестра резидентов СЭЗ, хранящейся в Комиссии.</w:t>
      </w:r>
      <w:r>
        <w:br/>
      </w:r>
      <w:r>
        <w:rPr>
          <w:rFonts w:ascii="Times New Roman"/>
          <w:b w:val="false"/>
          <w:i w:val="false"/>
          <w:color w:val="000000"/>
          <w:sz w:val="28"/>
        </w:rPr>
        <w:t>
</w:t>
      </w:r>
      <w:r>
        <w:rPr>
          <w:rFonts w:ascii="Times New Roman"/>
          <w:b w:val="false"/>
          <w:i w:val="false"/>
          <w:color w:val="000000"/>
          <w:sz w:val="28"/>
        </w:rPr>
        <w:t>
      53. Первой выполняется операция «Запрос информации о дате и времени обновления общего реестра резидентов СЭЗ» (P.CC.03.OPR.013), по результатам выполнения которой уполномоченным органом государства-члена, запрашивающим сведения, формируется и направляется в Комиссию запрос на получение информации о дате и времени обновления общего реестра резидентов СЭЗ.</w:t>
      </w:r>
      <w:r>
        <w:br/>
      </w:r>
      <w:r>
        <w:rPr>
          <w:rFonts w:ascii="Times New Roman"/>
          <w:b w:val="false"/>
          <w:i w:val="false"/>
          <w:color w:val="000000"/>
          <w:sz w:val="28"/>
        </w:rPr>
        <w:t>
</w:t>
      </w:r>
      <w:r>
        <w:rPr>
          <w:rFonts w:ascii="Times New Roman"/>
          <w:b w:val="false"/>
          <w:i w:val="false"/>
          <w:color w:val="000000"/>
          <w:sz w:val="28"/>
        </w:rPr>
        <w:t>
      54. При получении Комиссией запроса на получение информации о дате и времени обновления общего реестра резидентов СЭЗ выполняется операция «Обработка и представление информации о дате и времени обновления общего реестра резидентов СЭЗ» (P.CC.03.OPR.014), по результатам выполнения которой формируется и представляется в уполномоченный орган государства-члена, запрашивающий сведения, информация о дате и времени обновления общего реестра резидентов СЭЗ.</w:t>
      </w:r>
      <w:r>
        <w:br/>
      </w:r>
      <w:r>
        <w:rPr>
          <w:rFonts w:ascii="Times New Roman"/>
          <w:b w:val="false"/>
          <w:i w:val="false"/>
          <w:color w:val="000000"/>
          <w:sz w:val="28"/>
        </w:rPr>
        <w:t>
</w:t>
      </w:r>
      <w:r>
        <w:rPr>
          <w:rFonts w:ascii="Times New Roman"/>
          <w:b w:val="false"/>
          <w:i w:val="false"/>
          <w:color w:val="000000"/>
          <w:sz w:val="28"/>
        </w:rPr>
        <w:t>
      55. При получении уполномоченным органом государства-члена, запрашивающим сведения, информации о дате и времени обновления общего реестра резидентов СЭЗ выполняется операция «Прием и обработка информации о дате и времени обновления общего реестра резидентов СЭЗ» (P.CC.03.OPR.015).</w:t>
      </w:r>
      <w:r>
        <w:br/>
      </w:r>
      <w:r>
        <w:rPr>
          <w:rFonts w:ascii="Times New Roman"/>
          <w:b w:val="false"/>
          <w:i w:val="false"/>
          <w:color w:val="000000"/>
          <w:sz w:val="28"/>
        </w:rPr>
        <w:t>
</w:t>
      </w:r>
      <w:r>
        <w:rPr>
          <w:rFonts w:ascii="Times New Roman"/>
          <w:b w:val="false"/>
          <w:i w:val="false"/>
          <w:color w:val="000000"/>
          <w:sz w:val="28"/>
        </w:rPr>
        <w:t>
      56. Результатом выполнения процедуры «Получение информации о дате и времени обновления общего реестра резидентов СЭЗ» (P.CC.03.PRC.004) является получение уполномоченным органом государства-члена, запрашивающим сведения, информации о дате и времени обновления общего реестра резидентов СЭЗ.</w:t>
      </w:r>
      <w:r>
        <w:br/>
      </w:r>
      <w:r>
        <w:rPr>
          <w:rFonts w:ascii="Times New Roman"/>
          <w:b w:val="false"/>
          <w:i w:val="false"/>
          <w:color w:val="000000"/>
          <w:sz w:val="28"/>
        </w:rPr>
        <w:t>
</w:t>
      </w:r>
      <w:r>
        <w:rPr>
          <w:rFonts w:ascii="Times New Roman"/>
          <w:b w:val="false"/>
          <w:i w:val="false"/>
          <w:color w:val="000000"/>
          <w:sz w:val="28"/>
        </w:rPr>
        <w:t>
      57. Перечень операций общего процесса, выполняемых в рамках процедуры «Получение информации о дате и времени обновления общего реестра резидентов СЭЗ» (P.CC.03.PRC.004), приведен в таблице 22.</w:t>
      </w:r>
    </w:p>
    <w:bookmarkEnd w:id="87"/>
    <w:bookmarkStart w:name="z127" w:id="88"/>
    <w:p>
      <w:pPr>
        <w:spacing w:after="0"/>
        <w:ind w:left="0"/>
        <w:jc w:val="both"/>
      </w:pPr>
      <w:r>
        <w:rPr>
          <w:rFonts w:ascii="Times New Roman"/>
          <w:b w:val="false"/>
          <w:i w:val="false"/>
          <w:color w:val="000000"/>
          <w:sz w:val="28"/>
        </w:rPr>
        <w:t>
Таблица 22</w:t>
      </w:r>
    </w:p>
    <w:bookmarkEnd w:id="88"/>
    <w:bookmarkStart w:name="z128" w:id="89"/>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«Получение информации о дате и времени обновления</w:t>
      </w:r>
      <w:r>
        <w:br/>
      </w:r>
      <w:r>
        <w:rPr>
          <w:rFonts w:ascii="Times New Roman"/>
          <w:b w:val="false"/>
          <w:i w:val="false"/>
          <w:color w:val="000000"/>
          <w:sz w:val="28"/>
        </w:rPr>
        <w:t>
           общего реестра резидентов СЭЗ» (P.CC.03.PRC.004)</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23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24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P.CC.03.0PR.015</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 дате и времени обновления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25 настоящих Правил</w:t>
            </w:r>
          </w:p>
        </w:tc>
      </w:tr>
    </w:tbl>
    <w:bookmarkStart w:name="z129" w:id="90"/>
    <w:p>
      <w:pPr>
        <w:spacing w:after="0"/>
        <w:ind w:left="0"/>
        <w:jc w:val="both"/>
      </w:pPr>
      <w:r>
        <w:rPr>
          <w:rFonts w:ascii="Times New Roman"/>
          <w:b w:val="false"/>
          <w:i w:val="false"/>
          <w:color w:val="000000"/>
          <w:sz w:val="28"/>
        </w:rPr>
        <w:t>
Таблица 23</w:t>
      </w:r>
    </w:p>
    <w:bookmarkEnd w:id="90"/>
    <w:bookmarkStart w:name="z130" w:id="91"/>
    <w:p>
      <w:pPr>
        <w:spacing w:after="0"/>
        <w:ind w:left="0"/>
        <w:jc w:val="both"/>
      </w:pPr>
      <w:r>
        <w:rPr>
          <w:rFonts w:ascii="Times New Roman"/>
          <w:b w:val="false"/>
          <w:i w:val="false"/>
          <w:color w:val="000000"/>
          <w:sz w:val="28"/>
        </w:rPr>
        <w:t>
         Описание операции «Запрос информации о дате и времени</w:t>
      </w:r>
      <w:r>
        <w:br/>
      </w:r>
      <w:r>
        <w:rPr>
          <w:rFonts w:ascii="Times New Roman"/>
          <w:b w:val="false"/>
          <w:i w:val="false"/>
          <w:color w:val="000000"/>
          <w:sz w:val="28"/>
        </w:rPr>
        <w:t>
              обновления общего реестра резидентов СЭЗ»</w:t>
      </w:r>
      <w:r>
        <w:br/>
      </w:r>
      <w:r>
        <w:rPr>
          <w:rFonts w:ascii="Times New Roman"/>
          <w:b w:val="false"/>
          <w:i w:val="false"/>
          <w:color w:val="000000"/>
          <w:sz w:val="28"/>
        </w:rPr>
        <w:t>
                       (P.CC.03.0PR.013)</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синхронизации информации о дате и времени обновления общего реестра резидентов СЭЗ, хранящейся в информационной системе уполномоченного органа государства-члена, запрашивающего сведения, с соответствующей информацией из общего реестра резидентов СЭЗ, хранящейся в Комиссии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предоставление информации о дате и времени обновления общего реестра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 направлен в Комиссию</w:t>
            </w:r>
          </w:p>
        </w:tc>
      </w:tr>
    </w:tbl>
    <w:bookmarkStart w:name="z131" w:id="92"/>
    <w:p>
      <w:pPr>
        <w:spacing w:after="0"/>
        <w:ind w:left="0"/>
        <w:jc w:val="both"/>
      </w:pPr>
      <w:r>
        <w:rPr>
          <w:rFonts w:ascii="Times New Roman"/>
          <w:b w:val="false"/>
          <w:i w:val="false"/>
          <w:color w:val="000000"/>
          <w:sz w:val="28"/>
        </w:rPr>
        <w:t>
Таблица 24</w:t>
      </w:r>
    </w:p>
    <w:bookmarkEnd w:id="92"/>
    <w:bookmarkStart w:name="z132" w:id="93"/>
    <w:p>
      <w:pPr>
        <w:spacing w:after="0"/>
        <w:ind w:left="0"/>
        <w:jc w:val="both"/>
      </w:pPr>
      <w:r>
        <w:rPr>
          <w:rFonts w:ascii="Times New Roman"/>
          <w:b w:val="false"/>
          <w:i w:val="false"/>
          <w:color w:val="000000"/>
          <w:sz w:val="28"/>
        </w:rPr>
        <w:t>
     Описание операции «Обработка и представление информации о дате</w:t>
      </w:r>
      <w:r>
        <w:br/>
      </w:r>
      <w:r>
        <w:rPr>
          <w:rFonts w:ascii="Times New Roman"/>
          <w:b w:val="false"/>
          <w:i w:val="false"/>
          <w:color w:val="000000"/>
          <w:sz w:val="28"/>
        </w:rPr>
        <w:t>
          и времени обновления общего реестра резидентов СЭЗ»</w:t>
      </w:r>
      <w:r>
        <w:br/>
      </w:r>
      <w:r>
        <w:rPr>
          <w:rFonts w:ascii="Times New Roman"/>
          <w:b w:val="false"/>
          <w:i w:val="false"/>
          <w:color w:val="000000"/>
          <w:sz w:val="28"/>
        </w:rPr>
        <w:t>
                       (P.CC.03.0PR.014)</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получение информации о дате и времени обновления общего реестра резидентов СЭЗ (операция «Запрос информации о дате и времени обновления общего реестра резидентов СЭЗ» (P.CC.03.0PR.013))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формирует и направляет информацию о дате и времени обновления общего реестра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общего реестра резидентов СЭЗ направлена в уполномоченный орган государства-члена, запрашивающий сведения</w:t>
            </w:r>
          </w:p>
        </w:tc>
      </w:tr>
    </w:tbl>
    <w:bookmarkStart w:name="z133" w:id="94"/>
    <w:p>
      <w:pPr>
        <w:spacing w:after="0"/>
        <w:ind w:left="0"/>
        <w:jc w:val="both"/>
      </w:pPr>
      <w:r>
        <w:rPr>
          <w:rFonts w:ascii="Times New Roman"/>
          <w:b w:val="false"/>
          <w:i w:val="false"/>
          <w:color w:val="000000"/>
          <w:sz w:val="28"/>
        </w:rPr>
        <w:t>
Таблица 25</w:t>
      </w:r>
    </w:p>
    <w:bookmarkEnd w:id="94"/>
    <w:bookmarkStart w:name="z134" w:id="95"/>
    <w:p>
      <w:pPr>
        <w:spacing w:after="0"/>
        <w:ind w:left="0"/>
        <w:jc w:val="both"/>
      </w:pPr>
      <w:r>
        <w:rPr>
          <w:rFonts w:ascii="Times New Roman"/>
          <w:b w:val="false"/>
          <w:i w:val="false"/>
          <w:color w:val="000000"/>
          <w:sz w:val="28"/>
        </w:rPr>
        <w:t>
         Описание операции «Прием и обработка информации о дате</w:t>
      </w:r>
      <w:r>
        <w:br/>
      </w:r>
      <w:r>
        <w:rPr>
          <w:rFonts w:ascii="Times New Roman"/>
          <w:b w:val="false"/>
          <w:i w:val="false"/>
          <w:color w:val="000000"/>
          <w:sz w:val="28"/>
        </w:rPr>
        <w:t>
           и времени обновления общего реестра резидентов СЭЗ»</w:t>
      </w:r>
      <w:r>
        <w:br/>
      </w:r>
      <w:r>
        <w:rPr>
          <w:rFonts w:ascii="Times New Roman"/>
          <w:b w:val="false"/>
          <w:i w:val="false"/>
          <w:color w:val="000000"/>
          <w:sz w:val="28"/>
        </w:rPr>
        <w:t>
                          (P.CC.03.0PR.015)</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 дате и времени обновления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информации о дате и времени обновления общего реестра резидентов СЭЗ (операция «Обработка и представление информации о дате и времени обновления общего реестра резидентов СЭЗ» (P.CC.03.0PR.014))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полученной информации о дате и времени обновления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дате и времени обновления общего реестра резидентов СЭЗ получена</w:t>
            </w:r>
          </w:p>
        </w:tc>
      </w:tr>
    </w:tbl>
    <w:bookmarkStart w:name="z135" w:id="96"/>
    <w:p>
      <w:pPr>
        <w:spacing w:after="0"/>
        <w:ind w:left="0"/>
        <w:jc w:val="both"/>
      </w:pPr>
      <w:r>
        <w:rPr>
          <w:rFonts w:ascii="Times New Roman"/>
          <w:b w:val="false"/>
          <w:i w:val="false"/>
          <w:color w:val="000000"/>
          <w:sz w:val="28"/>
        </w:rPr>
        <w:t>
Процедура «Получение сведений о юридических лицах из общего реестра</w:t>
      </w:r>
      <w:r>
        <w:br/>
      </w:r>
      <w:r>
        <w:rPr>
          <w:rFonts w:ascii="Times New Roman"/>
          <w:b w:val="false"/>
          <w:i w:val="false"/>
          <w:color w:val="000000"/>
          <w:sz w:val="28"/>
        </w:rPr>
        <w:t>
резидентов СЭЗ» (P.CC.03.PRC.005)</w:t>
      </w:r>
    </w:p>
    <w:bookmarkEnd w:id="96"/>
    <w:bookmarkStart w:name="z136" w:id="97"/>
    <w:p>
      <w:pPr>
        <w:spacing w:after="0"/>
        <w:ind w:left="0"/>
        <w:jc w:val="both"/>
      </w:pPr>
      <w:r>
        <w:rPr>
          <w:rFonts w:ascii="Times New Roman"/>
          <w:b w:val="false"/>
          <w:i w:val="false"/>
          <w:color w:val="000000"/>
          <w:sz w:val="28"/>
        </w:rPr>
        <w:t>
      58. Схема выполнения процедуры «Получение сведений о юридических лицах из общего реестра резидентов СЭЗ» (P.CC.03.PRC.005) представлена на рисунке 9.</w:t>
      </w:r>
    </w:p>
    <w:bookmarkEnd w:id="97"/>
    <w:p>
      <w:pPr>
        <w:spacing w:after="0"/>
        <w:ind w:left="0"/>
        <w:jc w:val="both"/>
      </w:pPr>
      <w:r>
        <w:drawing>
          <wp:inline distT="0" distB="0" distL="0" distR="0">
            <wp:extent cx="77597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59700" cy="6299200"/>
                    </a:xfrm>
                    <a:prstGeom prst="rect">
                      <a:avLst/>
                    </a:prstGeom>
                  </pic:spPr>
                </pic:pic>
              </a:graphicData>
            </a:graphic>
          </wp:inline>
        </w:drawing>
      </w:r>
    </w:p>
    <w:bookmarkStart w:name="z137" w:id="98"/>
    <w:p>
      <w:pPr>
        <w:spacing w:after="0"/>
        <w:ind w:left="0"/>
        <w:jc w:val="both"/>
      </w:pPr>
      <w:r>
        <w:rPr>
          <w:rFonts w:ascii="Times New Roman"/>
          <w:b w:val="false"/>
          <w:i w:val="false"/>
          <w:color w:val="000000"/>
          <w:sz w:val="28"/>
        </w:rPr>
        <w:t>
      59. Процедура «Получение сведений о юридических лицах из общего реестра резидентов СЭЗ» (P.CC.03.PRC.005) выполняется в целях получения уполномоченным органом государства-члена, запрашивающим сведения, сведений о юридических лицах из общего реестра резидентов СЭЗ.</w:t>
      </w:r>
      <w:r>
        <w:br/>
      </w:r>
      <w:r>
        <w:rPr>
          <w:rFonts w:ascii="Times New Roman"/>
          <w:b w:val="false"/>
          <w:i w:val="false"/>
          <w:color w:val="000000"/>
          <w:sz w:val="28"/>
        </w:rPr>
        <w:t>
</w:t>
      </w:r>
      <w:r>
        <w:rPr>
          <w:rFonts w:ascii="Times New Roman"/>
          <w:b w:val="false"/>
          <w:i w:val="false"/>
          <w:color w:val="000000"/>
          <w:sz w:val="28"/>
        </w:rPr>
        <w:t>
      60. Первой выполняется операция «Запрос сведений о юридических лицах из общего реестра резидентов СЭЗ» (P.CC.03.OPR.016), по результатам выполнения которой уполномоченным органом государства-члена, запрашивающим сведения, формируется и направляется в Комиссию запрос на получение сведений о юридических лицах из общего реестра резидентов СЭЗ.</w:t>
      </w:r>
      <w:r>
        <w:br/>
      </w:r>
      <w:r>
        <w:rPr>
          <w:rFonts w:ascii="Times New Roman"/>
          <w:b w:val="false"/>
          <w:i w:val="false"/>
          <w:color w:val="000000"/>
          <w:sz w:val="28"/>
        </w:rPr>
        <w:t>
      В зависимости от заданных параметров возможно формирование 2 видов запросов:</w:t>
      </w:r>
      <w:r>
        <w:br/>
      </w:r>
      <w:r>
        <w:rPr>
          <w:rFonts w:ascii="Times New Roman"/>
          <w:b w:val="false"/>
          <w:i w:val="false"/>
          <w:color w:val="000000"/>
          <w:sz w:val="28"/>
        </w:rPr>
        <w:t>
      запрос на получение сведений о юридических лицах, содержащихся в общем реестре резидентов СЭЗ, в полном объеме с учетом исторических данных;</w:t>
      </w:r>
      <w:r>
        <w:br/>
      </w:r>
      <w:r>
        <w:rPr>
          <w:rFonts w:ascii="Times New Roman"/>
          <w:b w:val="false"/>
          <w:i w:val="false"/>
          <w:color w:val="000000"/>
          <w:sz w:val="28"/>
        </w:rPr>
        <w:t>
      запрос на получение сведений о юридических лицах по состоянию на определенную дату и время.</w:t>
      </w:r>
      <w:r>
        <w:br/>
      </w:r>
      <w:r>
        <w:rPr>
          <w:rFonts w:ascii="Times New Roman"/>
          <w:b w:val="false"/>
          <w:i w:val="false"/>
          <w:color w:val="000000"/>
          <w:sz w:val="28"/>
        </w:rPr>
        <w:t>
</w:t>
      </w:r>
      <w:r>
        <w:rPr>
          <w:rFonts w:ascii="Times New Roman"/>
          <w:b w:val="false"/>
          <w:i w:val="false"/>
          <w:color w:val="000000"/>
          <w:sz w:val="28"/>
        </w:rPr>
        <w:t>
      61. При получении Комиссией запроса на получение сведений о юридических лицах из общего реестра резидентов СЭЗ выполняется операция «Обработка и представление сведений о юридических лицах из общего реестра резидентов СЭЗ» (P.CC.03.OPR.017), по результатам выполнения которой формируются и представляются в уполномоченный орган государства-члена, запрашивающий сведения, сведения о юридических лицах из общего реестра резидентов СЭЗ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62. При получении уполномоченным органом государства-члена, запрашивающим сведения, сведений о юридических лицах из общего реестра резидентов СЭЗ или уведомления об отсутствии сведений, удовлетворяющих параметрам запроса, выполняется операция «Прием и обработка сведений о юридических лицах из общего реестра резидентов СЭЗ» (P.CC.03.OPR.018).</w:t>
      </w:r>
      <w:r>
        <w:br/>
      </w:r>
      <w:r>
        <w:rPr>
          <w:rFonts w:ascii="Times New Roman"/>
          <w:b w:val="false"/>
          <w:i w:val="false"/>
          <w:color w:val="000000"/>
          <w:sz w:val="28"/>
        </w:rPr>
        <w:t>
</w:t>
      </w:r>
      <w:r>
        <w:rPr>
          <w:rFonts w:ascii="Times New Roman"/>
          <w:b w:val="false"/>
          <w:i w:val="false"/>
          <w:color w:val="000000"/>
          <w:sz w:val="28"/>
        </w:rPr>
        <w:t>
      63. Результатами выполнения процедуры «Получение сведений о юридических лицах из общего реестра резидентов СЭЗ» (P.CC.03.PRC.005) являются получение уполномоченным органом государства-члена, запрашивающим сведения, сведений о юридических лицах из общего реестра резидентов СЭЗ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64. Перечень операций общего процесса, выполняемых в рамках процедуры «Получение сведений о юридических лицах из общего реестра резидентов СЭЗ» (P.CC.03.PRC.005), приведен в таблице 26.</w:t>
      </w:r>
    </w:p>
    <w:bookmarkEnd w:id="98"/>
    <w:bookmarkStart w:name="z143" w:id="99"/>
    <w:p>
      <w:pPr>
        <w:spacing w:after="0"/>
        <w:ind w:left="0"/>
        <w:jc w:val="both"/>
      </w:pPr>
      <w:r>
        <w:rPr>
          <w:rFonts w:ascii="Times New Roman"/>
          <w:b w:val="false"/>
          <w:i w:val="false"/>
          <w:color w:val="000000"/>
          <w:sz w:val="28"/>
        </w:rPr>
        <w:t>
Таблица 26</w:t>
      </w:r>
    </w:p>
    <w:bookmarkEnd w:id="99"/>
    <w:bookmarkStart w:name="z144" w:id="100"/>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«Получение сведений о юридических лицах из общего реестра</w:t>
      </w:r>
      <w:r>
        <w:br/>
      </w:r>
      <w:r>
        <w:rPr>
          <w:rFonts w:ascii="Times New Roman"/>
          <w:b w:val="false"/>
          <w:i w:val="false"/>
          <w:color w:val="000000"/>
          <w:sz w:val="28"/>
        </w:rPr>
        <w:t>
              резидентов СЭЗ» (P.CC.03.PRC.005)</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P.CC.03.0PR.016</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27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P.CC.03.0PR.017</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28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P.CC.03.0PR.018</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29 настоящих Правил</w:t>
            </w:r>
          </w:p>
        </w:tc>
      </w:tr>
    </w:tbl>
    <w:bookmarkStart w:name="z145" w:id="101"/>
    <w:p>
      <w:pPr>
        <w:spacing w:after="0"/>
        <w:ind w:left="0"/>
        <w:jc w:val="both"/>
      </w:pPr>
      <w:r>
        <w:rPr>
          <w:rFonts w:ascii="Times New Roman"/>
          <w:b w:val="false"/>
          <w:i w:val="false"/>
          <w:color w:val="000000"/>
          <w:sz w:val="28"/>
        </w:rPr>
        <w:t>
Таблица 27</w:t>
      </w:r>
    </w:p>
    <w:bookmarkEnd w:id="101"/>
    <w:bookmarkStart w:name="z146" w:id="102"/>
    <w:p>
      <w:pPr>
        <w:spacing w:after="0"/>
        <w:ind w:left="0"/>
        <w:jc w:val="both"/>
      </w:pPr>
      <w:r>
        <w:rPr>
          <w:rFonts w:ascii="Times New Roman"/>
          <w:b w:val="false"/>
          <w:i w:val="false"/>
          <w:color w:val="000000"/>
          <w:sz w:val="28"/>
        </w:rPr>
        <w:t>
         Описание операции «Запрос сведений о юридических лицах</w:t>
      </w:r>
      <w:r>
        <w:br/>
      </w:r>
      <w:r>
        <w:rPr>
          <w:rFonts w:ascii="Times New Roman"/>
          <w:b w:val="false"/>
          <w:i w:val="false"/>
          <w:color w:val="000000"/>
          <w:sz w:val="28"/>
        </w:rPr>
        <w:t>
          из общего реестра резидентов СЭЗ» (P.CC.03.0PR.016)</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получение сведений о юридических лицах из общего реестра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о юридических лицах их общего реестра резидентов СЭЗ, в полном объеме, с учетом исторических данных, дата актуализации в запросе не указывается. При возникновении необходимости получения сведений о юридических лицах по состоянию на определенную дату и время, в запросе должна указываться дата и время актуализации общего реестра резидентов СЭЗ.</w:t>
            </w:r>
            <w:r>
              <w:br/>
            </w:r>
            <w:r>
              <w:rPr>
                <w:rFonts w:ascii="Times New Roman"/>
                <w:b w:val="false"/>
                <w:i w:val="false"/>
                <w:color w:val="000000"/>
                <w:sz w:val="20"/>
              </w:rPr>
              <w:t>
</w:t>
            </w:r>
            <w:r>
              <w:rPr>
                <w:rFonts w:ascii="Times New Roman"/>
                <w:b w:val="false"/>
                <w:i w:val="false"/>
                <w:color w:val="000000"/>
                <w:sz w:val="20"/>
              </w:rPr>
              <w:t>При возникновении необходимости получения сведений о юридических лицах, включенных в общий реестр резидентов СЭЗ на основании сведений о юридических лицах, представленных определенными государствами-членами, в запросе указываются коды этих государств-членов</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получение сведений о юридических лицах из общего реестра резидентов СЭЗ направлен в Комиссию</w:t>
            </w:r>
          </w:p>
        </w:tc>
      </w:tr>
    </w:tbl>
    <w:bookmarkStart w:name="z147" w:id="103"/>
    <w:p>
      <w:pPr>
        <w:spacing w:after="0"/>
        <w:ind w:left="0"/>
        <w:jc w:val="both"/>
      </w:pPr>
      <w:r>
        <w:rPr>
          <w:rFonts w:ascii="Times New Roman"/>
          <w:b w:val="false"/>
          <w:i w:val="false"/>
          <w:color w:val="000000"/>
          <w:sz w:val="28"/>
        </w:rPr>
        <w:t>
Таблица 28</w:t>
      </w:r>
    </w:p>
    <w:bookmarkEnd w:id="103"/>
    <w:bookmarkStart w:name="z148" w:id="104"/>
    <w:p>
      <w:pPr>
        <w:spacing w:after="0"/>
        <w:ind w:left="0"/>
        <w:jc w:val="both"/>
      </w:pPr>
      <w:r>
        <w:rPr>
          <w:rFonts w:ascii="Times New Roman"/>
          <w:b w:val="false"/>
          <w:i w:val="false"/>
          <w:color w:val="000000"/>
          <w:sz w:val="28"/>
        </w:rPr>
        <w:t>
        Описание операции «Обработка и представление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(P.CC.03.0PR.017)</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4160"/>
        <w:gridCol w:w="8763"/>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получение сведений из общего реестра резидентов СЭЗ (операция «Запрос сведений из общего реестра резидентов СЭЗ» (P.CC.03.0PR.016))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запроса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 формирует и представляет в уполномоченный орган государства-члена, запрашивающий сведения, сведения о юридических лицах из общего реестра резидентов СЭЗ в соответствии с параметрами, указанными в запросе. При представлении полной информации из общего реестра резидентов СЭЗ осуществляется представление всех записей, хранящихся в реестре, включая исторические данные. При представлении сведений по состоянию на указанную дату осуществляется выборка сведений, содержащихся в общем реестре СЭЗ, по состоянию на дату, указанную в запросе. Выбор сведений из общего реестра СЭЗ осуществляется по всем странам либо с учетом кодов государств-членов, указанных в запросе. При отсутствии в общем реестре резидентов СЭЗ сведений, удовлетворяющих параметрам запроса, в уполномоченный орган государства-члена, запрашивающий сведения, направляется уведомление об отсутствии запрошенных сведений</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запрашивающий сведения, представлены сведения о юридических лицах из общего реестра резидентов СЭЗ или направлено уведомление об отсутствии сведений, удовлетворяющих параметрам запроса</w:t>
            </w:r>
          </w:p>
        </w:tc>
      </w:tr>
    </w:tbl>
    <w:bookmarkStart w:name="z149" w:id="105"/>
    <w:p>
      <w:pPr>
        <w:spacing w:after="0"/>
        <w:ind w:left="0"/>
        <w:jc w:val="both"/>
      </w:pPr>
      <w:r>
        <w:rPr>
          <w:rFonts w:ascii="Times New Roman"/>
          <w:b w:val="false"/>
          <w:i w:val="false"/>
          <w:color w:val="000000"/>
          <w:sz w:val="28"/>
        </w:rPr>
        <w:t>
Таблица 29</w:t>
      </w:r>
    </w:p>
    <w:bookmarkEnd w:id="105"/>
    <w:bookmarkStart w:name="z150" w:id="106"/>
    <w:p>
      <w:pPr>
        <w:spacing w:after="0"/>
        <w:ind w:left="0"/>
        <w:jc w:val="both"/>
      </w:pPr>
      <w:r>
        <w:rPr>
          <w:rFonts w:ascii="Times New Roman"/>
          <w:b w:val="false"/>
          <w:i w:val="false"/>
          <w:color w:val="000000"/>
          <w:sz w:val="28"/>
        </w:rPr>
        <w:t>
         Описание операции «Прием и обработка сведений о юридических</w:t>
      </w:r>
      <w:r>
        <w:br/>
      </w:r>
      <w:r>
        <w:rPr>
          <w:rFonts w:ascii="Times New Roman"/>
          <w:b w:val="false"/>
          <w:i w:val="false"/>
          <w:color w:val="000000"/>
          <w:sz w:val="28"/>
        </w:rPr>
        <w:t>
                лицах из общего реестра резидентов СЭЗ»</w:t>
      </w:r>
      <w:r>
        <w:br/>
      </w:r>
      <w:r>
        <w:rPr>
          <w:rFonts w:ascii="Times New Roman"/>
          <w:b w:val="false"/>
          <w:i w:val="false"/>
          <w:color w:val="000000"/>
          <w:sz w:val="28"/>
        </w:rPr>
        <w:t>
                         (P.CC.03.0PR.018)</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юридических лицах из общего реестра резидентов СЭЗ или уведомления об отсутствии сведений, удовлетворяющих параметрам запроса (операция «Обработка и представление сведений о юридических лицах из общего реестра резидентов СЭЗ» (P.CC.03.0PR.017))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 юридических лицах из общего реестра резидентов СЭЗ или уведомление об отсутствии сведений, удовлетворяющих параметрам запроса, и осуществляет их обработку</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из общего реестра резидентов СЭЗ либо уведомление об отсутствии сведений, удовлетворяющих параметрам запроса, обработаны</w:t>
            </w:r>
          </w:p>
        </w:tc>
      </w:tr>
    </w:tbl>
    <w:bookmarkStart w:name="z151" w:id="107"/>
    <w:p>
      <w:pPr>
        <w:spacing w:after="0"/>
        <w:ind w:left="0"/>
        <w:jc w:val="both"/>
      </w:pPr>
      <w:r>
        <w:rPr>
          <w:rFonts w:ascii="Times New Roman"/>
          <w:b w:val="false"/>
          <w:i w:val="false"/>
          <w:color w:val="000000"/>
          <w:sz w:val="28"/>
        </w:rPr>
        <w:t>
Процедура «Получение информации об изменениях, внесенных в общий</w:t>
      </w:r>
      <w:r>
        <w:br/>
      </w:r>
      <w:r>
        <w:rPr>
          <w:rFonts w:ascii="Times New Roman"/>
          <w:b w:val="false"/>
          <w:i w:val="false"/>
          <w:color w:val="000000"/>
          <w:sz w:val="28"/>
        </w:rPr>
        <w:t>
реестр резидентов СЭЗ» (P.CC.03.PRC.006)</w:t>
      </w:r>
    </w:p>
    <w:bookmarkEnd w:id="107"/>
    <w:bookmarkStart w:name="z152" w:id="108"/>
    <w:p>
      <w:pPr>
        <w:spacing w:after="0"/>
        <w:ind w:left="0"/>
        <w:jc w:val="both"/>
      </w:pPr>
      <w:r>
        <w:rPr>
          <w:rFonts w:ascii="Times New Roman"/>
          <w:b w:val="false"/>
          <w:i w:val="false"/>
          <w:color w:val="000000"/>
          <w:sz w:val="28"/>
        </w:rPr>
        <w:t>
      65. Схема выполнения процедуры «Получение информации об изменениях, внесенных в общий реестр резидентов СЭЗ» (P.CC.03.PRC.006) представлена на рисунке 10.</w:t>
      </w:r>
    </w:p>
    <w:bookmarkEnd w:id="108"/>
    <w:p>
      <w:pPr>
        <w:spacing w:after="0"/>
        <w:ind w:left="0"/>
        <w:jc w:val="both"/>
      </w:pPr>
      <w:r>
        <w:drawing>
          <wp:inline distT="0" distB="0" distL="0" distR="0">
            <wp:extent cx="77597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59700" cy="6553200"/>
                    </a:xfrm>
                    <a:prstGeom prst="rect">
                      <a:avLst/>
                    </a:prstGeom>
                  </pic:spPr>
                </pic:pic>
              </a:graphicData>
            </a:graphic>
          </wp:inline>
        </w:drawing>
      </w:r>
    </w:p>
    <w:bookmarkStart w:name="z153" w:id="109"/>
    <w:p>
      <w:pPr>
        <w:spacing w:after="0"/>
        <w:ind w:left="0"/>
        <w:jc w:val="both"/>
      </w:pPr>
      <w:r>
        <w:rPr>
          <w:rFonts w:ascii="Times New Roman"/>
          <w:b w:val="false"/>
          <w:i w:val="false"/>
          <w:color w:val="000000"/>
          <w:sz w:val="28"/>
        </w:rPr>
        <w:t xml:space="preserve">
      66. Процедура «Получение информации об изменениях, внесенных в общий реестр резидентов СЭЗ» (P.CC.03.PRC.006) выполняется в целях получения уполномоченным органом государства-члена, запрашивающим сведения, сведений о юридических лицах из общего реестра резидентов СЭЗ, добавление которых в общий реестр резидентов СЭЗ или внесение изменений в которые произошло начиная с момента, указанного в запросе, до момента выполнения этого запроса. Процедура выполняется в том числе, если в результате выполнения процедуры «Получение информации о дате и времени обновления общего реестра резидентов СЭЗ» (P.CC.03.PRC.004) выявлено, что дата и время получения сведений о юридических лицах из общего реестра резидентов СЭЗ уполномоченным органом государства-члена, запрашивающим сведения, являются более ранними, чем дата и время изменения общего реестра резидентов СЭЗ в Комиссии. </w:t>
      </w:r>
      <w:r>
        <w:br/>
      </w:r>
      <w:r>
        <w:rPr>
          <w:rFonts w:ascii="Times New Roman"/>
          <w:b w:val="false"/>
          <w:i w:val="false"/>
          <w:color w:val="000000"/>
          <w:sz w:val="28"/>
        </w:rPr>
        <w:t>
</w:t>
      </w:r>
      <w:r>
        <w:rPr>
          <w:rFonts w:ascii="Times New Roman"/>
          <w:b w:val="false"/>
          <w:i w:val="false"/>
          <w:color w:val="000000"/>
          <w:sz w:val="28"/>
        </w:rPr>
        <w:t>
      67. Первой выполняется операция «Запрос информации об изменениях, внесенных в общий реестр резидентов СЭЗ» (P.CC.03.OPR.019), по результатам выполнения которой уполномоченным органом государства-члена, запрашивающим сведения, формируется и направляется в Комиссию запрос на получение информации об изменениях, внесенных в общий реестр резидентов СЭЗ.</w:t>
      </w:r>
      <w:r>
        <w:br/>
      </w:r>
      <w:r>
        <w:rPr>
          <w:rFonts w:ascii="Times New Roman"/>
          <w:b w:val="false"/>
          <w:i w:val="false"/>
          <w:color w:val="000000"/>
          <w:sz w:val="28"/>
        </w:rPr>
        <w:t>
</w:t>
      </w:r>
      <w:r>
        <w:rPr>
          <w:rFonts w:ascii="Times New Roman"/>
          <w:b w:val="false"/>
          <w:i w:val="false"/>
          <w:color w:val="000000"/>
          <w:sz w:val="28"/>
        </w:rPr>
        <w:t xml:space="preserve">
      68. При получении Комиссией запроса на получение информации об изменениях, внесенных в общий реестр резидентов СЭЗ, выполняется операция «Обработка и представление информации об измененных сведениях из общего реестра резидентов СЭЗ» (P.CC.03.OPR.020), по результатам выполнения которой формируются и представляются в уполномоченный орган государства-члена, запрашивающий сведения, сведения об изменениях, внесенных в общий реестр резидентов СЭЗ с даты и времени, указанных в запросе, или направляется уведомление об отсутствии сведений, удовлетворяющих параметрам запроса. </w:t>
      </w:r>
      <w:r>
        <w:br/>
      </w:r>
      <w:r>
        <w:rPr>
          <w:rFonts w:ascii="Times New Roman"/>
          <w:b w:val="false"/>
          <w:i w:val="false"/>
          <w:color w:val="000000"/>
          <w:sz w:val="28"/>
        </w:rPr>
        <w:t>
</w:t>
      </w:r>
      <w:r>
        <w:rPr>
          <w:rFonts w:ascii="Times New Roman"/>
          <w:b w:val="false"/>
          <w:i w:val="false"/>
          <w:color w:val="000000"/>
          <w:sz w:val="28"/>
        </w:rPr>
        <w:t xml:space="preserve">
      69. При получении уполномоченным органом государства-члена, запрашивающим сведения, сведений об изменениях, внесенных в общий реестр резидентов СЭЗ, или уведомления об отсутствии сведений, удовлетворяющих параметрам запроса, выполняется операция «Прием и обработка информации об измененных сведениях о юридических лицах общего реестра резидентов СЭЗ» (P.CC.03.OPR.021). </w:t>
      </w:r>
      <w:r>
        <w:br/>
      </w:r>
      <w:r>
        <w:rPr>
          <w:rFonts w:ascii="Times New Roman"/>
          <w:b w:val="false"/>
          <w:i w:val="false"/>
          <w:color w:val="000000"/>
          <w:sz w:val="28"/>
        </w:rPr>
        <w:t>
</w:t>
      </w:r>
      <w:r>
        <w:rPr>
          <w:rFonts w:ascii="Times New Roman"/>
          <w:b w:val="false"/>
          <w:i w:val="false"/>
          <w:color w:val="000000"/>
          <w:sz w:val="28"/>
        </w:rPr>
        <w:t xml:space="preserve">
      70. Результатами выполнения процедуры «Получение информации об изменениях, внесенных в общий реестр резидентов СЭЗ» (P.CC.03.PRC.006) являются получение уполномоченным органом государства-члена, запрашивающим сведения, сведений из общего реестра резидентов СЭЗ и синхронизация сведений из общего реестра резидентов СЭЗ между уполномоченным органом государства-члена, запрашивающим сведения, и Комиссией. </w:t>
      </w:r>
      <w:r>
        <w:br/>
      </w:r>
      <w:r>
        <w:rPr>
          <w:rFonts w:ascii="Times New Roman"/>
          <w:b w:val="false"/>
          <w:i w:val="false"/>
          <w:color w:val="000000"/>
          <w:sz w:val="28"/>
        </w:rPr>
        <w:t>
</w:t>
      </w:r>
      <w:r>
        <w:rPr>
          <w:rFonts w:ascii="Times New Roman"/>
          <w:b w:val="false"/>
          <w:i w:val="false"/>
          <w:color w:val="000000"/>
          <w:sz w:val="28"/>
        </w:rPr>
        <w:t xml:space="preserve">
      71. Перечень операций общего процесса, выполняемых в рамках процедуры «Получение информации об изменениях, внесенных в общий реестр резидентов СЭЗ» (P.CC.03.PRC.006), приведен в таблице 30. </w:t>
      </w:r>
    </w:p>
    <w:bookmarkEnd w:id="109"/>
    <w:bookmarkStart w:name="z159" w:id="110"/>
    <w:p>
      <w:pPr>
        <w:spacing w:after="0"/>
        <w:ind w:left="0"/>
        <w:jc w:val="both"/>
      </w:pPr>
      <w:r>
        <w:rPr>
          <w:rFonts w:ascii="Times New Roman"/>
          <w:b w:val="false"/>
          <w:i w:val="false"/>
          <w:color w:val="000000"/>
          <w:sz w:val="28"/>
        </w:rPr>
        <w:t>
Таблица 30</w:t>
      </w:r>
    </w:p>
    <w:bookmarkEnd w:id="110"/>
    <w:bookmarkStart w:name="z160" w:id="111"/>
    <w:p>
      <w:pPr>
        <w:spacing w:after="0"/>
        <w:ind w:left="0"/>
        <w:jc w:val="both"/>
      </w:pPr>
      <w:r>
        <w:rPr>
          <w:rFonts w:ascii="Times New Roman"/>
          <w:b w:val="false"/>
          <w:i w:val="false"/>
          <w:color w:val="000000"/>
          <w:sz w:val="28"/>
        </w:rPr>
        <w:t>
         Перечень операций общего процесса, выполняемых в рамках</w:t>
      </w:r>
      <w:r>
        <w:br/>
      </w:r>
      <w:r>
        <w:rPr>
          <w:rFonts w:ascii="Times New Roman"/>
          <w:b w:val="false"/>
          <w:i w:val="false"/>
          <w:color w:val="000000"/>
          <w:sz w:val="28"/>
        </w:rPr>
        <w:t>
    процедуры «Получение информации об изменениях, внесенных в общий</w:t>
      </w:r>
      <w:r>
        <w:br/>
      </w:r>
      <w:r>
        <w:rPr>
          <w:rFonts w:ascii="Times New Roman"/>
          <w:b w:val="false"/>
          <w:i w:val="false"/>
          <w:color w:val="000000"/>
          <w:sz w:val="28"/>
        </w:rPr>
        <w:t>
            реестр резидентов СЭЗ» (P.CC.03.PRC.006)</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5986"/>
        <w:gridCol w:w="4395"/>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P.CC.03.0PR.019</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31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P.CC.03.0PR.020</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32 настоящих Правил</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P.CC.03.0PR.021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о юридических лицах из общего реестра резидентов СЭЗ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33 настоящих Правил</w:t>
            </w:r>
          </w:p>
        </w:tc>
      </w:tr>
    </w:tbl>
    <w:bookmarkStart w:name="z161" w:id="112"/>
    <w:p>
      <w:pPr>
        <w:spacing w:after="0"/>
        <w:ind w:left="0"/>
        <w:jc w:val="both"/>
      </w:pPr>
      <w:r>
        <w:rPr>
          <w:rFonts w:ascii="Times New Roman"/>
          <w:b w:val="false"/>
          <w:i w:val="false"/>
          <w:color w:val="000000"/>
          <w:sz w:val="28"/>
        </w:rPr>
        <w:t>
Таблица 31</w:t>
      </w:r>
    </w:p>
    <w:bookmarkEnd w:id="112"/>
    <w:bookmarkStart w:name="z162" w:id="113"/>
    <w:p>
      <w:pPr>
        <w:spacing w:after="0"/>
        <w:ind w:left="0"/>
        <w:jc w:val="both"/>
      </w:pPr>
      <w:r>
        <w:rPr>
          <w:rFonts w:ascii="Times New Roman"/>
          <w:b w:val="false"/>
          <w:i w:val="false"/>
          <w:color w:val="000000"/>
          <w:sz w:val="28"/>
        </w:rPr>
        <w:t>
       Описание операции «Запрос информации об изменениях, внесенных</w:t>
      </w:r>
      <w:r>
        <w:br/>
      </w:r>
      <w:r>
        <w:rPr>
          <w:rFonts w:ascii="Times New Roman"/>
          <w:b w:val="false"/>
          <w:i w:val="false"/>
          <w:color w:val="000000"/>
          <w:sz w:val="28"/>
        </w:rPr>
        <w:t>
           в общий реестр резидентов СЭЗ» (P.CC.03.0PR.019)</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P.CC.03.0PR.019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информации об изменениях, внесенных в общий реестр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получение информации об изменениях, внесенных в общий реестр резидентов СЭЗ,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получение информации об изменениях, внесенных в общий реестр резидентов СЭЗ, направлен в Комиссию</w:t>
            </w:r>
          </w:p>
        </w:tc>
      </w:tr>
    </w:tbl>
    <w:bookmarkStart w:name="z163" w:id="114"/>
    <w:p>
      <w:pPr>
        <w:spacing w:after="0"/>
        <w:ind w:left="0"/>
        <w:jc w:val="both"/>
      </w:pPr>
      <w:r>
        <w:rPr>
          <w:rFonts w:ascii="Times New Roman"/>
          <w:b w:val="false"/>
          <w:i w:val="false"/>
          <w:color w:val="000000"/>
          <w:sz w:val="28"/>
        </w:rPr>
        <w:t>
Таблица 32</w:t>
      </w:r>
    </w:p>
    <w:bookmarkEnd w:id="114"/>
    <w:bookmarkStart w:name="z164" w:id="115"/>
    <w:p>
      <w:pPr>
        <w:spacing w:after="0"/>
        <w:ind w:left="0"/>
        <w:jc w:val="both"/>
      </w:pPr>
      <w:r>
        <w:rPr>
          <w:rFonts w:ascii="Times New Roman"/>
          <w:b w:val="false"/>
          <w:i w:val="false"/>
          <w:color w:val="000000"/>
          <w:sz w:val="28"/>
        </w:rPr>
        <w:t>
         Описание операции «Обработка и представление информации</w:t>
      </w:r>
      <w:r>
        <w:br/>
      </w:r>
      <w:r>
        <w:rPr>
          <w:rFonts w:ascii="Times New Roman"/>
          <w:b w:val="false"/>
          <w:i w:val="false"/>
          <w:color w:val="000000"/>
          <w:sz w:val="28"/>
        </w:rPr>
        <w:t>
     об измененных сведениях о юридических лицах из общего реестра</w:t>
      </w:r>
      <w:r>
        <w:br/>
      </w:r>
      <w:r>
        <w:rPr>
          <w:rFonts w:ascii="Times New Roman"/>
          <w:b w:val="false"/>
          <w:i w:val="false"/>
          <w:color w:val="000000"/>
          <w:sz w:val="28"/>
        </w:rPr>
        <w:t>
                резидентов СЭЗ» (P.CC.03.0PR.020)</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P.CC.03.0PR.020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получение информации об изменениях, внесенных в общий реестр резидентов СЭЗ (операция «Запрос информации об изменениях, внесенных в общий реестр резидентов СЭЗ» (P.CC.03.0PR.019))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 формирует и представляет в уполномоченный орган государства-члена, запрашивающий сведения, сведения об изменениях, внесенных в общий реестр резидентов, или уведомление об отсутствии сведений, удовлетворяющих параметрам запроса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запрашивающий сведения, направлены сведения об изменениях, внесенных в общий реестр резидентов СЭЗ, или уведомление об отсутствии сведений, удовлетворяющих параметрам запроса</w:t>
            </w:r>
          </w:p>
        </w:tc>
      </w:tr>
    </w:tbl>
    <w:bookmarkStart w:name="z165" w:id="116"/>
    <w:p>
      <w:pPr>
        <w:spacing w:after="0"/>
        <w:ind w:left="0"/>
        <w:jc w:val="both"/>
      </w:pPr>
      <w:r>
        <w:rPr>
          <w:rFonts w:ascii="Times New Roman"/>
          <w:b w:val="false"/>
          <w:i w:val="false"/>
          <w:color w:val="000000"/>
          <w:sz w:val="28"/>
        </w:rPr>
        <w:t>
Таблица 33</w:t>
      </w:r>
    </w:p>
    <w:bookmarkEnd w:id="116"/>
    <w:bookmarkStart w:name="z166" w:id="117"/>
    <w:p>
      <w:pPr>
        <w:spacing w:after="0"/>
        <w:ind w:left="0"/>
        <w:jc w:val="both"/>
      </w:pPr>
      <w:r>
        <w:rPr>
          <w:rFonts w:ascii="Times New Roman"/>
          <w:b w:val="false"/>
          <w:i w:val="false"/>
          <w:color w:val="000000"/>
          <w:sz w:val="28"/>
        </w:rPr>
        <w:t>
       Описание операции «Прием и обработка информации об измененных</w:t>
      </w:r>
      <w:r>
        <w:br/>
      </w:r>
      <w:r>
        <w:rPr>
          <w:rFonts w:ascii="Times New Roman"/>
          <w:b w:val="false"/>
          <w:i w:val="false"/>
          <w:color w:val="000000"/>
          <w:sz w:val="28"/>
        </w:rPr>
        <w:t>
      сведениях о юридических лицах из общего реестра резидентов СЭЗ»</w:t>
      </w:r>
      <w:r>
        <w:br/>
      </w:r>
      <w:r>
        <w:rPr>
          <w:rFonts w:ascii="Times New Roman"/>
          <w:b w:val="false"/>
          <w:i w:val="false"/>
          <w:color w:val="000000"/>
          <w:sz w:val="28"/>
        </w:rPr>
        <w:t>
                           (P.CC.03.0PR.021)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4246"/>
        <w:gridCol w:w="8655"/>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P.CC.03.0PR.021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информации об измененных сведениях о юридических лицах из общего реестра резидентов СЭЗ</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запрашивающий сведения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изменениях, внесенных в общий реестр резидентов СЭЗ, или уведомления об отсутствии сведений, удовлетворяющих параметрам запроса (операция «Обработка и представление информации об измененных сведениях о юридических лицах общего реестра резидентов СЭЗ» (P.CC.03.0PR.020))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об изменениях, внесенных в общий реестр резидентов СЭЗ, или уведомление об отсутствии сведений, удовлетворяющих параметрам запроса, и осуществляет их обработку. При получении сведений об изменениях, внесенных в общий реестр резидентов СЭЗ, обработка осуществляется согласно следующим правилам:</w:t>
            </w:r>
            <w:r>
              <w:br/>
            </w:r>
            <w:r>
              <w:rPr>
                <w:rFonts w:ascii="Times New Roman"/>
                <w:b w:val="false"/>
                <w:i w:val="false"/>
                <w:color w:val="000000"/>
                <w:sz w:val="20"/>
              </w:rPr>
              <w:t>
</w:t>
            </w:r>
            <w:r>
              <w:rPr>
                <w:rFonts w:ascii="Times New Roman"/>
                <w:b w:val="false"/>
                <w:i w:val="false"/>
                <w:color w:val="000000"/>
                <w:sz w:val="20"/>
              </w:rPr>
              <w:t>сведения о резидентах СЭЗ, присутствующие в составе полученных измененных сведений о юридических лицах из общего реестра резидентов СЭЗ и отсутствующие в уполномоченном органе государства-члена, запрашивающем сведения включаются в сведения общего реестра резидентов СЭЗ, хранящиеся в уполномоченном органе государства-члена, запрашивающем сведения, сведения о резидентах СЭЗ, присутствующие в составе полученных измененных сведений о юридических лицах из общего реестра резидентов СЭЗ и присутствующие в сведениях общего реестра резидентов СЭЗ, хранящихся в уполномоченном органе государства-члена, запрашивающем сведения актуализируются (обновляются)</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из общего реестра резидентов СЭЗ синхронизированы между Комиссией и уполномоченным органом государства-члена, запрашивающим сведения</w:t>
            </w:r>
          </w:p>
        </w:tc>
      </w:tr>
    </w:tbl>
    <w:bookmarkStart w:name="z167" w:id="118"/>
    <w:p>
      <w:pPr>
        <w:spacing w:after="0"/>
        <w:ind w:left="0"/>
        <w:jc w:val="both"/>
      </w:pPr>
      <w:r>
        <w:rPr>
          <w:rFonts w:ascii="Times New Roman"/>
          <w:b w:val="false"/>
          <w:i w:val="false"/>
          <w:color w:val="000000"/>
          <w:sz w:val="28"/>
        </w:rPr>
        <w:t>
IX. Порядок действий в нештатных ситуациях</w:t>
      </w:r>
    </w:p>
    <w:bookmarkEnd w:id="118"/>
    <w:bookmarkStart w:name="z168" w:id="119"/>
    <w:p>
      <w:pPr>
        <w:spacing w:after="0"/>
        <w:ind w:left="0"/>
        <w:jc w:val="both"/>
      </w:pPr>
      <w:r>
        <w:rPr>
          <w:rFonts w:ascii="Times New Roman"/>
          <w:b w:val="false"/>
          <w:i w:val="false"/>
          <w:color w:val="000000"/>
          <w:sz w:val="28"/>
        </w:rPr>
        <w:t xml:space="preserve">
      72.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 </w:t>
      </w:r>
      <w:r>
        <w:br/>
      </w:r>
      <w:r>
        <w:rPr>
          <w:rFonts w:ascii="Times New Roman"/>
          <w:b w:val="false"/>
          <w:i w:val="false"/>
          <w:color w:val="000000"/>
          <w:sz w:val="28"/>
        </w:rPr>
        <w:t>
</w:t>
      </w:r>
      <w:r>
        <w:rPr>
          <w:rFonts w:ascii="Times New Roman"/>
          <w:b w:val="false"/>
          <w:i w:val="false"/>
          <w:color w:val="000000"/>
          <w:sz w:val="28"/>
        </w:rPr>
        <w:t xml:space="preserve">
      73. В случае возникновения ошибок структурного и форматно-логического контроля уполномоченный орган государства- 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уполномоченными органами, ответственными за ведение национального реестра, и Комиссией или Регламентом информационного взаимодействия между уполномоченными органами, осуществляющими таможенный контроль, и Комиссией.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 </w:t>
      </w:r>
      <w:r>
        <w:br/>
      </w:r>
      <w:r>
        <w:rPr>
          <w:rFonts w:ascii="Times New Roman"/>
          <w:b w:val="false"/>
          <w:i w:val="false"/>
          <w:color w:val="000000"/>
          <w:sz w:val="28"/>
        </w:rPr>
        <w:t>
</w:t>
      </w:r>
      <w:r>
        <w:rPr>
          <w:rFonts w:ascii="Times New Roman"/>
          <w:b w:val="false"/>
          <w:i w:val="false"/>
          <w:color w:val="000000"/>
          <w:sz w:val="28"/>
        </w:rPr>
        <w:t>
      74.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предоставляют сведения о лицах, ответственных за обеспечение технической поддержки при реализации общего процесса.</w:t>
      </w:r>
    </w:p>
    <w:bookmarkEnd w:id="119"/>
    <w:bookmarkStart w:name="z171" w:id="12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6 декабря 2016 г. № 163     </w:t>
      </w:r>
    </w:p>
    <w:bookmarkEnd w:id="120"/>
    <w:bookmarkStart w:name="z172" w:id="121"/>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w:t>
      </w:r>
      <w:r>
        <w:br/>
      </w:r>
      <w:r>
        <w:rPr>
          <w:rFonts w:ascii="Times New Roman"/>
          <w:b/>
          <w:i w:val="false"/>
          <w:color w:val="000000"/>
        </w:rPr>
        <w:t>
осуществляющими таможенный контроль, и Евразийской</w:t>
      </w:r>
      <w:r>
        <w:br/>
      </w:r>
      <w:r>
        <w:rPr>
          <w:rFonts w:ascii="Times New Roman"/>
          <w:b/>
          <w:i w:val="false"/>
          <w:color w:val="000000"/>
        </w:rPr>
        <w:t>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w:t>
      </w:r>
      <w:r>
        <w:br/>
      </w:r>
      <w:r>
        <w:rPr>
          <w:rFonts w:ascii="Times New Roman"/>
          <w:b/>
          <w:i w:val="false"/>
          <w:color w:val="000000"/>
        </w:rPr>
        <w:t>
и использование общего реестра резидентов (участников) свободных(специальных, особых)экономических зон»</w:t>
      </w:r>
    </w:p>
    <w:bookmarkEnd w:id="121"/>
    <w:bookmarkStart w:name="z173" w:id="122"/>
    <w:p>
      <w:pPr>
        <w:spacing w:after="0"/>
        <w:ind w:left="0"/>
        <w:jc w:val="both"/>
      </w:pPr>
      <w:r>
        <w:rPr>
          <w:rFonts w:ascii="Times New Roman"/>
          <w:b w:val="false"/>
          <w:i w:val="false"/>
          <w:color w:val="000000"/>
          <w:sz w:val="28"/>
        </w:rPr>
        <w:t>
I. Общие положения</w:t>
      </w:r>
    </w:p>
    <w:bookmarkEnd w:id="122"/>
    <w:bookmarkStart w:name="z174" w:id="123"/>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составляющими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2012 г. № 271 «О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23"/>
    <w:bookmarkStart w:name="z175" w:id="124"/>
    <w:p>
      <w:pPr>
        <w:spacing w:after="0"/>
        <w:ind w:left="0"/>
        <w:jc w:val="both"/>
      </w:pPr>
      <w:r>
        <w:rPr>
          <w:rFonts w:ascii="Times New Roman"/>
          <w:b w:val="false"/>
          <w:i w:val="false"/>
          <w:color w:val="000000"/>
          <w:sz w:val="28"/>
        </w:rPr>
        <w:t xml:space="preserve">
II. Область применения </w:t>
      </w:r>
    </w:p>
    <w:bookmarkEnd w:id="124"/>
    <w:bookmarkStart w:name="z176" w:id="125"/>
    <w:p>
      <w:pPr>
        <w:spacing w:after="0"/>
        <w:ind w:left="0"/>
        <w:jc w:val="both"/>
      </w:pPr>
      <w:r>
        <w:rPr>
          <w:rFonts w:ascii="Times New Roman"/>
          <w:b w:val="false"/>
          <w:i w:val="false"/>
          <w:color w:val="000000"/>
          <w:sz w:val="28"/>
        </w:rPr>
        <w:t xml:space="preserve">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общего реестра резидентов (участников) свободных (специальных, особых) экономических зон» (далее - общий процесс), а также своей роли при их выполнении. </w:t>
      </w:r>
      <w:r>
        <w:br/>
      </w:r>
      <w:r>
        <w:rPr>
          <w:rFonts w:ascii="Times New Roman"/>
          <w:b w:val="false"/>
          <w:i w:val="false"/>
          <w:color w:val="000000"/>
          <w:sz w:val="28"/>
        </w:rPr>
        <w:t>
</w:t>
      </w:r>
      <w:r>
        <w:rPr>
          <w:rFonts w:ascii="Times New Roman"/>
          <w:b w:val="false"/>
          <w:i w:val="false"/>
          <w:color w:val="000000"/>
          <w:sz w:val="28"/>
        </w:rPr>
        <w:t xml:space="preserve">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 </w:t>
      </w:r>
      <w:r>
        <w:br/>
      </w:r>
      <w:r>
        <w:rPr>
          <w:rFonts w:ascii="Times New Roman"/>
          <w:b w:val="false"/>
          <w:i w:val="false"/>
          <w:color w:val="000000"/>
          <w:sz w:val="28"/>
        </w:rPr>
        <w:t>
</w:t>
      </w:r>
      <w:r>
        <w:rPr>
          <w:rFonts w:ascii="Times New Roman"/>
          <w:b w:val="false"/>
          <w:i w:val="false"/>
          <w:color w:val="000000"/>
          <w:sz w:val="28"/>
        </w:rPr>
        <w:t xml:space="preserve">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 </w:t>
      </w:r>
    </w:p>
    <w:bookmarkEnd w:id="125"/>
    <w:bookmarkStart w:name="z179" w:id="126"/>
    <w:p>
      <w:pPr>
        <w:spacing w:after="0"/>
        <w:ind w:left="0"/>
        <w:jc w:val="both"/>
      </w:pPr>
      <w:r>
        <w:rPr>
          <w:rFonts w:ascii="Times New Roman"/>
          <w:b w:val="false"/>
          <w:i w:val="false"/>
          <w:color w:val="000000"/>
          <w:sz w:val="28"/>
        </w:rPr>
        <w:t>
III. Основные понятия</w:t>
      </w:r>
    </w:p>
    <w:bookmarkEnd w:id="126"/>
    <w:bookmarkStart w:name="z180" w:id="127"/>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утвержденных Решением Коллегии Евразийской экономической комиссии от 6 декабря 2016 г. № 163 (далее - Правила информационного взаимодействия).</w:t>
      </w:r>
    </w:p>
    <w:bookmarkEnd w:id="127"/>
    <w:bookmarkStart w:name="z181" w:id="128"/>
    <w:p>
      <w:pPr>
        <w:spacing w:after="0"/>
        <w:ind w:left="0"/>
        <w:jc w:val="both"/>
      </w:pPr>
      <w:r>
        <w:rPr>
          <w:rFonts w:ascii="Times New Roman"/>
          <w:b w:val="false"/>
          <w:i w:val="false"/>
          <w:color w:val="000000"/>
          <w:sz w:val="28"/>
        </w:rPr>
        <w:t>
IV. Основные сведения об информационном взаимодействии</w:t>
      </w:r>
      <w:r>
        <w:br/>
      </w:r>
      <w:r>
        <w:rPr>
          <w:rFonts w:ascii="Times New Roman"/>
          <w:b w:val="false"/>
          <w:i w:val="false"/>
          <w:color w:val="000000"/>
          <w:sz w:val="28"/>
        </w:rPr>
        <w:t xml:space="preserve">
в рамках общего процесса </w:t>
      </w:r>
    </w:p>
    <w:bookmarkEnd w:id="128"/>
    <w:bookmarkStart w:name="z182" w:id="129"/>
    <w:p>
      <w:pPr>
        <w:spacing w:after="0"/>
        <w:ind w:left="0"/>
        <w:jc w:val="both"/>
      </w:pPr>
      <w:r>
        <w:rPr>
          <w:rFonts w:ascii="Times New Roman"/>
          <w:b w:val="false"/>
          <w:i w:val="false"/>
          <w:color w:val="000000"/>
          <w:sz w:val="28"/>
        </w:rPr>
        <w:t xml:space="preserve">
1. Участники информационного взаимодействия </w:t>
      </w:r>
    </w:p>
    <w:bookmarkEnd w:id="129"/>
    <w:bookmarkStart w:name="z183" w:id="130"/>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30"/>
    <w:bookmarkStart w:name="z184" w:id="131"/>
    <w:p>
      <w:pPr>
        <w:spacing w:after="0"/>
        <w:ind w:left="0"/>
        <w:jc w:val="both"/>
      </w:pPr>
      <w:r>
        <w:rPr>
          <w:rFonts w:ascii="Times New Roman"/>
          <w:b w:val="false"/>
          <w:i w:val="false"/>
          <w:color w:val="000000"/>
          <w:sz w:val="28"/>
        </w:rPr>
        <w:t>
Таблица 1</w:t>
      </w:r>
    </w:p>
    <w:bookmarkEnd w:id="131"/>
    <w:bookmarkStart w:name="z187" w:id="132"/>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5256"/>
        <w:gridCol w:w="50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общего реестра резидентов (участников) свободных (специальных, особых) экономических зон</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общего реестра резидентов (участников) свободных (специальных, особых) экономических зон, представляет сведения, содержащиеся в общем реестре резидентов (участников) свободных (специальных, особых) экономических зон</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 сведений из общего реестра резидентов (участников) свободных (специальных, особых) экономических зон</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запросы и получает сведения о юридических лицах из общего реестра резидентов (участников) свободных (специальных, особых) экономических зон</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осуществляющий таможенный контроль (P.CC.03.ACT.002)</w:t>
            </w:r>
          </w:p>
        </w:tc>
      </w:tr>
    </w:tbl>
    <w:bookmarkStart w:name="z185" w:id="133"/>
    <w:p>
      <w:pPr>
        <w:spacing w:after="0"/>
        <w:ind w:left="0"/>
        <w:jc w:val="both"/>
      </w:pPr>
      <w:r>
        <w:rPr>
          <w:rFonts w:ascii="Times New Roman"/>
          <w:b w:val="false"/>
          <w:i w:val="false"/>
          <w:color w:val="000000"/>
          <w:sz w:val="28"/>
        </w:rPr>
        <w:t xml:space="preserve">
2. Структура информационного взаимодействия </w:t>
      </w:r>
    </w:p>
    <w:bookmarkEnd w:id="133"/>
    <w:bookmarkStart w:name="z186" w:id="134"/>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государства-члены), осуществляющими таможенный контроль, и Евразийской экономической комиссией (далее - Комиссия) в соответствии с процедурами общего процесса:</w:t>
      </w:r>
      <w:r>
        <w:br/>
      </w:r>
      <w:r>
        <w:rPr>
          <w:rFonts w:ascii="Times New Roman"/>
          <w:b w:val="false"/>
          <w:i w:val="false"/>
          <w:color w:val="000000"/>
          <w:sz w:val="28"/>
        </w:rPr>
        <w:t>
      а) информационное взаимодействие при представлении уполномоченным органам государств-членов, осуществляющим таможенный контроль, сведений о юридических лицах, содержащихся в общем реестре резидентов (участников) свободных (специальных, особых) экономических зон (далее - общий реестр резидентов СЭЗ).</w:t>
      </w:r>
      <w:r>
        <w:br/>
      </w:r>
      <w:r>
        <w:rPr>
          <w:rFonts w:ascii="Times New Roman"/>
          <w:b w:val="false"/>
          <w:i w:val="false"/>
          <w:color w:val="000000"/>
          <w:sz w:val="28"/>
        </w:rPr>
        <w:t>
      Структура информационного взаимодействия между уполномоченными органами государств-членов, осуществляющими таможенный контроль, и Комиссией представлена на рисунке 1.</w:t>
      </w:r>
    </w:p>
    <w:bookmarkEnd w:id="134"/>
    <w:p>
      <w:pPr>
        <w:spacing w:after="0"/>
        <w:ind w:left="0"/>
        <w:jc w:val="both"/>
      </w:pPr>
      <w:r>
        <w:drawing>
          <wp:inline distT="0" distB="0" distL="0" distR="0">
            <wp:extent cx="83312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31200" cy="4203700"/>
                    </a:xfrm>
                    <a:prstGeom prst="rect">
                      <a:avLst/>
                    </a:prstGeom>
                  </pic:spPr>
                </pic:pic>
              </a:graphicData>
            </a:graphic>
          </wp:inline>
        </w:drawing>
      </w:r>
    </w:p>
    <w:bookmarkStart w:name="z188" w:id="135"/>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осуществляющими таможенный контроль,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утвержденному Решением Коллегии Евразийской экономической комиссии от 6 декабря 2016 г. № 163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35"/>
    <w:bookmarkStart w:name="z192" w:id="136"/>
    <w:p>
      <w:pPr>
        <w:spacing w:after="0"/>
        <w:ind w:left="0"/>
        <w:jc w:val="both"/>
      </w:pPr>
      <w:r>
        <w:rPr>
          <w:rFonts w:ascii="Times New Roman"/>
          <w:b w:val="false"/>
          <w:i w:val="false"/>
          <w:color w:val="000000"/>
          <w:sz w:val="28"/>
        </w:rPr>
        <w:t xml:space="preserve">
V. Информационное взаимодействие в рамках групп процедур </w:t>
      </w:r>
    </w:p>
    <w:bookmarkEnd w:id="136"/>
    <w:bookmarkStart w:name="z193" w:id="137"/>
    <w:p>
      <w:pPr>
        <w:spacing w:after="0"/>
        <w:ind w:left="0"/>
        <w:jc w:val="both"/>
      </w:pPr>
      <w:r>
        <w:rPr>
          <w:rFonts w:ascii="Times New Roman"/>
          <w:b w:val="false"/>
          <w:i w:val="false"/>
          <w:color w:val="000000"/>
          <w:sz w:val="28"/>
        </w:rPr>
        <w:t>
1. Информационное взаимодействие при представлении уполномоченным</w:t>
      </w:r>
      <w:r>
        <w:br/>
      </w:r>
      <w:r>
        <w:rPr>
          <w:rFonts w:ascii="Times New Roman"/>
          <w:b w:val="false"/>
          <w:i w:val="false"/>
          <w:color w:val="000000"/>
          <w:sz w:val="28"/>
        </w:rPr>
        <w:t>
органам государств-членов, осуществляющим таможенный контроль,</w:t>
      </w:r>
      <w:r>
        <w:br/>
      </w:r>
      <w:r>
        <w:rPr>
          <w:rFonts w:ascii="Times New Roman"/>
          <w:b w:val="false"/>
          <w:i w:val="false"/>
          <w:color w:val="000000"/>
          <w:sz w:val="28"/>
        </w:rPr>
        <w:t>
сведений о юридических лицах, содержащихся</w:t>
      </w:r>
      <w:r>
        <w:br/>
      </w:r>
      <w:r>
        <w:rPr>
          <w:rFonts w:ascii="Times New Roman"/>
          <w:b w:val="false"/>
          <w:i w:val="false"/>
          <w:color w:val="000000"/>
          <w:sz w:val="28"/>
        </w:rPr>
        <w:t>
в общем реестре резидентов СЭЗ</w:t>
      </w:r>
    </w:p>
    <w:bookmarkEnd w:id="137"/>
    <w:bookmarkStart w:name="z194" w:id="138"/>
    <w:p>
      <w:pPr>
        <w:spacing w:after="0"/>
        <w:ind w:left="0"/>
        <w:jc w:val="both"/>
      </w:pPr>
      <w:r>
        <w:rPr>
          <w:rFonts w:ascii="Times New Roman"/>
          <w:b w:val="false"/>
          <w:i w:val="false"/>
          <w:color w:val="000000"/>
          <w:sz w:val="28"/>
        </w:rPr>
        <w:t>
      12. Схема выполнения транзакций общего процесса при представлении уполномоченным органам государств-членов, осуществляющим таможенный контроль, сведений о юридических лицах, содержащихся в общем реестре резидентов СЭЗ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38"/>
    <w:p>
      <w:pPr>
        <w:spacing w:after="0"/>
        <w:ind w:left="0"/>
        <w:jc w:val="both"/>
      </w:pPr>
      <w:r>
        <w:drawing>
          <wp:inline distT="0" distB="0" distL="0" distR="0">
            <wp:extent cx="67183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718300" cy="8623300"/>
                    </a:xfrm>
                    <a:prstGeom prst="rect">
                      <a:avLst/>
                    </a:prstGeom>
                  </pic:spPr>
                </pic:pic>
              </a:graphicData>
            </a:graphic>
          </wp:inline>
        </w:drawing>
      </w:r>
    </w:p>
    <w:bookmarkStart w:name="z195" w:id="139"/>
    <w:p>
      <w:pPr>
        <w:spacing w:after="0"/>
        <w:ind w:left="0"/>
        <w:jc w:val="both"/>
      </w:pPr>
      <w:r>
        <w:rPr>
          <w:rFonts w:ascii="Times New Roman"/>
          <w:b w:val="false"/>
          <w:i w:val="false"/>
          <w:color w:val="000000"/>
          <w:sz w:val="28"/>
        </w:rPr>
        <w:t>
Таблица 2</w:t>
      </w:r>
    </w:p>
    <w:bookmarkEnd w:id="139"/>
    <w:bookmarkStart w:name="z196" w:id="140"/>
    <w:p>
      <w:pPr>
        <w:spacing w:after="0"/>
        <w:ind w:left="0"/>
        <w:jc w:val="both"/>
      </w:pPr>
      <w:r>
        <w:rPr>
          <w:rFonts w:ascii="Times New Roman"/>
          <w:b w:val="false"/>
          <w:i w:val="false"/>
          <w:color w:val="000000"/>
          <w:sz w:val="28"/>
        </w:rPr>
        <w:t>
         Перечень транзакций общего процесса при представлении</w:t>
      </w:r>
      <w:r>
        <w:br/>
      </w:r>
      <w:r>
        <w:rPr>
          <w:rFonts w:ascii="Times New Roman"/>
          <w:b w:val="false"/>
          <w:i w:val="false"/>
          <w:color w:val="000000"/>
          <w:sz w:val="28"/>
        </w:rPr>
        <w:t>
  уполномоченным органам государств-членов, осуществляющим таможенный</w:t>
      </w:r>
      <w:r>
        <w:br/>
      </w:r>
      <w:r>
        <w:rPr>
          <w:rFonts w:ascii="Times New Roman"/>
          <w:b w:val="false"/>
          <w:i w:val="false"/>
          <w:color w:val="000000"/>
          <w:sz w:val="28"/>
        </w:rPr>
        <w:t>
      контроль, сведений о юридических лицах, содержащихся</w:t>
      </w:r>
      <w:r>
        <w:br/>
      </w:r>
      <w:r>
        <w:rPr>
          <w:rFonts w:ascii="Times New Roman"/>
          <w:b w:val="false"/>
          <w:i w:val="false"/>
          <w:color w:val="000000"/>
          <w:sz w:val="28"/>
        </w:rPr>
        <w:t>
                 в общем реестре резидентов СЭЗ</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809"/>
        <w:gridCol w:w="2878"/>
        <w:gridCol w:w="2622"/>
        <w:gridCol w:w="2588"/>
        <w:gridCol w:w="250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 (P.CC.03.PRC.004)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 (P.CC.03.OPR.013). Прием и обработка информации о дате и времени обновления общего реестра резидентов СЭЗ (PCC.03.OPR.015)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 (P.CC.03.BEN.002): запрос отправлен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общего реестра резидентов СЭЗ (P.CC.03.OPR.014)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 (P.CC.03.BEN.002): сведения представлены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 (P.CC.03.TRN.004)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 (P.CC.03.PRC.005)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 (PCC.03.OPR.016). Прием и обработка сведений о юридических лицах из общего реестра резидентов СЭЗ (PCC.03.OPR.018)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запрошены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 (PCC.03.OPR.017</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 Общий реестр резидентов СЭЗ (P.CC.03.BEN.03): сведения представлены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 (P.CC.03.TRN.005)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 (P.CC.03.PRC.006)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 (PCC.03.OPR.019). Прием и обработка информации об измененных сведениях о юридических лицах из общего реестра резидентов СЭЗ (PCC.03.OPR.021)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запрошены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о юридических лицах из общего реестра резидентов СЭЗ (P.CC.03.0PR.020)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 Общий реестр резидентов СЭЗ (P.CC.03.BEN.003): сведения представлены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w:t>
            </w:r>
          </w:p>
          <w:p>
            <w:pPr>
              <w:spacing w:after="20"/>
              <w:ind w:left="20"/>
              <w:jc w:val="both"/>
            </w:pPr>
            <w:r>
              <w:rPr>
                <w:rFonts w:ascii="Times New Roman"/>
                <w:b w:val="false"/>
                <w:i w:val="false"/>
                <w:color w:val="000000"/>
                <w:sz w:val="20"/>
              </w:rPr>
              <w:t>(P.CC.03.TRN.006)</w:t>
            </w:r>
          </w:p>
        </w:tc>
      </w:tr>
    </w:tbl>
    <w:bookmarkStart w:name="z197" w:id="141"/>
    <w:p>
      <w:pPr>
        <w:spacing w:after="0"/>
        <w:ind w:left="0"/>
        <w:jc w:val="both"/>
      </w:pPr>
      <w:r>
        <w:rPr>
          <w:rFonts w:ascii="Times New Roman"/>
          <w:b w:val="false"/>
          <w:i w:val="false"/>
          <w:color w:val="000000"/>
          <w:sz w:val="28"/>
        </w:rPr>
        <w:t xml:space="preserve">
VI. Описание сообщений общего процесса </w:t>
      </w:r>
    </w:p>
    <w:bookmarkEnd w:id="141"/>
    <w:bookmarkStart w:name="z198" w:id="142"/>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142"/>
    <w:bookmarkStart w:name="z199" w:id="143"/>
    <w:p>
      <w:pPr>
        <w:spacing w:after="0"/>
        <w:ind w:left="0"/>
        <w:jc w:val="both"/>
      </w:pPr>
      <w:r>
        <w:rPr>
          <w:rFonts w:ascii="Times New Roman"/>
          <w:b w:val="false"/>
          <w:i w:val="false"/>
          <w:color w:val="000000"/>
          <w:sz w:val="28"/>
        </w:rPr>
        <w:t>
Таблица 3</w:t>
      </w:r>
    </w:p>
    <w:bookmarkEnd w:id="143"/>
    <w:bookmarkStart w:name="z200" w:id="144"/>
    <w:p>
      <w:pPr>
        <w:spacing w:after="0"/>
        <w:ind w:left="0"/>
        <w:jc w:val="both"/>
      </w:pPr>
      <w:r>
        <w:rPr>
          <w:rFonts w:ascii="Times New Roman"/>
          <w:b w:val="false"/>
          <w:i w:val="false"/>
          <w:color w:val="000000"/>
          <w:sz w:val="28"/>
        </w:rPr>
        <w:t>
              Перечень сообщений общего процесса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5256"/>
        <w:gridCol w:w="50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P.CC.03.MSG.005</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общего реестра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P.CC.03.MSG.006</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резидентов СЭЗ (R.CA.CC.03.001)</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P.CC.03.MSG.007</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общего реестра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P.CC.03.MSG.008</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P.CC.03.MSG.009</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запрашиваемых сведений</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P.CC.03.MSG.010</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общего реестра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P.CC.03.MSG.011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общего реестра резидентов СЭЗ</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bl>
    <w:bookmarkStart w:name="z201" w:id="145"/>
    <w:p>
      <w:pPr>
        <w:spacing w:after="0"/>
        <w:ind w:left="0"/>
        <w:jc w:val="both"/>
      </w:pPr>
      <w:r>
        <w:rPr>
          <w:rFonts w:ascii="Times New Roman"/>
          <w:b w:val="false"/>
          <w:i w:val="false"/>
          <w:color w:val="000000"/>
          <w:sz w:val="28"/>
        </w:rPr>
        <w:t>
VII. Описание транзакций общего процесса</w:t>
      </w:r>
    </w:p>
    <w:bookmarkEnd w:id="145"/>
    <w:bookmarkStart w:name="z202" w:id="146"/>
    <w:p>
      <w:pPr>
        <w:spacing w:after="0"/>
        <w:ind w:left="0"/>
        <w:jc w:val="both"/>
      </w:pPr>
      <w:r>
        <w:rPr>
          <w:rFonts w:ascii="Times New Roman"/>
          <w:b w:val="false"/>
          <w:i w:val="false"/>
          <w:color w:val="000000"/>
          <w:sz w:val="28"/>
        </w:rPr>
        <w:t>
1. Транзакция общего процесса «Получение информации о дате и времени</w:t>
      </w:r>
      <w:r>
        <w:br/>
      </w:r>
      <w:r>
        <w:rPr>
          <w:rFonts w:ascii="Times New Roman"/>
          <w:b w:val="false"/>
          <w:i w:val="false"/>
          <w:color w:val="000000"/>
          <w:sz w:val="28"/>
        </w:rPr>
        <w:t>
обновления общего реестра резидентов СЭЗ»</w:t>
      </w:r>
      <w:r>
        <w:br/>
      </w:r>
      <w:r>
        <w:rPr>
          <w:rFonts w:ascii="Times New Roman"/>
          <w:b w:val="false"/>
          <w:i w:val="false"/>
          <w:color w:val="000000"/>
          <w:sz w:val="28"/>
        </w:rPr>
        <w:t>
(P.CC.03.TRN.004)</w:t>
      </w:r>
    </w:p>
    <w:bookmarkEnd w:id="146"/>
    <w:bookmarkStart w:name="z203" w:id="147"/>
    <w:p>
      <w:pPr>
        <w:spacing w:after="0"/>
        <w:ind w:left="0"/>
        <w:jc w:val="both"/>
      </w:pPr>
      <w:r>
        <w:rPr>
          <w:rFonts w:ascii="Times New Roman"/>
          <w:b w:val="false"/>
          <w:i w:val="false"/>
          <w:color w:val="000000"/>
          <w:sz w:val="28"/>
        </w:rPr>
        <w:t>
      15. Транзакция общего процесса «Получение информации о дате и времени обновления общего реестра резидентов СЭЗ» (P.CC.03.TRN.004)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147"/>
    <w:p>
      <w:pPr>
        <w:spacing w:after="0"/>
        <w:ind w:left="0"/>
        <w:jc w:val="both"/>
      </w:pPr>
      <w:r>
        <w:drawing>
          <wp:inline distT="0" distB="0" distL="0" distR="0">
            <wp:extent cx="77724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72400" cy="4457700"/>
                    </a:xfrm>
                    <a:prstGeom prst="rect">
                      <a:avLst/>
                    </a:prstGeom>
                  </pic:spPr>
                </pic:pic>
              </a:graphicData>
            </a:graphic>
          </wp:inline>
        </w:drawing>
      </w:r>
    </w:p>
    <w:bookmarkStart w:name="z204" w:id="148"/>
    <w:p>
      <w:pPr>
        <w:spacing w:after="0"/>
        <w:ind w:left="0"/>
        <w:jc w:val="both"/>
      </w:pPr>
      <w:r>
        <w:rPr>
          <w:rFonts w:ascii="Times New Roman"/>
          <w:b w:val="false"/>
          <w:i w:val="false"/>
          <w:color w:val="000000"/>
          <w:sz w:val="28"/>
        </w:rPr>
        <w:t>
Таблица 4</w:t>
      </w:r>
    </w:p>
    <w:bookmarkEnd w:id="148"/>
    <w:bookmarkStart w:name="z205" w:id="149"/>
    <w:p>
      <w:pPr>
        <w:spacing w:after="0"/>
        <w:ind w:left="0"/>
        <w:jc w:val="both"/>
      </w:pPr>
      <w:r>
        <w:rPr>
          <w:rFonts w:ascii="Times New Roman"/>
          <w:b w:val="false"/>
          <w:i w:val="false"/>
          <w:color w:val="000000"/>
          <w:sz w:val="28"/>
        </w:rPr>
        <w:t>
         Описание транзакции общего процесса «Получение информации</w:t>
      </w:r>
      <w:r>
        <w:br/>
      </w:r>
      <w:r>
        <w:rPr>
          <w:rFonts w:ascii="Times New Roman"/>
          <w:b w:val="false"/>
          <w:i w:val="false"/>
          <w:color w:val="000000"/>
          <w:sz w:val="28"/>
        </w:rPr>
        <w:t>
        о дате и времени обновления общего реестра резидентов СЭЗ»</w:t>
      </w:r>
      <w:r>
        <w:br/>
      </w:r>
      <w:r>
        <w:rPr>
          <w:rFonts w:ascii="Times New Roman"/>
          <w:b w:val="false"/>
          <w:i w:val="false"/>
          <w:color w:val="000000"/>
          <w:sz w:val="28"/>
        </w:rPr>
        <w:t>
                        (P.CC.03.TRN.004)</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4880"/>
        <w:gridCol w:w="802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информации о дате и времени обновления общего реестра резидентов СЭЗ</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 (P.CC.03.BEN.002): сведения представлены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r>
              <w:rPr>
                <w:rFonts w:ascii="Times New Roman"/>
                <w:b w:val="false"/>
                <w:i w:val="false"/>
                <w:color w:val="000000"/>
                <w:sz w:val="20"/>
              </w:rPr>
              <w:t>время ожидания ответа</w:t>
            </w:r>
            <w:r>
              <w:br/>
            </w:r>
            <w:r>
              <w:rPr>
                <w:rFonts w:ascii="Times New Roman"/>
                <w:b w:val="false"/>
                <w:i w:val="false"/>
                <w:color w:val="000000"/>
                <w:sz w:val="20"/>
              </w:rPr>
              <w:t>
</w:t>
            </w:r>
            <w:r>
              <w:rPr>
                <w:rFonts w:ascii="Times New Roman"/>
                <w:b w:val="false"/>
                <w:i w:val="false"/>
                <w:color w:val="000000"/>
                <w:sz w:val="20"/>
              </w:rPr>
              <w:t>признак авторизации</w:t>
            </w:r>
            <w:r>
              <w:br/>
            </w:r>
            <w:r>
              <w:rPr>
                <w:rFonts w:ascii="Times New Roman"/>
                <w:b w:val="false"/>
                <w:i w:val="false"/>
                <w:color w:val="000000"/>
                <w:sz w:val="20"/>
              </w:rPr>
              <w:t>
</w:t>
            </w:r>
            <w:r>
              <w:rPr>
                <w:rFonts w:ascii="Times New Roman"/>
                <w:b w:val="false"/>
                <w:i w:val="false"/>
                <w:color w:val="000000"/>
                <w:sz w:val="20"/>
              </w:rPr>
              <w:t>количество повторов</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r>
              <w:rPr>
                <w:rFonts w:ascii="Times New Roman"/>
                <w:b w:val="false"/>
                <w:i w:val="false"/>
                <w:color w:val="000000"/>
                <w:sz w:val="20"/>
              </w:rPr>
              <w:t>инициирующее сообщение</w:t>
            </w:r>
          </w:p>
          <w:p>
            <w:pPr>
              <w:spacing w:after="20"/>
              <w:ind w:left="20"/>
              <w:jc w:val="both"/>
            </w:pPr>
            <w:r>
              <w:rPr>
                <w:rFonts w:ascii="Times New Roman"/>
                <w:b w:val="false"/>
                <w:i w:val="false"/>
                <w:color w:val="000000"/>
                <w:sz w:val="20"/>
              </w:rPr>
              <w:t>ответное сообщение</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информации о состоянии общего реестра резидентов СЭЗ (P.CC.03.MSG.005)</w:t>
            </w:r>
            <w:r>
              <w:br/>
            </w:r>
            <w:r>
              <w:rPr>
                <w:rFonts w:ascii="Times New Roman"/>
                <w:b w:val="false"/>
                <w:i w:val="false"/>
                <w:color w:val="000000"/>
                <w:sz w:val="20"/>
              </w:rPr>
              <w:t>
</w:t>
            </w:r>
            <w:r>
              <w:rPr>
                <w:rFonts w:ascii="Times New Roman"/>
                <w:b w:val="false"/>
                <w:i w:val="false"/>
                <w:color w:val="000000"/>
                <w:sz w:val="20"/>
              </w:rPr>
              <w:t>информация о состоянии общего реестра резидентов СЭЗ (P.CC.03.MSG.006)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r>
              <w:rPr>
                <w:rFonts w:ascii="Times New Roman"/>
                <w:b w:val="false"/>
                <w:i w:val="false"/>
                <w:color w:val="000000"/>
                <w:sz w:val="20"/>
              </w:rPr>
              <w:t>признак ЭЦП</w:t>
            </w:r>
            <w:r>
              <w:br/>
            </w:r>
            <w:r>
              <w:rPr>
                <w:rFonts w:ascii="Times New Roman"/>
                <w:b w:val="false"/>
                <w:i w:val="false"/>
                <w:color w:val="000000"/>
                <w:sz w:val="20"/>
              </w:rPr>
              <w:t>
</w:t>
            </w:r>
            <w:r>
              <w:rPr>
                <w:rFonts w:ascii="Times New Roman"/>
                <w:b w:val="false"/>
                <w:i w:val="false"/>
                <w:color w:val="000000"/>
                <w:sz w:val="20"/>
              </w:rPr>
              <w:t>передача электронного документа с некорректной ЭЦП</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06" w:id="150"/>
    <w:p>
      <w:pPr>
        <w:spacing w:after="0"/>
        <w:ind w:left="0"/>
        <w:jc w:val="both"/>
      </w:pPr>
      <w:r>
        <w:rPr>
          <w:rFonts w:ascii="Times New Roman"/>
          <w:b w:val="false"/>
          <w:i w:val="false"/>
          <w:color w:val="000000"/>
          <w:sz w:val="28"/>
        </w:rPr>
        <w:t>
2. Транзакция общего процесса «Получение сведений о юридических лицах</w:t>
      </w:r>
      <w:r>
        <w:br/>
      </w:r>
      <w:r>
        <w:rPr>
          <w:rFonts w:ascii="Times New Roman"/>
          <w:b w:val="false"/>
          <w:i w:val="false"/>
          <w:color w:val="000000"/>
          <w:sz w:val="28"/>
        </w:rPr>
        <w:t xml:space="preserve">
из общего реестра резидентов СЭЗ» (P.CC.03.TRN.005) </w:t>
      </w:r>
    </w:p>
    <w:bookmarkEnd w:id="150"/>
    <w:bookmarkStart w:name="z207" w:id="151"/>
    <w:p>
      <w:pPr>
        <w:spacing w:after="0"/>
        <w:ind w:left="0"/>
        <w:jc w:val="both"/>
      </w:pPr>
      <w:r>
        <w:rPr>
          <w:rFonts w:ascii="Times New Roman"/>
          <w:b w:val="false"/>
          <w:i w:val="false"/>
          <w:color w:val="000000"/>
          <w:sz w:val="28"/>
        </w:rPr>
        <w:t>
      14. Транзакция общего процесса «Получение сведений о юридических лицах из общего реестра резидентов СЭЗ» (P.CC.03.TRN.005)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51"/>
    <w:p>
      <w:pPr>
        <w:spacing w:after="0"/>
        <w:ind w:left="0"/>
        <w:jc w:val="both"/>
      </w:pPr>
      <w:r>
        <w:drawing>
          <wp:inline distT="0" distB="0" distL="0" distR="0">
            <wp:extent cx="77978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97800" cy="4318000"/>
                    </a:xfrm>
                    <a:prstGeom prst="rect">
                      <a:avLst/>
                    </a:prstGeom>
                  </pic:spPr>
                </pic:pic>
              </a:graphicData>
            </a:graphic>
          </wp:inline>
        </w:drawing>
      </w:r>
    </w:p>
    <w:bookmarkStart w:name="z208" w:id="152"/>
    <w:p>
      <w:pPr>
        <w:spacing w:after="0"/>
        <w:ind w:left="0"/>
        <w:jc w:val="both"/>
      </w:pPr>
      <w:r>
        <w:rPr>
          <w:rFonts w:ascii="Times New Roman"/>
          <w:b w:val="false"/>
          <w:i w:val="false"/>
          <w:color w:val="000000"/>
          <w:sz w:val="28"/>
        </w:rPr>
        <w:t>
Таблица 5</w:t>
      </w:r>
    </w:p>
    <w:bookmarkEnd w:id="152"/>
    <w:bookmarkStart w:name="z209" w:id="153"/>
    <w:p>
      <w:pPr>
        <w:spacing w:after="0"/>
        <w:ind w:left="0"/>
        <w:jc w:val="both"/>
      </w:pPr>
      <w:r>
        <w:rPr>
          <w:rFonts w:ascii="Times New Roman"/>
          <w:b w:val="false"/>
          <w:i w:val="false"/>
          <w:color w:val="000000"/>
          <w:sz w:val="28"/>
        </w:rPr>
        <w:t>
       Описание транзакции общего процесса «Получение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(P.CC.03.TRN.005)</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w:t>
            </w:r>
          </w:p>
          <w:p>
            <w:pPr>
              <w:spacing w:after="20"/>
              <w:ind w:left="20"/>
              <w:jc w:val="both"/>
            </w:pPr>
            <w:r>
              <w:rPr>
                <w:rFonts w:ascii="Times New Roman"/>
                <w:b w:val="false"/>
                <w:i w:val="false"/>
                <w:color w:val="000000"/>
                <w:sz w:val="20"/>
              </w:rPr>
              <w:t>общий реестр резидентов СЭЗ (P.CC.03.BEN.003): сведения представлены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сведений из общего реестра резидентов СЭЗ (P.CC.03.MSG.010)</w:t>
            </w:r>
          </w:p>
          <w:p>
            <w:pPr>
              <w:spacing w:after="20"/>
              <w:ind w:left="20"/>
              <w:jc w:val="both"/>
            </w:pPr>
            <w:r>
              <w:rPr>
                <w:rFonts w:ascii="Times New Roman"/>
                <w:b w:val="false"/>
                <w:i w:val="false"/>
                <w:color w:val="000000"/>
                <w:sz w:val="20"/>
              </w:rPr>
              <w:t>уведомление об отсутствии запрашиваемых сведений (P.CC.03.MSG.009)</w:t>
            </w:r>
          </w:p>
          <w:p>
            <w:pPr>
              <w:spacing w:after="20"/>
              <w:ind w:left="20"/>
              <w:jc w:val="both"/>
            </w:pPr>
            <w:r>
              <w:rPr>
                <w:rFonts w:ascii="Times New Roman"/>
                <w:b w:val="false"/>
                <w:i w:val="false"/>
                <w:color w:val="000000"/>
                <w:sz w:val="20"/>
              </w:rPr>
              <w:t>общий реестр резидентов СЭЗ (P.CC.03.MSG.008)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10" w:id="154"/>
    <w:p>
      <w:pPr>
        <w:spacing w:after="0"/>
        <w:ind w:left="0"/>
        <w:jc w:val="both"/>
      </w:pPr>
      <w:r>
        <w:rPr>
          <w:rFonts w:ascii="Times New Roman"/>
          <w:b w:val="false"/>
          <w:i w:val="false"/>
          <w:color w:val="000000"/>
          <w:sz w:val="28"/>
        </w:rPr>
        <w:t>
2. Транзакция общего процесса «Получение информации об изменениях,</w:t>
      </w:r>
      <w:r>
        <w:br/>
      </w:r>
      <w:r>
        <w:rPr>
          <w:rFonts w:ascii="Times New Roman"/>
          <w:b w:val="false"/>
          <w:i w:val="false"/>
          <w:color w:val="000000"/>
          <w:sz w:val="28"/>
        </w:rPr>
        <w:t>
внесенных в общий реестр резидентов СЭЗ»</w:t>
      </w:r>
      <w:r>
        <w:br/>
      </w:r>
      <w:r>
        <w:rPr>
          <w:rFonts w:ascii="Times New Roman"/>
          <w:b w:val="false"/>
          <w:i w:val="false"/>
          <w:color w:val="000000"/>
          <w:sz w:val="28"/>
        </w:rPr>
        <w:t>
(P.CC.03.TRN.006)</w:t>
      </w:r>
    </w:p>
    <w:bookmarkEnd w:id="154"/>
    <w:bookmarkStart w:name="z211" w:id="155"/>
    <w:p>
      <w:pPr>
        <w:spacing w:after="0"/>
        <w:ind w:left="0"/>
        <w:jc w:val="both"/>
      </w:pPr>
      <w:r>
        <w:rPr>
          <w:rFonts w:ascii="Times New Roman"/>
          <w:b w:val="false"/>
          <w:i w:val="false"/>
          <w:color w:val="000000"/>
          <w:sz w:val="28"/>
        </w:rPr>
        <w:t>
      14. Транзакция общего процесса «Получение информации об изменениях, внесенных в общий реестр резидентов СЭЗ» (P.CC.03.TRN.006)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55"/>
    <w:p>
      <w:pPr>
        <w:spacing w:after="0"/>
        <w:ind w:left="0"/>
        <w:jc w:val="both"/>
      </w:pPr>
      <w:r>
        <w:drawing>
          <wp:inline distT="0" distB="0" distL="0" distR="0">
            <wp:extent cx="78359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35900" cy="4902200"/>
                    </a:xfrm>
                    <a:prstGeom prst="rect">
                      <a:avLst/>
                    </a:prstGeom>
                  </pic:spPr>
                </pic:pic>
              </a:graphicData>
            </a:graphic>
          </wp:inline>
        </w:drawing>
      </w:r>
    </w:p>
    <w:bookmarkStart w:name="z212" w:id="156"/>
    <w:p>
      <w:pPr>
        <w:spacing w:after="0"/>
        <w:ind w:left="0"/>
        <w:jc w:val="both"/>
      </w:pPr>
      <w:r>
        <w:rPr>
          <w:rFonts w:ascii="Times New Roman"/>
          <w:b w:val="false"/>
          <w:i w:val="false"/>
          <w:color w:val="000000"/>
          <w:sz w:val="28"/>
        </w:rPr>
        <w:t>
Таблица 6</w:t>
      </w:r>
    </w:p>
    <w:bookmarkEnd w:id="156"/>
    <w:bookmarkStart w:name="z213" w:id="157"/>
    <w:p>
      <w:pPr>
        <w:spacing w:after="0"/>
        <w:ind w:left="0"/>
        <w:jc w:val="both"/>
      </w:pPr>
      <w:r>
        <w:rPr>
          <w:rFonts w:ascii="Times New Roman"/>
          <w:b w:val="false"/>
          <w:i w:val="false"/>
          <w:color w:val="000000"/>
          <w:sz w:val="28"/>
        </w:rPr>
        <w:t>
        Описание транзакции общего процесса «Получение информации</w:t>
      </w:r>
      <w:r>
        <w:br/>
      </w:r>
      <w:r>
        <w:rPr>
          <w:rFonts w:ascii="Times New Roman"/>
          <w:b w:val="false"/>
          <w:i w:val="false"/>
          <w:color w:val="000000"/>
          <w:sz w:val="28"/>
        </w:rPr>
        <w:t>
         об изменениях, внесенных в общий реестр резидентов СЭЗ»</w:t>
      </w:r>
      <w:r>
        <w:br/>
      </w:r>
      <w:r>
        <w:rPr>
          <w:rFonts w:ascii="Times New Roman"/>
          <w:b w:val="false"/>
          <w:i w:val="false"/>
          <w:color w:val="000000"/>
          <w:sz w:val="28"/>
        </w:rPr>
        <w:t>
                        (P.CC.03.TRN.006)</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4876"/>
        <w:gridCol w:w="8030"/>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изменениях общего реестра резидентов СЭЗ</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w:t>
            </w:r>
          </w:p>
          <w:p>
            <w:pPr>
              <w:spacing w:after="20"/>
              <w:ind w:left="20"/>
              <w:jc w:val="both"/>
            </w:pPr>
            <w:r>
              <w:rPr>
                <w:rFonts w:ascii="Times New Roman"/>
                <w:b w:val="false"/>
                <w:i w:val="false"/>
                <w:color w:val="000000"/>
                <w:sz w:val="20"/>
              </w:rPr>
              <w:t>общий реестр резидентов СЭЗ (P.CC.03.BEN.003): сведения представлены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информации об изменениях общего реестра резидентов СЭЗ (P.CC.03.MSG.007)</w:t>
            </w:r>
          </w:p>
          <w:p>
            <w:pPr>
              <w:spacing w:after="20"/>
              <w:ind w:left="20"/>
              <w:jc w:val="both"/>
            </w:pPr>
            <w:r>
              <w:rPr>
                <w:rFonts w:ascii="Times New Roman"/>
                <w:b w:val="false"/>
                <w:i w:val="false"/>
                <w:color w:val="000000"/>
                <w:sz w:val="20"/>
              </w:rPr>
              <w:t>уведомление об отсутствии запрашиваемых сведений (P.CC.03.MSG.009)</w:t>
            </w:r>
          </w:p>
          <w:p>
            <w:pPr>
              <w:spacing w:after="20"/>
              <w:ind w:left="20"/>
              <w:jc w:val="both"/>
            </w:pPr>
            <w:r>
              <w:rPr>
                <w:rFonts w:ascii="Times New Roman"/>
                <w:b w:val="false"/>
                <w:i w:val="false"/>
                <w:color w:val="000000"/>
                <w:sz w:val="20"/>
              </w:rPr>
              <w:t>измененные сведения общего реестра резидентов СЭЗ (P.CC.03.MSG.011)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14" w:id="158"/>
    <w:p>
      <w:pPr>
        <w:spacing w:after="0"/>
        <w:ind w:left="0"/>
        <w:jc w:val="both"/>
      </w:pPr>
      <w:r>
        <w:rPr>
          <w:rFonts w:ascii="Times New Roman"/>
          <w:b w:val="false"/>
          <w:i w:val="false"/>
          <w:color w:val="000000"/>
          <w:sz w:val="28"/>
        </w:rPr>
        <w:t>
VIII. Порядок действий в нештатных ситуациях</w:t>
      </w:r>
    </w:p>
    <w:bookmarkEnd w:id="158"/>
    <w:bookmarkStart w:name="z215" w:id="159"/>
    <w:p>
      <w:pPr>
        <w:spacing w:after="0"/>
        <w:ind w:left="0"/>
        <w:jc w:val="both"/>
      </w:pPr>
      <w:r>
        <w:rPr>
          <w:rFonts w:ascii="Times New Roman"/>
          <w:b w:val="false"/>
          <w:i w:val="false"/>
          <w:color w:val="000000"/>
          <w:sz w:val="28"/>
        </w:rPr>
        <w:t>
      17.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7.</w:t>
      </w:r>
      <w:r>
        <w:br/>
      </w:r>
      <w:r>
        <w:rPr>
          <w:rFonts w:ascii="Times New Roman"/>
          <w:b w:val="false"/>
          <w:i w:val="false"/>
          <w:color w:val="000000"/>
          <w:sz w:val="28"/>
        </w:rPr>
        <w:t>
</w:t>
      </w:r>
      <w:r>
        <w:rPr>
          <w:rFonts w:ascii="Times New Roman"/>
          <w:b w:val="false"/>
          <w:i w:val="false"/>
          <w:color w:val="000000"/>
          <w:sz w:val="28"/>
        </w:rPr>
        <w:t>
      18. Уполномоченный орган государства-члена, осуществляющий таможенный контроль,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осуществляющий таможенный контроль, принимает все необходимые меры для устранения выявленной ошибки. В случае если несоответствий не выявлено, уполномоченный орган государства-члена, осуществляющий таможенный контроль,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59"/>
    <w:bookmarkStart w:name="z217" w:id="160"/>
    <w:p>
      <w:pPr>
        <w:spacing w:after="0"/>
        <w:ind w:left="0"/>
        <w:jc w:val="both"/>
      </w:pPr>
      <w:r>
        <w:rPr>
          <w:rFonts w:ascii="Times New Roman"/>
          <w:b w:val="false"/>
          <w:i w:val="false"/>
          <w:color w:val="000000"/>
          <w:sz w:val="28"/>
        </w:rPr>
        <w:t>
Таблица 7</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3370"/>
        <w:gridCol w:w="3582"/>
        <w:gridCol w:w="3834"/>
      </w:tblGrid>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P.CC.03.EXC.003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не обновлены XML-схемы электронных документов (сведений); внутренняя ошибка при обработке сообщения на стороне инициатора транзакции общего процесса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18" w:id="161"/>
    <w:p>
      <w:pPr>
        <w:spacing w:after="0"/>
        <w:ind w:left="0"/>
        <w:jc w:val="both"/>
      </w:pPr>
      <w:r>
        <w:rPr>
          <w:rFonts w:ascii="Times New Roman"/>
          <w:b w:val="false"/>
          <w:i w:val="false"/>
          <w:color w:val="000000"/>
          <w:sz w:val="28"/>
        </w:rPr>
        <w:t>
IX. Требования к заполнению электронных документов и сведений</w:t>
      </w:r>
    </w:p>
    <w:bookmarkEnd w:id="161"/>
    <w:bookmarkStart w:name="z219" w:id="162"/>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состоянии общего реестра резидентов СЭЗ» (P.CC.03.MSG.005), приведены в таблице 8.</w:t>
      </w:r>
    </w:p>
    <w:bookmarkEnd w:id="162"/>
    <w:bookmarkStart w:name="z220" w:id="163"/>
    <w:p>
      <w:pPr>
        <w:spacing w:after="0"/>
        <w:ind w:left="0"/>
        <w:jc w:val="both"/>
      </w:pPr>
      <w:r>
        <w:rPr>
          <w:rFonts w:ascii="Times New Roman"/>
          <w:b w:val="false"/>
          <w:i w:val="false"/>
          <w:color w:val="000000"/>
          <w:sz w:val="28"/>
        </w:rPr>
        <w:t>
Таблица 8</w:t>
      </w:r>
    </w:p>
    <w:bookmarkEnd w:id="163"/>
    <w:bookmarkStart w:name="z221" w:id="164"/>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информации о состоянии</w:t>
      </w:r>
      <w:r>
        <w:br/>
      </w:r>
      <w:r>
        <w:rPr>
          <w:rFonts w:ascii="Times New Roman"/>
          <w:b w:val="false"/>
          <w:i w:val="false"/>
          <w:color w:val="000000"/>
          <w:sz w:val="28"/>
        </w:rPr>
        <w:t>
             общего реестра резидентов СЭЗ» (P.CC.03.MSG.005)</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162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не заполняется</w:t>
            </w:r>
          </w:p>
        </w:tc>
      </w:tr>
    </w:tbl>
    <w:bookmarkStart w:name="z222" w:id="165"/>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общего реестра резидентов СЭЗ» (P.CC.03.MSG.007), приведены в таблице 9.</w:t>
      </w:r>
    </w:p>
    <w:bookmarkEnd w:id="165"/>
    <w:bookmarkStart w:name="z223" w:id="166"/>
    <w:p>
      <w:pPr>
        <w:spacing w:after="0"/>
        <w:ind w:left="0"/>
        <w:jc w:val="both"/>
      </w:pPr>
      <w:r>
        <w:rPr>
          <w:rFonts w:ascii="Times New Roman"/>
          <w:b w:val="false"/>
          <w:i w:val="false"/>
          <w:color w:val="000000"/>
          <w:sz w:val="28"/>
        </w:rPr>
        <w:t>
Таблица 9</w:t>
      </w:r>
    </w:p>
    <w:bookmarkEnd w:id="166"/>
    <w:bookmarkStart w:name="z224" w:id="167"/>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информации об изменениях</w:t>
      </w:r>
      <w:r>
        <w:br/>
      </w:r>
      <w:r>
        <w:rPr>
          <w:rFonts w:ascii="Times New Roman"/>
          <w:b w:val="false"/>
          <w:i w:val="false"/>
          <w:color w:val="000000"/>
          <w:sz w:val="28"/>
        </w:rPr>
        <w:t>
             общего реестра резидентов СЭЗ» (P.CC.03.MSG.007)</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162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содержать дату и время актуализации сведений общего реестра СЭЗ в уполномоченном органе государства-члена, осуществляющем таможенный контроль, начиная с которых должны быть представлены измененные сведения общего реестра резидентов СЭЗ</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(csdo:CountryCode) заполняется при представлении сведений по выбранным государствам-членам</w:t>
            </w:r>
          </w:p>
        </w:tc>
      </w:tr>
    </w:tbl>
    <w:bookmarkStart w:name="z225" w:id="168"/>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резидентов СЭЗ» (P.CC.03.MSG.010), приведены в таблице 10.</w:t>
      </w:r>
    </w:p>
    <w:bookmarkEnd w:id="168"/>
    <w:bookmarkStart w:name="z226" w:id="169"/>
    <w:p>
      <w:pPr>
        <w:spacing w:after="0"/>
        <w:ind w:left="0"/>
        <w:jc w:val="both"/>
      </w:pPr>
      <w:r>
        <w:rPr>
          <w:rFonts w:ascii="Times New Roman"/>
          <w:b w:val="false"/>
          <w:i w:val="false"/>
          <w:color w:val="000000"/>
          <w:sz w:val="28"/>
        </w:rPr>
        <w:t>
Таблица 10</w:t>
      </w:r>
    </w:p>
    <w:bookmarkEnd w:id="169"/>
    <w:bookmarkStart w:name="z227" w:id="170"/>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сведений из общего реестра</w:t>
      </w:r>
      <w:r>
        <w:br/>
      </w:r>
      <w:r>
        <w:rPr>
          <w:rFonts w:ascii="Times New Roman"/>
          <w:b w:val="false"/>
          <w:i w:val="false"/>
          <w:color w:val="000000"/>
          <w:sz w:val="28"/>
        </w:rPr>
        <w:t>
                  резидентов СЭЗ» (P.CC.03.MSG.010)</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162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(csdo:CountryCode) заполняется при необходимости представлении сведений по выбранным государствам-членам</w:t>
            </w:r>
          </w:p>
        </w:tc>
      </w:tr>
    </w:tbl>
    <w:bookmarkStart w:name="z228" w:id="17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6 декабря 2016 г. № 163     </w:t>
      </w:r>
    </w:p>
    <w:bookmarkEnd w:id="171"/>
    <w:bookmarkStart w:name="z229" w:id="172"/>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w:t>
      </w:r>
      <w:r>
        <w:br/>
      </w:r>
      <w:r>
        <w:rPr>
          <w:rFonts w:ascii="Times New Roman"/>
          <w:b/>
          <w:i w:val="false"/>
          <w:color w:val="000000"/>
        </w:rPr>
        <w:t>
ответственными за ведение национального реестра, и Евразийской</w:t>
      </w:r>
      <w:r>
        <w:br/>
      </w:r>
      <w:r>
        <w:rPr>
          <w:rFonts w:ascii="Times New Roman"/>
          <w:b/>
          <w:i w:val="false"/>
          <w:color w:val="000000"/>
        </w:rPr>
        <w:t>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общего реестра резидентов (участников) свободных (специальных,</w:t>
      </w:r>
      <w:r>
        <w:br/>
      </w:r>
      <w:r>
        <w:rPr>
          <w:rFonts w:ascii="Times New Roman"/>
          <w:b/>
          <w:i w:val="false"/>
          <w:color w:val="000000"/>
        </w:rPr>
        <w:t>
особых)экономических зон»</w:t>
      </w:r>
    </w:p>
    <w:bookmarkEnd w:id="172"/>
    <w:bookmarkStart w:name="z230" w:id="173"/>
    <w:p>
      <w:pPr>
        <w:spacing w:after="0"/>
        <w:ind w:left="0"/>
        <w:jc w:val="both"/>
      </w:pPr>
      <w:r>
        <w:rPr>
          <w:rFonts w:ascii="Times New Roman"/>
          <w:b w:val="false"/>
          <w:i w:val="false"/>
          <w:color w:val="000000"/>
          <w:sz w:val="28"/>
        </w:rPr>
        <w:t>
I. Общие положения</w:t>
      </w:r>
    </w:p>
    <w:bookmarkEnd w:id="173"/>
    <w:bookmarkStart w:name="z231" w:id="174"/>
    <w:p>
      <w:pPr>
        <w:spacing w:after="0"/>
        <w:ind w:left="0"/>
        <w:jc w:val="both"/>
      </w:pPr>
      <w:r>
        <w:rPr>
          <w:rFonts w:ascii="Times New Roman"/>
          <w:b w:val="false"/>
          <w:i w:val="false"/>
          <w:color w:val="000000"/>
          <w:sz w:val="28"/>
        </w:rPr>
        <w:t xml:space="preserve">
      1. Настоящий Регламент разработан в соответствии со следующими международными договорами и актами, составляющими Евразийского экономического союза (далее - Союз): </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2012 г. № 271 «О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74"/>
    <w:bookmarkStart w:name="z232" w:id="175"/>
    <w:p>
      <w:pPr>
        <w:spacing w:after="0"/>
        <w:ind w:left="0"/>
        <w:jc w:val="both"/>
      </w:pPr>
      <w:r>
        <w:rPr>
          <w:rFonts w:ascii="Times New Roman"/>
          <w:b w:val="false"/>
          <w:i w:val="false"/>
          <w:color w:val="000000"/>
          <w:sz w:val="28"/>
        </w:rPr>
        <w:t>
II. Область применения</w:t>
      </w:r>
    </w:p>
    <w:bookmarkEnd w:id="175"/>
    <w:bookmarkStart w:name="z233" w:id="176"/>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общего реестра резидентов (участников) свободных (специальных, особых) экономических зон»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xml:space="preserve">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 </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76"/>
    <w:bookmarkStart w:name="z236" w:id="177"/>
    <w:p>
      <w:pPr>
        <w:spacing w:after="0"/>
        <w:ind w:left="0"/>
        <w:jc w:val="both"/>
      </w:pPr>
      <w:r>
        <w:rPr>
          <w:rFonts w:ascii="Times New Roman"/>
          <w:b w:val="false"/>
          <w:i w:val="false"/>
          <w:color w:val="000000"/>
          <w:sz w:val="28"/>
        </w:rPr>
        <w:t xml:space="preserve">
III. Основные понятия </w:t>
      </w:r>
    </w:p>
    <w:bookmarkEnd w:id="177"/>
    <w:bookmarkStart w:name="z237" w:id="178"/>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утвержденных Решением Коллегии Евразийской экономической комиссии от 6 декабря 2016 г. № 163 (далее - Правила информационного взаимодействия).</w:t>
      </w:r>
    </w:p>
    <w:bookmarkEnd w:id="178"/>
    <w:bookmarkStart w:name="z238" w:id="179"/>
    <w:p>
      <w:pPr>
        <w:spacing w:after="0"/>
        <w:ind w:left="0"/>
        <w:jc w:val="both"/>
      </w:pPr>
      <w:r>
        <w:rPr>
          <w:rFonts w:ascii="Times New Roman"/>
          <w:b w:val="false"/>
          <w:i w:val="false"/>
          <w:color w:val="000000"/>
          <w:sz w:val="28"/>
        </w:rPr>
        <w:t>
IV. Основные сведения об информационном взаимодействии</w:t>
      </w:r>
      <w:r>
        <w:br/>
      </w:r>
      <w:r>
        <w:rPr>
          <w:rFonts w:ascii="Times New Roman"/>
          <w:b w:val="false"/>
          <w:i w:val="false"/>
          <w:color w:val="000000"/>
          <w:sz w:val="28"/>
        </w:rPr>
        <w:t xml:space="preserve">
в рамках общего процесса </w:t>
      </w:r>
    </w:p>
    <w:bookmarkEnd w:id="179"/>
    <w:bookmarkStart w:name="z239" w:id="180"/>
    <w:p>
      <w:pPr>
        <w:spacing w:after="0"/>
        <w:ind w:left="0"/>
        <w:jc w:val="both"/>
      </w:pPr>
      <w:r>
        <w:rPr>
          <w:rFonts w:ascii="Times New Roman"/>
          <w:b w:val="false"/>
          <w:i w:val="false"/>
          <w:color w:val="000000"/>
          <w:sz w:val="28"/>
        </w:rPr>
        <w:t xml:space="preserve">
1. Участники информационного взаимодействия </w:t>
      </w:r>
    </w:p>
    <w:bookmarkEnd w:id="180"/>
    <w:bookmarkStart w:name="z240" w:id="181"/>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81"/>
    <w:bookmarkStart w:name="z241" w:id="182"/>
    <w:p>
      <w:pPr>
        <w:spacing w:after="0"/>
        <w:ind w:left="0"/>
        <w:jc w:val="both"/>
      </w:pPr>
      <w:r>
        <w:rPr>
          <w:rFonts w:ascii="Times New Roman"/>
          <w:b w:val="false"/>
          <w:i w:val="false"/>
          <w:color w:val="000000"/>
          <w:sz w:val="28"/>
        </w:rPr>
        <w:t>
Таблица 1</w:t>
      </w:r>
    </w:p>
    <w:bookmarkEnd w:id="182"/>
    <w:bookmarkStart w:name="z242" w:id="183"/>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5258"/>
        <w:gridCol w:w="5049"/>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национального реестра</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осуществляет ведение национального реестра, представляет в Евразийскую экономическую комиссию сведения для формирования общего реестра резидентов (участников) свободных (специальных, особых) экономических зон, формирует запросы и </w:t>
            </w:r>
            <w:r>
              <w:rPr>
                <w:rFonts w:ascii="Times New Roman"/>
                <w:b w:val="false"/>
                <w:i w:val="false"/>
                <w:color w:val="000000"/>
                <w:sz w:val="20"/>
              </w:rPr>
              <w:t>получит</w:t>
            </w:r>
            <w:r>
              <w:rPr>
                <w:rFonts w:ascii="Times New Roman"/>
                <w:b w:val="false"/>
                <w:i w:val="false"/>
                <w:color w:val="000000"/>
                <w:sz w:val="20"/>
              </w:rPr>
              <w:t xml:space="preserve"> сведения о юридических лицах из общего реестра резидентов (участников) свободных (специальных, особых) экономических зон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ответственный за ведение национального реестра (P.CC.03.ACT.001)</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общего реестра резидентов (участников) свободных (специальных, особых) экономических зон</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общего реестра резидентов (участников) свободных (специальных, особых) экономических зон, представляет сведения о юридических лицах, содержащиеся в общем реестре резидентов (участников) свободных (специальных, особых) экономических зон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243" w:id="184"/>
    <w:p>
      <w:pPr>
        <w:spacing w:after="0"/>
        <w:ind w:left="0"/>
        <w:jc w:val="both"/>
      </w:pPr>
      <w:r>
        <w:rPr>
          <w:rFonts w:ascii="Times New Roman"/>
          <w:b w:val="false"/>
          <w:i w:val="false"/>
          <w:color w:val="000000"/>
          <w:sz w:val="28"/>
        </w:rPr>
        <w:t xml:space="preserve">
2. Структура информационного взаимодействия </w:t>
      </w:r>
    </w:p>
    <w:bookmarkEnd w:id="184"/>
    <w:bookmarkStart w:name="z244" w:id="185"/>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государства-члены), ответственными за ведение национального реестра, и Евразийской экономической комиссией (далее  - Комиссия) в соответствии с процедурами общего процесса:</w:t>
      </w:r>
      <w:r>
        <w:br/>
      </w:r>
      <w:r>
        <w:rPr>
          <w:rFonts w:ascii="Times New Roman"/>
          <w:b w:val="false"/>
          <w:i w:val="false"/>
          <w:color w:val="000000"/>
          <w:sz w:val="28"/>
        </w:rPr>
        <w:t>
      а) информационное взаимодействие при формировании и ведении общего реестра резидентов (участников) свободных (специальных, особых) экономических зон (далее - общий реестр резидентов СЭЗ);</w:t>
      </w:r>
      <w:r>
        <w:br/>
      </w:r>
      <w:r>
        <w:rPr>
          <w:rFonts w:ascii="Times New Roman"/>
          <w:b w:val="false"/>
          <w:i w:val="false"/>
          <w:color w:val="000000"/>
          <w:sz w:val="28"/>
        </w:rPr>
        <w:t>
      б) информационное взаимодействие при представлении уполномоченным органам государств-членов, ответственным за ведение национального реестра, сведений о юридических лицах, содержащихся в общем реестре резидентов СЭЗ.</w:t>
      </w:r>
      <w:r>
        <w:br/>
      </w:r>
      <w:r>
        <w:rPr>
          <w:rFonts w:ascii="Times New Roman"/>
          <w:b w:val="false"/>
          <w:i w:val="false"/>
          <w:color w:val="000000"/>
          <w:sz w:val="28"/>
        </w:rPr>
        <w:t>
      Структура информационного взаимодействия между уполномоченными органами государств-членов, ответственными за ведение национального реестра, и Комиссией представлена на рисунке 1.</w:t>
      </w:r>
    </w:p>
    <w:bookmarkEnd w:id="185"/>
    <w:p>
      <w:pPr>
        <w:spacing w:after="0"/>
        <w:ind w:left="0"/>
        <w:jc w:val="both"/>
      </w:pPr>
      <w:r>
        <w:drawing>
          <wp:inline distT="0" distB="0" distL="0" distR="0">
            <wp:extent cx="77978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97800" cy="3924300"/>
                    </a:xfrm>
                    <a:prstGeom prst="rect">
                      <a:avLst/>
                    </a:prstGeom>
                  </pic:spPr>
                </pic:pic>
              </a:graphicData>
            </a:graphic>
          </wp:inline>
        </w:drawing>
      </w:r>
    </w:p>
    <w:bookmarkStart w:name="z245" w:id="186"/>
    <w:p>
      <w:pPr>
        <w:spacing w:after="0"/>
        <w:ind w:left="0"/>
        <w:jc w:val="both"/>
      </w:pPr>
      <w:r>
        <w:rPr>
          <w:rFonts w:ascii="Times New Roman"/>
          <w:b w:val="false"/>
          <w:i w:val="false"/>
          <w:color w:val="000000"/>
          <w:sz w:val="28"/>
        </w:rPr>
        <w:t xml:space="preserve">
      8. Информационное взаимодействие между уполномоченными органами государств-членов, ответственными за ведение национального реестра, и Комиссией реализуется в рамках общего процесса. Структура общего процесса определена в Правилах информационного взаимодействия. </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утвержденному Решением Коллегии Евразийской экономической комиссии от 6 декабря 2016 г. № 163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86"/>
    <w:bookmarkStart w:name="z249" w:id="187"/>
    <w:p>
      <w:pPr>
        <w:spacing w:after="0"/>
        <w:ind w:left="0"/>
        <w:jc w:val="both"/>
      </w:pPr>
      <w:r>
        <w:rPr>
          <w:rFonts w:ascii="Times New Roman"/>
          <w:b w:val="false"/>
          <w:i w:val="false"/>
          <w:color w:val="000000"/>
          <w:sz w:val="28"/>
        </w:rPr>
        <w:t xml:space="preserve">
V. Информационное взаимодействие в рамках групп процедур </w:t>
      </w:r>
    </w:p>
    <w:bookmarkEnd w:id="187"/>
    <w:bookmarkStart w:name="z250" w:id="188"/>
    <w:p>
      <w:pPr>
        <w:spacing w:after="0"/>
        <w:ind w:left="0"/>
        <w:jc w:val="both"/>
      </w:pPr>
      <w:r>
        <w:rPr>
          <w:rFonts w:ascii="Times New Roman"/>
          <w:b w:val="false"/>
          <w:i w:val="false"/>
          <w:color w:val="000000"/>
          <w:sz w:val="28"/>
        </w:rPr>
        <w:t>
1. Информационное взаимодействие при формировании и ведении общего реестра резидентов СЭЗ</w:t>
      </w:r>
    </w:p>
    <w:bookmarkEnd w:id="188"/>
    <w:bookmarkStart w:name="z251" w:id="189"/>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общего реестра резидентов СЭЗ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89"/>
    <w:p>
      <w:pPr>
        <w:spacing w:after="0"/>
        <w:ind w:left="0"/>
        <w:jc w:val="both"/>
      </w:pPr>
      <w:r>
        <w:drawing>
          <wp:inline distT="0" distB="0" distL="0" distR="0">
            <wp:extent cx="59563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956300" cy="8115300"/>
                    </a:xfrm>
                    <a:prstGeom prst="rect">
                      <a:avLst/>
                    </a:prstGeom>
                  </pic:spPr>
                </pic:pic>
              </a:graphicData>
            </a:graphic>
          </wp:inline>
        </w:drawing>
      </w:r>
    </w:p>
    <w:bookmarkStart w:name="z252" w:id="190"/>
    <w:p>
      <w:pPr>
        <w:spacing w:after="0"/>
        <w:ind w:left="0"/>
        <w:jc w:val="both"/>
      </w:pPr>
      <w:r>
        <w:rPr>
          <w:rFonts w:ascii="Times New Roman"/>
          <w:b w:val="false"/>
          <w:i w:val="false"/>
          <w:color w:val="000000"/>
          <w:sz w:val="28"/>
        </w:rPr>
        <w:t>
Таблица 2</w:t>
      </w:r>
    </w:p>
    <w:bookmarkEnd w:id="190"/>
    <w:bookmarkStart w:name="z253" w:id="191"/>
    <w:p>
      <w:pPr>
        <w:spacing w:after="0"/>
        <w:ind w:left="0"/>
        <w:jc w:val="both"/>
      </w:pPr>
      <w:r>
        <w:rPr>
          <w:rFonts w:ascii="Times New Roman"/>
          <w:b w:val="false"/>
          <w:i w:val="false"/>
          <w:color w:val="000000"/>
          <w:sz w:val="28"/>
        </w:rPr>
        <w:t>
       Перечень транзакций общего процесса при формировании и ведении</w:t>
      </w:r>
      <w:r>
        <w:br/>
      </w:r>
      <w:r>
        <w:rPr>
          <w:rFonts w:ascii="Times New Roman"/>
          <w:b w:val="false"/>
          <w:i w:val="false"/>
          <w:color w:val="000000"/>
          <w:sz w:val="28"/>
        </w:rPr>
        <w:t>
                  общего реестра резидентов СЭЗ</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809"/>
        <w:gridCol w:w="2878"/>
        <w:gridCol w:w="2573"/>
        <w:gridCol w:w="2588"/>
        <w:gridCol w:w="250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о юридических лицах в общий реестр резидентов СЭЗ (P.CC.03.PRC.001)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включаемых в общий реестр резидентов СЭЗ (P.CC.03.OPR.001). Получение уведомления о включении сведений о юридических лицах в общий реестр резидентов СЭЗ (PCC.03.OPR.003)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отправлены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включаемых в общий реестр резидентов СЭЗ (PCC.03.OPR.002)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о юридических лицах в общий реестр резидентов СЭЗ</w:t>
            </w:r>
          </w:p>
          <w:p>
            <w:pPr>
              <w:spacing w:after="20"/>
              <w:ind w:left="20"/>
              <w:jc w:val="both"/>
            </w:pPr>
            <w:r>
              <w:rPr>
                <w:rFonts w:ascii="Times New Roman"/>
                <w:b w:val="false"/>
                <w:i w:val="false"/>
                <w:color w:val="000000"/>
                <w:sz w:val="20"/>
              </w:rPr>
              <w:t>(P.CC.03.TRN.001)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о юридических лицах, содержащихся в общем реестре резидентов СЭЗ (P.CC.03.PRC.002)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внесения изменений в общий реестр резидентов СЭЗ (PCC.03.OPR.005). Получение уведомления о внесении изменений в общий реестр резидентов СЭЗ (PCC.03.OPR.007)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отправлены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для внесения изменений в общий реестр резидентов СЭЗ (PCC.03.OPR.006)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о юридических лицах общего реестра резидентов СЭЗ (P.CC.03.TRN.002)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о юридических лицах из общего реестра резидентов СЭЗ (P.CC.03.PRC.003)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юридических лиц из общего реестра резидентов СЭЗ (PCC.03.OPR.009). Получение уведомления об исключении сведений о юридических лицах из общего реестра резидентов СЭЗ (PCC.03.OPR.011)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отправлены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юридических лиц из общего реестра резидентов СЭЗ (PCC.03.OPR.010)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о юридических лицах из общего реестра резидентов СЭЗ (P.CC.03.TRN.003)</w:t>
            </w:r>
          </w:p>
        </w:tc>
      </w:tr>
    </w:tbl>
    <w:bookmarkStart w:name="z254" w:id="192"/>
    <w:p>
      <w:pPr>
        <w:spacing w:after="0"/>
        <w:ind w:left="0"/>
        <w:jc w:val="both"/>
      </w:pPr>
      <w:r>
        <w:rPr>
          <w:rFonts w:ascii="Times New Roman"/>
          <w:b w:val="false"/>
          <w:i w:val="false"/>
          <w:color w:val="000000"/>
          <w:sz w:val="28"/>
        </w:rPr>
        <w:t>
2. Информационное взаимодействие при представлении уполномоченным</w:t>
      </w:r>
      <w:r>
        <w:br/>
      </w:r>
      <w:r>
        <w:rPr>
          <w:rFonts w:ascii="Times New Roman"/>
          <w:b w:val="false"/>
          <w:i w:val="false"/>
          <w:color w:val="000000"/>
          <w:sz w:val="28"/>
        </w:rPr>
        <w:t>
органам государств-членов, ответственным за ведение национального</w:t>
      </w:r>
      <w:r>
        <w:br/>
      </w:r>
      <w:r>
        <w:rPr>
          <w:rFonts w:ascii="Times New Roman"/>
          <w:b w:val="false"/>
          <w:i w:val="false"/>
          <w:color w:val="000000"/>
          <w:sz w:val="28"/>
        </w:rPr>
        <w:t>
реестра, сведений о юридических лицах, содержащихся</w:t>
      </w:r>
      <w:r>
        <w:br/>
      </w:r>
      <w:r>
        <w:rPr>
          <w:rFonts w:ascii="Times New Roman"/>
          <w:b w:val="false"/>
          <w:i w:val="false"/>
          <w:color w:val="000000"/>
          <w:sz w:val="28"/>
        </w:rPr>
        <w:t>
в общем реестре резидентов СЭЗ</w:t>
      </w:r>
    </w:p>
    <w:bookmarkEnd w:id="192"/>
    <w:bookmarkStart w:name="z255" w:id="193"/>
    <w:p>
      <w:pPr>
        <w:spacing w:after="0"/>
        <w:ind w:left="0"/>
        <w:jc w:val="both"/>
      </w:pPr>
      <w:r>
        <w:rPr>
          <w:rFonts w:ascii="Times New Roman"/>
          <w:b w:val="false"/>
          <w:i w:val="false"/>
          <w:color w:val="000000"/>
          <w:sz w:val="28"/>
        </w:rPr>
        <w:t>
      13. Схема выполнения транзакций общего процесса при представлении уполномоченным органам государств-членов, ответственным за ведение национального реестра, сведений о юридических лицах, содержащихся в общем реестре резидентов СЭЗ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93"/>
    <w:p>
      <w:pPr>
        <w:spacing w:after="0"/>
        <w:ind w:left="0"/>
        <w:jc w:val="both"/>
      </w:pPr>
      <w:r>
        <w:drawing>
          <wp:inline distT="0" distB="0" distL="0" distR="0">
            <wp:extent cx="55626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62600" cy="8077200"/>
                    </a:xfrm>
                    <a:prstGeom prst="rect">
                      <a:avLst/>
                    </a:prstGeom>
                  </pic:spPr>
                </pic:pic>
              </a:graphicData>
            </a:graphic>
          </wp:inline>
        </w:drawing>
      </w:r>
    </w:p>
    <w:bookmarkStart w:name="z256" w:id="194"/>
    <w:p>
      <w:pPr>
        <w:spacing w:after="0"/>
        <w:ind w:left="0"/>
        <w:jc w:val="both"/>
      </w:pPr>
      <w:r>
        <w:rPr>
          <w:rFonts w:ascii="Times New Roman"/>
          <w:b w:val="false"/>
          <w:i w:val="false"/>
          <w:color w:val="000000"/>
          <w:sz w:val="28"/>
        </w:rPr>
        <w:t>
Таблица 3</w:t>
      </w:r>
    </w:p>
    <w:bookmarkEnd w:id="194"/>
    <w:bookmarkStart w:name="z257" w:id="195"/>
    <w:p>
      <w:pPr>
        <w:spacing w:after="0"/>
        <w:ind w:left="0"/>
        <w:jc w:val="both"/>
      </w:pPr>
      <w:r>
        <w:rPr>
          <w:rFonts w:ascii="Times New Roman"/>
          <w:b w:val="false"/>
          <w:i w:val="false"/>
          <w:color w:val="000000"/>
          <w:sz w:val="28"/>
        </w:rPr>
        <w:t>
        Перечень транзакций общего процесса при представлении</w:t>
      </w:r>
      <w:r>
        <w:br/>
      </w:r>
      <w:r>
        <w:rPr>
          <w:rFonts w:ascii="Times New Roman"/>
          <w:b w:val="false"/>
          <w:i w:val="false"/>
          <w:color w:val="000000"/>
          <w:sz w:val="28"/>
        </w:rPr>
        <w:t>
  уполномоченным органам государств-членов, ответственным за ведение</w:t>
      </w:r>
      <w:r>
        <w:br/>
      </w:r>
      <w:r>
        <w:rPr>
          <w:rFonts w:ascii="Times New Roman"/>
          <w:b w:val="false"/>
          <w:i w:val="false"/>
          <w:color w:val="000000"/>
          <w:sz w:val="28"/>
        </w:rPr>
        <w:t>
   национального реестра, сведений о юридических лицах, содержащихся</w:t>
      </w:r>
      <w:r>
        <w:br/>
      </w:r>
      <w:r>
        <w:rPr>
          <w:rFonts w:ascii="Times New Roman"/>
          <w:b w:val="false"/>
          <w:i w:val="false"/>
          <w:color w:val="000000"/>
          <w:sz w:val="28"/>
        </w:rPr>
        <w:t>
                в общем реестре резидентов СЭЗ</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772"/>
        <w:gridCol w:w="2891"/>
        <w:gridCol w:w="2583"/>
        <w:gridCol w:w="2593"/>
        <w:gridCol w:w="2512"/>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 (P.CC.03.PRC.004)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 (PCC.03.OPR.013). Прием и обработка информации о дате и времени обновления общего реестра резидентов СЭЗ (PCC.03.OPR.015)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 (P.CC.03.BEN.002): запрос отправлен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 дате и времени обновления общего реестра резидентов СЭЗ (PCC.03.OPR.014)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w:t>
            </w:r>
          </w:p>
          <w:p>
            <w:pPr>
              <w:spacing w:after="20"/>
              <w:ind w:left="20"/>
              <w:jc w:val="both"/>
            </w:pPr>
            <w:r>
              <w:rPr>
                <w:rFonts w:ascii="Times New Roman"/>
                <w:b w:val="false"/>
                <w:i w:val="false"/>
                <w:color w:val="000000"/>
                <w:sz w:val="20"/>
              </w:rPr>
              <w:t>(P.CC.03.BEN.002):</w:t>
            </w:r>
          </w:p>
          <w:p>
            <w:pPr>
              <w:spacing w:after="20"/>
              <w:ind w:left="20"/>
              <w:jc w:val="both"/>
            </w:pPr>
            <w:r>
              <w:rPr>
                <w:rFonts w:ascii="Times New Roman"/>
                <w:b w:val="false"/>
                <w:i w:val="false"/>
                <w:color w:val="000000"/>
                <w:sz w:val="20"/>
              </w:rPr>
              <w:t>сведения</w:t>
            </w:r>
          </w:p>
          <w:p>
            <w:pPr>
              <w:spacing w:after="20"/>
              <w:ind w:left="20"/>
              <w:jc w:val="both"/>
            </w:pPr>
            <w:r>
              <w:rPr>
                <w:rFonts w:ascii="Times New Roman"/>
                <w:b w:val="false"/>
                <w:i w:val="false"/>
                <w:color w:val="000000"/>
                <w:sz w:val="20"/>
              </w:rPr>
              <w:t>представлены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w:t>
            </w:r>
          </w:p>
          <w:p>
            <w:pPr>
              <w:spacing w:after="20"/>
              <w:ind w:left="20"/>
              <w:jc w:val="both"/>
            </w:pPr>
            <w:r>
              <w:rPr>
                <w:rFonts w:ascii="Times New Roman"/>
                <w:b w:val="false"/>
                <w:i w:val="false"/>
                <w:color w:val="000000"/>
                <w:sz w:val="20"/>
              </w:rPr>
              <w:t>(P.CC.03.TRN.004)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 (P.CC.03.PRC.005)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 (PCC.03.OPR.016). Прием и обработка сведений о юридических лицах из общего реестра резидентов СЭЗ (PCC.03.OPR.018)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запрошены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 (PCC.03.OPR.017)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 Общий реестр резидентов СЭЗ (P.CC.03.BEN.03): сведения представлены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юридических лицах из общего реестра резидентов СЭЗ (P.CC.03.TRN.005)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 (P.CC.03.PRC.006)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 (PCC.03.OPR.019). Прием и обработка информации об измененных сведениях о юридических лицах из общего реестра резидентов СЭЗ (PCC.03.OPR.021)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запрошены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измененных сведениях о юридических лицах из общего реестра резидентов СЭЗ (PCC.03.OPR.020)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 Общий реестр резидентов СЭЗ (P.CC.03.BEN.003): сведения представлены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 (P.CC.03.TRN.006)</w:t>
            </w:r>
          </w:p>
        </w:tc>
      </w:tr>
    </w:tbl>
    <w:bookmarkStart w:name="z258" w:id="196"/>
    <w:p>
      <w:pPr>
        <w:spacing w:after="0"/>
        <w:ind w:left="0"/>
        <w:jc w:val="both"/>
      </w:pPr>
      <w:r>
        <w:rPr>
          <w:rFonts w:ascii="Times New Roman"/>
          <w:b w:val="false"/>
          <w:i w:val="false"/>
          <w:color w:val="000000"/>
          <w:sz w:val="28"/>
        </w:rPr>
        <w:t>
VI. Описание сообщений общего процесса</w:t>
      </w:r>
    </w:p>
    <w:bookmarkEnd w:id="196"/>
    <w:bookmarkStart w:name="z259" w:id="197"/>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97"/>
    <w:bookmarkStart w:name="z260" w:id="198"/>
    <w:p>
      <w:pPr>
        <w:spacing w:after="0"/>
        <w:ind w:left="0"/>
        <w:jc w:val="both"/>
      </w:pPr>
      <w:r>
        <w:rPr>
          <w:rFonts w:ascii="Times New Roman"/>
          <w:b w:val="false"/>
          <w:i w:val="false"/>
          <w:color w:val="000000"/>
          <w:sz w:val="28"/>
        </w:rPr>
        <w:t>
Таблица 4</w:t>
      </w:r>
    </w:p>
    <w:bookmarkEnd w:id="198"/>
    <w:bookmarkStart w:name="z261" w:id="199"/>
    <w:p>
      <w:pPr>
        <w:spacing w:after="0"/>
        <w:ind w:left="0"/>
        <w:jc w:val="both"/>
      </w:pPr>
      <w:r>
        <w:rPr>
          <w:rFonts w:ascii="Times New Roman"/>
          <w:b w:val="false"/>
          <w:i w:val="false"/>
          <w:color w:val="000000"/>
          <w:sz w:val="28"/>
        </w:rPr>
        <w:t>
                Перечень сообщений общего процесса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5238"/>
        <w:gridCol w:w="5034"/>
      </w:tblGrid>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включения в общий реестр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сообщения</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P.CC.03.MSG.003</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внесения изменений в общий реестр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P.CC.03.MSG.004</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исключения из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P.CC.03.MSG.005</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состоянии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P.CC.03.MSG.006</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P.CC.03.MSG.007</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P.CC.03.MSG.008</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P.CC.03.MSG.009</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запрашиваемых сведений</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P.CC.03.MSG.010</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P.CC.03.MSG.011</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общего реестра резидентов СЭЗ</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(R.CA.CC.03.001)</w:t>
            </w:r>
          </w:p>
        </w:tc>
      </w:tr>
    </w:tbl>
    <w:bookmarkStart w:name="z262" w:id="200"/>
    <w:p>
      <w:pPr>
        <w:spacing w:after="0"/>
        <w:ind w:left="0"/>
        <w:jc w:val="both"/>
      </w:pPr>
      <w:r>
        <w:rPr>
          <w:rFonts w:ascii="Times New Roman"/>
          <w:b w:val="false"/>
          <w:i w:val="false"/>
          <w:color w:val="000000"/>
          <w:sz w:val="28"/>
        </w:rPr>
        <w:t xml:space="preserve">
VII. Описание транзакций общего процесса </w:t>
      </w:r>
    </w:p>
    <w:bookmarkEnd w:id="200"/>
    <w:bookmarkStart w:name="z263" w:id="201"/>
    <w:p>
      <w:pPr>
        <w:spacing w:after="0"/>
        <w:ind w:left="0"/>
        <w:jc w:val="both"/>
      </w:pPr>
      <w:r>
        <w:rPr>
          <w:rFonts w:ascii="Times New Roman"/>
          <w:b w:val="false"/>
          <w:i w:val="false"/>
          <w:color w:val="000000"/>
          <w:sz w:val="28"/>
        </w:rPr>
        <w:t>
1. Транзакция общего процесса «Включение сведений о юридических лицах</w:t>
      </w:r>
      <w:r>
        <w:br/>
      </w:r>
      <w:r>
        <w:rPr>
          <w:rFonts w:ascii="Times New Roman"/>
          <w:b w:val="false"/>
          <w:i w:val="false"/>
          <w:color w:val="000000"/>
          <w:sz w:val="28"/>
        </w:rPr>
        <w:t xml:space="preserve">
в общий реестр резидентов СЭЗ» (P.CC.03.TRN.001) </w:t>
      </w:r>
    </w:p>
    <w:bookmarkEnd w:id="201"/>
    <w:bookmarkStart w:name="z264" w:id="202"/>
    <w:p>
      <w:pPr>
        <w:spacing w:after="0"/>
        <w:ind w:left="0"/>
        <w:jc w:val="both"/>
      </w:pPr>
      <w:r>
        <w:rPr>
          <w:rFonts w:ascii="Times New Roman"/>
          <w:b w:val="false"/>
          <w:i w:val="false"/>
          <w:color w:val="000000"/>
          <w:sz w:val="28"/>
        </w:rPr>
        <w:t>
      15. Транзакция общего процесса «Включение сведений о юридических лицах в общий реестр резидентов СЭЗ» (P.CC.03.TRN.001)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02"/>
    <w:p>
      <w:pPr>
        <w:spacing w:after="0"/>
        <w:ind w:left="0"/>
        <w:jc w:val="both"/>
      </w:pPr>
      <w:r>
        <w:drawing>
          <wp:inline distT="0" distB="0" distL="0" distR="0">
            <wp:extent cx="78486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48600" cy="3937000"/>
                    </a:xfrm>
                    <a:prstGeom prst="rect">
                      <a:avLst/>
                    </a:prstGeom>
                  </pic:spPr>
                </pic:pic>
              </a:graphicData>
            </a:graphic>
          </wp:inline>
        </w:drawing>
      </w:r>
      <w:r>
        <w:br/>
      </w:r>
      <w:r>
        <w:rPr>
          <w:rFonts w:ascii="Times New Roman"/>
          <w:b w:val="false"/>
          <w:i w:val="false"/>
          <w:color w:val="000000"/>
          <w:sz w:val="28"/>
        </w:rPr>
        <w:t>
 </w:t>
      </w:r>
    </w:p>
    <w:bookmarkStart w:name="z266" w:id="203"/>
    <w:p>
      <w:pPr>
        <w:spacing w:after="0"/>
        <w:ind w:left="0"/>
        <w:jc w:val="both"/>
      </w:pPr>
      <w:r>
        <w:rPr>
          <w:rFonts w:ascii="Times New Roman"/>
          <w:b w:val="false"/>
          <w:i w:val="false"/>
          <w:color w:val="000000"/>
          <w:sz w:val="28"/>
        </w:rPr>
        <w:t>
        Описание транзакции общего процесса «Включение сведений</w:t>
      </w:r>
      <w:r>
        <w:br/>
      </w:r>
      <w:r>
        <w:rPr>
          <w:rFonts w:ascii="Times New Roman"/>
          <w:b w:val="false"/>
          <w:i w:val="false"/>
          <w:color w:val="000000"/>
          <w:sz w:val="28"/>
        </w:rPr>
        <w:t>
          о юридических лицах в общий реестр резидентов СЭЗ»</w:t>
      </w:r>
      <w:r>
        <w:br/>
      </w:r>
      <w:r>
        <w:rPr>
          <w:rFonts w:ascii="Times New Roman"/>
          <w:b w:val="false"/>
          <w:i w:val="false"/>
          <w:color w:val="000000"/>
          <w:sz w:val="28"/>
        </w:rPr>
        <w:t>
                      (P.CC.03.TRN.001)</w:t>
      </w:r>
    </w:p>
    <w:bookmarkEnd w:id="203"/>
    <w:bookmarkStart w:name="z265" w:id="204"/>
    <w:p>
      <w:pPr>
        <w:spacing w:after="0"/>
        <w:ind w:left="0"/>
        <w:jc w:val="both"/>
      </w:pPr>
      <w:r>
        <w:rPr>
          <w:rFonts w:ascii="Times New Roman"/>
          <w:b w:val="false"/>
          <w:i w:val="false"/>
          <w:color w:val="000000"/>
          <w:sz w:val="28"/>
        </w:rPr>
        <w:t>
Таблица 5</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о юридических лицах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включения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для включения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20 мин</w:t>
            </w:r>
          </w:p>
          <w:p>
            <w:pPr>
              <w:spacing w:after="20"/>
              <w:ind w:left="20"/>
              <w:jc w:val="both"/>
            </w:pPr>
            <w:r>
              <w:rPr>
                <w:rFonts w:ascii="Times New Roman"/>
                <w:b w:val="false"/>
                <w:i w:val="false"/>
                <w:color w:val="000000"/>
                <w:sz w:val="20"/>
              </w:rPr>
              <w:t>30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сведения для включения в общий реестр резидентов СЭЗ (P.CC.03.MSG.001)</w:t>
            </w:r>
          </w:p>
          <w:p>
            <w:pPr>
              <w:spacing w:after="20"/>
              <w:ind w:left="20"/>
              <w:jc w:val="both"/>
            </w:pPr>
            <w:r>
              <w:rPr>
                <w:rFonts w:ascii="Times New Roman"/>
                <w:b w:val="false"/>
                <w:i w:val="false"/>
                <w:color w:val="000000"/>
                <w:sz w:val="20"/>
              </w:rPr>
              <w:t>уведомление об успешной обработке сообщения (P.CC.03.MSG.002)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w:t>
            </w:r>
          </w:p>
        </w:tc>
      </w:tr>
    </w:tbl>
    <w:bookmarkStart w:name="z267" w:id="205"/>
    <w:p>
      <w:pPr>
        <w:spacing w:after="0"/>
        <w:ind w:left="0"/>
        <w:jc w:val="both"/>
      </w:pPr>
      <w:r>
        <w:rPr>
          <w:rFonts w:ascii="Times New Roman"/>
          <w:b w:val="false"/>
          <w:i w:val="false"/>
          <w:color w:val="000000"/>
          <w:sz w:val="28"/>
        </w:rPr>
        <w:t>
2. Транзакция общего процесса «Изменение сведений о юридических лицах</w:t>
      </w:r>
      <w:r>
        <w:br/>
      </w:r>
      <w:r>
        <w:rPr>
          <w:rFonts w:ascii="Times New Roman"/>
          <w:b w:val="false"/>
          <w:i w:val="false"/>
          <w:color w:val="000000"/>
          <w:sz w:val="28"/>
        </w:rPr>
        <w:t xml:space="preserve">
общего реестра резидентов СЭЗ» (P.CC.03.TRN.002) </w:t>
      </w:r>
    </w:p>
    <w:bookmarkEnd w:id="205"/>
    <w:bookmarkStart w:name="z268" w:id="206"/>
    <w:p>
      <w:pPr>
        <w:spacing w:after="0"/>
        <w:ind w:left="0"/>
        <w:jc w:val="both"/>
      </w:pPr>
      <w:r>
        <w:rPr>
          <w:rFonts w:ascii="Times New Roman"/>
          <w:b w:val="false"/>
          <w:i w:val="false"/>
          <w:color w:val="000000"/>
          <w:sz w:val="28"/>
        </w:rPr>
        <w:t>
      16. Транзакция общего процесса «Изменение сведений о юридических лицах общего реестра резидентов СЭЗ» (P.CC.03.TRN.002)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06"/>
    <w:p>
      <w:pPr>
        <w:spacing w:after="0"/>
        <w:ind w:left="0"/>
        <w:jc w:val="both"/>
      </w:pPr>
      <w:r>
        <w:drawing>
          <wp:inline distT="0" distB="0" distL="0" distR="0">
            <wp:extent cx="79121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912100" cy="3708400"/>
                    </a:xfrm>
                    <a:prstGeom prst="rect">
                      <a:avLst/>
                    </a:prstGeom>
                  </pic:spPr>
                </pic:pic>
              </a:graphicData>
            </a:graphic>
          </wp:inline>
        </w:drawing>
      </w:r>
    </w:p>
    <w:bookmarkStart w:name="z270" w:id="207"/>
    <w:p>
      <w:pPr>
        <w:spacing w:after="0"/>
        <w:ind w:left="0"/>
        <w:jc w:val="both"/>
      </w:pPr>
      <w:r>
        <w:rPr>
          <w:rFonts w:ascii="Times New Roman"/>
          <w:b w:val="false"/>
          <w:i w:val="false"/>
          <w:color w:val="000000"/>
          <w:sz w:val="28"/>
        </w:rPr>
        <w:t>
Таблица 6</w:t>
      </w:r>
    </w:p>
    <w:bookmarkEnd w:id="207"/>
    <w:bookmarkStart w:name="z269" w:id="208"/>
    <w:p>
      <w:pPr>
        <w:spacing w:after="0"/>
        <w:ind w:left="0"/>
        <w:jc w:val="both"/>
      </w:pPr>
      <w:r>
        <w:rPr>
          <w:rFonts w:ascii="Times New Roman"/>
          <w:b w:val="false"/>
          <w:i w:val="false"/>
          <w:color w:val="000000"/>
          <w:sz w:val="28"/>
        </w:rPr>
        <w:t>
       Описание транзакции общего процесса «Изменение сведений</w:t>
      </w:r>
      <w:r>
        <w:br/>
      </w:r>
      <w:r>
        <w:rPr>
          <w:rFonts w:ascii="Times New Roman"/>
          <w:b w:val="false"/>
          <w:i w:val="false"/>
          <w:color w:val="000000"/>
          <w:sz w:val="28"/>
        </w:rPr>
        <w:t>
          о юридических лицах общего реестра резидентов СЭЗ»</w:t>
      </w:r>
      <w:r>
        <w:br/>
      </w:r>
      <w:r>
        <w:rPr>
          <w:rFonts w:ascii="Times New Roman"/>
          <w:b w:val="false"/>
          <w:i w:val="false"/>
          <w:color w:val="000000"/>
          <w:sz w:val="28"/>
        </w:rPr>
        <w:t>
                      (P.CC.03.TRN.002)</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о юридических лицах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внесения изменений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сведений о юридических лицах для внесения изменений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20 мин</w:t>
            </w:r>
          </w:p>
          <w:p>
            <w:pPr>
              <w:spacing w:after="20"/>
              <w:ind w:left="20"/>
              <w:jc w:val="both"/>
            </w:pPr>
            <w:r>
              <w:rPr>
                <w:rFonts w:ascii="Times New Roman"/>
                <w:b w:val="false"/>
                <w:i w:val="false"/>
                <w:color w:val="000000"/>
                <w:sz w:val="20"/>
              </w:rPr>
              <w:t>30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сведения для внесения изменений в общий реестр резидентов СЭЗ (P.CC.03.MSG.003)</w:t>
            </w:r>
          </w:p>
          <w:p>
            <w:pPr>
              <w:spacing w:after="20"/>
              <w:ind w:left="20"/>
              <w:jc w:val="both"/>
            </w:pPr>
            <w:r>
              <w:rPr>
                <w:rFonts w:ascii="Times New Roman"/>
                <w:b w:val="false"/>
                <w:i w:val="false"/>
                <w:color w:val="000000"/>
                <w:sz w:val="20"/>
              </w:rPr>
              <w:t>уведомление об успешной обработке сообщения (P.CC.03.MSG.002)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bl>
    <w:bookmarkStart w:name="z271" w:id="209"/>
    <w:p>
      <w:pPr>
        <w:spacing w:after="0"/>
        <w:ind w:left="0"/>
        <w:jc w:val="both"/>
      </w:pPr>
      <w:r>
        <w:rPr>
          <w:rFonts w:ascii="Times New Roman"/>
          <w:b w:val="false"/>
          <w:i w:val="false"/>
          <w:color w:val="000000"/>
          <w:sz w:val="28"/>
        </w:rPr>
        <w:t>
3. Транзакция общего процесса «Исключение сведений о юридических</w:t>
      </w:r>
      <w:r>
        <w:br/>
      </w:r>
      <w:r>
        <w:rPr>
          <w:rFonts w:ascii="Times New Roman"/>
          <w:b w:val="false"/>
          <w:i w:val="false"/>
          <w:color w:val="000000"/>
          <w:sz w:val="28"/>
        </w:rPr>
        <w:t xml:space="preserve">
лицах из общего реестра резидентов СЭЗ» (P.CC.03.TRN.003) </w:t>
      </w:r>
    </w:p>
    <w:bookmarkEnd w:id="209"/>
    <w:bookmarkStart w:name="z272" w:id="210"/>
    <w:p>
      <w:pPr>
        <w:spacing w:after="0"/>
        <w:ind w:left="0"/>
        <w:jc w:val="both"/>
      </w:pPr>
      <w:r>
        <w:rPr>
          <w:rFonts w:ascii="Times New Roman"/>
          <w:b w:val="false"/>
          <w:i w:val="false"/>
          <w:color w:val="000000"/>
          <w:sz w:val="28"/>
        </w:rPr>
        <w:t>
      17. Транзакция общего процесса «Исключение сведений о юридических лицах из общего реестра резидентов СЭЗ» (P.CC.03.TRN.003)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210"/>
    <w:p>
      <w:pPr>
        <w:spacing w:after="0"/>
        <w:ind w:left="0"/>
        <w:jc w:val="both"/>
      </w:pPr>
      <w:r>
        <w:drawing>
          <wp:inline distT="0" distB="0" distL="0" distR="0">
            <wp:extent cx="79121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912100" cy="3708400"/>
                    </a:xfrm>
                    <a:prstGeom prst="rect">
                      <a:avLst/>
                    </a:prstGeom>
                  </pic:spPr>
                </pic:pic>
              </a:graphicData>
            </a:graphic>
          </wp:inline>
        </w:drawing>
      </w:r>
    </w:p>
    <w:bookmarkStart w:name="z274" w:id="211"/>
    <w:p>
      <w:pPr>
        <w:spacing w:after="0"/>
        <w:ind w:left="0"/>
        <w:jc w:val="both"/>
      </w:pPr>
      <w:r>
        <w:rPr>
          <w:rFonts w:ascii="Times New Roman"/>
          <w:b w:val="false"/>
          <w:i w:val="false"/>
          <w:color w:val="000000"/>
          <w:sz w:val="28"/>
        </w:rPr>
        <w:t>
Таблица 7</w:t>
      </w:r>
    </w:p>
    <w:bookmarkEnd w:id="211"/>
    <w:bookmarkStart w:name="z273" w:id="212"/>
    <w:p>
      <w:pPr>
        <w:spacing w:after="0"/>
        <w:ind w:left="0"/>
        <w:jc w:val="both"/>
      </w:pPr>
      <w:r>
        <w:rPr>
          <w:rFonts w:ascii="Times New Roman"/>
          <w:b w:val="false"/>
          <w:i w:val="false"/>
          <w:color w:val="000000"/>
          <w:sz w:val="28"/>
        </w:rPr>
        <w:t>
       Описание транзакции общего процесса «Исключение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(P.CC.03.TRN.003)</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юридических лицах для исключения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юридических лицах для исключения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(P.CC.03.BEN.001): обработаны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20 мин</w:t>
            </w:r>
          </w:p>
          <w:p>
            <w:pPr>
              <w:spacing w:after="20"/>
              <w:ind w:left="20"/>
              <w:jc w:val="both"/>
            </w:pPr>
            <w:r>
              <w:rPr>
                <w:rFonts w:ascii="Times New Roman"/>
                <w:b w:val="false"/>
                <w:i w:val="false"/>
                <w:color w:val="000000"/>
                <w:sz w:val="20"/>
              </w:rPr>
              <w:t>30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r>
              <w:rPr>
                <w:rFonts w:ascii="Times New Roman"/>
                <w:b w:val="false"/>
                <w:i w:val="false"/>
                <w:color w:val="000000"/>
                <w:sz w:val="20"/>
              </w:rPr>
              <w:t>инициирующее 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сведения для исключения из общего реестра резидентов СЭЗ (P.CC.03.MSG.004)</w:t>
            </w:r>
            <w:r>
              <w:br/>
            </w:r>
            <w:r>
              <w:rPr>
                <w:rFonts w:ascii="Times New Roman"/>
                <w:b w:val="false"/>
                <w:i w:val="false"/>
                <w:color w:val="000000"/>
                <w:sz w:val="20"/>
              </w:rPr>
              <w:t>
</w:t>
            </w:r>
            <w:r>
              <w:rPr>
                <w:rFonts w:ascii="Times New Roman"/>
                <w:b w:val="false"/>
                <w:i w:val="false"/>
                <w:color w:val="000000"/>
                <w:sz w:val="20"/>
              </w:rPr>
              <w:t>уведомление об успешной обработке сообщения (P.CC.03.MSG.002)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bl>
    <w:bookmarkStart w:name="z275" w:id="213"/>
    <w:p>
      <w:pPr>
        <w:spacing w:after="0"/>
        <w:ind w:left="0"/>
        <w:jc w:val="both"/>
      </w:pPr>
      <w:r>
        <w:rPr>
          <w:rFonts w:ascii="Times New Roman"/>
          <w:b w:val="false"/>
          <w:i w:val="false"/>
          <w:color w:val="000000"/>
          <w:sz w:val="28"/>
        </w:rPr>
        <w:t>
4. Транзакция общего процесса «Получение информации о дате и времени</w:t>
      </w:r>
      <w:r>
        <w:br/>
      </w:r>
      <w:r>
        <w:rPr>
          <w:rFonts w:ascii="Times New Roman"/>
          <w:b w:val="false"/>
          <w:i w:val="false"/>
          <w:color w:val="000000"/>
          <w:sz w:val="28"/>
        </w:rPr>
        <w:t>
обновления общего реестра резидентов СЭЗ» (P.CC.03.TRN.004)</w:t>
      </w:r>
    </w:p>
    <w:bookmarkEnd w:id="213"/>
    <w:bookmarkStart w:name="z276" w:id="214"/>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общего реестра резидентов СЭЗ» (P.CC.03.TRN.004)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14"/>
    <w:p>
      <w:pPr>
        <w:spacing w:after="0"/>
        <w:ind w:left="0"/>
        <w:jc w:val="both"/>
      </w:pPr>
      <w:r>
        <w:drawing>
          <wp:inline distT="0" distB="0" distL="0" distR="0">
            <wp:extent cx="79121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912100" cy="4051300"/>
                    </a:xfrm>
                    <a:prstGeom prst="rect">
                      <a:avLst/>
                    </a:prstGeom>
                  </pic:spPr>
                </pic:pic>
              </a:graphicData>
            </a:graphic>
          </wp:inline>
        </w:drawing>
      </w:r>
    </w:p>
    <w:bookmarkStart w:name="z277" w:id="215"/>
    <w:p>
      <w:pPr>
        <w:spacing w:after="0"/>
        <w:ind w:left="0"/>
        <w:jc w:val="both"/>
      </w:pPr>
      <w:r>
        <w:rPr>
          <w:rFonts w:ascii="Times New Roman"/>
          <w:b w:val="false"/>
          <w:i w:val="false"/>
          <w:color w:val="000000"/>
          <w:sz w:val="28"/>
        </w:rPr>
        <w:t>
        Описание транзакции общего процесса «Получение информации</w:t>
      </w:r>
      <w:r>
        <w:br/>
      </w:r>
      <w:r>
        <w:rPr>
          <w:rFonts w:ascii="Times New Roman"/>
          <w:b w:val="false"/>
          <w:i w:val="false"/>
          <w:color w:val="000000"/>
          <w:sz w:val="28"/>
        </w:rPr>
        <w:t>
       о дате и времени обновления общего реестра резидентов СЭЗ»</w:t>
      </w:r>
      <w:r>
        <w:br/>
      </w:r>
      <w:r>
        <w:rPr>
          <w:rFonts w:ascii="Times New Roman"/>
          <w:b w:val="false"/>
          <w:i w:val="false"/>
          <w:color w:val="000000"/>
          <w:sz w:val="28"/>
        </w:rPr>
        <w:t>
                        (P.CC.03.TRN.004)</w:t>
      </w:r>
    </w:p>
    <w:bookmarkEnd w:id="215"/>
    <w:bookmarkStart w:name="z278" w:id="216"/>
    <w:p>
      <w:pPr>
        <w:spacing w:after="0"/>
        <w:ind w:left="0"/>
        <w:jc w:val="both"/>
      </w:pPr>
      <w:r>
        <w:rPr>
          <w:rFonts w:ascii="Times New Roman"/>
          <w:b w:val="false"/>
          <w:i w:val="false"/>
          <w:color w:val="000000"/>
          <w:sz w:val="28"/>
        </w:rPr>
        <w:t>
Таблица 8</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 дате и времени обновления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 дате и времени обновления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информации о дате и времени обновления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состоянии общего реестра резидентов СЭЗ (P.CC.03.BEN.002): сведения представлены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информации о состоянии общего реестра резидентов СЭЗ (P.CC.03.MSG.005)</w:t>
            </w:r>
          </w:p>
          <w:p>
            <w:pPr>
              <w:spacing w:after="20"/>
              <w:ind w:left="20"/>
              <w:jc w:val="both"/>
            </w:pPr>
            <w:r>
              <w:rPr>
                <w:rFonts w:ascii="Times New Roman"/>
                <w:b w:val="false"/>
                <w:i w:val="false"/>
                <w:color w:val="000000"/>
                <w:sz w:val="20"/>
              </w:rPr>
              <w:t>информация о состоянии общего реестра резидентов СЭЗ (P.CC.03.MSG.006)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79" w:id="217"/>
    <w:p>
      <w:pPr>
        <w:spacing w:after="0"/>
        <w:ind w:left="0"/>
        <w:jc w:val="both"/>
      </w:pPr>
      <w:r>
        <w:rPr>
          <w:rFonts w:ascii="Times New Roman"/>
          <w:b w:val="false"/>
          <w:i w:val="false"/>
          <w:color w:val="000000"/>
          <w:sz w:val="28"/>
        </w:rPr>
        <w:t>
5. Транзакция общего процесса «Получение сведений о юридических лицах</w:t>
      </w:r>
      <w:r>
        <w:br/>
      </w:r>
      <w:r>
        <w:rPr>
          <w:rFonts w:ascii="Times New Roman"/>
          <w:b w:val="false"/>
          <w:i w:val="false"/>
          <w:color w:val="000000"/>
          <w:sz w:val="28"/>
        </w:rPr>
        <w:t xml:space="preserve">
из общего реестра резидентов СЭЗ» (P.CC.03.TRN.005) </w:t>
      </w:r>
    </w:p>
    <w:bookmarkEnd w:id="217"/>
    <w:bookmarkStart w:name="z280" w:id="218"/>
    <w:p>
      <w:pPr>
        <w:spacing w:after="0"/>
        <w:ind w:left="0"/>
        <w:jc w:val="both"/>
      </w:pPr>
      <w:r>
        <w:rPr>
          <w:rFonts w:ascii="Times New Roman"/>
          <w:b w:val="false"/>
          <w:i w:val="false"/>
          <w:color w:val="000000"/>
          <w:sz w:val="28"/>
        </w:rPr>
        <w:t>
      19. Транзакция общего процесса «Получение сведений о юридических лицах из общего реестра резидентов СЭЗ» (P.CC.03.TRN.005)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218"/>
    <w:p>
      <w:pPr>
        <w:spacing w:after="0"/>
        <w:ind w:left="0"/>
        <w:jc w:val="both"/>
      </w:pPr>
      <w:r>
        <w:drawing>
          <wp:inline distT="0" distB="0" distL="0" distR="0">
            <wp:extent cx="78486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48600" cy="4305300"/>
                    </a:xfrm>
                    <a:prstGeom prst="rect">
                      <a:avLst/>
                    </a:prstGeom>
                  </pic:spPr>
                </pic:pic>
              </a:graphicData>
            </a:graphic>
          </wp:inline>
        </w:drawing>
      </w:r>
    </w:p>
    <w:bookmarkStart w:name="z281" w:id="219"/>
    <w:p>
      <w:pPr>
        <w:spacing w:after="0"/>
        <w:ind w:left="0"/>
        <w:jc w:val="both"/>
      </w:pPr>
      <w:r>
        <w:rPr>
          <w:rFonts w:ascii="Times New Roman"/>
          <w:b w:val="false"/>
          <w:i w:val="false"/>
          <w:color w:val="000000"/>
          <w:sz w:val="28"/>
        </w:rPr>
        <w:t>
         Описание транзакции общего процесса «Получение сведений</w:t>
      </w:r>
      <w:r>
        <w:br/>
      </w:r>
      <w:r>
        <w:rPr>
          <w:rFonts w:ascii="Times New Roman"/>
          <w:b w:val="false"/>
          <w:i w:val="false"/>
          <w:color w:val="000000"/>
          <w:sz w:val="28"/>
        </w:rPr>
        <w:t>
         о юридических лицах из общего реестра резидентов СЭЗ»</w:t>
      </w:r>
      <w:r>
        <w:br/>
      </w:r>
      <w:r>
        <w:rPr>
          <w:rFonts w:ascii="Times New Roman"/>
          <w:b w:val="false"/>
          <w:i w:val="false"/>
          <w:color w:val="000000"/>
          <w:sz w:val="28"/>
        </w:rPr>
        <w:t>
                         (P.CC.03.TRN.005)</w:t>
      </w:r>
    </w:p>
    <w:bookmarkEnd w:id="219"/>
    <w:bookmarkStart w:name="z282" w:id="220"/>
    <w:p>
      <w:pPr>
        <w:spacing w:after="0"/>
        <w:ind w:left="0"/>
        <w:jc w:val="both"/>
      </w:pPr>
      <w:r>
        <w:rPr>
          <w:rFonts w:ascii="Times New Roman"/>
          <w:b w:val="false"/>
          <w:i w:val="false"/>
          <w:color w:val="000000"/>
          <w:sz w:val="28"/>
        </w:rPr>
        <w:t>
Таблица 9</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юридических лицах из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w:t>
            </w:r>
          </w:p>
          <w:p>
            <w:pPr>
              <w:spacing w:after="20"/>
              <w:ind w:left="20"/>
              <w:jc w:val="both"/>
            </w:pPr>
            <w:r>
              <w:rPr>
                <w:rFonts w:ascii="Times New Roman"/>
                <w:b w:val="false"/>
                <w:i w:val="false"/>
                <w:color w:val="000000"/>
                <w:sz w:val="20"/>
              </w:rPr>
              <w:t>общий реестр резидентов СЭЗ (P.CC.03.BEN.003): сведения представлены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сведений из общего реестра резидентов СЭЗ (P.CC.03.MSG.010)</w:t>
            </w:r>
          </w:p>
          <w:p>
            <w:pPr>
              <w:spacing w:after="20"/>
              <w:ind w:left="20"/>
              <w:jc w:val="both"/>
            </w:pPr>
            <w:r>
              <w:rPr>
                <w:rFonts w:ascii="Times New Roman"/>
                <w:b w:val="false"/>
                <w:i w:val="false"/>
                <w:color w:val="000000"/>
                <w:sz w:val="20"/>
              </w:rPr>
              <w:t>уведомление об отсутствии запрашиваемых сведений (P.CC.03.MSG.009)</w:t>
            </w:r>
          </w:p>
          <w:p>
            <w:pPr>
              <w:spacing w:after="20"/>
              <w:ind w:left="20"/>
              <w:jc w:val="both"/>
            </w:pPr>
            <w:r>
              <w:rPr>
                <w:rFonts w:ascii="Times New Roman"/>
                <w:b w:val="false"/>
                <w:i w:val="false"/>
                <w:color w:val="000000"/>
                <w:sz w:val="20"/>
              </w:rPr>
              <w:t>общий реестр резидентов СЭЗ (P.CC.03.MSG.008)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83" w:id="221"/>
    <w:p>
      <w:pPr>
        <w:spacing w:after="0"/>
        <w:ind w:left="0"/>
        <w:jc w:val="both"/>
      </w:pPr>
      <w:r>
        <w:rPr>
          <w:rFonts w:ascii="Times New Roman"/>
          <w:b w:val="false"/>
          <w:i w:val="false"/>
          <w:color w:val="000000"/>
          <w:sz w:val="28"/>
        </w:rPr>
        <w:t>
6. Транзакция общего процесса «Получение информации об изменениях,</w:t>
      </w:r>
      <w:r>
        <w:br/>
      </w:r>
      <w:r>
        <w:rPr>
          <w:rFonts w:ascii="Times New Roman"/>
          <w:b w:val="false"/>
          <w:i w:val="false"/>
          <w:color w:val="000000"/>
          <w:sz w:val="28"/>
        </w:rPr>
        <w:t>
внесенных в общий реестр резидентов СЭЗ» (P.CC.03.TRN.006)</w:t>
      </w:r>
    </w:p>
    <w:bookmarkEnd w:id="221"/>
    <w:bookmarkStart w:name="z284" w:id="222"/>
    <w:p>
      <w:pPr>
        <w:spacing w:after="0"/>
        <w:ind w:left="0"/>
        <w:jc w:val="both"/>
      </w:pPr>
      <w:r>
        <w:rPr>
          <w:rFonts w:ascii="Times New Roman"/>
          <w:b w:val="false"/>
          <w:i w:val="false"/>
          <w:color w:val="000000"/>
          <w:sz w:val="28"/>
        </w:rPr>
        <w:t>
      20. Транзакция общего процесса «Получение информации об изменениях, внесенных в общий реестр резидентов СЭЗ» (P.CC.03.TRN.006)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222"/>
    <w:p>
      <w:pPr>
        <w:spacing w:after="0"/>
        <w:ind w:left="0"/>
        <w:jc w:val="both"/>
      </w:pPr>
      <w:r>
        <w:drawing>
          <wp:inline distT="0" distB="0" distL="0" distR="0">
            <wp:extent cx="78613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61300" cy="3873500"/>
                    </a:xfrm>
                    <a:prstGeom prst="rect">
                      <a:avLst/>
                    </a:prstGeom>
                  </pic:spPr>
                </pic:pic>
              </a:graphicData>
            </a:graphic>
          </wp:inline>
        </w:drawing>
      </w:r>
    </w:p>
    <w:bookmarkStart w:name="z285" w:id="223"/>
    <w:p>
      <w:pPr>
        <w:spacing w:after="0"/>
        <w:ind w:left="0"/>
        <w:jc w:val="both"/>
      </w:pPr>
      <w:r>
        <w:rPr>
          <w:rFonts w:ascii="Times New Roman"/>
          <w:b w:val="false"/>
          <w:i w:val="false"/>
          <w:color w:val="000000"/>
          <w:sz w:val="28"/>
        </w:rPr>
        <w:t>
Таблица 10</w:t>
      </w:r>
    </w:p>
    <w:bookmarkEnd w:id="223"/>
    <w:bookmarkStart w:name="z286" w:id="224"/>
    <w:p>
      <w:pPr>
        <w:spacing w:after="0"/>
        <w:ind w:left="0"/>
        <w:jc w:val="both"/>
      </w:pPr>
      <w:r>
        <w:rPr>
          <w:rFonts w:ascii="Times New Roman"/>
          <w:b w:val="false"/>
          <w:i w:val="false"/>
          <w:color w:val="000000"/>
          <w:sz w:val="28"/>
        </w:rPr>
        <w:t>
       Описание транзакции общего процесса «Получение информации об</w:t>
      </w:r>
      <w:r>
        <w:br/>
      </w:r>
      <w:r>
        <w:rPr>
          <w:rFonts w:ascii="Times New Roman"/>
          <w:b w:val="false"/>
          <w:i w:val="false"/>
          <w:color w:val="000000"/>
          <w:sz w:val="28"/>
        </w:rPr>
        <w:t>
           изменениях, внесенных в общий реестр резидентов СЭЗ»</w:t>
      </w:r>
      <w:r>
        <w:br/>
      </w:r>
      <w:r>
        <w:rPr>
          <w:rFonts w:ascii="Times New Roman"/>
          <w:b w:val="false"/>
          <w:i w:val="false"/>
          <w:color w:val="000000"/>
          <w:sz w:val="28"/>
        </w:rPr>
        <w:t>
                        (P.CC.03.TRN.006)</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84"/>
        <w:gridCol w:w="804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P.CC.03.TRN.006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об изменениях, внесенных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информации об изменениях, внесенных в общий реестр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информации об изменениях общего реестра резидентов СЭЗ</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СЭЗ (P.CC.03.BEN.003): сведения отсутствуют</w:t>
            </w:r>
          </w:p>
          <w:p>
            <w:pPr>
              <w:spacing w:after="20"/>
              <w:ind w:left="20"/>
              <w:jc w:val="both"/>
            </w:pPr>
            <w:r>
              <w:rPr>
                <w:rFonts w:ascii="Times New Roman"/>
                <w:b w:val="false"/>
                <w:i w:val="false"/>
                <w:color w:val="000000"/>
                <w:sz w:val="20"/>
              </w:rPr>
              <w:t>общий реестр резидентов СЭЗ (P.CC.03.BEN.003): сведения представлены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p>
            <w:pPr>
              <w:spacing w:after="20"/>
              <w:ind w:left="20"/>
              <w:jc w:val="both"/>
            </w:pPr>
            <w:r>
              <w:rPr>
                <w:rFonts w:ascii="Times New Roman"/>
                <w:b w:val="false"/>
                <w:i w:val="false"/>
                <w:color w:val="000000"/>
                <w:sz w:val="20"/>
              </w:rPr>
              <w:t>время для подтверждения получения</w:t>
            </w:r>
          </w:p>
          <w:p>
            <w:pPr>
              <w:spacing w:after="20"/>
              <w:ind w:left="20"/>
              <w:jc w:val="both"/>
            </w:pPr>
            <w:r>
              <w:rPr>
                <w:rFonts w:ascii="Times New Roman"/>
                <w:b w:val="false"/>
                <w:i w:val="false"/>
                <w:color w:val="000000"/>
                <w:sz w:val="20"/>
              </w:rPr>
              <w:t>время подтверждения принятия в обработку</w:t>
            </w:r>
          </w:p>
          <w:p>
            <w:pPr>
              <w:spacing w:after="20"/>
              <w:ind w:left="20"/>
              <w:jc w:val="both"/>
            </w:pPr>
            <w:r>
              <w:rPr>
                <w:rFonts w:ascii="Times New Roman"/>
                <w:b w:val="false"/>
                <w:i w:val="false"/>
                <w:color w:val="000000"/>
                <w:sz w:val="20"/>
              </w:rPr>
              <w:t>время ожидания ответа</w:t>
            </w:r>
          </w:p>
          <w:p>
            <w:pPr>
              <w:spacing w:after="20"/>
              <w:ind w:left="20"/>
              <w:jc w:val="both"/>
            </w:pPr>
            <w:r>
              <w:rPr>
                <w:rFonts w:ascii="Times New Roman"/>
                <w:b w:val="false"/>
                <w:i w:val="false"/>
                <w:color w:val="000000"/>
                <w:sz w:val="20"/>
              </w:rPr>
              <w:t>признак авторизации</w:t>
            </w:r>
          </w:p>
          <w:p>
            <w:pPr>
              <w:spacing w:after="20"/>
              <w:ind w:left="20"/>
              <w:jc w:val="both"/>
            </w:pPr>
            <w:r>
              <w:rPr>
                <w:rFonts w:ascii="Times New Roman"/>
                <w:b w:val="false"/>
                <w:i w:val="false"/>
                <w:color w:val="000000"/>
                <w:sz w:val="20"/>
              </w:rPr>
              <w:t>количество повторов</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 мин</w:t>
            </w:r>
          </w:p>
          <w:p>
            <w:pPr>
              <w:spacing w:after="20"/>
              <w:ind w:left="20"/>
              <w:jc w:val="both"/>
            </w:pPr>
            <w:r>
              <w:rPr>
                <w:rFonts w:ascii="Times New Roman"/>
                <w:b w:val="false"/>
                <w:i w:val="false"/>
                <w:color w:val="000000"/>
                <w:sz w:val="20"/>
              </w:rPr>
              <w:t>5 мин</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p>
            <w:pPr>
              <w:spacing w:after="20"/>
              <w:ind w:left="20"/>
              <w:jc w:val="both"/>
            </w:pPr>
            <w:r>
              <w:rPr>
                <w:rFonts w:ascii="Times New Roman"/>
                <w:b w:val="false"/>
                <w:i w:val="false"/>
                <w:color w:val="000000"/>
                <w:sz w:val="20"/>
              </w:rPr>
              <w:t>инициирующее</w:t>
            </w:r>
          </w:p>
          <w:p>
            <w:pPr>
              <w:spacing w:after="20"/>
              <w:ind w:left="20"/>
              <w:jc w:val="both"/>
            </w:pPr>
            <w:r>
              <w:rPr>
                <w:rFonts w:ascii="Times New Roman"/>
                <w:b w:val="false"/>
                <w:i w:val="false"/>
                <w:color w:val="000000"/>
                <w:sz w:val="20"/>
              </w:rPr>
              <w:t>сообщение</w:t>
            </w:r>
          </w:p>
          <w:p>
            <w:pPr>
              <w:spacing w:after="20"/>
              <w:ind w:left="20"/>
              <w:jc w:val="both"/>
            </w:pPr>
            <w:r>
              <w:rPr>
                <w:rFonts w:ascii="Times New Roman"/>
                <w:b w:val="false"/>
                <w:i w:val="false"/>
                <w:color w:val="000000"/>
                <w:sz w:val="20"/>
              </w:rPr>
              <w:t>ответное сообщение</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запрос информации об изменениях общего реестра резидентов СЭЗ (P.CC.03.MSG.007)</w:t>
            </w:r>
          </w:p>
          <w:p>
            <w:pPr>
              <w:spacing w:after="20"/>
              <w:ind w:left="20"/>
              <w:jc w:val="both"/>
            </w:pPr>
            <w:r>
              <w:rPr>
                <w:rFonts w:ascii="Times New Roman"/>
                <w:b w:val="false"/>
                <w:i w:val="false"/>
                <w:color w:val="000000"/>
                <w:sz w:val="20"/>
              </w:rPr>
              <w:t>уведомление об отсутствии запрашиваемых сведений (P.CC.03.MSG.009)</w:t>
            </w:r>
          </w:p>
          <w:p>
            <w:pPr>
              <w:spacing w:after="20"/>
              <w:ind w:left="20"/>
              <w:jc w:val="both"/>
            </w:pPr>
            <w:r>
              <w:rPr>
                <w:rFonts w:ascii="Times New Roman"/>
                <w:b w:val="false"/>
                <w:i w:val="false"/>
                <w:color w:val="000000"/>
                <w:sz w:val="20"/>
              </w:rPr>
              <w:t>измененные сведения общего реестра резидентов СЭЗ (P.CC.03.MSG.011)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p>
            <w:pPr>
              <w:spacing w:after="20"/>
              <w:ind w:left="20"/>
              <w:jc w:val="both"/>
            </w:pPr>
            <w:r>
              <w:rPr>
                <w:rFonts w:ascii="Times New Roman"/>
                <w:b w:val="false"/>
                <w:i w:val="false"/>
                <w:color w:val="000000"/>
                <w:sz w:val="20"/>
              </w:rPr>
              <w:t>признак ЭЦП</w:t>
            </w:r>
          </w:p>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w:t>
            </w:r>
          </w:p>
        </w:tc>
      </w:tr>
    </w:tbl>
    <w:bookmarkStart w:name="z287" w:id="225"/>
    <w:p>
      <w:pPr>
        <w:spacing w:after="0"/>
        <w:ind w:left="0"/>
        <w:jc w:val="both"/>
      </w:pPr>
      <w:r>
        <w:rPr>
          <w:rFonts w:ascii="Times New Roman"/>
          <w:b w:val="false"/>
          <w:i w:val="false"/>
          <w:color w:val="000000"/>
          <w:sz w:val="28"/>
        </w:rPr>
        <w:t xml:space="preserve">
VIII. Порядок действий в нештатных ситуациях </w:t>
      </w:r>
    </w:p>
    <w:bookmarkEnd w:id="225"/>
    <w:bookmarkStart w:name="z288" w:id="226"/>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r>
        <w:br/>
      </w:r>
      <w:r>
        <w:rPr>
          <w:rFonts w:ascii="Times New Roman"/>
          <w:b w:val="false"/>
          <w:i w:val="false"/>
          <w:color w:val="000000"/>
          <w:sz w:val="28"/>
        </w:rPr>
        <w:t>
</w:t>
      </w:r>
      <w:r>
        <w:rPr>
          <w:rFonts w:ascii="Times New Roman"/>
          <w:b w:val="false"/>
          <w:i w:val="false"/>
          <w:color w:val="000000"/>
          <w:sz w:val="28"/>
        </w:rPr>
        <w:t>
      22. Уполномоченный орган государства-члена, ответственный за ведение национального реестра,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ответственный за ведение национального реестра, принимает все необходимые меры для устранения выявленной ошибки. В случае если несоответствий не выявлено, уполномоченный орган государства-члена, ответственный за ведение национального реестра,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26"/>
    <w:bookmarkStart w:name="z290" w:id="227"/>
    <w:p>
      <w:pPr>
        <w:spacing w:after="0"/>
        <w:ind w:left="0"/>
        <w:jc w:val="both"/>
      </w:pPr>
      <w:r>
        <w:rPr>
          <w:rFonts w:ascii="Times New Roman"/>
          <w:b w:val="false"/>
          <w:i w:val="false"/>
          <w:color w:val="000000"/>
          <w:sz w:val="28"/>
        </w:rPr>
        <w:t>
                  Действия в нештатных ситуациях</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3777"/>
        <w:gridCol w:w="3388"/>
        <w:gridCol w:w="3621"/>
      </w:tblGrid>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P.CC.03.EXC.003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не обновлены XML-схемы электронных документов (сведений); внутренняя ошибка при обработке сообщения на стороне инициатора транзакции общего процесса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 схемы электронных документов (сведений).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91" w:id="228"/>
    <w:p>
      <w:pPr>
        <w:spacing w:after="0"/>
        <w:ind w:left="0"/>
        <w:jc w:val="both"/>
      </w:pPr>
      <w:r>
        <w:rPr>
          <w:rFonts w:ascii="Times New Roman"/>
          <w:b w:val="false"/>
          <w:i w:val="false"/>
          <w:color w:val="000000"/>
          <w:sz w:val="28"/>
        </w:rPr>
        <w:t xml:space="preserve">
IX. Требования к заполнению электронных документов и сведений </w:t>
      </w:r>
    </w:p>
    <w:bookmarkEnd w:id="228"/>
    <w:bookmarkStart w:name="z292" w:id="229"/>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«Общий реестр резидентов СЭЗ» (R.CA.CC.03.001), передаваемых в сообщении «Сведения для включения в общий реестр резидентов СЭЗ» (P.CC.03.MSG.001), приведены в таблице 12.</w:t>
      </w:r>
    </w:p>
    <w:bookmarkEnd w:id="229"/>
    <w:bookmarkStart w:name="z293" w:id="230"/>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«Общий реестр резидентов СЭЗ» (R.CA.CC.03.001),</w:t>
      </w:r>
      <w:r>
        <w:br/>
      </w:r>
      <w:r>
        <w:rPr>
          <w:rFonts w:ascii="Times New Roman"/>
          <w:b w:val="false"/>
          <w:i w:val="false"/>
          <w:color w:val="000000"/>
          <w:sz w:val="28"/>
        </w:rPr>
        <w:t>
            передаваемых в сообщении «Сведения для включения</w:t>
      </w:r>
      <w:r>
        <w:br/>
      </w:r>
      <w:r>
        <w:rPr>
          <w:rFonts w:ascii="Times New Roman"/>
          <w:b w:val="false"/>
          <w:i w:val="false"/>
          <w:color w:val="000000"/>
          <w:sz w:val="28"/>
        </w:rPr>
        <w:t>
            в общий реестр резидентов СЭЗ» (P.CC.03.MSG.001)</w:t>
      </w:r>
    </w:p>
    <w:bookmarkEnd w:id="230"/>
    <w:bookmarkStart w:name="z294" w:id="231"/>
    <w:p>
      <w:pPr>
        <w:spacing w:after="0"/>
        <w:ind w:left="0"/>
        <w:jc w:val="both"/>
      </w:pPr>
      <w:r>
        <w:rPr>
          <w:rFonts w:ascii="Times New Roman"/>
          <w:b w:val="false"/>
          <w:i w:val="false"/>
          <w:color w:val="000000"/>
          <w:sz w:val="28"/>
        </w:rPr>
        <w:t>
Таблица 12</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162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должен присутствовать только 1 реквизит «Сведения об объекте учета реестра резидентов СЭЗ» (cacdo:Regi sterSEZResi dentsDetails)</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страны, представившей информацию в реестр» (casdo:RegisterCountryCode) должно содержать значение кода государства-члена, представляющего сведения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начала осуществления деятельности» (casdo:StartActivityDate) должен быть заполнен</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заполнении реквизита «Дата окончания осуществления деятельности» (casdo:EndActivityDate) его значение должно быть больше или равно дате, указанной в реквизите «Дата начала осуществления деятельности» (casdo:StartActivityDate)</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должен быть заполнен и совпадать по значению с реквизитом «Дата начала осуществления деятельности» (casdo:StartActivityDate)</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«Признак перерегистрации» (casdo:ReregistrationCode) не заполняется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общем реестре резидентов СЭЗ должна отсутствовать запись, совпадающая одновременно по значению реквизитов «Код страны, представившей информацию в реестр» (casdo:RegisterCountryCode) и «Документ, подтверждающий включение юридического лица в реестр» (cacdo: RegisterDocumentDetails)</w:t>
            </w:r>
          </w:p>
        </w:tc>
      </w:tr>
    </w:tbl>
    <w:bookmarkStart w:name="z295" w:id="232"/>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«Общий реестр резидентов СЭЗ» (R.CA.CC.03.001), передаваемых в сообщении «Сведения для внесения изменений в общий реестр резидентов СЭЗ» (P.CC.03.MSG.003), приведены в таблице 13.</w:t>
      </w:r>
    </w:p>
    <w:bookmarkEnd w:id="232"/>
    <w:bookmarkStart w:name="z296" w:id="233"/>
    <w:p>
      <w:pPr>
        <w:spacing w:after="0"/>
        <w:ind w:left="0"/>
        <w:jc w:val="both"/>
      </w:pPr>
      <w:r>
        <w:rPr>
          <w:rFonts w:ascii="Times New Roman"/>
          <w:b w:val="false"/>
          <w:i w:val="false"/>
          <w:color w:val="000000"/>
          <w:sz w:val="28"/>
        </w:rPr>
        <w:t>
Таблица 13</w:t>
      </w:r>
    </w:p>
    <w:bookmarkEnd w:id="233"/>
    <w:bookmarkStart w:name="z297" w:id="234"/>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«Реестр резидентов (участников) свободных (специальных,</w:t>
      </w:r>
      <w:r>
        <w:br/>
      </w:r>
      <w:r>
        <w:rPr>
          <w:rFonts w:ascii="Times New Roman"/>
          <w:b w:val="false"/>
          <w:i w:val="false"/>
          <w:color w:val="000000"/>
          <w:sz w:val="28"/>
        </w:rPr>
        <w:t>
      особых) экономических зон» (R.CA.CC.03.001), передаваемых</w:t>
      </w:r>
      <w:r>
        <w:br/>
      </w:r>
      <w:r>
        <w:rPr>
          <w:rFonts w:ascii="Times New Roman"/>
          <w:b w:val="false"/>
          <w:i w:val="false"/>
          <w:color w:val="000000"/>
          <w:sz w:val="28"/>
        </w:rPr>
        <w:t>
            в сообщении «Сведения для внесения изменений</w:t>
      </w:r>
      <w:r>
        <w:br/>
      </w:r>
      <w:r>
        <w:rPr>
          <w:rFonts w:ascii="Times New Roman"/>
          <w:b w:val="false"/>
          <w:i w:val="false"/>
          <w:color w:val="000000"/>
          <w:sz w:val="28"/>
        </w:rPr>
        <w:t>
           в общий реестр резидентов СЭЗ» (P.CC.03.MSG.003)</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1635"/>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документе (сведениях) должно присутствовать 2 реквизита «Сведения об объекте учета реестра резидентов СЭЗ» (cacdo:RegisterSEZResidentsDetails), содержащие соответственно изменяемые и измененные сведения</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и измененных сведений значения реквизитов «Код страны, представившей информацию в реестр»</w:t>
            </w:r>
          </w:p>
          <w:p>
            <w:pPr>
              <w:spacing w:after="20"/>
              <w:ind w:left="20"/>
              <w:jc w:val="both"/>
            </w:pPr>
            <w:r>
              <w:rPr>
                <w:rFonts w:ascii="Times New Roman"/>
                <w:b w:val="false"/>
                <w:i w:val="false"/>
                <w:color w:val="000000"/>
                <w:sz w:val="20"/>
              </w:rPr>
              <w:t>(casdo:RegisterCountryCode) и «Документ, подтверждающий включение юридического лица в реестр» (cacdo:RegisterDocumentDetails) должны совпадать</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общем реестре резидентов СЭЗ должна присутствовать запись, совпадающая по значению реквизитов «Код страны, представившей информацию в реестр» (casdo:RegisterCountryCode), «Документ, подтверждающий включение юридического лица в реестр» (cacdo:RegisterDocumentDetails), «Дата начала осуществления деятельности» (casdo:StartActivityDate), «Начальная дата и время» (csdo:StartDateTime)</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сведений реквизит «Конечная дата и время» (csdo:EndDateTime) должен быть заполнен</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сведений значение реквизита «Конечная дата и время» (csdo:EndDateTime) должно быть больше или равно значению реквизита «Начальная дата и время» (csdo:StartDateTime) изменяемых сведений</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сведений дата, указанная в реквизите «Дата окончания осуществления деятельности» (casdo:EndActivityDate) (если реквизит заполнен) должна быть больше или равна дате, указанной в реквизите «Дата начала осуществления деятельности» (casdo:StartActivityDate) изменяемых сведений</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сведений прикладные данные должны соответствовать сведениям, хранящимся в общем реестре резидентов СЭЗ</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измененных сведений реквизит «Дата начала осуществления деятельности» (casdo:StartActivityDate) должен быть заполнен</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измененных сведений значение реквизита «Дата начала осуществления деятельности» (casdo:StartActivityDate) должно быть больше значения реквизита «Дата окончания осуществления деятельности» (casdo:EndActivityDate) изменяемых сведений (если реквизит «Дата окончания осуществления деятельности» (casdo:EndActivityDate) изменяемых сведений заполнен)</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измененных сведений реквизит «Начальная дата и время» (csdo:StartDateTime) должен быть заполнен</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измененных сведений значение реквизита «Начальная дата и время» (csdo:StartDateTime) должно быть больше значения реквизита «Конечная дата и время» (csdo:EndDateTime) изменяемых сведений</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изменяемых и измененных сведений значение реквизита «Код страны, представившей информацию в реестр» (casdo:RegisterCountryCode) должно содержать значение кода государства-члена представляющего информацию</w:t>
            </w:r>
          </w:p>
        </w:tc>
      </w:tr>
    </w:tbl>
    <w:bookmarkStart w:name="z298" w:id="235"/>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«Общий реестр резидентов СЭЗ» (R.CA.CC.03.001), передаваемых в сообщении «Сведения для исключения из общего реестра резидентов СЭЗ» (P.CC.03.MSG.004), приведены в таблице 14.</w:t>
      </w:r>
    </w:p>
    <w:bookmarkEnd w:id="235"/>
    <w:bookmarkStart w:name="z299" w:id="236"/>
    <w:p>
      <w:pPr>
        <w:spacing w:after="0"/>
        <w:ind w:left="0"/>
        <w:jc w:val="both"/>
      </w:pPr>
      <w:r>
        <w:rPr>
          <w:rFonts w:ascii="Times New Roman"/>
          <w:b w:val="false"/>
          <w:i w:val="false"/>
          <w:color w:val="000000"/>
          <w:sz w:val="28"/>
        </w:rPr>
        <w:t>
Таблица 14</w:t>
      </w:r>
    </w:p>
    <w:bookmarkEnd w:id="236"/>
    <w:bookmarkStart w:name="z300" w:id="237"/>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«Общий реестр резидентов СЭЗ» (R.CA.CC.03.001),</w:t>
      </w:r>
      <w:r>
        <w:br/>
      </w:r>
      <w:r>
        <w:rPr>
          <w:rFonts w:ascii="Times New Roman"/>
          <w:b w:val="false"/>
          <w:i w:val="false"/>
          <w:color w:val="000000"/>
          <w:sz w:val="28"/>
        </w:rPr>
        <w:t>
       передаваемых в сообщении «Сведения для исключения из общего</w:t>
      </w:r>
      <w:r>
        <w:br/>
      </w:r>
      <w:r>
        <w:rPr>
          <w:rFonts w:ascii="Times New Roman"/>
          <w:b w:val="false"/>
          <w:i w:val="false"/>
          <w:color w:val="000000"/>
          <w:sz w:val="28"/>
        </w:rPr>
        <w:t>
            реестра резидентов СЭЗ» (P.CC.03.MSG.004)</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4"/>
        <w:gridCol w:w="11636"/>
      </w:tblGrid>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окончания осуществления деятельности» (casdo:EndActivityDate) должен быть заполнен</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указанная в реквизите «Дата окончания осуществления деятельности» (casdo:EndActivityDate) должна быть больше или равна дате, указанной в реквизите «Дата начала осуществления деятельности» (casdo:StartActivityDate)</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должен быть заполнен</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«Конечная дата и время» (csdo:EndDateTime) должно быть больше или равно значению реквизита «Начальная дата и время» (csdo:StartDateTime) изменяемых сведений</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лишения статуса резидента СЭЗ» (casdo:SEZStatusDeprivationDate) должен быть заполнен</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общем реестре резидентов СЭЗ должна присутствовать запись, совпадающая по значению реквизитов «Код страны, представившей информацию в реестр» (casdo:RegisterCountryCode), «Документ, подтверждающий включение юридического лица в реестр» (cacdo:RegisterDocumentDetails), «Дата начала осуществления деятельности» (casdo:StartActivityDate), «Начальная дата и время» (csdo:StartDateTime)</w:t>
            </w:r>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представленные прикладные сведения об объекте учета реестра резидентов СЭЗ должны совпадать со сведениями, хранящимися в общем реестре резидентов СЭЗ</w:t>
            </w:r>
          </w:p>
        </w:tc>
      </w:tr>
    </w:tbl>
    <w:bookmarkStart w:name="z301" w:id="238"/>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состоянии общего реестра резидентов СЭЗ» (P.CC.03.MSG.005), приведены в таблице 15.</w:t>
      </w:r>
    </w:p>
    <w:bookmarkEnd w:id="238"/>
    <w:bookmarkStart w:name="z302" w:id="239"/>
    <w:p>
      <w:pPr>
        <w:spacing w:after="0"/>
        <w:ind w:left="0"/>
        <w:jc w:val="both"/>
      </w:pPr>
      <w:r>
        <w:rPr>
          <w:rFonts w:ascii="Times New Roman"/>
          <w:b w:val="false"/>
          <w:i w:val="false"/>
          <w:color w:val="000000"/>
          <w:sz w:val="28"/>
        </w:rPr>
        <w:t>
Таблица 15</w:t>
      </w:r>
    </w:p>
    <w:bookmarkEnd w:id="239"/>
    <w:bookmarkStart w:name="z303" w:id="240"/>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информации о состоянии</w:t>
      </w:r>
      <w:r>
        <w:br/>
      </w:r>
      <w:r>
        <w:rPr>
          <w:rFonts w:ascii="Times New Roman"/>
          <w:b w:val="false"/>
          <w:i w:val="false"/>
          <w:color w:val="000000"/>
          <w:sz w:val="28"/>
        </w:rPr>
        <w:t>
            общего реестра резидентов СЭЗ» (P.CC.03.MSG.005)</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1628"/>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не заполняется</w:t>
            </w:r>
          </w:p>
        </w:tc>
      </w:tr>
    </w:tbl>
    <w:bookmarkStart w:name="z304" w:id="241"/>
    <w:p>
      <w:pPr>
        <w:spacing w:after="0"/>
        <w:ind w:left="0"/>
        <w:jc w:val="both"/>
      </w:pPr>
      <w:r>
        <w:rPr>
          <w:rFonts w:ascii="Times New Roman"/>
          <w:b w:val="false"/>
          <w:i w:val="false"/>
          <w:color w:val="000000"/>
          <w:sz w:val="28"/>
        </w:rPr>
        <w:t>
      27.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общего реестра резидентов СЭЗ» (P.CC.03.MSG.007), приведены в таблице 16.</w:t>
      </w:r>
    </w:p>
    <w:bookmarkEnd w:id="241"/>
    <w:bookmarkStart w:name="z305" w:id="242"/>
    <w:p>
      <w:pPr>
        <w:spacing w:after="0"/>
        <w:ind w:left="0"/>
        <w:jc w:val="both"/>
      </w:pPr>
      <w:r>
        <w:rPr>
          <w:rFonts w:ascii="Times New Roman"/>
          <w:b w:val="false"/>
          <w:i w:val="false"/>
          <w:color w:val="000000"/>
          <w:sz w:val="28"/>
        </w:rPr>
        <w:t>
Таблица 16</w:t>
      </w:r>
    </w:p>
    <w:bookmarkEnd w:id="242"/>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информации об изменениях общего</w:t>
      </w:r>
      <w:r>
        <w:br/>
      </w:r>
      <w:r>
        <w:rPr>
          <w:rFonts w:ascii="Times New Roman"/>
          <w:b w:val="false"/>
          <w:i w:val="false"/>
          <w:color w:val="000000"/>
          <w:sz w:val="28"/>
        </w:rPr>
        <w:t xml:space="preserve">
            реестра резидентов СЭЗ» (P.CC.03.MSG.007)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1631"/>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 время обновления» (csdo:UpdateDateTime) должен содержать дату и время актуализации сведений общего реестра СЭЗ в уполномоченном органе государства-члена, ответственном за ведение национального реестра, начиная с которых должны быть представлены измененные сведения общего реестра резидентов СЭЗ</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 Country Code) заполняется при представлении сведений по выбранным государствам-членам</w:t>
            </w:r>
          </w:p>
        </w:tc>
      </w:tr>
    </w:tbl>
    <w:bookmarkStart w:name="z306" w:id="243"/>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резидентов СЭЗ» (P.CC.03.MSG.010), приведены в таблице 17.</w:t>
      </w:r>
    </w:p>
    <w:bookmarkEnd w:id="243"/>
    <w:bookmarkStart w:name="z307" w:id="244"/>
    <w:p>
      <w:pPr>
        <w:spacing w:after="0"/>
        <w:ind w:left="0"/>
        <w:jc w:val="both"/>
      </w:pPr>
      <w:r>
        <w:rPr>
          <w:rFonts w:ascii="Times New Roman"/>
          <w:b w:val="false"/>
          <w:i w:val="false"/>
          <w:color w:val="000000"/>
          <w:sz w:val="28"/>
        </w:rPr>
        <w:t>
Таблица 17</w:t>
      </w:r>
    </w:p>
    <w:bookmarkEnd w:id="244"/>
    <w:bookmarkStart w:name="z308" w:id="245"/>
    <w:p>
      <w:pPr>
        <w:spacing w:after="0"/>
        <w:ind w:left="0"/>
        <w:jc w:val="both"/>
      </w:pPr>
      <w:r>
        <w:rPr>
          <w:rFonts w:ascii="Times New Roman"/>
          <w:b w:val="false"/>
          <w:i w:val="false"/>
          <w:color w:val="000000"/>
          <w:sz w:val="28"/>
        </w:rPr>
        <w:t>
        Требования к заполнению реквизитов электронных документов</w:t>
      </w:r>
      <w:r>
        <w:br/>
      </w:r>
      <w:r>
        <w:rPr>
          <w:rFonts w:ascii="Times New Roman"/>
          <w:b w:val="false"/>
          <w:i w:val="false"/>
          <w:color w:val="000000"/>
          <w:sz w:val="28"/>
        </w:rPr>
        <w:t>
       (сведений) «Состояние актуализации общего ресурса» (R.007),</w:t>
      </w:r>
      <w:r>
        <w:br/>
      </w:r>
      <w:r>
        <w:rPr>
          <w:rFonts w:ascii="Times New Roman"/>
          <w:b w:val="false"/>
          <w:i w:val="false"/>
          <w:color w:val="000000"/>
          <w:sz w:val="28"/>
        </w:rPr>
        <w:t>
       передаваемых в сообщении «Запрос сведений из общего реестра</w:t>
      </w:r>
      <w:r>
        <w:br/>
      </w:r>
      <w:r>
        <w:rPr>
          <w:rFonts w:ascii="Times New Roman"/>
          <w:b w:val="false"/>
          <w:i w:val="false"/>
          <w:color w:val="000000"/>
          <w:sz w:val="28"/>
        </w:rPr>
        <w:t>
               резидентов СЭЗ» (P.CC.03.MSG.010)</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1631"/>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 Country Code) заполняется при необходимости представления сведений по выбранным государствам-членам</w:t>
            </w:r>
          </w:p>
        </w:tc>
      </w:tr>
    </w:tbl>
    <w:bookmarkStart w:name="z309" w:id="246"/>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6 декабря 2016 г. № 163      </w:t>
      </w:r>
    </w:p>
    <w:bookmarkEnd w:id="246"/>
    <w:bookmarkStart w:name="z310" w:id="247"/>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«Формирование, ведение и использование общего реестра</w:t>
      </w:r>
      <w:r>
        <w:br/>
      </w:r>
      <w:r>
        <w:rPr>
          <w:rFonts w:ascii="Times New Roman"/>
          <w:b/>
          <w:i w:val="false"/>
          <w:color w:val="000000"/>
        </w:rPr>
        <w:t>
резидентов (участников) свободных (специальных, особых)</w:t>
      </w:r>
      <w:r>
        <w:br/>
      </w:r>
      <w:r>
        <w:rPr>
          <w:rFonts w:ascii="Times New Roman"/>
          <w:b/>
          <w:i w:val="false"/>
          <w:color w:val="000000"/>
        </w:rPr>
        <w:t>
экономических зон»</w:t>
      </w:r>
    </w:p>
    <w:bookmarkEnd w:id="247"/>
    <w:bookmarkStart w:name="z311" w:id="248"/>
    <w:p>
      <w:pPr>
        <w:spacing w:after="0"/>
        <w:ind w:left="0"/>
        <w:jc w:val="both"/>
      </w:pPr>
      <w:r>
        <w:rPr>
          <w:rFonts w:ascii="Times New Roman"/>
          <w:b w:val="false"/>
          <w:i w:val="false"/>
          <w:color w:val="000000"/>
          <w:sz w:val="28"/>
        </w:rPr>
        <w:t>
I. Общие положения</w:t>
      </w:r>
    </w:p>
    <w:bookmarkEnd w:id="248"/>
    <w:bookmarkStart w:name="z312" w:id="249"/>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составляющими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249"/>
    <w:bookmarkStart w:name="z313" w:id="250"/>
    <w:p>
      <w:pPr>
        <w:spacing w:after="0"/>
        <w:ind w:left="0"/>
        <w:jc w:val="both"/>
      </w:pPr>
      <w:r>
        <w:rPr>
          <w:rFonts w:ascii="Times New Roman"/>
          <w:b w:val="false"/>
          <w:i w:val="false"/>
          <w:color w:val="000000"/>
          <w:sz w:val="28"/>
        </w:rPr>
        <w:t xml:space="preserve">
II. Область применения </w:t>
      </w:r>
    </w:p>
    <w:bookmarkEnd w:id="250"/>
    <w:bookmarkStart w:name="z314" w:id="251"/>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общего реестра резидентов (участников) свободных (специальных, особых) экономических зон» (далее - общий процесс).</w:t>
      </w:r>
      <w:r>
        <w:br/>
      </w:r>
      <w:r>
        <w:rPr>
          <w:rFonts w:ascii="Times New Roman"/>
          <w:b w:val="false"/>
          <w:i w:val="false"/>
          <w:color w:val="000000"/>
          <w:sz w:val="28"/>
        </w:rPr>
        <w:t>
</w:t>
      </w:r>
      <w:r>
        <w:rPr>
          <w:rFonts w:ascii="Times New Roman"/>
          <w:b w:val="false"/>
          <w:i w:val="false"/>
          <w:color w:val="000000"/>
          <w:sz w:val="28"/>
        </w:rPr>
        <w:t xml:space="preserve">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 </w:t>
      </w:r>
      <w:r>
        <w:br/>
      </w:r>
      <w:r>
        <w:rPr>
          <w:rFonts w:ascii="Times New Roman"/>
          <w:b w:val="false"/>
          <w:i w:val="false"/>
          <w:color w:val="000000"/>
          <w:sz w:val="28"/>
        </w:rPr>
        <w:t>
</w:t>
      </w:r>
      <w:r>
        <w:rPr>
          <w:rFonts w:ascii="Times New Roman"/>
          <w:b w:val="false"/>
          <w:i w:val="false"/>
          <w:color w:val="000000"/>
          <w:sz w:val="28"/>
        </w:rPr>
        <w:t xml:space="preserve">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 </w:t>
      </w:r>
      <w:r>
        <w:br/>
      </w:r>
      <w:r>
        <w:rPr>
          <w:rFonts w:ascii="Times New Roman"/>
          <w:b w:val="false"/>
          <w:i w:val="false"/>
          <w:color w:val="000000"/>
          <w:sz w:val="28"/>
        </w:rPr>
        <w:t>
</w:t>
      </w:r>
      <w:r>
        <w:rPr>
          <w:rFonts w:ascii="Times New Roman"/>
          <w:b w:val="false"/>
          <w:i w:val="false"/>
          <w:color w:val="000000"/>
          <w:sz w:val="28"/>
        </w:rPr>
        <w:t xml:space="preserve">
      5. В таблице описывается однозначное соответствие реквизитов электронных документов (сведений) (далее - реквизиты) и элементов модели данных. </w:t>
      </w:r>
      <w:r>
        <w:br/>
      </w:r>
      <w:r>
        <w:rPr>
          <w:rFonts w:ascii="Times New Roman"/>
          <w:b w:val="false"/>
          <w:i w:val="false"/>
          <w:color w:val="000000"/>
          <w:sz w:val="28"/>
        </w:rPr>
        <w:t>
</w:t>
      </w:r>
      <w:r>
        <w:rPr>
          <w:rFonts w:ascii="Times New Roman"/>
          <w:b w:val="false"/>
          <w:i w:val="false"/>
          <w:color w:val="000000"/>
          <w:sz w:val="28"/>
        </w:rPr>
        <w:t xml:space="preserve">
      6. В таблице формируются следующие поля (графы): </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xml:space="preserve">
      7. Для указания множественности реквизитов используются следующие обозначения: </w:t>
      </w:r>
      <w:r>
        <w:br/>
      </w:r>
      <w:r>
        <w:rPr>
          <w:rFonts w:ascii="Times New Roman"/>
          <w:b w:val="false"/>
          <w:i w:val="false"/>
          <w:color w:val="000000"/>
          <w:sz w:val="28"/>
        </w:rPr>
        <w:t xml:space="preserve">
      1- реквизит обязателен, повторения не допускаются; </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xml:space="preserve">
      0.1 - реквизит опционален, повторения не допускаются; </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251"/>
    <w:bookmarkStart w:name="z320" w:id="252"/>
    <w:p>
      <w:pPr>
        <w:spacing w:after="0"/>
        <w:ind w:left="0"/>
        <w:jc w:val="both"/>
      </w:pPr>
      <w:r>
        <w:rPr>
          <w:rFonts w:ascii="Times New Roman"/>
          <w:b w:val="false"/>
          <w:i w:val="false"/>
          <w:color w:val="000000"/>
          <w:sz w:val="28"/>
        </w:rPr>
        <w:t xml:space="preserve">
III. Основные понятия </w:t>
      </w:r>
    </w:p>
    <w:bookmarkEnd w:id="252"/>
    <w:bookmarkStart w:name="z321" w:id="253"/>
    <w:p>
      <w:pPr>
        <w:spacing w:after="0"/>
        <w:ind w:left="0"/>
        <w:jc w:val="both"/>
      </w:pPr>
      <w:r>
        <w:rPr>
          <w:rFonts w:ascii="Times New Roman"/>
          <w:b w:val="false"/>
          <w:i w:val="false"/>
          <w:color w:val="000000"/>
          <w:sz w:val="28"/>
        </w:rPr>
        <w:t xml:space="preserve">
      8. Для целей настоящего Описания используются понятия, которые означают следующее: </w:t>
      </w:r>
      <w:r>
        <w:br/>
      </w:r>
      <w:r>
        <w:rPr>
          <w:rFonts w:ascii="Times New Roman"/>
          <w:b w:val="false"/>
          <w:i w:val="false"/>
          <w:color w:val="000000"/>
          <w:sz w:val="28"/>
        </w:rPr>
        <w:t>
      «государство-член» - государство, являющееся членом Союза;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утвержденных Решением Коллегии Евразийской экономической комиссии от 6 декабря 2016 г. № 163.</w:t>
      </w:r>
      <w:r>
        <w:br/>
      </w:r>
      <w:r>
        <w:rPr>
          <w:rFonts w:ascii="Times New Roman"/>
          <w:b w:val="false"/>
          <w:i w:val="false"/>
          <w:color w:val="000000"/>
          <w:sz w:val="28"/>
        </w:rPr>
        <w:t>
      В </w:t>
      </w:r>
      <w:r>
        <w:rPr>
          <w:rFonts w:ascii="Times New Roman"/>
          <w:b w:val="false"/>
          <w:i w:val="false"/>
          <w:color w:val="000000"/>
          <w:sz w:val="28"/>
        </w:rPr>
        <w:t>таблицах 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Описания под Регламентами информационного взаимодействия понимаются Регламент информационного взаимодействия между уполномоченными органами государств - членов Евразийского экономического союза, ответственными за ведение национального реестра,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и Регламент информационного взаимодействия между уполномоченными органами государств - членов Евразийского экономического союза, осуществляющими таможенный контроль,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утвержденный Решением Коллегии Евразийской экономической комиссии от 6 декабря 2016 г. № 163.</w:t>
      </w:r>
    </w:p>
    <w:bookmarkEnd w:id="253"/>
    <w:bookmarkStart w:name="z322" w:id="254"/>
    <w:p>
      <w:pPr>
        <w:spacing w:after="0"/>
        <w:ind w:left="0"/>
        <w:jc w:val="both"/>
      </w:pPr>
      <w:r>
        <w:rPr>
          <w:rFonts w:ascii="Times New Roman"/>
          <w:b w:val="false"/>
          <w:i w:val="false"/>
          <w:color w:val="000000"/>
          <w:sz w:val="28"/>
        </w:rPr>
        <w:t xml:space="preserve">
IV. Структуры электронных документов и сведений </w:t>
      </w:r>
    </w:p>
    <w:bookmarkEnd w:id="254"/>
    <w:bookmarkStart w:name="z323" w:id="255"/>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55"/>
    <w:bookmarkStart w:name="z324" w:id="256"/>
    <w:p>
      <w:pPr>
        <w:spacing w:after="0"/>
        <w:ind w:left="0"/>
        <w:jc w:val="both"/>
      </w:pPr>
      <w:r>
        <w:rPr>
          <w:rFonts w:ascii="Times New Roman"/>
          <w:b w:val="false"/>
          <w:i w:val="false"/>
          <w:color w:val="000000"/>
          <w:sz w:val="28"/>
        </w:rPr>
        <w:t>
Таблица 1</w:t>
      </w:r>
    </w:p>
    <w:bookmarkEnd w:id="256"/>
    <w:bookmarkStart w:name="z325" w:id="257"/>
    <w:p>
      <w:pPr>
        <w:spacing w:after="0"/>
        <w:ind w:left="0"/>
        <w:jc w:val="both"/>
      </w:pPr>
      <w:r>
        <w:rPr>
          <w:rFonts w:ascii="Times New Roman"/>
          <w:b w:val="false"/>
          <w:i w:val="false"/>
          <w:color w:val="000000"/>
          <w:sz w:val="28"/>
        </w:rPr>
        <w:t>
         Перечень структур электронных документов и сведений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810"/>
        <w:gridCol w:w="5214"/>
        <w:gridCol w:w="4957"/>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базисной модели</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um:EEC:R:ProcessingResultD etails:vY.Y.Y</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 ails:vY.Y.Y</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 в предметной области</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R.CA.CC.03.001</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(участников) свободных (специальных, особых) экономических зон</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urn:EEC:R:CA:CC:03:Register SEZResi dents:v1.0.0</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p>
    <w:bookmarkStart w:name="z326" w:id="258"/>
    <w:p>
      <w:pPr>
        <w:spacing w:after="0"/>
        <w:ind w:left="0"/>
        <w:jc w:val="both"/>
      </w:pPr>
      <w:r>
        <w:rPr>
          <w:rFonts w:ascii="Times New Roman"/>
          <w:b w:val="false"/>
          <w:i w:val="false"/>
          <w:color w:val="000000"/>
          <w:sz w:val="28"/>
        </w:rPr>
        <w:t xml:space="preserve">
1. Структуры электронных документов и сведений в базисной модели </w:t>
      </w:r>
    </w:p>
    <w:bookmarkEnd w:id="258"/>
    <w:bookmarkStart w:name="z327" w:id="259"/>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59"/>
    <w:bookmarkStart w:name="z328" w:id="260"/>
    <w:p>
      <w:pPr>
        <w:spacing w:after="0"/>
        <w:ind w:left="0"/>
        <w:jc w:val="both"/>
      </w:pPr>
      <w:r>
        <w:rPr>
          <w:rFonts w:ascii="Times New Roman"/>
          <w:b w:val="false"/>
          <w:i w:val="false"/>
          <w:color w:val="000000"/>
          <w:sz w:val="28"/>
        </w:rPr>
        <w:t>
Таблица 2</w:t>
      </w:r>
    </w:p>
    <w:bookmarkEnd w:id="260"/>
    <w:bookmarkStart w:name="z329" w:id="261"/>
    <w:p>
      <w:pPr>
        <w:spacing w:after="0"/>
        <w:ind w:left="0"/>
        <w:jc w:val="both"/>
      </w:pPr>
      <w:r>
        <w:rPr>
          <w:rFonts w:ascii="Times New Roman"/>
          <w:b w:val="false"/>
          <w:i w:val="false"/>
          <w:color w:val="000000"/>
          <w:sz w:val="28"/>
        </w:rPr>
        <w:t>
          Описание структуры электронного документа (сведений)</w:t>
      </w:r>
      <w:r>
        <w:br/>
      </w:r>
      <w:r>
        <w:rPr>
          <w:rFonts w:ascii="Times New Roman"/>
          <w:b w:val="false"/>
          <w:i w:val="false"/>
          <w:color w:val="000000"/>
          <w:sz w:val="28"/>
        </w:rPr>
        <w:t>
           «Уведомление о результате обработки» (R.006)</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969"/>
        <w:gridCol w:w="9044"/>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p>
    <w:bookmarkStart w:name="z330" w:id="262"/>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62"/>
    <w:bookmarkStart w:name="z331" w:id="263"/>
    <w:p>
      <w:pPr>
        <w:spacing w:after="0"/>
        <w:ind w:left="0"/>
        <w:jc w:val="both"/>
      </w:pPr>
      <w:r>
        <w:rPr>
          <w:rFonts w:ascii="Times New Roman"/>
          <w:b w:val="false"/>
          <w:i w:val="false"/>
          <w:color w:val="000000"/>
          <w:sz w:val="28"/>
        </w:rPr>
        <w:t>
Таблица 3</w:t>
      </w:r>
    </w:p>
    <w:bookmarkEnd w:id="263"/>
    <w:bookmarkStart w:name="z332" w:id="264"/>
    <w:p>
      <w:pPr>
        <w:spacing w:after="0"/>
        <w:ind w:left="0"/>
        <w:jc w:val="both"/>
      </w:pPr>
      <w:r>
        <w:rPr>
          <w:rFonts w:ascii="Times New Roman"/>
          <w:b w:val="false"/>
          <w:i w:val="false"/>
          <w:color w:val="000000"/>
          <w:sz w:val="28"/>
        </w:rPr>
        <w:t>
                  Импортируемые пространства имен</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629"/>
        <w:gridCol w:w="3338"/>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 ects: 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333" w:id="265"/>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65"/>
    <w:bookmarkStart w:name="z334" w:id="266"/>
    <w:p>
      <w:pPr>
        <w:spacing w:after="0"/>
        <w:ind w:left="0"/>
        <w:jc w:val="both"/>
      </w:pPr>
      <w:r>
        <w:rPr>
          <w:rFonts w:ascii="Times New Roman"/>
          <w:b w:val="false"/>
          <w:i w:val="false"/>
          <w:color w:val="000000"/>
          <w:sz w:val="28"/>
        </w:rPr>
        <w:t xml:space="preserve">
Таблица 4 </w:t>
      </w:r>
    </w:p>
    <w:bookmarkEnd w:id="266"/>
    <w:bookmarkStart w:name="z335" w:id="267"/>
    <w:p>
      <w:pPr>
        <w:spacing w:after="0"/>
        <w:ind w:left="0"/>
        <w:jc w:val="both"/>
      </w:pPr>
      <w:r>
        <w:rPr>
          <w:rFonts w:ascii="Times New Roman"/>
          <w:b w:val="false"/>
          <w:i w:val="false"/>
          <w:color w:val="000000"/>
          <w:sz w:val="28"/>
        </w:rPr>
        <w:t>
      Реквизитный состав структуры электронного документа (сведений)</w:t>
      </w:r>
      <w:r>
        <w:br/>
      </w:r>
      <w:r>
        <w:rPr>
          <w:rFonts w:ascii="Times New Roman"/>
          <w:b w:val="false"/>
          <w:i w:val="false"/>
          <w:color w:val="000000"/>
          <w:sz w:val="28"/>
        </w:rPr>
        <w:t>
              «Уведомление о результате обработки» (R.006)</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4069"/>
        <w:gridCol w:w="2221"/>
        <w:gridCol w:w="2144"/>
        <w:gridCol w:w="4858"/>
        <w:gridCol w:w="5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 EDocHeader)</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 Определяется областями значений вложенных элементов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 Значение кода в соответствии с Регламентом информационного взаимодействия. Шаблон: P\.[A-Z]{2}\.[0- 9]{2}\.MSG\.[0-9]{3}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 Значение кода в соответствии с реестром структур электронных документов и сведений. Шаблон: R(\.[A-Z]{2}\.[A-Z]{2}\.[0- 9]{2})?\.[0-9]{3}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(csdo:EDocRefId)</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(csdo:EDocDateTime)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(csdo:LanguageCode)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 Двухбуквенный код языка в соответствии со стандартом ISO 639-1. Шаблон: [a-z]{2}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(csdo:EventDateTime)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электронного документа (сведений)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 (csdo:ProcessingResultCode)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электронного документа (сведений)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csdo:ProcessingResultCodeType (M.SDT.90005) Десятичная цифра. Возможные значения:</w:t>
            </w:r>
            <w:r>
              <w:br/>
            </w:r>
            <w:r>
              <w:rPr>
                <w:rFonts w:ascii="Times New Roman"/>
                <w:b w:val="false"/>
                <w:i w:val="false"/>
                <w:color w:val="000000"/>
                <w:sz w:val="20"/>
              </w:rPr>
              <w:t>
</w:t>
            </w:r>
            <w:r>
              <w:rPr>
                <w:rFonts w:ascii="Times New Roman"/>
                <w:b w:val="false"/>
                <w:i w:val="false"/>
                <w:color w:val="000000"/>
                <w:sz w:val="20"/>
              </w:rPr>
              <w:t>1 - сведения отсутствуют;</w:t>
            </w:r>
            <w:r>
              <w:br/>
            </w:r>
            <w:r>
              <w:rPr>
                <w:rFonts w:ascii="Times New Roman"/>
                <w:b w:val="false"/>
                <w:i w:val="false"/>
                <w:color w:val="000000"/>
                <w:sz w:val="20"/>
              </w:rPr>
              <w:t>
</w:t>
            </w:r>
            <w:r>
              <w:rPr>
                <w:rFonts w:ascii="Times New Roman"/>
                <w:b w:val="false"/>
                <w:i w:val="false"/>
                <w:color w:val="000000"/>
                <w:sz w:val="20"/>
              </w:rPr>
              <w:t>2 - сведения получены;</w:t>
            </w:r>
            <w:r>
              <w:br/>
            </w:r>
            <w:r>
              <w:rPr>
                <w:rFonts w:ascii="Times New Roman"/>
                <w:b w:val="false"/>
                <w:i w:val="false"/>
                <w:color w:val="000000"/>
                <w:sz w:val="20"/>
              </w:rPr>
              <w:t>
</w:t>
            </w:r>
            <w:r>
              <w:rPr>
                <w:rFonts w:ascii="Times New Roman"/>
                <w:b w:val="false"/>
                <w:i w:val="false"/>
                <w:color w:val="000000"/>
                <w:sz w:val="20"/>
              </w:rPr>
              <w:t>3 - сведения добавлены;</w:t>
            </w:r>
            <w:r>
              <w:br/>
            </w:r>
            <w:r>
              <w:rPr>
                <w:rFonts w:ascii="Times New Roman"/>
                <w:b w:val="false"/>
                <w:i w:val="false"/>
                <w:color w:val="000000"/>
                <w:sz w:val="20"/>
              </w:rPr>
              <w:t>
</w:t>
            </w:r>
            <w:r>
              <w:rPr>
                <w:rFonts w:ascii="Times New Roman"/>
                <w:b w:val="false"/>
                <w:i w:val="false"/>
                <w:color w:val="000000"/>
                <w:sz w:val="20"/>
              </w:rPr>
              <w:t>4 - сведения изменены;</w:t>
            </w:r>
            <w:r>
              <w:br/>
            </w:r>
            <w:r>
              <w:rPr>
                <w:rFonts w:ascii="Times New Roman"/>
                <w:b w:val="false"/>
                <w:i w:val="false"/>
                <w:color w:val="000000"/>
                <w:sz w:val="20"/>
              </w:rPr>
              <w:t>
</w:t>
            </w:r>
            <w:r>
              <w:rPr>
                <w:rFonts w:ascii="Times New Roman"/>
                <w:b w:val="false"/>
                <w:i w:val="false"/>
                <w:color w:val="000000"/>
                <w:sz w:val="20"/>
              </w:rPr>
              <w:t xml:space="preserve">5 - сведения удалены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 (csdo:DescriptionText)</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электронного документа (сведений) в произвольной форме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268"/>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268"/>
    <w:bookmarkStart w:name="z337" w:id="269"/>
    <w:p>
      <w:pPr>
        <w:spacing w:after="0"/>
        <w:ind w:left="0"/>
        <w:jc w:val="both"/>
      </w:pPr>
      <w:r>
        <w:rPr>
          <w:rFonts w:ascii="Times New Roman"/>
          <w:b w:val="false"/>
          <w:i w:val="false"/>
          <w:color w:val="000000"/>
          <w:sz w:val="28"/>
        </w:rPr>
        <w:t>
Таблица 5</w:t>
      </w:r>
    </w:p>
    <w:bookmarkEnd w:id="269"/>
    <w:bookmarkStart w:name="z338" w:id="270"/>
    <w:p>
      <w:pPr>
        <w:spacing w:after="0"/>
        <w:ind w:left="0"/>
        <w:jc w:val="both"/>
      </w:pPr>
      <w:r>
        <w:rPr>
          <w:rFonts w:ascii="Times New Roman"/>
          <w:b w:val="false"/>
          <w:i w:val="false"/>
          <w:color w:val="000000"/>
          <w:sz w:val="28"/>
        </w:rPr>
        <w:t>
          Описание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995"/>
        <w:gridCol w:w="8996"/>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актуализации общего ресурса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ResourceStatusDetails</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EEC_R_ResourceStatusDetails_vY.Y.Y.xsd</w:t>
            </w:r>
          </w:p>
        </w:tc>
      </w:tr>
    </w:tbl>
    <w:bookmarkStart w:name="z339" w:id="271"/>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r>
        <w:br/>
      </w:r>
      <w:r>
        <w:rPr>
          <w:rFonts w:ascii="Times New Roman"/>
          <w:b w:val="false"/>
          <w:i w:val="false"/>
          <w:color w:val="000000"/>
          <w:sz w:val="28"/>
        </w:rPr>
        <w:t>
      14. Импортируемые пространства имен приведены в таблице 6.</w:t>
      </w:r>
    </w:p>
    <w:bookmarkEnd w:id="271"/>
    <w:bookmarkStart w:name="z340" w:id="272"/>
    <w:p>
      <w:pPr>
        <w:spacing w:after="0"/>
        <w:ind w:left="0"/>
        <w:jc w:val="both"/>
      </w:pPr>
      <w:r>
        <w:rPr>
          <w:rFonts w:ascii="Times New Roman"/>
          <w:b w:val="false"/>
          <w:i w:val="false"/>
          <w:color w:val="000000"/>
          <w:sz w:val="28"/>
        </w:rPr>
        <w:t>
Таблица 6</w:t>
      </w:r>
    </w:p>
    <w:bookmarkEnd w:id="272"/>
    <w:bookmarkStart w:name="z341" w:id="273"/>
    <w:p>
      <w:pPr>
        <w:spacing w:after="0"/>
        <w:ind w:left="0"/>
        <w:jc w:val="both"/>
      </w:pPr>
      <w:r>
        <w:rPr>
          <w:rFonts w:ascii="Times New Roman"/>
          <w:b w:val="false"/>
          <w:i w:val="false"/>
          <w:color w:val="000000"/>
          <w:sz w:val="28"/>
        </w:rPr>
        <w:t>
                 Импортируемые пространства имен</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629"/>
        <w:gridCol w:w="3338"/>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342" w:id="27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r>
        <w:br/>
      </w: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274"/>
    <w:bookmarkStart w:name="z343" w:id="275"/>
    <w:p>
      <w:pPr>
        <w:spacing w:after="0"/>
        <w:ind w:left="0"/>
        <w:jc w:val="both"/>
      </w:pPr>
      <w:r>
        <w:rPr>
          <w:rFonts w:ascii="Times New Roman"/>
          <w:b w:val="false"/>
          <w:i w:val="false"/>
          <w:color w:val="000000"/>
          <w:sz w:val="28"/>
        </w:rPr>
        <w:t>
Таблица 7</w:t>
      </w:r>
    </w:p>
    <w:bookmarkEnd w:id="275"/>
    <w:bookmarkStart w:name="z344" w:id="276"/>
    <w:p>
      <w:pPr>
        <w:spacing w:after="0"/>
        <w:ind w:left="0"/>
        <w:jc w:val="both"/>
      </w:pPr>
      <w:r>
        <w:rPr>
          <w:rFonts w:ascii="Times New Roman"/>
          <w:b w:val="false"/>
          <w:i w:val="false"/>
          <w:color w:val="000000"/>
          <w:sz w:val="28"/>
        </w:rPr>
        <w:t>
         Реквизитный состав структуры электронного документа</w:t>
      </w:r>
      <w:r>
        <w:br/>
      </w:r>
      <w:r>
        <w:rPr>
          <w:rFonts w:ascii="Times New Roman"/>
          <w:b w:val="false"/>
          <w:i w:val="false"/>
          <w:color w:val="000000"/>
          <w:sz w:val="28"/>
        </w:rPr>
        <w:t>
     (сведений) «Состояние актуализации общего ресурса» (R.007)</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3839"/>
        <w:gridCol w:w="2352"/>
        <w:gridCol w:w="2177"/>
        <w:gridCol w:w="4896"/>
        <w:gridCol w:w="5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 EDocHeader)</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 Определяется областями значений вложенных элементов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p>
          <w:p>
            <w:pPr>
              <w:spacing w:after="20"/>
              <w:ind w:left="20"/>
              <w:jc w:val="both"/>
            </w:pPr>
            <w:r>
              <w:rPr>
                <w:rFonts w:ascii="Times New Roman"/>
                <w:b w:val="false"/>
                <w:i w:val="false"/>
                <w:color w:val="000000"/>
                <w:sz w:val="20"/>
              </w:rPr>
              <w:t>(csdo:InfEnvelopeCode)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w:t>
            </w:r>
          </w:p>
          <w:p>
            <w:pPr>
              <w:spacing w:after="20"/>
              <w:ind w:left="20"/>
              <w:jc w:val="both"/>
            </w:pPr>
            <w:r>
              <w:rPr>
                <w:rFonts w:ascii="Times New Roman"/>
                <w:b w:val="false"/>
                <w:i w:val="false"/>
                <w:color w:val="000000"/>
                <w:sz w:val="20"/>
              </w:rPr>
              <w:t>(M.SDT.90004)</w:t>
            </w:r>
          </w:p>
          <w:p>
            <w:pPr>
              <w:spacing w:after="20"/>
              <w:ind w:left="20"/>
              <w:jc w:val="both"/>
            </w:pP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Шаблон: P\.[A-Z]{2}\.[0- 9]{2}\.MSG\.[0-9]{3}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p>
          <w:p>
            <w:pPr>
              <w:spacing w:after="20"/>
              <w:ind w:left="20"/>
              <w:jc w:val="both"/>
            </w:pPr>
            <w:r>
              <w:rPr>
                <w:rFonts w:ascii="Times New Roman"/>
                <w:b w:val="false"/>
                <w:i w:val="false"/>
                <w:color w:val="000000"/>
                <w:sz w:val="20"/>
              </w:rPr>
              <w:t>(csdo:EDocCode)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Шаблон: R(\.[A-Z]{2}\.[A-Z]{2}\.[0- 9]{2})?\.[0-9]{3}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(csdo:EDocRefId)</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(csdo:EDocDateTime)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(csdo:LanguageCode)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 Двухбуквенный код языка в соответствии со стандартом ISO 639-1. Шаблон: [a-z]{2}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обновления (csdo:UpdateDateTime)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общего ресурса (реестра, перечня, базы данных)</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(csdo:CountryCode)</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предоставившей сведения в общий ресурс (реестр, перечень, базу данных)</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 Значение кода в соответствии с классификатором стран мира, применяемым согласно Решению Комиссии Таможенного союза от 20 сентября 2010 г. № 378. Шаблон: [A-Z]{2}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277"/>
    <w:p>
      <w:pPr>
        <w:spacing w:after="0"/>
        <w:ind w:left="0"/>
        <w:jc w:val="both"/>
      </w:pPr>
      <w:r>
        <w:rPr>
          <w:rFonts w:ascii="Times New Roman"/>
          <w:b w:val="false"/>
          <w:i w:val="false"/>
          <w:color w:val="000000"/>
          <w:sz w:val="28"/>
        </w:rPr>
        <w:t>
2. Структуры электронных документов и сведений в предметной области</w:t>
      </w:r>
    </w:p>
    <w:bookmarkEnd w:id="277"/>
    <w:bookmarkStart w:name="z346" w:id="278"/>
    <w:p>
      <w:pPr>
        <w:spacing w:after="0"/>
        <w:ind w:left="0"/>
        <w:jc w:val="both"/>
      </w:pPr>
      <w:r>
        <w:rPr>
          <w:rFonts w:ascii="Times New Roman"/>
          <w:b w:val="false"/>
          <w:i w:val="false"/>
          <w:color w:val="000000"/>
          <w:sz w:val="28"/>
        </w:rPr>
        <w:t>
      16. Описание структуры электронного документа (сведений) «Общий реестр резидентов (участников) свободных (специальных, особых) экономических зон» (R.CA.CC.03.001) приведено в таблице 8.</w:t>
      </w:r>
    </w:p>
    <w:bookmarkEnd w:id="278"/>
    <w:bookmarkStart w:name="z347" w:id="279"/>
    <w:p>
      <w:pPr>
        <w:spacing w:after="0"/>
        <w:ind w:left="0"/>
        <w:jc w:val="both"/>
      </w:pPr>
      <w:r>
        <w:rPr>
          <w:rFonts w:ascii="Times New Roman"/>
          <w:b w:val="false"/>
          <w:i w:val="false"/>
          <w:color w:val="000000"/>
          <w:sz w:val="28"/>
        </w:rPr>
        <w:t>
Таблица 8</w:t>
      </w:r>
    </w:p>
    <w:bookmarkEnd w:id="279"/>
    <w:bookmarkStart w:name="z348" w:id="280"/>
    <w:p>
      <w:pPr>
        <w:spacing w:after="0"/>
        <w:ind w:left="0"/>
        <w:jc w:val="both"/>
      </w:pPr>
      <w:r>
        <w:rPr>
          <w:rFonts w:ascii="Times New Roman"/>
          <w:b w:val="false"/>
          <w:i w:val="false"/>
          <w:color w:val="000000"/>
          <w:sz w:val="28"/>
        </w:rPr>
        <w:t>
        Описание структуры электронного документа (сведений)</w:t>
      </w:r>
      <w:r>
        <w:br/>
      </w:r>
      <w:r>
        <w:rPr>
          <w:rFonts w:ascii="Times New Roman"/>
          <w:b w:val="false"/>
          <w:i w:val="false"/>
          <w:color w:val="000000"/>
          <w:sz w:val="28"/>
        </w:rPr>
        <w:t>
          «Общий реестр резидентов (участников) свободных</w:t>
      </w:r>
      <w:r>
        <w:br/>
      </w:r>
      <w:r>
        <w:rPr>
          <w:rFonts w:ascii="Times New Roman"/>
          <w:b w:val="false"/>
          <w:i w:val="false"/>
          <w:color w:val="000000"/>
          <w:sz w:val="28"/>
        </w:rPr>
        <w:t>
     (специальных, особых) экономических зон» (R.CA.CC.03.001)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995"/>
        <w:gridCol w:w="8996"/>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реестр резидентов (участников) свободных (специальных, особых) экономических зон</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R.CA.CC.03.001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общего реестра резидентов (участников) свободных (специальных, особых) экономических зон</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urn:EEC:R:CA:CC:03:RegisterSEZResidents:v1.0.0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Regi sterSEZResi dents</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 R CA CC 03 RegisterSEZResidents v1.0.0.xsd</w:t>
            </w:r>
          </w:p>
        </w:tc>
      </w:tr>
    </w:tbl>
    <w:bookmarkStart w:name="z349" w:id="281"/>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281"/>
    <w:bookmarkStart w:name="z350" w:id="282"/>
    <w:p>
      <w:pPr>
        <w:spacing w:after="0"/>
        <w:ind w:left="0"/>
        <w:jc w:val="both"/>
      </w:pPr>
      <w:r>
        <w:rPr>
          <w:rFonts w:ascii="Times New Roman"/>
          <w:b w:val="false"/>
          <w:i w:val="false"/>
          <w:color w:val="000000"/>
          <w:sz w:val="28"/>
        </w:rPr>
        <w:t>
Таблица 9</w:t>
      </w:r>
    </w:p>
    <w:bookmarkEnd w:id="282"/>
    <w:bookmarkStart w:name="z351" w:id="283"/>
    <w:p>
      <w:pPr>
        <w:spacing w:after="0"/>
        <w:ind w:left="0"/>
        <w:jc w:val="both"/>
      </w:pPr>
      <w:r>
        <w:rPr>
          <w:rFonts w:ascii="Times New Roman"/>
          <w:b w:val="false"/>
          <w:i w:val="false"/>
          <w:color w:val="000000"/>
          <w:sz w:val="28"/>
        </w:rPr>
        <w:t>
                 Импортируемые пространства имен</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9629"/>
        <w:gridCol w:w="3338"/>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urn:EEC:M:CA:ComplexDataObjects:vX.X.X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urn:EEC:M:CA:SimpleDataObjects:vX.X.X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352" w:id="28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6 декабря 2016 г. № 163.</w:t>
      </w:r>
      <w:r>
        <w:br/>
      </w:r>
      <w:r>
        <w:rPr>
          <w:rFonts w:ascii="Times New Roman"/>
          <w:b w:val="false"/>
          <w:i w:val="false"/>
          <w:color w:val="000000"/>
          <w:sz w:val="28"/>
        </w:rPr>
        <w:t>
      18. Реквизитный состав структуры электронного документа (сведений) «Общий реестр резидентов (участников) свободных (специальных, особых) экономических зон» (R.CA.CC.03.001) приведен в таблице 10.</w:t>
      </w:r>
    </w:p>
    <w:bookmarkEnd w:id="284"/>
    <w:bookmarkStart w:name="z353" w:id="285"/>
    <w:p>
      <w:pPr>
        <w:spacing w:after="0"/>
        <w:ind w:left="0"/>
        <w:jc w:val="both"/>
      </w:pPr>
      <w:r>
        <w:rPr>
          <w:rFonts w:ascii="Times New Roman"/>
          <w:b w:val="false"/>
          <w:i w:val="false"/>
          <w:color w:val="000000"/>
          <w:sz w:val="28"/>
        </w:rPr>
        <w:t>
Таблица 10</w:t>
      </w:r>
    </w:p>
    <w:bookmarkEnd w:id="285"/>
    <w:bookmarkStart w:name="z354" w:id="286"/>
    <w:p>
      <w:pPr>
        <w:spacing w:after="0"/>
        <w:ind w:left="0"/>
        <w:jc w:val="both"/>
      </w:pPr>
      <w:r>
        <w:rPr>
          <w:rFonts w:ascii="Times New Roman"/>
          <w:b w:val="false"/>
          <w:i w:val="false"/>
          <w:color w:val="000000"/>
          <w:sz w:val="28"/>
        </w:rPr>
        <w:t>
      Реквизитный состав структуры электронного документа (сведений)</w:t>
      </w:r>
      <w:r>
        <w:br/>
      </w:r>
      <w:r>
        <w:rPr>
          <w:rFonts w:ascii="Times New Roman"/>
          <w:b w:val="false"/>
          <w:i w:val="false"/>
          <w:color w:val="000000"/>
          <w:sz w:val="28"/>
        </w:rPr>
        <w:t>
      «Общий реестр резидентов (участников) свободных (специальных,</w:t>
      </w:r>
      <w:r>
        <w:br/>
      </w:r>
      <w:r>
        <w:rPr>
          <w:rFonts w:ascii="Times New Roman"/>
          <w:b w:val="false"/>
          <w:i w:val="false"/>
          <w:color w:val="000000"/>
          <w:sz w:val="28"/>
        </w:rPr>
        <w:t>
          особых) экономических зон» (R.CA.CC.03.001)</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456"/>
        <w:gridCol w:w="403"/>
        <w:gridCol w:w="3851"/>
        <w:gridCol w:w="1747"/>
        <w:gridCol w:w="2413"/>
        <w:gridCol w:w="4302"/>
        <w:gridCol w:w="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 EDocHeader)</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 Значение кода в соответствии с Регламентом информационного взаимодействия. Шаблон: P\.[A-Z]{2}\.[0- 9]{2}\.MSG\.[0-9]{3}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 Значение кода в соответствии с реестром структур электронных документов и сведений. Шаблон: R(\.[A-Z]{2}\.[A-Z]{2}\.[0- 9]{2})?\.[0-9]{3}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(csdo:EDocRefId)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со стандартом ISO/IEC 9834-8. Шаблон: [0-9a-fA-F]{8}-[0-9a-fA- F]{4}-[0-9a-fA-F]{4}-[0-9a-fA-F]{4}- [0-9a-fA-F]{12}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(csdo:EDocDateTime)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(csdo:LanguageCode)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естественного языка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 Двухбуквенный код языка в соответствии со стандартом ISO 639-1.</w:t>
            </w:r>
          </w:p>
          <w:p>
            <w:pPr>
              <w:spacing w:after="20"/>
              <w:ind w:left="20"/>
              <w:jc w:val="both"/>
            </w:pPr>
            <w:r>
              <w:rPr>
                <w:rFonts w:ascii="Times New Roman"/>
                <w:b w:val="false"/>
                <w:i w:val="false"/>
                <w:color w:val="000000"/>
                <w:sz w:val="20"/>
              </w:rPr>
              <w:t>Шаблон: [a-z]{2}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об объекте учета реестра резидентов (участников) свободных (специальных, особых) экономических зон (cacdo:RegisterSEZResidentsDetails)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объекте общего реестра резидентов (участников) свободных (специальных, особых) экономических зон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M.CA.CDE.00035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cacdo:RegisterSEZResidentsDetails Type (M.CA.CDT.00034)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 представившей информацию в реестр (casdo: RegisterC ountryCode)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информацию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csdo:CountryCodeType (M.SDT.00001) Значение кода в соответствии с классификатором стран мира, применяемым согласно </w:t>
            </w:r>
            <w:r>
              <w:rPr>
                <w:rFonts w:ascii="Times New Roman"/>
                <w:b w:val="false"/>
                <w:i w:val="false"/>
                <w:color w:val="000000"/>
                <w:sz w:val="20"/>
              </w:rPr>
              <w:t>Решению</w:t>
            </w:r>
            <w:r>
              <w:rPr>
                <w:rFonts w:ascii="Times New Roman"/>
                <w:b w:val="false"/>
                <w:i w:val="false"/>
                <w:color w:val="000000"/>
                <w:sz w:val="20"/>
              </w:rPr>
              <w:t xml:space="preserve"> Комиссии Таможенного союза от 20 сентября 2010 г. № 378. Шаблон: [A-Z]{2}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Документ, подтверждающий включение юридического лица в реестр (cacdo:RegisterDocumentDetails)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подтверждающем включение юридического лица в реестр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M.CA.CDE.00078</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cacdo:RegisterDocumentDetailsType (M.CA.CDT.00072)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Регистрационный номер юридического лица (casdo: RegistrationNumber Identifier)</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юридического лица согласно реестру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casdo:Variable25IdentifierType (M.CA.SDT.00020) Нормализованная строка символов, не содержащая символов разрыва строки (#xA) и табуляции (#x9). Мин. длина: 1. Макс. длина: 25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Дата документа (csdo:DocCreationDate)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 Обозначение даты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Тип документа, подтверждающего включение юридического лица в реестр (casdo:RegisterDocumentCode)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документа, подтверждающего включение юридического лица в реестр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casdo:Code1CodeType (M.CA.SDT.00019) Нормализованная строка символов, не содержащая символов разрыва строки (#xA) и табуляции (#x9). Длина: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Признак перерегистрации (casdo: ReregistrationCode)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кодированное обозначение признака перерегистрации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casdo:ReregistrationCodeType (M.CA.SDT.00125) Нормализованная строка символов, не содержащая символов разрыва строки (#xA) и табуляции (#x9). Шаблон: \d{1} |№{2}|№{3}|[А-Я]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Реквизиты организации (cacdo:SEZOrganizationDetails)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реквизитах юридического лица, включенного в реестр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M.CA.CDE.00081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cacdo:SEZOrganizationDetailsType (M.CA.CDT.00074)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Реквизиты организации (ccdo:OrganizationDetails)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основных реквизитов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M.CDE.00015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ccdo:OrganizationDetailsType (M.CDT.00015)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 (csdo:CountryCode)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 Значение кода в соответствии с классификатором стран мира, применяемым согласно Решению Комиссии Таможенного союза от 20 сентября 2010 г. № 378. Шаблон: [A-Z]{2}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организации (csdo:OrganizationName)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 Нормализованная строка символов, не содержащая символов разрыва строки (#xA) и табуляции (#x9). Мин. длина: 1. Макс. длина: 300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организации (csdo:OrganizationBriefName)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M.SDE.00089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 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организационно-правовой формы (csdo:BusinessEntityTyp 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зарегистрировано юридическое лицо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 Нормализованная строка символов, не содержащая символов разрыва строки (#xA) и табуляции (#x9). Мин. длина: 1. Макс. длина: 300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Идентификатор организации (csdo: OrganizationId)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организации в реестре юридических лиц страны регистрации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M.SDE.00024</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csdo:OrganizationIdType (M.SDT.00024) Значение идентификатора в соответствии с правилами учета юридических лиц, принятыми в стране регистрации юридического лица. Мин. длина: 1. Макс. длина: 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Код организации (csdo:OrganizationCode)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классификационный код юридического лица, предназначенный для целей статистического учета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csdo:OrganizationCodeType (M.SDT.00032) Значение кода в соответствии с правилами формирования кодов предприятий и организаций, принятыми в стране регистрации юридического лица. Длина: 8 или 10 символов. Шаблон: \d{8}|\d{10}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Код языка (csdo:LanguageCode)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заполнения реквизитов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 Двухбуквенный код языка в соответствии со стандартом ISO 639-1.</w:t>
            </w:r>
          </w:p>
          <w:p>
            <w:pPr>
              <w:spacing w:after="20"/>
              <w:ind w:left="20"/>
              <w:jc w:val="both"/>
            </w:pPr>
            <w:r>
              <w:rPr>
                <w:rFonts w:ascii="Times New Roman"/>
                <w:b w:val="false"/>
                <w:i w:val="false"/>
                <w:color w:val="000000"/>
                <w:sz w:val="20"/>
              </w:rPr>
              <w:t>Шаблон: [a-z]{2}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Налогоплательщик (ccdo:TaxpayerDetails)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реквизитов, присвоенных налоговой службой юридическому или физическому лицу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M.CDE.00019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T axpayerDetailsType (M.CDT.00019)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Идентификатор налогоплательщика (csdo:TaxpayerId)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юридического или физического лица в реестре налогоплательщиков страны регистрации налогоплательщика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 Значение идентификатора в соответствии с правилами регистрации юридических и физических лиц в налоговых органах, принятыми в стране регистрации налогоплательщика. Шаблон: \d{8,13}|\d{14}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причины постановки на учет (csdo:T axRegistrationReason 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организации на налоговый учет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 axRegistrationReasonCodeType (M.SDT.00030) Нормализованная строка символов. Шаблон: \d{9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Адрес (ccdo: AddressDetails)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регистрации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ccdo:AddressDetailsType (M.CDT.00001)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 (csdo:CountryCode)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csdo:CountryCodeType (M.SDT.00001) Значение кода в соответствии с классификатором стран мира, применяемым согласно Решению Комиссии Таможенного союза от 20 сентября 2010 г. № 378. Шаблон: [A-Z]{2}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территории (csdo:TerritoryCode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 Значение кода в соответствии с правилами формирования кодов территорий, принятыми в стране нахождения. Шаблон: \d{2,17}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Почтовый индекс (csdo:PostCode)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 Нормализованная строка символов. Шаблон: [A-Z0-9][A-Z0-9 -]{1,8}[A- Z0-9]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 (csdo:RegionName)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w:t>
            </w:r>
          </w:p>
          <w:p>
            <w:pPr>
              <w:spacing w:after="20"/>
              <w:ind w:left="20"/>
              <w:jc w:val="both"/>
            </w:pPr>
            <w:r>
              <w:rPr>
                <w:rFonts w:ascii="Times New Roman"/>
                <w:b w:val="false"/>
                <w:i w:val="false"/>
                <w:color w:val="000000"/>
                <w:sz w:val="20"/>
              </w:rPr>
              <w:t>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 (csdo:DistrictName)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 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 (csdo:CityName)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 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 (csdo:SettlementName)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w:t>
            </w:r>
          </w:p>
          <w:p>
            <w:pPr>
              <w:spacing w:after="20"/>
              <w:ind w:left="20"/>
              <w:jc w:val="both"/>
            </w:pPr>
            <w:r>
              <w:rPr>
                <w:rFonts w:ascii="Times New Roman"/>
                <w:b w:val="false"/>
                <w:i w:val="false"/>
                <w:color w:val="000000"/>
                <w:sz w:val="20"/>
              </w:rPr>
              <w:t>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 (csdo:StreetName)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 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 (csdo:BuildingNumberId)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 Нормализованная строка символов. Мин. длина: 1. Макс. длина: 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 (csdo:RoomNumberId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 Нормализованная строка символов. Мин. длина: 1. Макс. длина: 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Адрес в свободной форме (csdo:AddressText)</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 Строка символов. Мин. длина: 1. Макс. длина: 1000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Контактный реквизит (ccdo:CommunicationDetails)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с указанием способа и идентификатора средства (канала) связи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 (csdo:CommunicationChannel Code)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 Type (M.SDT.00014) Нормализованная строка символов. Возможные значения: AO - единый указатель ресурса всемирной паутины (URL); EM - электронная почта; FX - телефакс; TE - телефон; TG - телеграф; TL - телекс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 (csdo:CommunicationChannel 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 Нормализованная строка символов, не содержащая символов разрыва строки (#xA) и табуляции (#x9). Мин. длина: 1. Макс. длина: 120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Идентификатор канала связи (csdo:CommunicationChannel Id)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 Нормализованная строка символов. Мин. длина: 1. Макс. длина: 1000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Фирменное наименование организации (casdo:TradeSubjectName)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фирменное наименование юридического лица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 Нормализованная строка символов, не содержащая символов разрыва строки (#xA) и табуляции (#x9). Мин. длина: 1. Макс. длина: 300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Наименование свободной (специальной, особой) экономической зоны (casdo:SpecialEconomicZoneName)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свободной (специальной, особой) экономической зоны, на которой осуществляется деятельность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M.CA.SDE.00016</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 Нормализованная строка символов, не содержащая символов разрыва строки (#xA) и табуляции (#x9). Мин. длина: 1. Макс. длина: 250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Наименование проекта, осуществляемого резидентом свободной (специальной, особой) экономической зоны (casdo:SEZProjectName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 осуществляемого резидентом (участником) свободной (специальной, особой) экономической зоны в соответствии с заключенным соглашением об осуществлении деятельности на территории свободной (специальной, особой) экономической зоны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M.CA.SDE.00003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 Нормализованная строка символов, не содержащая символов разрыва строки (#xA) и табуляции (#x9). Мин. длина: 1. Макс. длина: 250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Наименование органа, осуществившего регистрацию лица в качестве резидента свободной (специальной, особой) экономической зоны (casdo:SEZOwnerName)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органа, осуществившего регистрацию лица в качестве резидента свободной (специальной, особой) экономической зоны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M.CA.SDE.00155</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 Нормализованная строка символов, не содержащая символов разрыва строки (#xA) и табуляции (#x9). Мин. длина: 1. Макс. длина: 300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Дата лишения статуса резидента (участника) свободной (специальной, особой) экономической зоны (casdo:SEZStatusDeprivationDate)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лишения статуса резидента (участника) свободной (специальной, особой) экономической зоны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M.CA.SDE.00157</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 Обозначение даты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Дата начала осуществления деятельности (casdo: StartActivityDate)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осуществления деятельности (1 -й день действия, в том числе после временного прекращения (приостановления))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M.CA.SDE.00068</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 Обозначение даты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Дата окончания осуществления деятельности (casdo:EndActivityDate)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осуществления деятельности (последний день действия, в том числе по причине временного прекращения)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M.CA.SDE.00040</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 Обозначение даты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Состояние записи общего ресурса (ccdo:ResourceItemStatusDetails)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сведений о записи общего ресурса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ccdo:ResourceItemStatusDetailsType (M.CDT.00033)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Период действия (ccdo: V alidityPeriodDetails)</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PeriodDetailsT уре (M.CDT.00026) Определяется областями значений вложенных элементов</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Начальная дата и время (csdo:StartDateTime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начала действия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Конечная дата и время (csdo:EndDateTime)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действия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Дата и время обновления (csdo: UpdateDateTime)</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bdt:DateTimeTуре (M.BDT.00006) Обозначение даты и времени в соответствии с ГОСТ ИСО 8601-2001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355" w:id="28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6 декабря 2016 г. № 163     </w:t>
      </w:r>
    </w:p>
    <w:bookmarkEnd w:id="287"/>
    <w:bookmarkStart w:name="z356" w:id="288"/>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«Формирование, ведение и использование общего реестра резидентов (участников) свободных (специальных, особых) экономических зон»</w:t>
      </w:r>
    </w:p>
    <w:bookmarkEnd w:id="288"/>
    <w:bookmarkStart w:name="z357" w:id="289"/>
    <w:p>
      <w:pPr>
        <w:spacing w:after="0"/>
        <w:ind w:left="0"/>
        <w:jc w:val="both"/>
      </w:pPr>
      <w:r>
        <w:rPr>
          <w:rFonts w:ascii="Times New Roman"/>
          <w:b w:val="false"/>
          <w:i w:val="false"/>
          <w:color w:val="000000"/>
          <w:sz w:val="28"/>
        </w:rPr>
        <w:t>
I. Общие положения</w:t>
      </w:r>
    </w:p>
    <w:bookmarkEnd w:id="289"/>
    <w:bookmarkStart w:name="z358" w:id="290"/>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декабря 2012 г. № 271 «О формировании Общих реестров лиц, осуществляющих деятельность в сфере таможенного дела, владельцев свободных складов, резидентов (участников)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90"/>
    <w:bookmarkStart w:name="z359" w:id="291"/>
    <w:p>
      <w:pPr>
        <w:spacing w:after="0"/>
        <w:ind w:left="0"/>
        <w:jc w:val="both"/>
      </w:pPr>
      <w:r>
        <w:rPr>
          <w:rFonts w:ascii="Times New Roman"/>
          <w:b w:val="false"/>
          <w:i w:val="false"/>
          <w:color w:val="000000"/>
          <w:sz w:val="28"/>
        </w:rPr>
        <w:t xml:space="preserve">
II. Область применения </w:t>
      </w:r>
    </w:p>
    <w:bookmarkEnd w:id="291"/>
    <w:bookmarkStart w:name="z360" w:id="292"/>
    <w:p>
      <w:pPr>
        <w:spacing w:after="0"/>
        <w:ind w:left="0"/>
        <w:jc w:val="both"/>
      </w:pPr>
      <w:r>
        <w:rPr>
          <w:rFonts w:ascii="Times New Roman"/>
          <w:b w:val="false"/>
          <w:i w:val="false"/>
          <w:color w:val="000000"/>
          <w:sz w:val="28"/>
        </w:rPr>
        <w:t>
      1.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общего реестра резидентов (участников) свободных (специальных, особых) экономических зон» (P.CC.03) (далее - общий процесс).</w:t>
      </w:r>
      <w:r>
        <w:br/>
      </w:r>
      <w:r>
        <w:rPr>
          <w:rFonts w:ascii="Times New Roman"/>
          <w:b w:val="false"/>
          <w:i w:val="false"/>
          <w:color w:val="000000"/>
          <w:sz w:val="28"/>
        </w:rPr>
        <w:t>
</w:t>
      </w:r>
      <w:r>
        <w:rPr>
          <w:rFonts w:ascii="Times New Roman"/>
          <w:b w:val="false"/>
          <w:i w:val="false"/>
          <w:color w:val="000000"/>
          <w:sz w:val="28"/>
        </w:rPr>
        <w:t xml:space="preserve">
      2.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 </w:t>
      </w:r>
    </w:p>
    <w:bookmarkEnd w:id="292"/>
    <w:bookmarkStart w:name="z362" w:id="293"/>
    <w:p>
      <w:pPr>
        <w:spacing w:after="0"/>
        <w:ind w:left="0"/>
        <w:jc w:val="both"/>
      </w:pPr>
      <w:r>
        <w:rPr>
          <w:rFonts w:ascii="Times New Roman"/>
          <w:b w:val="false"/>
          <w:i w:val="false"/>
          <w:color w:val="000000"/>
          <w:sz w:val="28"/>
        </w:rPr>
        <w:t xml:space="preserve">
III.Основные понятия </w:t>
      </w:r>
    </w:p>
    <w:bookmarkEnd w:id="293"/>
    <w:bookmarkStart w:name="z363" w:id="294"/>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r>
        <w:br/>
      </w: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r>
        <w:br/>
      </w: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утвержденных Решением Коллегии Евразийской экономической комиссии от 6 декабря 2016 г. № 163 (далее - Правила информационного взаимодействия).</w:t>
      </w:r>
    </w:p>
    <w:bookmarkEnd w:id="294"/>
    <w:bookmarkStart w:name="z364" w:id="295"/>
    <w:p>
      <w:pPr>
        <w:spacing w:after="0"/>
        <w:ind w:left="0"/>
        <w:jc w:val="both"/>
      </w:pPr>
      <w:r>
        <w:rPr>
          <w:rFonts w:ascii="Times New Roman"/>
          <w:b w:val="false"/>
          <w:i w:val="false"/>
          <w:color w:val="000000"/>
          <w:sz w:val="28"/>
        </w:rPr>
        <w:t xml:space="preserve">
IV. Участники взаимодействия </w:t>
      </w:r>
    </w:p>
    <w:bookmarkEnd w:id="295"/>
    <w:bookmarkStart w:name="z365" w:id="296"/>
    <w:p>
      <w:pPr>
        <w:spacing w:after="0"/>
        <w:ind w:left="0"/>
        <w:jc w:val="both"/>
      </w:pPr>
      <w:r>
        <w:rPr>
          <w:rFonts w:ascii="Times New Roman"/>
          <w:b w:val="false"/>
          <w:i w:val="false"/>
          <w:color w:val="000000"/>
          <w:sz w:val="28"/>
        </w:rPr>
        <w:t xml:space="preserve">
      4. Роли участников взаимодействия при выполнении ими процедур присоединения к общему процессу приведены в таблице 1.Роли участников взаимодействия </w:t>
      </w:r>
    </w:p>
    <w:bookmarkEnd w:id="296"/>
    <w:bookmarkStart w:name="z398" w:id="297"/>
    <w:p>
      <w:pPr>
        <w:spacing w:after="0"/>
        <w:ind w:left="0"/>
        <w:jc w:val="both"/>
      </w:pPr>
      <w:r>
        <w:rPr>
          <w:rFonts w:ascii="Times New Roman"/>
          <w:b w:val="false"/>
          <w:i w:val="false"/>
          <w:color w:val="000000"/>
          <w:sz w:val="28"/>
        </w:rPr>
        <w:t>
Таблица 1</w:t>
      </w:r>
    </w:p>
    <w:bookmarkEnd w:id="297"/>
    <w:bookmarkStart w:name="z399" w:id="298"/>
    <w:p>
      <w:pPr>
        <w:spacing w:after="0"/>
        <w:ind w:left="0"/>
        <w:jc w:val="both"/>
      </w:pPr>
      <w:r>
        <w:rPr>
          <w:rFonts w:ascii="Times New Roman"/>
          <w:b w:val="false"/>
          <w:i w:val="false"/>
          <w:color w:val="000000"/>
          <w:sz w:val="28"/>
        </w:rPr>
        <w:t>
                  Роли участников взаимодействия</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651"/>
        <w:gridCol w:w="5937"/>
        <w:gridCol w:w="3390"/>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 представляющий сведения для включения в общий реестр резидентов (участников) свободных (специальных, особых) экономических зон</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присоединяется к общему процессу, получает и синхронизирует необходимые справочники и классификаторы, осуществляет ведение национального реестра, представляет сведения о резидентах (участников) свободных (специальных, особых) экономических зон из национального реестра</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ответственный за ведение национального реестра</w:t>
            </w:r>
          </w:p>
          <w:p>
            <w:pPr>
              <w:spacing w:after="20"/>
              <w:ind w:left="20"/>
              <w:jc w:val="both"/>
            </w:pPr>
            <w:r>
              <w:rPr>
                <w:rFonts w:ascii="Times New Roman"/>
                <w:b w:val="false"/>
                <w:i w:val="false"/>
                <w:color w:val="000000"/>
                <w:sz w:val="20"/>
              </w:rPr>
              <w:t>(P.CC.03.ACT.001)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 использующий сведения из общего реестра резидентов (участников) свободных (специальных, особых) экономических зон</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присоединяется к общему процессу, получает и синхронизирует необходимые справочники и классификаторы, запрашивает сведения из общего реестра резидентов (участников) свободных (специальных, особых) экономических зон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осуществляющий таможенный контроль</w:t>
            </w:r>
          </w:p>
          <w:p>
            <w:pPr>
              <w:spacing w:after="20"/>
              <w:ind w:left="20"/>
              <w:jc w:val="both"/>
            </w:pPr>
            <w:r>
              <w:rPr>
                <w:rFonts w:ascii="Times New Roman"/>
                <w:b w:val="false"/>
                <w:i w:val="false"/>
                <w:color w:val="000000"/>
                <w:sz w:val="20"/>
              </w:rPr>
              <w:t>(P.CC.03.ACT.002)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общего реестра резидентов (участников) свободных (специальных, особых) экономических зон</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предоставляет присоединяющемуся участнику общего процесса, представляющему сведения для включения в общий реестр резидентов (участников) свободных (специальных, особых) экономических зон, или присоединяющемуся участнику общего процесса, использующему сведения из общего реестра резидентов (участников) свободных (специальных, особых) экономических зон, доступ к справочникам и классификаторам, принимаемым (утверждаемым) Евразийской экономической комиссией, а также отвечает за обеспечение процесса формирования, ведения и использования общего реестра резидентов (участников) свободных (специальных, особых) экономических зон</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366" w:id="299"/>
    <w:p>
      <w:pPr>
        <w:spacing w:after="0"/>
        <w:ind w:left="0"/>
        <w:jc w:val="both"/>
      </w:pPr>
      <w:r>
        <w:rPr>
          <w:rFonts w:ascii="Times New Roman"/>
          <w:b w:val="false"/>
          <w:i w:val="false"/>
          <w:color w:val="000000"/>
          <w:sz w:val="28"/>
        </w:rPr>
        <w:t xml:space="preserve">
V. Описание процедуры присоединения </w:t>
      </w:r>
    </w:p>
    <w:bookmarkEnd w:id="299"/>
    <w:bookmarkStart w:name="z367" w:id="300"/>
    <w:p>
      <w:pPr>
        <w:spacing w:after="0"/>
        <w:ind w:left="0"/>
        <w:jc w:val="both"/>
      </w:pPr>
      <w:r>
        <w:rPr>
          <w:rFonts w:ascii="Times New Roman"/>
          <w:b w:val="false"/>
          <w:i w:val="false"/>
          <w:color w:val="000000"/>
          <w:sz w:val="28"/>
        </w:rPr>
        <w:t xml:space="preserve">
1. Общие требования </w:t>
      </w:r>
    </w:p>
    <w:bookmarkEnd w:id="300"/>
    <w:bookmarkStart w:name="z368" w:id="301"/>
    <w:p>
      <w:pPr>
        <w:spacing w:after="0"/>
        <w:ind w:left="0"/>
        <w:jc w:val="both"/>
      </w:pPr>
      <w:r>
        <w:rPr>
          <w:rFonts w:ascii="Times New Roman"/>
          <w:b w:val="false"/>
          <w:i w:val="false"/>
          <w:color w:val="000000"/>
          <w:sz w:val="28"/>
        </w:rPr>
        <w:t xml:space="preserve">
      6. До выполнения процедуры присоединения к общему процессу присоединяющимся участником общего процесса, представляющим сведения для включения в общий реестр резидентов (участников) свободных (специальных, особых) экономических зон (далее - общий реестр резидентов СЭЗ), и присоединяющимся участником общего процесса, использующим сведения из общего реестра резидентов СЭЗ, должны быть выполнены необходимые для реализации общего процесса и обеспечения информационного взаимодействия требования,определенные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государства-члена, в том числе подключение информационной системы присоединяющегося участника общего процесса, представляющего сведения для включения в общий реестр резидентов СЭЗ, и присоединяющегося участника общего процесса, использующего сведения из общего реестра резидентов СЭЗ, к национальному сегменту государства-члена, если такое подключение не было осуществлено ранее. </w:t>
      </w:r>
      <w:r>
        <w:br/>
      </w:r>
      <w:r>
        <w:rPr>
          <w:rFonts w:ascii="Times New Roman"/>
          <w:b w:val="false"/>
          <w:i w:val="false"/>
          <w:color w:val="000000"/>
          <w:sz w:val="28"/>
        </w:rPr>
        <w:t>
</w:t>
      </w:r>
      <w:r>
        <w:rPr>
          <w:rFonts w:ascii="Times New Roman"/>
          <w:b w:val="false"/>
          <w:i w:val="false"/>
          <w:color w:val="000000"/>
          <w:sz w:val="28"/>
        </w:rPr>
        <w:t xml:space="preserve">
      7. Выполнение процедуры присоединения к общему процессу присоединяющимся участником общего процесса, представляющим сведения для включения в общий реестр резидентов СЭЗ, осуществляется в порядке, приведенном в подразделе 2 настоящего раздела. </w:t>
      </w:r>
      <w:r>
        <w:br/>
      </w:r>
      <w:r>
        <w:rPr>
          <w:rFonts w:ascii="Times New Roman"/>
          <w:b w:val="false"/>
          <w:i w:val="false"/>
          <w:color w:val="000000"/>
          <w:sz w:val="28"/>
        </w:rPr>
        <w:t>
</w:t>
      </w:r>
      <w:r>
        <w:rPr>
          <w:rFonts w:ascii="Times New Roman"/>
          <w:b w:val="false"/>
          <w:i w:val="false"/>
          <w:color w:val="000000"/>
          <w:sz w:val="28"/>
        </w:rPr>
        <w:t>
      8. Выполнение процедуры присоединения к общему процессу присоединяющимся участником общего процесса, использующим сведения из общего реестра резидентов СЭЗ, осуществляется в порядке, приведенном в подразделе 3 настоящего раздела.</w:t>
      </w:r>
    </w:p>
    <w:bookmarkEnd w:id="301"/>
    <w:bookmarkStart w:name="z371" w:id="302"/>
    <w:p>
      <w:pPr>
        <w:spacing w:after="0"/>
        <w:ind w:left="0"/>
        <w:jc w:val="both"/>
      </w:pPr>
      <w:r>
        <w:rPr>
          <w:rFonts w:ascii="Times New Roman"/>
          <w:b w:val="false"/>
          <w:i w:val="false"/>
          <w:color w:val="000000"/>
          <w:sz w:val="28"/>
        </w:rPr>
        <w:t>
2. Выполнение процедуры присоединения к общему процессу</w:t>
      </w:r>
      <w:r>
        <w:br/>
      </w:r>
      <w:r>
        <w:rPr>
          <w:rFonts w:ascii="Times New Roman"/>
          <w:b w:val="false"/>
          <w:i w:val="false"/>
          <w:color w:val="000000"/>
          <w:sz w:val="28"/>
        </w:rPr>
        <w:t>
присоединяющимся участником общего процесса, представляющим сведения</w:t>
      </w:r>
      <w:r>
        <w:br/>
      </w:r>
      <w:r>
        <w:rPr>
          <w:rFonts w:ascii="Times New Roman"/>
          <w:b w:val="false"/>
          <w:i w:val="false"/>
          <w:color w:val="000000"/>
          <w:sz w:val="28"/>
        </w:rPr>
        <w:t xml:space="preserve">
для включения в общий реестр резидентов СЭЗ </w:t>
      </w:r>
    </w:p>
    <w:bookmarkEnd w:id="302"/>
    <w:bookmarkStart w:name="z372" w:id="303"/>
    <w:p>
      <w:pPr>
        <w:spacing w:after="0"/>
        <w:ind w:left="0"/>
        <w:jc w:val="both"/>
      </w:pPr>
      <w:r>
        <w:rPr>
          <w:rFonts w:ascii="Times New Roman"/>
          <w:b w:val="false"/>
          <w:i w:val="false"/>
          <w:color w:val="000000"/>
          <w:sz w:val="28"/>
        </w:rPr>
        <w:t>
      9. Процедура присоединения к общему процессу начинается с информирования Евразийской экономической комиссии (далее -  Комиссия) об уполномоченном органе государства-члена, ответственном за ведение национального реестра.</w:t>
      </w:r>
      <w:r>
        <w:br/>
      </w:r>
      <w:r>
        <w:rPr>
          <w:rFonts w:ascii="Times New Roman"/>
          <w:b w:val="false"/>
          <w:i w:val="false"/>
          <w:color w:val="000000"/>
          <w:sz w:val="28"/>
        </w:rPr>
        <w:t>
</w:t>
      </w:r>
      <w:r>
        <w:rPr>
          <w:rFonts w:ascii="Times New Roman"/>
          <w:b w:val="false"/>
          <w:i w:val="false"/>
          <w:color w:val="000000"/>
          <w:sz w:val="28"/>
        </w:rPr>
        <w:t xml:space="preserve">
      10. Выполнение процедуры присоединения присоединяющимся участником общего процесса, представляющим сведения для включения в общий реестр резидентов СЭЗ, к общему процессу осуществляется в следующем порядке: </w:t>
      </w:r>
      <w:r>
        <w:br/>
      </w:r>
      <w:r>
        <w:rPr>
          <w:rFonts w:ascii="Times New Roman"/>
          <w:b w:val="false"/>
          <w:i w:val="false"/>
          <w:color w:val="000000"/>
          <w:sz w:val="28"/>
        </w:rPr>
        <w:t>
      а) синхронизация информации справочников и классификаторов, указанных в разделе VII Правил информационного взаимодействия;</w:t>
      </w:r>
      <w:r>
        <w:br/>
      </w:r>
      <w:r>
        <w:rPr>
          <w:rFonts w:ascii="Times New Roman"/>
          <w:b w:val="false"/>
          <w:i w:val="false"/>
          <w:color w:val="000000"/>
          <w:sz w:val="28"/>
        </w:rPr>
        <w:t>
      б) передача сведений из национального реестра администратору общего реестра резидентов СЭЗ;</w:t>
      </w:r>
      <w:r>
        <w:br/>
      </w:r>
      <w:r>
        <w:rPr>
          <w:rFonts w:ascii="Times New Roman"/>
          <w:b w:val="false"/>
          <w:i w:val="false"/>
          <w:color w:val="000000"/>
          <w:sz w:val="28"/>
        </w:rPr>
        <w:t>
      в) подтверждение администратором общего реестра резидентов СЭЗ факта получения и обработки сведений из национального реестра, в случае передачи таких сведений.</w:t>
      </w:r>
      <w:r>
        <w:br/>
      </w:r>
      <w:r>
        <w:rPr>
          <w:rFonts w:ascii="Times New Roman"/>
          <w:b w:val="false"/>
          <w:i w:val="false"/>
          <w:color w:val="000000"/>
          <w:sz w:val="28"/>
        </w:rPr>
        <w:t>
</w:t>
      </w:r>
      <w:r>
        <w:rPr>
          <w:rFonts w:ascii="Times New Roman"/>
          <w:b w:val="false"/>
          <w:i w:val="false"/>
          <w:color w:val="000000"/>
          <w:sz w:val="28"/>
        </w:rPr>
        <w:t xml:space="preserve">
      11. Получение присоединяющимся участником общего процесса, представляющим сведения для включения в общий реестр резидентов СЭЗ, справочников и классификаторов, указанных в разделе VII Правил информационного взаимодействия, осуществляется в соответствии с технологическими документами, регламентирующими информационное взаимодействие при реализации общего процесса «Формирование, ведение и использование классификаторов, используемых для заполнения таможенных деклараций», утвержденного Решением Коллегии Евразийской экономической комиссии от 19 января 2016 года № 5. </w:t>
      </w:r>
      <w:r>
        <w:br/>
      </w:r>
      <w:r>
        <w:rPr>
          <w:rFonts w:ascii="Times New Roman"/>
          <w:b w:val="false"/>
          <w:i w:val="false"/>
          <w:color w:val="000000"/>
          <w:sz w:val="28"/>
        </w:rPr>
        <w:t>
</w:t>
      </w:r>
      <w:r>
        <w:rPr>
          <w:rFonts w:ascii="Times New Roman"/>
          <w:b w:val="false"/>
          <w:i w:val="false"/>
          <w:color w:val="000000"/>
          <w:sz w:val="28"/>
        </w:rPr>
        <w:t xml:space="preserve">
      12. Присоединяющийся участник общего процесса, представляющий сведения для включения в общий реестр резидентов СЭЗ, формирует и представляет администратору общего реестра резидентов СЭЗ актуальные сведения из национального реестра для первоначального включения в общий реестр резидентов СЭЗ. </w:t>
      </w:r>
      <w:r>
        <w:br/>
      </w:r>
      <w:r>
        <w:rPr>
          <w:rFonts w:ascii="Times New Roman"/>
          <w:b w:val="false"/>
          <w:i w:val="false"/>
          <w:color w:val="000000"/>
          <w:sz w:val="28"/>
        </w:rPr>
        <w:t>
</w:t>
      </w:r>
      <w:r>
        <w:rPr>
          <w:rFonts w:ascii="Times New Roman"/>
          <w:b w:val="false"/>
          <w:i w:val="false"/>
          <w:color w:val="000000"/>
          <w:sz w:val="28"/>
        </w:rPr>
        <w:t>
      13. Сведения из национального реестра представляются в виде XML-документа. Структура и реквизитный состав передаваемого XML-документа, содержащего сведения из национального реестра, должны соответствовать структуре электронного документа (сведений) «Общий реестр резидентов СЭЗ» (R.CA.CC.03.001),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утвержденном Решением Коллегии Евразийской экономической комиссии от 6 декабря 2016 г. № 163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14. При заполнении отдельных реквизитов XML-документа,  содержащего сведения из национального реестра,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ответственными за ведение национального реестра,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резидентов (участников) свободных (специальных, особых) экономических зон», утвержденным Решением Коллегии Евразийской экономической комиссии от 6 декабря 2016 г. № 163 (далее - Регламент информационного взаимодействия между уполномоченными органами, ответственными за ведение национального реестра, и Комиссией), в отношении сведений, передаваемых в сообщении «Сведения для включения в общий реестр резидентов СЭЗ» (P.CC.03.MSG.001), с учетом следующих особенностей:</w:t>
      </w:r>
      <w:r>
        <w:br/>
      </w:r>
      <w:r>
        <w:rPr>
          <w:rFonts w:ascii="Times New Roman"/>
          <w:b w:val="false"/>
          <w:i w:val="false"/>
          <w:color w:val="000000"/>
          <w:sz w:val="28"/>
        </w:rPr>
        <w:t>
      а) к заполнению отдельных реквизитов XML-документа, содержащего сведения из национального реестра, не применяются требования, имеющие коды 1 и 6;</w:t>
      </w:r>
      <w:r>
        <w:br/>
      </w:r>
      <w:r>
        <w:rPr>
          <w:rFonts w:ascii="Times New Roman"/>
          <w:b w:val="false"/>
          <w:i w:val="false"/>
          <w:color w:val="000000"/>
          <w:sz w:val="28"/>
        </w:rPr>
        <w:t>
      б) для реквизита «Код электронного документа (сведений)» (csdo:EDocCode) устанавливается значение «R.CA.CC.03.001»;</w:t>
      </w:r>
      <w:r>
        <w:br/>
      </w:r>
      <w:r>
        <w:rPr>
          <w:rFonts w:ascii="Times New Roman"/>
          <w:b w:val="false"/>
          <w:i w:val="false"/>
          <w:color w:val="000000"/>
          <w:sz w:val="28"/>
        </w:rPr>
        <w:t>
      в) для реквизита «Код сообщения общего процесса» (csdo:InfEnvelopeCode) устанавливается значение «P.CC.03.MSG.000»;</w:t>
      </w:r>
      <w:r>
        <w:br/>
      </w:r>
      <w:r>
        <w:rPr>
          <w:rFonts w:ascii="Times New Roman"/>
          <w:b w:val="false"/>
          <w:i w:val="false"/>
          <w:color w:val="000000"/>
          <w:sz w:val="28"/>
        </w:rPr>
        <w:t>
      г) в случае если заполняется реквизит «Конечная дата и время» (csdo:EndDateTime), его значение должно быть больше или равно значению реквизита «Начальная дата и время» (csdo:StartDateTime).</w:t>
      </w:r>
      <w:r>
        <w:br/>
      </w:r>
      <w:r>
        <w:rPr>
          <w:rFonts w:ascii="Times New Roman"/>
          <w:b w:val="false"/>
          <w:i w:val="false"/>
          <w:color w:val="000000"/>
          <w:sz w:val="28"/>
        </w:rPr>
        <w:t>
</w:t>
      </w:r>
      <w:r>
        <w:rPr>
          <w:rFonts w:ascii="Times New Roman"/>
          <w:b w:val="false"/>
          <w:i w:val="false"/>
          <w:color w:val="000000"/>
          <w:sz w:val="28"/>
        </w:rPr>
        <w:t>
      15. Администратор общего реестра резидентов СЭЗ подтверждает получение и обработку сведений из национального реестра. В случае отсутствия ошибок администратор общего реестра резидентов СЭЗ вносит указанные сведения в общий реестр резидентов СЭЗ.</w:t>
      </w:r>
      <w:r>
        <w:br/>
      </w:r>
      <w:r>
        <w:rPr>
          <w:rFonts w:ascii="Times New Roman"/>
          <w:b w:val="false"/>
          <w:i w:val="false"/>
          <w:color w:val="000000"/>
          <w:sz w:val="28"/>
        </w:rPr>
        <w:t>
</w:t>
      </w:r>
      <w:r>
        <w:rPr>
          <w:rFonts w:ascii="Times New Roman"/>
          <w:b w:val="false"/>
          <w:i w:val="false"/>
          <w:color w:val="000000"/>
          <w:sz w:val="28"/>
        </w:rPr>
        <w:t xml:space="preserve">
      16. При получении протокола обработки сведений из национального реестра (далее - протокол обработки сведений), содержащего описание ошибок, присоединяющийся участник общего процесса, представляющий сведения для включения в общий реестр резидентов СЭЗ, устраняет ошибки и повторяет процесс передачи XML-документа, содержащего сведения из национального реестра, администратору общего реестра резидентов СЭЗ. </w:t>
      </w:r>
      <w:r>
        <w:br/>
      </w:r>
      <w:r>
        <w:rPr>
          <w:rFonts w:ascii="Times New Roman"/>
          <w:b w:val="false"/>
          <w:i w:val="false"/>
          <w:color w:val="000000"/>
          <w:sz w:val="28"/>
        </w:rPr>
        <w:t>
</w:t>
      </w:r>
      <w:r>
        <w:rPr>
          <w:rFonts w:ascii="Times New Roman"/>
          <w:b w:val="false"/>
          <w:i w:val="false"/>
          <w:color w:val="000000"/>
          <w:sz w:val="28"/>
        </w:rPr>
        <w:t xml:space="preserve">
      17. Протокол обработки сведений формируется администратором общего реестра резидентов СЭЗ на русском языке и представляется присоединяющемуся участнику общего процесса, представляющему сведения для включения в общий реестр резидентов СЭЗ, по электронной почте на адрес, информация о котором представляется присоединяющимся участником общего процесса, представляющим сведения для включения в общий реестр резидентов СЭЗ, до выполнения процедуры присоединения. </w:t>
      </w:r>
      <w:r>
        <w:br/>
      </w:r>
      <w:r>
        <w:rPr>
          <w:rFonts w:ascii="Times New Roman"/>
          <w:b w:val="false"/>
          <w:i w:val="false"/>
          <w:color w:val="000000"/>
          <w:sz w:val="28"/>
        </w:rPr>
        <w:t>
</w:t>
      </w:r>
      <w:r>
        <w:rPr>
          <w:rFonts w:ascii="Times New Roman"/>
          <w:b w:val="false"/>
          <w:i w:val="false"/>
          <w:color w:val="000000"/>
          <w:sz w:val="28"/>
        </w:rPr>
        <w:t xml:space="preserve">
      18. Действия, определенные пунктами 6, 10 - 17 настоящего Порядка, подлежат выполнению не позже 1 года с даты вступления в силу Решения Коллегии Евразийской экономической комиссии от 6 декабря 2016 г. № 163. При условии соблюдения требований и выполнении действий в соответствии с пунктами 6, 10 - 17 настоящего Порядка последующий обмен сведениями между присоединяющимся участником общего процесса, представляющим сведения для включения в общий реестр резидентов СЭЗ, и администратором общего реестра резидентов СЭЗ осуществляется в соответствии технологическими документами, регламентирующими информационное взаимодействие при реализации общего процесса. </w:t>
      </w:r>
    </w:p>
    <w:bookmarkEnd w:id="303"/>
    <w:bookmarkStart w:name="z382" w:id="304"/>
    <w:p>
      <w:pPr>
        <w:spacing w:after="0"/>
        <w:ind w:left="0"/>
        <w:jc w:val="both"/>
      </w:pPr>
      <w:r>
        <w:rPr>
          <w:rFonts w:ascii="Times New Roman"/>
          <w:b w:val="false"/>
          <w:i w:val="false"/>
          <w:color w:val="000000"/>
          <w:sz w:val="28"/>
        </w:rPr>
        <w:t>
3. Выполнение процедуры присоединения к общему процессу</w:t>
      </w:r>
      <w:r>
        <w:br/>
      </w:r>
      <w:r>
        <w:rPr>
          <w:rFonts w:ascii="Times New Roman"/>
          <w:b w:val="false"/>
          <w:i w:val="false"/>
          <w:color w:val="000000"/>
          <w:sz w:val="28"/>
        </w:rPr>
        <w:t>
присоединяющимся участником общего процесса, использующим сведения из</w:t>
      </w:r>
      <w:r>
        <w:br/>
      </w:r>
      <w:r>
        <w:rPr>
          <w:rFonts w:ascii="Times New Roman"/>
          <w:b w:val="false"/>
          <w:i w:val="false"/>
          <w:color w:val="000000"/>
          <w:sz w:val="28"/>
        </w:rPr>
        <w:t xml:space="preserve">
общего реестра резидентов СЭЗ </w:t>
      </w:r>
    </w:p>
    <w:bookmarkEnd w:id="304"/>
    <w:bookmarkStart w:name="z383" w:id="305"/>
    <w:p>
      <w:pPr>
        <w:spacing w:after="0"/>
        <w:ind w:left="0"/>
        <w:jc w:val="both"/>
      </w:pPr>
      <w:r>
        <w:rPr>
          <w:rFonts w:ascii="Times New Roman"/>
          <w:b w:val="false"/>
          <w:i w:val="false"/>
          <w:color w:val="000000"/>
          <w:sz w:val="28"/>
        </w:rPr>
        <w:t xml:space="preserve">
      19. Выполнение процедуры присоединения присоединяющимся участником общего процесса, использующим сведения из общего реестра резидентов СЭЗ, к общему процессу осуществляется при условии присоединения к общему процессу присоединяющегося участника общего процесса, представляющего сведения для включения в общий реестр резидентов СЭЗ, хотя бы одного государства-члена, и осуществления обмена сведениями между присоединяющимся участником общего процесса, представляющим сведения для включения в общий реестр резидентов СЭЗ, и администратором общего реестра резидентов СЭЗ по постоянной схеме. </w:t>
      </w:r>
      <w:r>
        <w:br/>
      </w:r>
      <w:r>
        <w:rPr>
          <w:rFonts w:ascii="Times New Roman"/>
          <w:b w:val="false"/>
          <w:i w:val="false"/>
          <w:color w:val="000000"/>
          <w:sz w:val="28"/>
        </w:rPr>
        <w:t>
</w:t>
      </w:r>
      <w:r>
        <w:rPr>
          <w:rFonts w:ascii="Times New Roman"/>
          <w:b w:val="false"/>
          <w:i w:val="false"/>
          <w:color w:val="000000"/>
          <w:sz w:val="28"/>
        </w:rPr>
        <w:t xml:space="preserve">
      20. Выполнение процедуры присоединения присоединяющимся участником общего процесса, использующим сведения из общего реестра резидентов СЭЗ, к общему процессу осуществляется в следующем порядке: </w:t>
      </w:r>
      <w:r>
        <w:br/>
      </w:r>
      <w:r>
        <w:rPr>
          <w:rFonts w:ascii="Times New Roman"/>
          <w:b w:val="false"/>
          <w:i w:val="false"/>
          <w:color w:val="000000"/>
          <w:sz w:val="28"/>
        </w:rPr>
        <w:t>
      а) информирование Комиссии об уполномоченном органе государства-члена, присоединяющемся к общему процессу в качестве участника общего процесса, использующего сведения из общего реестра резидентов СЭЗ;</w:t>
      </w:r>
      <w:r>
        <w:br/>
      </w:r>
      <w:r>
        <w:rPr>
          <w:rFonts w:ascii="Times New Roman"/>
          <w:b w:val="false"/>
          <w:i w:val="false"/>
          <w:color w:val="000000"/>
          <w:sz w:val="28"/>
        </w:rPr>
        <w:t>
      б) синхронизация информации справочников и классификаторов, указанных в разделе VII Правил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xml:space="preserve">
      21. При условии соблюдения требований и выполнении действий в соответствии с пунктами 6, 19 - 20 настоящего Порядка последующий обмен сведениями между присоединяющимся участником общего процесса, использующим сведения из общего реестра резидентов СЭЗ, и администратором общего реестра резидентов СЭЗ осуществляется в соответствии с технологическими документами, регламентирующими информационное взаимодействие при реализации общего процесса. </w:t>
      </w:r>
    </w:p>
    <w:bookmarkEnd w:id="305"/>
    <w:bookmarkStart w:name="z386" w:id="306"/>
    <w:p>
      <w:pPr>
        <w:spacing w:after="0"/>
        <w:ind w:left="0"/>
        <w:jc w:val="both"/>
      </w:pPr>
      <w:r>
        <w:rPr>
          <w:rFonts w:ascii="Times New Roman"/>
          <w:b w:val="false"/>
          <w:i w:val="false"/>
          <w:color w:val="000000"/>
          <w:sz w:val="28"/>
        </w:rPr>
        <w:t xml:space="preserve">
4. Требования к параметрам передачи </w:t>
      </w:r>
    </w:p>
    <w:bookmarkEnd w:id="306"/>
    <w:bookmarkStart w:name="z387" w:id="307"/>
    <w:p>
      <w:pPr>
        <w:spacing w:after="0"/>
        <w:ind w:left="0"/>
        <w:jc w:val="both"/>
      </w:pPr>
      <w:r>
        <w:rPr>
          <w:rFonts w:ascii="Times New Roman"/>
          <w:b w:val="false"/>
          <w:i w:val="false"/>
          <w:color w:val="000000"/>
          <w:sz w:val="28"/>
        </w:rPr>
        <w:t>
      22. При формировании XML-документа, содержащего сведения из национального реестра и протоколов их обработки используется кодировка UTF-8.</w:t>
      </w:r>
      <w:r>
        <w:br/>
      </w:r>
      <w:r>
        <w:rPr>
          <w:rFonts w:ascii="Times New Roman"/>
          <w:b w:val="false"/>
          <w:i w:val="false"/>
          <w:color w:val="000000"/>
          <w:sz w:val="28"/>
        </w:rPr>
        <w:t>
</w:t>
      </w:r>
      <w:r>
        <w:rPr>
          <w:rFonts w:ascii="Times New Roman"/>
          <w:b w:val="false"/>
          <w:i w:val="false"/>
          <w:color w:val="000000"/>
          <w:sz w:val="28"/>
        </w:rPr>
        <w:t xml:space="preserve">
      23. Структура наименования XML-документа, содержащего сведения из национального реестра, должна иметь вид RCC03_XXYYYYMMDDhhmm.xml, где: </w:t>
      </w:r>
      <w:r>
        <w:br/>
      </w:r>
      <w:r>
        <w:rPr>
          <w:rFonts w:ascii="Times New Roman"/>
          <w:b w:val="false"/>
          <w:i w:val="false"/>
          <w:color w:val="000000"/>
          <w:sz w:val="28"/>
        </w:rPr>
        <w:t>
      а) R - фиксированное значение, обозначающее представление сведений национального реестра для первоначальной загрузки;</w:t>
      </w:r>
      <w:r>
        <w:br/>
      </w:r>
      <w:r>
        <w:rPr>
          <w:rFonts w:ascii="Times New Roman"/>
          <w:b w:val="false"/>
          <w:i w:val="false"/>
          <w:color w:val="000000"/>
          <w:sz w:val="28"/>
        </w:rPr>
        <w:t>
      б) ССОЗ - фиксированное значение, обозначающее код общего процесса;</w:t>
      </w:r>
      <w:r>
        <w:br/>
      </w:r>
      <w:r>
        <w:rPr>
          <w:rFonts w:ascii="Times New Roman"/>
          <w:b w:val="false"/>
          <w:i w:val="false"/>
          <w:color w:val="000000"/>
          <w:sz w:val="28"/>
        </w:rPr>
        <w:t>
      в) XX - буквенный код государства-члена в соответствии с классификатором стран мира, указанном в разделе VIII Правил информационного взаимодействия, уполномоченный орган которого представляет сведения;</w:t>
      </w:r>
      <w:r>
        <w:br/>
      </w:r>
      <w:r>
        <w:rPr>
          <w:rFonts w:ascii="Times New Roman"/>
          <w:b w:val="false"/>
          <w:i w:val="false"/>
          <w:color w:val="000000"/>
          <w:sz w:val="28"/>
        </w:rPr>
        <w:t>
      г) YYYYMMDD - дата формирования файла (год, месяц, день);</w:t>
      </w:r>
      <w:r>
        <w:br/>
      </w:r>
      <w:r>
        <w:rPr>
          <w:rFonts w:ascii="Times New Roman"/>
          <w:b w:val="false"/>
          <w:i w:val="false"/>
          <w:color w:val="000000"/>
          <w:sz w:val="28"/>
        </w:rPr>
        <w:t>
      д) hhmm - время формирования файла (часы, минуты).</w:t>
      </w:r>
      <w:r>
        <w:br/>
      </w:r>
      <w:r>
        <w:rPr>
          <w:rFonts w:ascii="Times New Roman"/>
          <w:b w:val="false"/>
          <w:i w:val="false"/>
          <w:color w:val="000000"/>
          <w:sz w:val="28"/>
        </w:rPr>
        <w:t>
</w:t>
      </w:r>
      <w:r>
        <w:rPr>
          <w:rFonts w:ascii="Times New Roman"/>
          <w:b w:val="false"/>
          <w:i w:val="false"/>
          <w:color w:val="000000"/>
          <w:sz w:val="28"/>
        </w:rPr>
        <w:t xml:space="preserve">
      24. Передача файлов по электронной почте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пунктом 23 настоящего Порядка (например, архив RCC03_BY201410061733.zip должен содержать файл RCC03_BY201410061733.xml). </w:t>
      </w:r>
      <w:r>
        <w:br/>
      </w:r>
      <w:r>
        <w:rPr>
          <w:rFonts w:ascii="Times New Roman"/>
          <w:b w:val="false"/>
          <w:i w:val="false"/>
          <w:color w:val="000000"/>
          <w:sz w:val="28"/>
        </w:rPr>
        <w:t>
      В теме сообщения электронной почты указываются код структуры электронного документа и версия структуры электронного документа в соответствии с Описанием форматов и структур электронных документов и сведений (например, R_CA_CC_03_001_V_x_y_z, где «x_y_z» - номер версии структуры электронного документа), а также наименование реестра - «Общий реестр резидентов СЭЗ».</w:t>
      </w:r>
      <w:r>
        <w:br/>
      </w:r>
      <w:r>
        <w:rPr>
          <w:rFonts w:ascii="Times New Roman"/>
          <w:b w:val="false"/>
          <w:i w:val="false"/>
          <w:color w:val="000000"/>
          <w:sz w:val="28"/>
        </w:rPr>
        <w:t>
</w:t>
      </w:r>
      <w:r>
        <w:rPr>
          <w:rFonts w:ascii="Times New Roman"/>
          <w:b w:val="false"/>
          <w:i w:val="false"/>
          <w:color w:val="000000"/>
          <w:sz w:val="28"/>
        </w:rPr>
        <w:t>
      25. Протокол обработки сведений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3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