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0d91" w14:textId="bfe0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декабря 2016 года № 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200,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Правила информационного взаимодействия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Регламент информационного взаимодействия между центральными таможенными органами государств –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Регламент информационного взаимодействия между центральными таможенными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Описание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Порядок присоединения к общему процессу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Установить, что: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разработка технических схем структур электронных документов и сведений, предусмотренных Описанием, утвержденным настоящим Решением, и обеспечение их размещения в реестре структур электронных документов и сведений, используемых при реализации информационного взаимодействия в интегрированной информационной системе внешней и взаимной торговли, осуществляются департаментом Евразийской экономической комиссии, в компетенцию которого входит координация работ по созданию и развитию интегрированной информационной системы Евразийского экономического союза;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срок выполнения процедуры присоединения в соответствии с пунктами 6 – 8 Порядка, утвержденного настоящим Решением, составляет 1 год с даты вступления настоящего Решения в силу.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вступает в силу по истечении 30 календарных дней с даты его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2016 г. № 166 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информационного взаимодействия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 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разработаны в соответствии с международными договорами и актами, составляющими право Евразийского экономического союза (далее – Союз):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2014 г. № 222 "Об утверждении форм отчетов об уплаченных, зачисленных и распределенных суммах ввозных таможенных пошлин";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января 2015 г. № 5 "Об утверждении Правил электронного обмена данными в интегрированной информационной системе внешней и взаимной торговли";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 132";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сентября 2015 г. № 125 "Об утверждении Положения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комиссией". </w:t>
      </w:r>
    </w:p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Область применения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Настоящие Правила разработаны в целях определения порядка и условий информационного взаимодействия между участниками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 (далее – общий процесс), включая описание процедур, выполняемых в рамках этого общего процесса. 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Настоящие Правила применяются участниками общего процесса при контроле за порядком выполнения процедур и операций в рамках общего процесса, а также при проектировании, разработке и доработке компонентов информационных систем, обеспечивающих реализацию общего процесса. 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Основные понятия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Понятия "группа процедур общего процесса", "информационный объект общего процесса", "исполнитель", "операция общего процесса", "процедура общего процесса" и "участник общего процесса", используемые в настоящих Правилах,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анализа, оптимизации, гармонизации и описания общих процессов в рамках Евразийского экономического союза, утвержденной Решением Коллегии Евразийской экономической комиссии от 9 июня 2015 г. № 63. </w:t>
      </w:r>
    </w:p>
    <w:bookmarkEnd w:id="18"/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Основные сведения об общем процессе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Полное наименование общего процесса: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сведения". 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Кодовое обозначение общего процесса: P.DS.03, версия 1.0.0. 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Цели и задачи общего процесса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Целями общего процесса являются: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совершенствование обмена сведениями, связанными с уплатой ввозных таможенных пошлин, между центральными таможенными органами государств – членов Союза (далее соответственно – центральные таможенные органы, государства-члены);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осуществление Евразийской экономической комиссией (далее – Комиссия) мониторинга реализации механизма зачисления и распределения ввозных таможенных пошлин.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Для достижения целей общего процесса необходимо решить следующие задачи: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обеспечить электронный обмен сведениями, связанными с уплатой ввозных таможенных пошлин, между центральными таможенными органами государств-членов, а также представление таких сведений центральными таможенными органами государств-членов в Комиссию в электронном виде;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обеспечить в Комиссии учет и хранение консолидированных сведений, связанных с уплатой ввозных таможенных пошлин;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обеспечить в Комиссии возможность использования сведений, связанных с уплатой ввозных таможенных пошлин, для аналитической обработки, а также для подготовки справочных, статистических, аналитических и информационных материалов, связанных с уплатой ввозных таможенных пошлин;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 обеспечить в Комиссии возможность совместного анализа сведений, связанных с уплатой ввозных таможенных пошлин, информации о суммах зачисленных и распределенных ввозных таможенных пошлин (пункт 49 Перечня общих процессов), а также сведений об объемах продажи (покупки) денежных средств, поступивших на счета в иностранной валюте государств-членов (пункт 50 Перечня общих процессов);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д) обеспечить использование участниками общего процесса единых классификаторов и справочников. </w:t>
      </w:r>
    </w:p>
    <w:bookmarkEnd w:id="31"/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Участники общего процесса 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Перечень участников общего процесса приведен в таблице 1.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участников общего процесса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2"/>
        <w:gridCol w:w="800"/>
        <w:gridCol w:w="6488"/>
      </w:tblGrid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</w:t>
            </w:r>
          </w:p>
          <w:bookmarkEnd w:id="35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</w:t>
            </w:r>
          </w:p>
        </w:tc>
      </w:tr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6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P.ACT.001</w:t>
            </w:r>
          </w:p>
          <w:bookmarkEnd w:id="37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Союза, который осуществляет получение от центральных таможенных органов государств-членов сведений (в том числе измененных), связанных с уплатой ввозных таможенных пошлин</w:t>
            </w:r>
          </w:p>
        </w:tc>
      </w:tr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P.DS.03.ACT.001</w:t>
            </w:r>
          </w:p>
          <w:bookmarkEnd w:id="38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орган-отправитель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 государства-члена, который осуществляет сбор, хранение, обработку и направление центральным таможенным органам других государств-членов и в Комиссию сведений (в том числе измененных), связанных с уплатой ввозных таможенных пошлин</w:t>
            </w:r>
          </w:p>
        </w:tc>
      </w:tr>
      <w:tr>
        <w:trPr>
          <w:trHeight w:val="30" w:hRule="atLeast"/>
        </w:trPr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P.DS.03.ACT.002</w:t>
            </w:r>
          </w:p>
          <w:bookmarkEnd w:id="39"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орган-получатель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 государства-члена, который осуществляет получение от центральных таможенных органов других государств-членов сведений (в том числе измененных), связанных с уплатой ввозных таможенных пошлин, а также хранение и обработку полученных данных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Структура общего процесса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 Общий процесс представляет собой совокупность процедур: 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представление центральными таможенными органами в Комиссию сведений, связанных с уплатой ввозных таможенных пошлин, за отчетный период;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представление центральными таможенными органами в Комиссию измененных сведений, связанных с уплатой ввозных таможенных пошлин, за отчетный период;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представление центральными таможенными органами друг другу сведений, связанных с уплатой ввозных таможенных пошлин, за отчетный период;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 представление в центральные таможенные органы измененных сведений, связанных с уплатой ввозных таможенных пошлин, за отчетный период.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 При выполнении процедур общего процесса представление сведений, связанных с уплатой ввозных таможенных пошлин, центральными таможенными органами в Комиссию и информационный обмен указанными сведениями между центральными таможенными органами осуществляется с использованием интеграционной платформы интегрированной информационной системы внешней и взаимной торговли.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Центральные таможенные органы представляют друг другу сведения, связанные с уплатой ввозных таможенных пошлин ежемесячно за отчетный период. При возникновении необходимости корректировки ранее представленных сведений уполномоченные органы повторно представляют сведения, связанные с уплатой ввозных таможенных пошлин. Допускается возможность передачи сведений за все месяцы, начиная с месяца, сведения которого подверглись корректировке.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Представление указанных сведений осуществляется в соответствии с Регламентом информационного взаимодействия между центральными таможенными органами государств –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сведения", утвержденным Решением Коллегии Евразийской экономической комиссии от 19 декабря 2016 г. № 166 (далее – Регламент информационного взаимодействия между центральными таможенными органами). 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Центральные таможенные органы представляют в Комиссию сведения, связанные с уплатой ввозных таможенных пошлин ежемесячно за отчетный период. На основе полученных сведений Комиссия обеспечивает формирование и ведение соответствующей базы данных, которая используется в целях реализации пункта 54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года). 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возникновении необходимости корректировки ранее представленных сведений центральные таможенные органы повторно представляют сведения, связанные с уплатой ввозных таможенных пошлин. Допускается возможность передачи сведений за все месяцы, начиная с месяца, сведения которого подверглись корректировке.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Представление указанных сведений осуществляется в соответствии с Регламентом информационного взаимодействия между центральными таможенными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сведения", утвержденным Решением Коллегии Евразийской экономической комиссии от 19 декабря 2016 г. № 166 (далее – Регламент информационного взаимодействия между центральными таможенными органами и Комиссией). 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Формат и структура представляемых сведений должны соответствовать Описанию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сведения", утвержденному Решением Коллегии Евразийской экономической комиссии от 19 декабря 2016 г. № 166 (далее – Описание форматов и структур электронных документов и сведений). 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Приведенное описание структуры общего процесса представлено на рисунке 1. 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Рис. 1. Структура общего процесса 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 Порядок выполнения процедур общего процесса, включая детализированное описание операций, приведен в разделе VIII настоящих Правил. 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 В разделе приводится общая схема, демонстрирующая связи между процедурами общего процесса и порядок их выполнения. Общая схема процедур построена с использованием графической нотации UML (унифицированный язык моделирования – Unified Modeling Language) и снабжена текстовым описанием. </w:t>
      </w:r>
    </w:p>
    <w:bookmarkEnd w:id="57"/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Процедуры общего процесса 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 Перечень процедур общего процесса, приведен в таблице 2.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2 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процедур общего процесса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2"/>
        <w:gridCol w:w="3161"/>
        <w:gridCol w:w="4237"/>
      </w:tblGrid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61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P.DS.03.PRC.001 </w:t>
            </w:r>
          </w:p>
          <w:bookmarkEnd w:id="63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центральными таможенными органами в Комиссию сведений, связанных с уплатой ввозных таможенных пошлин, за отчетный период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предназначена для представления центральным таможенным органом-отправителем в Комиссию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P.DS.03.PRC.002 </w:t>
            </w:r>
          </w:p>
          <w:bookmarkEnd w:id="64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центральными таможенными органами в Комиссию измененных сведений, связанных с уплатой ввозных таможенных пошлин, за отчетный период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предназначена для представления центральным таможенным органом-отправителем в Комиссию измененных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P.DS.03.PRC.003 </w:t>
            </w:r>
          </w:p>
          <w:bookmarkEnd w:id="65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центральными таможенными органами друг другу сведений, связанных с уплатой ввозных таможенных пошлин, за отчетный период 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предназначена для представления центральным таможенным органом-отправителем центральному таможенному органу-получателю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P.DS.03.PRC.004 </w:t>
            </w:r>
          </w:p>
          <w:bookmarkEnd w:id="66"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в центральные таможенные органы измененных сведений, связанных с уплатой ввозных таможенных пошлин, за отчетный период 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предназначена для представления центральным таможенным органом-отправителем центральному таможенному органу-получателю измененных сведений, связанных с уплатой ввозных таможенных пошлин, за отчетный период</w:t>
            </w:r>
          </w:p>
        </w:tc>
      </w:tr>
    </w:tbl>
    <w:bookmarkStart w:name="z8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Информационные объекты общего процесса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Перечень информационных объектов, сведения о которых или из которых передаются в процессе взаимодействия между участниками общего процесса, приведен в таблице 3. 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3 </w:t>
            </w:r>
          </w:p>
        </w:tc>
      </w:tr>
    </w:tbl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информационных объектов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2"/>
        <w:gridCol w:w="1802"/>
        <w:gridCol w:w="4036"/>
      </w:tblGrid>
      <w:tr>
        <w:trPr>
          <w:trHeight w:val="30" w:hRule="atLeast"/>
        </w:trPr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70"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P.DS.03.BEN.001</w:t>
            </w:r>
          </w:p>
          <w:bookmarkEnd w:id="72"/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связанные с уплатой ввозных таможенных пошлин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(в том числе измененные), связанные с уплатой ввозных таможенных пошлин, за отчетный период</w:t>
            </w:r>
          </w:p>
        </w:tc>
      </w:tr>
    </w:tbl>
    <w:bookmarkStart w:name="z8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Ответственность участников общего процесса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 Привлечение к дисциплинарной ответственности за несоблюдение требований,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иными международными договорами и актами, составляющими право Союза, а должностных лиц и сотрудников уполномоченных органов государств-членов – в соответствии с законодательством государств-членов. </w:t>
      </w:r>
    </w:p>
    <w:bookmarkEnd w:id="74"/>
    <w:bookmarkStart w:name="z9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Справочники и классификаторы общего процесса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 Перечень справочников и классификаторов общего процесса приведен в таблице 4.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 4 </w:t>
            </w:r>
          </w:p>
        </w:tc>
      </w:tr>
    </w:tbl>
    <w:bookmarkStart w:name="z9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справочников и классификаторов общего процесса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1988"/>
        <w:gridCol w:w="458"/>
        <w:gridCol w:w="7419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78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P.CLS.001 </w:t>
            </w:r>
          </w:p>
          <w:bookmarkEnd w:id="80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стран мира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перечень наименований стран и соответствующие им коды (применяется в соответствии с Решением Комиссии Таможенного союза от 20 сентября 2010 г. № 378)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P.CLS.002 </w:t>
            </w:r>
          </w:p>
          <w:bookmarkEnd w:id="81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валют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перечень кодов и наименований валют (применяется в соответствии с Решением Комиссии Таможенного союза от 20 сентября 2010 г. № 378)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P.CLS.074</w:t>
            </w:r>
          </w:p>
          <w:bookmarkEnd w:id="82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видов налогов, сборов и иных платежей, взимание которых возложено на таможенные органы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перечень видов налогов, сборов и иных платежей, взимание которых возложено на таможенные органы, и соответствующие им коды (применяется в соответствии с Решением Комиссии Таможенного союза от 20 сентября 2010 г. № 378) </w:t>
            </w:r>
          </w:p>
        </w:tc>
      </w:tr>
    </w:tbl>
    <w:bookmarkStart w:name="z10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 Процедуры общего процесса</w:t>
      </w:r>
    </w:p>
    <w:bookmarkEnd w:id="83"/>
    <w:bookmarkStart w:name="z1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"Представление центральными таможенными органами в Комиссию сведений, связанных с уплатой ввозных таможенных пошлин, за отчетный период" (P.DS.03.PRC.001) 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 Схема выполнения процедуры "Представление центральными таможенными органами в Комиссию сведений, связанных с уплатой ввозных таможенных пошлин, за отчетный период" (P.DS.03.PRC.001) представлена на рисунке 2.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Рис. 2. Схема выполнения процедуры "Представление центральными таможенными органами в Комиссию сведений, связанных с уплатой ввозных таможенных пошлин, за отчетный период" (P.DS.03.PRC.001) 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 Процедура "Представление центральными таможенными органами в Комиссию сведений, связанных с уплатой ввозных таможенных пошлин, за отчетный период" (P.DS.03.PRC.001) выполняется при наступлении срока представления сведений, связанных с уплатой ввозных таможенных пошлин, за отчетный период. 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 Первой выполняется операция "Представление в Комиссию сведений, связанных с уплатой ввозных таможенных пошлин, за отчетный период" (P.DS.03.OPR.001), по результатам выполнения которой центральным таможенным органом-отправителем формируются и направляются в Комиссию сведения, связанные с уплатой ввозных таможенных пошлин, за отчетный период.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 При получении Комиссией сведений, связанных с уплатой ввозных таможенных пошлин, за отчетный период выполняется операция "Прием и обработка Комиссией сведений, связанных с уплатой ввозных таможенных пошлин, за отчетный период" (P.DS.03.OPR.002), по результатам выполнения которой осуществляются прием и обработка указанных сведений. В центральный таможенный орган-отправитель направляется уведомление об обработке сведений, связанных с уплатой ввозных таможенных пошлин, за отчетный период.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 При получении центральным таможенным органом-отправителем уведомления об обработке сведений, связанных с уплатой ввозных таможенных пошлин, за отчетный период выполняется операция "Получение от Комиссии уведомления об обработке сведений, связанных с уплатой ввозных таможенных пошлин, за отчетный период" (P.DS.03.OPR.003).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 Результатом выполнения процедуры "Представление центральными таможенными органами в Комиссию сведений, связанных с уплатой ввозных таможенных пошлин, за отчетный период" (P.DS.03.PRC.001) является получение Комиссией сведений, связанных с уплатой ввозных таможенных пошлин, за отчетный период.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 Перечень операций общего процесса, выполняемых в рамках процедуры "Представление центральными таможенными органами в Комиссию сведений, связанных с уплатой ввозных таможенных пошлин, за отчетный период" (P.DS.03.PRC.001), приведен в таблице 5. 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5</w:t>
            </w:r>
          </w:p>
        </w:tc>
      </w:tr>
    </w:tbl>
    <w:bookmarkStart w:name="z11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общего процесса, выполняемых в рамках процедуры "Представление центральными таможенными органами в Комиссию сведений, связанных с уплатой ввозных таможенных пошлин, за отчетный период" (P.DS.03.PRC.001) 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3"/>
        <w:gridCol w:w="3957"/>
        <w:gridCol w:w="1830"/>
      </w:tblGrid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95"/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P.DS.03.OPR.001</w:t>
            </w:r>
          </w:p>
          <w:bookmarkEnd w:id="97"/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сведений, связанных с уплатой ввозных таможенных пошлин, за отчетный период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6 настоящих Правил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P.DS.03.OPR.002</w:t>
            </w:r>
          </w:p>
          <w:bookmarkEnd w:id="98"/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обработка Комиссией сведений, связанных с уплатой ввозных таможенных пошлин, за отчетный период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7 настоящих Правил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P.DS.03.OPR.003</w:t>
            </w:r>
          </w:p>
          <w:bookmarkEnd w:id="99"/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от Комиссии уведомления об обработке сведений, связанных с уплатой ввозных таможенных пошлин, за отчетный период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8 настоящих Правил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6</w:t>
            </w:r>
          </w:p>
        </w:tc>
      </w:tr>
    </w:tbl>
    <w:bookmarkStart w:name="z11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"Представление в Комиссию сведений, связанных с уплатой ввозных таможенных пошлин, за отчетный период" (P.DS.03.OPR.001)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170"/>
        <w:gridCol w:w="9960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01"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орган-отправитель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наступлении срока представления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"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 и структура представляемых сведений должны соответствовать Описанию форматов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формирует и направляет в Комиссию сведения, связанные с уплатой ввозных таможенных пошлин, за отчетный период в соответствии с Регламентом информационного взаимодействия между центральными таможенными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Комиссией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9"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9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Комиссию представлены сведения, связанные с уплатой ввозных таможенных пошлин, за отчетный период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7</w:t>
            </w:r>
          </w:p>
        </w:tc>
      </w:tr>
    </w:tbl>
    <w:bookmarkStart w:name="z13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"Прием и обработка Комиссией сведений, связанных с уплатой ввозных таможенных пошлин, за отчетный период" (P.DS.03.OPR.002)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63"/>
        <w:gridCol w:w="11155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P.DS.03.OPR.002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Комиссией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сведений, связанных с уплатой ввозных таможенных пошлин, за отчетный период (операция "Представление в Комиссию сведений, связанных с уплатой ввозных таможенных пошлин, за отчетный период" (P.DS.03.OPR.001))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представленных сведений должны соответствовать Описанию форматов и структур электронных документов и сведений. Реквизиты электронного документа (сведений) должны соответствовать требованиям, предусмотренным разделом IX Регламента информационного взаимодействия между центральными таможенными органами и Комиссией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8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получает сведения, связанные с уплатой ввозных таможенных пошлин за отчетный период и проверяет их в соответствии с Регламентом информационного взаимодействия между центральными таможенными органами и Комиссией. При успешном выполнении проверки исполнитель уведомляет центральный таможенный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орган-отправитель о результатах обработки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указанием кода результата обработки, соответствующего обработке сведений,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Регламентом информационного взаимодействия между центральными таможенными органами и Комиссией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связанные с уплатой ввозных таможенных пошлин за отчетный период обработаны, ценральному таможенном органу-отправителю направлено уведомление об обработке сведений о суммах ввозных таможенных пошлин за отчетный день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8</w:t>
            </w:r>
          </w:p>
        </w:tc>
      </w:tr>
    </w:tbl>
    <w:bookmarkStart w:name="z14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"Получение от Комиссии уведомления об обработке сведений, связанных с уплатой ввозных таможенных пошлин, за отчетный период" (P.DS.03.OPR.003)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36"/>
        <w:gridCol w:w="11210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1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P.DS.03.OPR.003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от Комиссии уведомления об обработке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орган-отправитель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уведомления об обработке сведений, связанных с уплатой ввозных таможенных пошлин, за отчетный период (операция "Прием и обработка Комиссией сведений, связанных с уплатой ввозных таможенных пошлин, за отчетный период" (P.DS.03.OPR.002))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осуществляет прием уведомления в об обработке сведений, связанных с уплатой ввозных таможенных пошлин за отчетный период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обработке сведений, связанных с уплатой ввозных таможенных пошлин, за отчетный период получено</w:t>
            </w:r>
          </w:p>
        </w:tc>
      </w:tr>
    </w:tbl>
    <w:bookmarkStart w:name="z15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"Представление центральными таможенными органами в Комиссию измененных сведений, связанных с уплатой ввозных таможенных пошлин, за отчетный период" (P.DS.03.PRC.002) 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 Схема выполнения процедуры "Представление центральными таможенными органами в Комиссию измененных сведений, связанных с уплатой ввозных таможенных пошлин, за отчетный период" (P.DS.03.PRC.002) представлена на рисунке 3. 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Рис. 3. Схема выполнения процедуры "Представление центральными таможенными органами в Комиссию измененных сведений, связанных с уплатой ввозных таможенных пошлин, за отчетный период" (P.DS.03.PRC.002) 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 Процедура "Представление центральными таможенными органами в Комиссию измененных сведений, связанных с уплатой ввозных таможенных пошлин, за отчетный период" (P.DS.03.PRC.002) выполняется при возникновении необходимости внесения изменений в направленные ранее сведения, связанные с уплатой ввозных таможенных пошлин, за отчетный период. 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 Первой выполняется операция "Представление в Комиссию измененных сведений, связанных с уплатой ввозных таможенных пошлин, за отчетный период" (P.DS.03.OPR.004), по результатам выполнения которой центральным таможенным органом-отправителем формируются и представляются в Комиссию измененные сведения, связанные с уплатой ввозных таможенных пошлин, за отчетный период.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 При получении Комиссией измененных сведений, связанных с уплатой ввозных таможенных пошлин, за отчетный период выполняется операция "Прием и обработка в Комиссии измененных сведений, связанных с уплатой ввозных таможенных пошлин, за отчетный период" (P.DS.03.OPR.005), по результатам выполнения которой Комиссией осуществляются прием и обработка указанных сведений. В центральный таможенный орган-отправитель направляется уведомление об обработке измененных сведений, связанных с уплатой ввозных таможенных пошлин, за отчетный период. 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 При получении центральным таможенным органом-отправителем уведомления об успешной обработке измененных сведений, связанных с уплатой ввозных таможенных пошлин, за отчетный период выполняется операция "Получение от Комиссии уведомления об обработке измененных сведений, связанных с уплатой ввозных таможенных пошлин, за отчетный период" (P.DS.03.OPR.006), по результатам выполнения которой центральным таможенным органом-отправителем осуществляются прием и обработка указанного уведомления.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 Результатом выполнения процедуры "Представление центральными таможенными органами в Комиссию измененных сведений, связанных с уплатой ввозных таможенных пошлин, за отчетный период" (P.DS.03.PRC.002) является получение Комиссией измененных сведений, связанных с уплатой ввозных таможенных пошлин, за отчетный период. 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 Перечень операций общего процесса, выполняемых в рамках процедуры "Представление центральными таможенными органами в Комиссию измененных сведений, связанных с уплатой ввозных таможенных пошлин, за отчетный период" (P.DS.03.PRC.002), приведен в таблице 9.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9</w:t>
            </w:r>
          </w:p>
        </w:tc>
      </w:tr>
    </w:tbl>
    <w:bookmarkStart w:name="z16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общего процесса, выполняемых в рамках процедуры "Представление центральными таможенными органами в Комиссию измененных сведений, связанных с уплатой ввозных таможенных пошлин, за отчетный период" (P.DS.03.PRC.003) 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3"/>
        <w:gridCol w:w="3965"/>
        <w:gridCol w:w="2142"/>
      </w:tblGrid>
      <w:tr>
        <w:trPr>
          <w:trHeight w:val="3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141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P.DS.03.OPR.004</w:t>
            </w:r>
          </w:p>
          <w:bookmarkEnd w:id="143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измененных сведений, связанных с уплатой ввозных таможенных пошлин, за отчетный период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10 настоящих Правил</w:t>
            </w:r>
          </w:p>
        </w:tc>
      </w:tr>
      <w:tr>
        <w:trPr>
          <w:trHeight w:val="3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P.DS.03.OPR.005</w:t>
            </w:r>
          </w:p>
          <w:bookmarkEnd w:id="144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в Комиссии измененных сведений, связанных с уплатой ввозных таможенных пошлин, за отчетный период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11 настоящих Правил</w:t>
            </w:r>
          </w:p>
        </w:tc>
      </w:tr>
      <w:tr>
        <w:trPr>
          <w:trHeight w:val="30" w:hRule="atLeast"/>
        </w:trPr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P.DS.03.OPR.006</w:t>
            </w:r>
          </w:p>
          <w:bookmarkEnd w:id="145"/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от Комиссии уведомления об обработке измененных сведений, связанных с уплатой ввозных таможенных пошлин, за отчетный период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12 настоящих Правил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10</w:t>
            </w:r>
          </w:p>
        </w:tc>
      </w:tr>
    </w:tbl>
    <w:bookmarkStart w:name="z16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"Представление в Комиссию измененных сведений, связанных с уплатой ввозных таможенных пошлин, за отчетный период" (P.DS.03.OPR.004) 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140"/>
        <w:gridCol w:w="10020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47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P.DS.03.OPR.004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измененных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орган-отправитель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выполняется при установлении необходимости представления измененных сведений, связанных с уплатой ввозных таможенных пошлин, за отчетный период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3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 и структура представляемых сведений должны соответствовать Описанию форматов и структур электронных документов и сведений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4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формирует и направляет в Комиссию измененные сведения, связанные с уплатой ввозных таможенных пошлин, за отчетный период в соответствии с Регламентом информационного взаимодействия между центральными таможенными органами и Комиссией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5"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0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измененные сведения, связанные с уплатой ввозных таможенных пошлин, за отчетный период представлены в Комиссию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11</w:t>
            </w:r>
          </w:p>
        </w:tc>
      </w:tr>
    </w:tbl>
    <w:bookmarkStart w:name="z18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"Прием и обработка в Комиссии измененных сведений, связанных с уплатой ввозных таможенных пошлин, за отчетный период" (P.DS.03.OPR.005) 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49"/>
        <w:gridCol w:w="11184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7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P.DS.03.OPR.005 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0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в Комиссии измененных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1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измененных сведений, связанных с уплатой ввозных таможенных пошлин, за отчетный период (операция "Представление в Комиссию измененных сведений, связанных с уплатой ввозных таможенных пошлин, за отчетный период" (P.DS.03.OPR.004))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3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сведений. Реквизиты электронного документа (сведений) должны соответствовать требованиям, предусмотренным разделом IX Регламента информационного взаимодействия между центральными таможенными органами и Комиссией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4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получает измененные сведения, связанные с уплатой ввозных таможенных пошлин за отчетный период и проверяет их в соответствии с Регламентом информационного взаимодействия между центральными таможенными органами и Комиссией. При успешном выполнении проверки исполнитель уведомляет центральный таможенный орган-отправитель о результатах обработки сведений с указанием кода результата обработки, соответствующего обработке сведений, в соответствии с Регламентом информационного взаимодействия между центральными таможенными органами и Комиссией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5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измененные сведения, связанные с уплатой ввозных таможенных пошлин за отчетный период обработаны, ценральному таможенном органу-отправителю направлено уведомление об обработке сведений о суммах ввозных таможенных пошлин за отчетный день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12</w:t>
            </w:r>
          </w:p>
        </w:tc>
      </w:tr>
    </w:tbl>
    <w:bookmarkStart w:name="z19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"Получение от Комиссии уведомления об обработке измененных сведений, связанных с уплатой ввозных таможенных пошлин, за отчетный период" (P.DS.03.OPR.006) 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17"/>
        <w:gridCol w:w="11249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7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от Комиссии уведомления об обработке измененных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1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орган-отправитель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выполнения 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уведомления об обработке измененных сведений, связанных с уплатой ввозных таможенных пошлин, за отчетный период (операция "Прием и обработка в Комиссии измененных сведений, связанных с уплатой ввозных таможенных пошлин, за отчетный период" (P.DS.03.OPR.005))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операции 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осуществляет прием уведомления об обработке измененных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5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</w:t>
            </w:r>
          </w:p>
        </w:tc>
        <w:tc>
          <w:tcPr>
            <w:tcW w:w="1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об обработке измененных сведений, связанных с уплатой ввозных таможенных пошлин, за отчетный период получено </w:t>
            </w:r>
          </w:p>
        </w:tc>
      </w:tr>
    </w:tbl>
    <w:bookmarkStart w:name="z20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"Представление центральными таможенными органами друг другу сведений, связанных с уплатой ввозных таможенных пошлин, за отчетный период" (P.DS.03.PRC.003)</w:t>
      </w:r>
    </w:p>
    <w:bookmarkEnd w:id="176"/>
    <w:bookmarkStart w:name="z20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 Схема выполнения процедуры "Представление центральными таможенными органами друг другу сведений, связанных с уплатой ввозных таможенных пошлин, за отчетный период" (P.DS.03.PRC.003) представлена на рисунке 4.</w:t>
      </w:r>
    </w:p>
    <w:bookmarkEnd w:id="177"/>
    <w:bookmarkStart w:name="z20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78"/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Рис. 4. Схема выполнения процедуры "Представление центральными таможенными органами друг другу сведений, связанных с уплатой ввозных таможенных пошлин, за отчетный период" (P.DS.03.PRC.003)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 Процедура "Представление центральными таможенными органами друг другу сведений, связанных с уплатой ввозных таможенных пошлин, за отчетный период" (P.DS.03.PRC.003) выполняется при наступлении срока представления сведений, связанных с уплатой ввозных таможенных пошлин, за отчетный период. 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 Первой выполняется операция "Представление сведений, связанных с уплатой ввозных таможенных пошлин, за отчетный период" (P.DS.03.OPR.007), по результатам выполнения которой центральным таможенным органом-отправителем формируются и направляются сведения, связанные с уплатой ввозных таможенных пошлин, за отчетный период в центральный таможенный орган-получатель.</w:t>
      </w:r>
    </w:p>
    <w:bookmarkEnd w:id="181"/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 При получении центральным таможенным органом-получателем сведений, связанных с уплатой ввозных таможенных пошлин, за отчетный период выполняется операция "Прием и обработка сведений, связанных с уплатой ввозных таможенных пошлин, за отчетный период" (P.DS.03.OPR.008), по результатам выполнения осуществляются прием и обработка указанных сведений. В центральный таможенный орган-отправитель направляется уведомление об обработке сведений, связанных с уплатой ввозных таможенных пошлин, за отчетный период.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 При получении центральным таможенным органом-отправителем уведомления об обработке сведений, связанных с уплатой ввозных таможенных пошлин, за отчетный период выполняется операция "Получение уведомления об обработке сведений, связанных с уплатой ввозных таможенных пошлин, за отчетный период" (P.DS.03.OPR.009), по результатам выполнения которой осуществляются прием и обработка указанного уведомления.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 Результатом выполнения процедуры "Представление центральными таможенными органами друг другу сведений, связанных с уплатой ввозных таможенных пошлин, за отчетный период" (P.DS.03.PRC.003) является получение центральным таможенным органом-получателем сведений, связанных с уплатой ввозных таможенных пошлин, за отчетный период.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 Перечень операций общего процесса, выполняемых в рамках процедуры "Представление центральными таможенными органами друг другу сведений, связанных с уплатой ввозных таможенных пошлин, за отчетный период" (P.DS.03.PRC.003), приведен в таблице 13.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13</w:t>
            </w:r>
          </w:p>
        </w:tc>
      </w:tr>
    </w:tbl>
    <w:bookmarkStart w:name="z21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общего процесса, выполняемых в рамках процедуры "Представление центральными таможенными органами друг другу сведений, связанных с уплатой ввозных таможенных пошлин, за отчетный период" (P.DS.03.PRC.003)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5"/>
        <w:gridCol w:w="3532"/>
        <w:gridCol w:w="2253"/>
      </w:tblGrid>
      <w:tr>
        <w:trPr>
          <w:trHeight w:val="3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187"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P.DS.03.OPR.007</w:t>
            </w:r>
          </w:p>
          <w:bookmarkEnd w:id="189"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сведений, связанных с уплатой ввозных таможенных пошлин, за отчетный период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14 настоящих Правил</w:t>
            </w:r>
          </w:p>
        </w:tc>
      </w:tr>
      <w:tr>
        <w:trPr>
          <w:trHeight w:val="3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P.DS.03.OPR.008</w:t>
            </w:r>
          </w:p>
          <w:bookmarkEnd w:id="190"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сведений, связанных с уплатой ввозных таможенных пошлин, за отчетный период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15 настоящих Правил</w:t>
            </w:r>
          </w:p>
        </w:tc>
      </w:tr>
      <w:tr>
        <w:trPr>
          <w:trHeight w:val="3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P.DS.03.OPR.009</w:t>
            </w:r>
          </w:p>
          <w:bookmarkEnd w:id="191"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уведомления об обработке сведений, связанных с уплатой ввозных таможенных пошлин, за отчетный период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16 настоящих Правил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14</w:t>
            </w:r>
          </w:p>
        </w:tc>
      </w:tr>
    </w:tbl>
    <w:bookmarkStart w:name="z21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"Представление сведений, связанных с уплатой ввозных таможенных пошлин, за отчетный период" (P.DS.03.OPR.007) 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1"/>
        <w:gridCol w:w="10039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93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P.DS.03.OPR.007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6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сведений, связанных с уплатой ввозных таможенных пошлин, за отчетный период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7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таможенный орган-отправитель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8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выполняется при наступлении срока представления сведений, связанных с уплатой ввозных таможенных пошлин, за отчетный период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9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 и структура представляемых сведений должны соответствовать Описанию форматов и структур электронных документов и сведений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0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формирует и направляет сведения, связанные с уплатой ввозных таможенных пошлин, за отчетный период в центральный таможенный орган-получатель в соответствии с Регламентом информационного взаимодействия между центральными таможенными органами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1"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центральный таможенный орган-получатель представлены сведения, связанные с уплатой ввозных таможенных пошлин, за отчетный период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15</w:t>
            </w:r>
          </w:p>
        </w:tc>
      </w:tr>
    </w:tbl>
    <w:bookmarkStart w:name="z23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"Прием и обработка сведений, связанных с уплатой ввозных таможенных пошлин, за отчетный период" (P.DS.03.OPR.008)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11142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03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P.DS.03.OPR.008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6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7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орган-получатель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8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сведений, связанных с уплатой ввозных таможенных пошлин, за отчетный период (операция "Представление сведений, связанных с уплатой ввозных таможенных пошлин, за отчетный период" (P.DS.03.OPR.007))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9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 и структура представляемых сведений должны соответствовать Описанию форматов и структур электронных документов и сведений. Реквизиты электронного документа (сведений) должны соответствовать требованиям, предусмотренным разделом IX Регламента информационного взаимодействия между центральными таможенными органами 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0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получает сведения, связанные с уплатой ввозных таможенных пошлин за отчетный период и проверяет их в соответствии с Регламентом информационного взаимодействия между центральными таможенными органами. При успешном выполнении проверки исполнитель уведомляет центральный таможенный орган-отправитель о результатах обработки сведений с указанием кода результата обработки, соответствующего обработке сведений, в соответствии с Регламентом информационного взаимодействия между центральными таможенными органами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1"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связанные с уплатой ввозных таможенных пошлин, за отчетный период обработаны, ценральному таможенном органу-отправителю направлено уведомление об обработке сведений о суммах ввозных таможенных пошлин за отчетный день 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16</w:t>
            </w:r>
          </w:p>
        </w:tc>
      </w:tr>
    </w:tbl>
    <w:bookmarkStart w:name="z24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"Получение уведомления об обработке сведений, связанных с уплатой ввозных таможенных пошлин, за отчетный период" (P.DS.03.OPR.009) 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42"/>
        <w:gridCol w:w="11198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13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P.DS.03.OPR.009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6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уведомления об обработке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7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орган-отправитель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8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уведомления об обработке сведений, связанных с уплатой ввозных таможенных пошлин, за отчетный период (операция "Прием и обработка сведений, связанных с уплатой ввозных таможенных пошлин, за отчетный период" (P.DS.03.OPR.008))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9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0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осуществляет прием уведомления об обработке сведений, связанных с уплатой ввозных таможенных пошлин за отчетный период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1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об обработке сведений, связанных с уплатой ввозных таможенных пошлин, за отчетный период получено </w:t>
            </w:r>
          </w:p>
        </w:tc>
      </w:tr>
    </w:tbl>
    <w:bookmarkStart w:name="z25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"Представление в центральные таможенные органы измененных сведений, связанных с уплатой ввозных таможенных пошлин, за отчетный период" (P.DS.03.PRC.004)</w:t>
      </w:r>
    </w:p>
    <w:bookmarkEnd w:id="222"/>
    <w:bookmarkStart w:name="z2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 Схема выполнения процедуры "Представление в центральные таможенные органы измененных сведений, связанных с уплатой ввозных таможенных пошлин, за отчетный период" (P.DS.03.PRC.004) представлена на рисунке 5.</w:t>
      </w:r>
    </w:p>
    <w:bookmarkEnd w:id="223"/>
    <w:bookmarkStart w:name="z25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24"/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Рис. 5. Схема выполнения процедуры "Представление в центральные таможенные органы измененных сведений, связанных с уплатой ввозных таможенных пошлин, за отчетный период" (P.DS.03.PRC.004)</w:t>
      </w:r>
    </w:p>
    <w:bookmarkEnd w:id="225"/>
    <w:bookmarkStart w:name="z2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 Процедура "Представление в центральные таможенные органы измененных сведений, связанных с уплатой ввозных таможенных пошлин, за отчетный период" (P.DS.03.PRC.004) выполняется при возникновении необходимости внесения изменений в направленные ранее сведения, связанные с уплатой ввозных таможенных пошлин, за отчетный период. </w:t>
      </w:r>
    </w:p>
    <w:bookmarkEnd w:id="226"/>
    <w:bookmarkStart w:name="z25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 Первой выполняется операция "Представление измененных сведений, связанных с уплатой ввозных таможенных пошлин, за отчетный период" (P.DS.03.OPR.010), по результатам выполнения которой центральным таможенным органом-отправителем формируются и представляются в центральный таможенный орган-получатель измененные сведения, связанные с уплатой ввозных таможенных пошлин, за отчетный период.</w:t>
      </w:r>
    </w:p>
    <w:bookmarkEnd w:id="227"/>
    <w:bookmarkStart w:name="z25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 При получении центральным таможенным органом-получателем измененных сведений, связанных с уплатой ввозных таможенных пошлин, за отчетный период выполняется операция "Прием и обработка измененных сведений, связанных с уплатой ввозных таможенных пошлин, за отчетный период" (P.DS.03.OPR.011), по результатам выполнения которой осуществляются прием и обработка указанных сведений. В центральный таможенный орган-отправитель направляется уведомление об обработке измененных сведений, связанных с уплатой ввозных таможенных пошлин, за отчетный период.</w:t>
      </w:r>
    </w:p>
    <w:bookmarkEnd w:id="228"/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 При получении центральным таможенным органом-отправителем уведомления об обработке измененных сведений, связанных с уплатой ввозных таможенных пошлин, за отчетный период выполняется операция "Получение уведомления об обработке измененных сведений, связанных с уплатой ввозных таможенных пошлин, за отчетный период" (P.DS.03.OPR.012), по результатам выполнения которой осуществляются прием и обработка указанного уведомления.</w:t>
      </w:r>
    </w:p>
    <w:bookmarkEnd w:id="229"/>
    <w:bookmarkStart w:name="z25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 Результатом выполнения процедуры "Представление в центральные таможенные органы измененных сведений, связанных с уплатой ввозных таможенных пошлин, за отчетный период" (P.DS.03.PRC.004) является получение центральным таможенным органом-получателям измененных сведений, связанных с уплатой ввозных таможенных пошлин, за отчетный период.</w:t>
      </w:r>
    </w:p>
    <w:bookmarkEnd w:id="230"/>
    <w:bookmarkStart w:name="z26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46. Перечень операций общего процесса, выполняемых в рамках процедуры "Представление в центральные таможенные органы измененных сведений, связанных с уплатой ввозных таможенных пошлин, за отчетный период" (P.DS.03.PRC.004), приведен в таблице 17. 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</w:t>
            </w:r>
          </w:p>
        </w:tc>
      </w:tr>
    </w:tbl>
    <w:bookmarkStart w:name="z26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общего процесса, выполняемых в рамках процедуры "Представление в центральные таможенные органы измененных сведений, связанных с уплатой ввозных таможенных пошлин, за отчетный период" (P.DS.03.PRC.004) 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4"/>
        <w:gridCol w:w="3681"/>
        <w:gridCol w:w="2215"/>
      </w:tblGrid>
      <w:tr>
        <w:trPr>
          <w:trHeight w:val="30" w:hRule="atLeast"/>
        </w:trPr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233"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P.DS.03.OPR.010</w:t>
            </w:r>
          </w:p>
          <w:bookmarkEnd w:id="235"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измененных сведений, связанных с уплатой ввозных таможенных пошлин, за отчетный период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18 настоящих Правил</w:t>
            </w:r>
          </w:p>
        </w:tc>
      </w:tr>
      <w:tr>
        <w:trPr>
          <w:trHeight w:val="30" w:hRule="atLeast"/>
        </w:trPr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P.DS.03.OPR.011</w:t>
            </w:r>
          </w:p>
          <w:bookmarkEnd w:id="236"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измененных сведений, связанных с уплатой ввозных таможенных пошлин, за отчетный период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19 настоящих Правил</w:t>
            </w:r>
          </w:p>
        </w:tc>
      </w:tr>
      <w:tr>
        <w:trPr>
          <w:trHeight w:val="30" w:hRule="atLeast"/>
        </w:trPr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P.DS.03.OPR.012</w:t>
            </w:r>
          </w:p>
          <w:bookmarkEnd w:id="237"/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уведомления об обработке измененных сведений, связанных с уплатой ввозных таможенных пошлин, за отчетный период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20 настоящих Правил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18</w:t>
            </w:r>
          </w:p>
        </w:tc>
      </w:tr>
    </w:tbl>
    <w:bookmarkStart w:name="z26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"Представление измененных сведений, связанных с уплатой ввозных таможенных пошлин, за отчетный период" (P.DS.03.OPR.010) 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072"/>
        <w:gridCol w:w="10120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39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P.DS.03.OPR.010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2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измененных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3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орган-отправитель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выполняется при установлении необходимости представления измененных сведений, связанных с уплатой ввозных таможенных пошлин, за отчетный период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5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 структура представляемых сведений должны соответствовать Описанию форматов и структур электронных документов и сведений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6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формирует и направляет измененные сведения, связанные с уплатой ввозных таможенных пошлин, за отчетный период в центральный таможенный орган-получатель, в соответствии с Регламентом информационного взаимодействия между центральными таможенными органами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7"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центральный таможенный орган-получатель представлены измененные сведения, связанные с уплатой ввозных таможенных пошлин, за отчетный период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19</w:t>
            </w:r>
          </w:p>
        </w:tc>
      </w:tr>
    </w:tbl>
    <w:bookmarkStart w:name="z280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"Прием и обработка измененных сведений, связанных с уплатой ввозных таможенных пошлин, за отчетный период" (P.DS.03.OPR.011) 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63"/>
        <w:gridCol w:w="11155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9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P.DS.03.OPR.011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2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измененных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орган-получатель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4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выполняется при получении исполнителем измененных сведений, связанных с уплатой ввозных таможенных пошлин, за отчетный период (операция "Представление измененных сведений, связанных с уплатой ввозных таможенных пошлин, за отчетный период" (P.DS.03.OPR.010))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5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 и структура представленных сведений должны соответствовать Описанию форматов и структур электронных документов и сведений. Реквизиты электронного документа (сведений) должны соответствовать требованиям, предусмотренным разделом IX Регламента информационного взаимодействия между центральными таможенными органами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6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получает измененные сведения, связанные с уплатой ввозных таможенных пошлин за отчетный период и проверяет их в соответствии с Регламентом информационного взаимодействия между центральными таможенными органами. При успешном выполнении проверки исполнитель уведомляет центральный таможенный орган-отправитель о результатах обработки сведений с указанием кода результата обработки, соответствующего обработке сведений, в соответствии с Регламентом информационного взаимодействия между центральными таможенными органами 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7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измененные сведения, связанные с уплатой ввозных таможенных пошлин за отчетный период обработаны, ценральному таможенном органу-отправителю направлено уведомление об обработке сведений о суммах ввозных таможенных пошлин за отчетный день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20</w:t>
            </w:r>
          </w:p>
        </w:tc>
      </w:tr>
    </w:tbl>
    <w:bookmarkStart w:name="z291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"Получение уведомления об обработке измененных сведений, связанных с уплатой ввозных таможенных пошлин, за отчетный период" (P.DS.03.OPR.012) 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29"/>
        <w:gridCol w:w="11224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P.DS.03.OPR.012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уведомления об обработке измененных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орган-отправитель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выполняется при получении исполнителем уведомления об обработке измененных сведений, связанных с уплатой ввозных таможенных пошлин, за отчетный период (операция "Прием и обработка измененных сведений, связанных с уплатой ввозных таможенных пошлин, за отчетный период" (P.DS.03.OPR.011))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осуществляет прием уведомления об обработке измененных сведений, связанных с уплатой ввозных таможенных пошлин за отчетный период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обработке измененных сведений, связанных с уплатой ввозных таможенных пошлин, за отчетный период получено</w:t>
            </w:r>
          </w:p>
        </w:tc>
      </w:tr>
    </w:tbl>
    <w:bookmarkStart w:name="z30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 Порядок действий в нештатных ситуациях </w:t>
      </w:r>
    </w:p>
    <w:bookmarkEnd w:id="268"/>
    <w:bookmarkStart w:name="z30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 При выполнении процедур общего процесса возможны исключительные ситуации, при которых обработка данных не может быть произведена в обычном режиме. Это может произойти при возникновении технических сбоев, ошибок структурного и форматно-логического контроля и в иных случаях.</w:t>
      </w:r>
    </w:p>
    <w:bookmarkEnd w:id="269"/>
    <w:bookmarkStart w:name="z30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 В случае возникновения ошибок структурного и форматно-логического контроля центральный таможенный орган-отправитель осуществляет проверку сообщения, относительно которого получено уведомление об ошибке, на соответствие Описанию форматов и структур электронных документов и сведений и требованиям к заполнению электронных документов и сведений, в соответствии с Регламентом информационного взаимодействия между центральными таможенными органами и Регламентом информационного взаимодействия между центральными таможенными органами и Комиссией. В случае выявления несоответствия сведений требованиям указанных документов центральный таможенный орган-отправитель принимает необходимые меры для устранения выявленной ошибки в соответствии с установленным порядком. </w:t>
      </w:r>
    </w:p>
    <w:bookmarkEnd w:id="270"/>
    <w:bookmarkStart w:name="z30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49. В целях разрешения нештатных ситуаций государства-члены информируют друг друга и Комиссию об уполномоченных органах государств-членов, к компетенции которых относится выполнение требований, предусмотренных настоящими Правилами, а также представляют сведения о лицах, ответственных за обеспечение технической поддержки при реализации общего процесса. </w:t>
      </w:r>
    </w:p>
    <w:bookmarkEnd w:id="2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2016 г. № 166 </w:t>
            </w:r>
          </w:p>
        </w:tc>
      </w:tr>
    </w:tbl>
    <w:bookmarkStart w:name="z30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информационного взаимодействия между центральными таможенными органами государств –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 </w:t>
      </w:r>
    </w:p>
    <w:bookmarkEnd w:id="272"/>
    <w:bookmarkStart w:name="z307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Регламент разработан в соответствии с международными договорами и актами, состовляющими право Евразийского экономического союза (далее – Союз):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2014 г. № 222 "Об утверждении форм отчетов об уплаченных, зачисленных и распределенных суммах ввозных таможенных пошлин";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января 2015 г. № 5 "Об утверждении Правил электронного обмена данными в интегрированной информационной системе внешней и взаимной торговли";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 132";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сентября 2015 г. № 125 "Об утверждении Положения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комиссией". </w:t>
      </w:r>
    </w:p>
    <w:bookmarkStart w:name="z316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 </w:t>
      </w:r>
    </w:p>
    <w:bookmarkEnd w:id="275"/>
    <w:bookmarkStart w:name="z31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 (далее – общий процесс), а также своей роли при их выполнении. </w:t>
      </w:r>
    </w:p>
    <w:bookmarkEnd w:id="276"/>
    <w:bookmarkStart w:name="z31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Регламент определяет требования к порядку и условиям выполнения операций общего процесса, непосредственно направленных на реализацию информационного взаимодействия между участниками общего процесса.</w:t>
      </w:r>
    </w:p>
    <w:bookmarkEnd w:id="277"/>
    <w:bookmarkStart w:name="z31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Регламент применяется участниками общего процесса при контроле за порядком выполнения процедур и операций в рамках общего процесса, а также при проектировании, разработке и доработке компонентов информационных систем, обеспечивающих реализацию этого общего процесса. </w:t>
      </w:r>
    </w:p>
    <w:bookmarkEnd w:id="278"/>
    <w:bookmarkStart w:name="z32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279"/>
    <w:bookmarkStart w:name="z32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Для целей настоящего Регламента используются понятия, которые означают следующее:</w:t>
      </w:r>
    </w:p>
    <w:bookmarkEnd w:id="280"/>
    <w:bookmarkStart w:name="z32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"авторизация" – предоставление определенному участнику общего процесса прав на выполнение определенных действий;</w:t>
      </w:r>
    </w:p>
    <w:bookmarkEnd w:id="281"/>
    <w:bookmarkStart w:name="z32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"состояние информационного объекта общего процесса" – свойство, характеризующее информационный объект на определенной стадии его жизненного цикла, изменяющееся при выполнении операций общего процесса;</w:t>
      </w:r>
    </w:p>
    <w:bookmarkEnd w:id="282"/>
    <w:bookmarkStart w:name="z32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"ЭЦП" – электронная цифровая подпись (электронная подпись).</w:t>
      </w:r>
    </w:p>
    <w:bookmarkEnd w:id="283"/>
    <w:bookmarkStart w:name="z32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Понятия "инициатор", "инициирующая операция", "принимающая операция", "респондент", "сообщение общего процесса" и "транзакция общего процесса", используемые в настоящем Регламенте, применяются в значениях, определенных Методикой анализа, оптимизации, гармонизации и описания общих процессов в рамках Евразийского экономического союза, утвержденной Решением Коллегии Евразийской экономической комиссии от 9 июня 2015 г. № 63. </w:t>
      </w:r>
    </w:p>
    <w:bookmarkEnd w:id="284"/>
    <w:bookmarkStart w:name="z32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Иные понятия, используемые в настоящем Регламенте, применяются в значениях,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сведения", утвержденных Решением Коллегии Евразийской экономической комиссии от 19 декабря 2016 г. № 166 (далее – Правила информационного взаимодействия).  </w:t>
      </w:r>
    </w:p>
    <w:bookmarkEnd w:id="285"/>
    <w:bookmarkStart w:name="z327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Основные сведения об информационном взаимодействии в рамках общего процесса</w:t>
      </w:r>
    </w:p>
    <w:bookmarkEnd w:id="286"/>
    <w:bookmarkStart w:name="z32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Участники информационного взаимодействия </w:t>
      </w:r>
    </w:p>
    <w:bookmarkEnd w:id="287"/>
    <w:bookmarkStart w:name="z32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 Перечень ролей участников информационного взаимодействия в рамках общего процесса приведен в таблице 1.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1</w:t>
            </w:r>
          </w:p>
        </w:tc>
      </w:tr>
    </w:tbl>
    <w:bookmarkStart w:name="z33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ролей участников информационного взаимодействия 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773"/>
        <w:gridCol w:w="6874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роли</w:t>
            </w:r>
          </w:p>
          <w:bookmarkEnd w:id="290"/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Участник, выполняющий роль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Отправитель информации </w:t>
            </w:r>
          </w:p>
          <w:bookmarkEnd w:id="292"/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сбор, обработку и представление сведений (в том числе измененных), связанных с уплатой ввозных таможенных пошлин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орган-отправитель (P.DS.03.ACT.001)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Получатель информации </w:t>
            </w:r>
          </w:p>
          <w:bookmarkEnd w:id="293"/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получение сведений (в том числе измененных), связанных с уплатой ввозных таможенных пошлин, а также осуществляет хранение и обработку полученных сведений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орган-получатель (P.DS.03.ACT.002)</w:t>
            </w:r>
          </w:p>
        </w:tc>
      </w:tr>
    </w:tbl>
    <w:bookmarkStart w:name="z33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Структура информационного взаимодействия </w:t>
      </w:r>
    </w:p>
    <w:bookmarkEnd w:id="294"/>
    <w:bookmarkStart w:name="z33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 Информационное взаимодействие в рамках общего процесса осуществляется между центральными таможенными органами государств – членов Союза (далее – центральные таможенные органы) в соответствии с процедурами общего процесса: </w:t>
      </w:r>
    </w:p>
    <w:bookmarkEnd w:id="295"/>
    <w:bookmarkStart w:name="z33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представление центральными таможенными органами друг другу сведений, связанных с уплатой ввозных таможенных пошлин, за отчетный период; </w:t>
      </w:r>
    </w:p>
    <w:bookmarkEnd w:id="296"/>
    <w:bookmarkStart w:name="z33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представление в центральные таможенные органы измененных сведений, связанных с уплатой ввозных таможенных пошлин, за отчетный период. </w:t>
      </w:r>
    </w:p>
    <w:bookmarkEnd w:id="297"/>
    <w:bookmarkStart w:name="z34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Структура информационного взаимодействия между центральными таможенными органами представлена на рисунке 1. </w:t>
      </w:r>
    </w:p>
    <w:bookmarkEnd w:id="298"/>
    <w:bookmarkStart w:name="z34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99"/>
    <w:p>
      <w:pPr>
        <w:spacing w:after="0"/>
        <w:ind w:left="0"/>
        <w:jc w:val="both"/>
      </w:pPr>
      <w:r>
        <w:drawing>
          <wp:inline distT="0" distB="0" distL="0" distR="0">
            <wp:extent cx="78105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Рис. 1. Структура информационного взаимодействия между центральными таможенными органами </w:t>
      </w:r>
    </w:p>
    <w:bookmarkEnd w:id="300"/>
    <w:bookmarkStart w:name="z34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 Информационное взаимодействие между центральными таможенными органами реализуется в рамках общего процесса. Структура общего процесса определена в Правилах информационного взаимодействия.</w:t>
      </w:r>
    </w:p>
    <w:bookmarkEnd w:id="301"/>
    <w:bookmarkStart w:name="z34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 Информационное взаимодействие определяет порядок выполнения транзакций общего процесса,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процесса. Для каждого информационного взаимодействия определены взаимосвязи между операциями и соответствующими таким операциям транзакциями общего процесса.</w:t>
      </w:r>
    </w:p>
    <w:bookmarkEnd w:id="302"/>
    <w:bookmarkStart w:name="z34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 При выполнении транзакции общего процесса инициатор в рамках осуществляемой им операции (инициирующей операции) направляет респонденту сообщение-запрос, в ответ на которое респондент в рамках осуществляемой им операции (принимающей операции) может направить или не направить сообщение-ответ в зависимости от шаблона транзакции общего процесса. Структура данных в составе сообщения должна соответствовать Описанию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сведения", утвержденному Решением Коллегии Евразийской экономической комиссии от 19 декабря 2016 г. № 166 (далее – Описание форматов и структур электронных документов и сведений). </w:t>
      </w:r>
    </w:p>
    <w:bookmarkEnd w:id="303"/>
    <w:bookmarkStart w:name="z34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 Транзакции общего процесса выполняются в соответствии с заданными параметрами транзакций общего процесса, как это определено настоящим Регламентом. </w:t>
      </w:r>
    </w:p>
    <w:bookmarkEnd w:id="304"/>
    <w:bookmarkStart w:name="z34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Информационное взаимодействие в рамках процедур общего процесса </w:t>
      </w:r>
    </w:p>
    <w:bookmarkEnd w:id="305"/>
    <w:bookmarkStart w:name="z348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Информационное взаимодействие при представлении сведений центральными таможенными органами друг другу </w:t>
      </w:r>
    </w:p>
    <w:bookmarkEnd w:id="306"/>
    <w:bookmarkStart w:name="z34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 Схема выполнения транзакций общего процесса при представлении сведений центральными таможенными органами друг другу представлена на рисунке 2. Для каждой процедуры общего процесса в таблице 2 приведена связь между операциями, промежуточными и результирующими состояниями информационных объектов общего процесса и транзакциями общего процесса. </w:t>
      </w:r>
    </w:p>
    <w:bookmarkEnd w:id="307"/>
    <w:bookmarkStart w:name="z35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08"/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Рис. 2. Схема выполнения транзакций общего процесса при представлении сведений центральными таможенными органами друг другу </w:t>
      </w:r>
    </w:p>
    <w:bookmarkEnd w:id="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2</w:t>
            </w:r>
          </w:p>
        </w:tc>
      </w:tr>
    </w:tbl>
    <w:bookmarkStart w:name="z35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транзакций общего процесса при представлении сведений центральными таможенными органами друг другу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502"/>
        <w:gridCol w:w="2318"/>
        <w:gridCol w:w="2436"/>
        <w:gridCol w:w="2318"/>
        <w:gridCol w:w="2285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11"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инициатором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состояние информационного объекта общего процесса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респондентом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Результирующее состояние информационного объекта общего процесса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Транзакция общего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центральными таможенными органами друг другу сведений, связанных с уплатой ввозных таможенных пошлин, за отчетный период (P.DS.03.PRC.003)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314"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сведений, связанных с уплатой ввозных таможенных пошлин, за отчетный период (P.DS.03.OPR.007)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уведомления об обработке сведений, связанных с уплатой ввозных таможенных пошлин, за отчетный период (P.DS.03.OPR.009)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связанные с уплатой ввозных таможенных пошлин (P.DS.03.BEN.001): представлены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сведений, связанных с уплатой ввозных таможенных пошлин, за отчетный период (P.DS.03.OPR.008)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связанные с уплатой ввозных таможенных пошлин (P.DS.03.BEN.001): обработаны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сведений, связанных с уплатой ввозных таможенных пошлин, за отчетный период (P.DS.03.TRN.001)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центральные таможенные органы измененных сведений, связанных с уплатой ввозных таможенных пошлин, за отчетный период (P.DS.03.PRC.004)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316"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измененных сведений, связанных с уплатой ввозных таможенных пошлин, 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(P.DS.03.OPR.010)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уведомления об обработке измененных сведений, связанных с уплатой ввозных таможенных пошлин, за отчетный период (P.DS.03.OPR.012)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связанные с уплатой ввозных таможенных пошлин (P.DS.03.BEN.001): измененные сведения представлены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обработка измененных сведений, связанных с уплатой ввозных таможенных пошлин, за отчетный период (P.DS.03.OPR.011)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связанные с уплатой ввозных таможенных пошлин (P.DS.03.BEN.001): измененные сведения обработаны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представленных сведений, связанных с уплатой ввозных таможенных пошлин, за отчетный период (P.DS.03.TRN.002)</w:t>
            </w:r>
          </w:p>
        </w:tc>
      </w:tr>
    </w:tbl>
    <w:bookmarkStart w:name="z36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Описание сообщений общего процесса </w:t>
      </w:r>
    </w:p>
    <w:bookmarkEnd w:id="317"/>
    <w:bookmarkStart w:name="z36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 Перечень сообщений общего процесса, передаваемых в рамках информационного взаимодействия при реализации общего процесса, приведен в таблице 3. Структура данных в составе сообщения должна соответствовать Описанию форматов и структур электронных документов и сведений. Ссылка на соответствующую структуру в Описании форматов и структур электронных документов и сведений устанавливается по значению графы 3 таблицы 3. 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3</w:t>
            </w:r>
          </w:p>
        </w:tc>
      </w:tr>
    </w:tbl>
    <w:bookmarkStart w:name="z363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сообщений общего процесса 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1911"/>
        <w:gridCol w:w="5961"/>
      </w:tblGrid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320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электронного документа (сведений)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P.DS.03.MSG.001</w:t>
            </w:r>
          </w:p>
          <w:bookmarkEnd w:id="322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связанные с уплатой ввозных таможенных пошлин, за отчетный период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начисленных и уплаченных суммах ввозных таможенных пошлин за отчетный период (R.FP.DS.03.001)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P.DS.03.MSG.002</w:t>
            </w:r>
          </w:p>
          <w:bookmarkEnd w:id="323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успешной обработке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результате обработки (R.006)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P.DS.03.MSG.003</w:t>
            </w:r>
          </w:p>
          <w:bookmarkEnd w:id="324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измененные сведения, связанные с уплатой ввозных таможенных пошлин, за отчетный период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начисленных и уплаченных суммах ввозных таможенных пошлин за отчетный период (R.FP.DS.03.001) </w:t>
            </w:r>
          </w:p>
        </w:tc>
      </w:tr>
    </w:tbl>
    <w:bookmarkStart w:name="z369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Описание транзакций общего процесса </w:t>
      </w:r>
    </w:p>
    <w:bookmarkEnd w:id="325"/>
    <w:bookmarkStart w:name="z370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Транзакция общего процесса "Представление сведений, связанных с уплатой ввозных таможенных пошлин, за отчетный период" (P.DS.03.TRN.001) </w:t>
      </w:r>
    </w:p>
    <w:bookmarkEnd w:id="326"/>
    <w:bookmarkStart w:name="z37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 Транзакция общего процесса "Представление сведений, связанных с уплатой ввозных таможенных пошлин, за отчетный период" (P.DS.03.TRN.001) выполняется для представления инициатором респонденту соответствующих сведений. Схема выполнения указанной транзакции общего процесса представлена на рисунке 3. Параметры транзакции общего процесса приведены в таблице 4. </w:t>
      </w:r>
    </w:p>
    <w:bookmarkEnd w:id="327"/>
    <w:bookmarkStart w:name="z37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328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Рис. 3. Схема выполнения транзакции общего процесса "Представление сведений, связанных с уплатой ввозных таможенных пошлин, за отчетный период" (P.DS.03.TRN.001) </w:t>
      </w:r>
    </w:p>
    <w:bookmarkEnd w:id="3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4</w:t>
            </w:r>
          </w:p>
        </w:tc>
      </w:tr>
    </w:tbl>
    <w:bookmarkStart w:name="z375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транзакции общего процесса "Представление сведений, связанных с уплатой ввозных таможенных пошлин, за отчетный период" (P.DS.03.TRN.001) 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1018"/>
        <w:gridCol w:w="10436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31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элемент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2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P.DS.03.TRN.001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4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транзакции общего процесса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5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транзакции общего процесса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запрос/ответ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6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роль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7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операция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8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Реагирующая роль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9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Принимающая операция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0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транзакции общего процесса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связанные с уплатой ввозных таможенных пошлин (P.DS.03.BEN.001): обработаны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1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транзакции общего процесса: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для подтверждения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подтверждения принятия в обработку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повторов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2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транзакции общего процесса: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инициирующее 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ответное сообщение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связанные с уплатой ввозных таможенных пошлин, за отчетный период (P.DS.03.MSG.001)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успешной обработке (P.DS.03.MSG.002)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3"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сообщений транзакции общего процесса: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электронного документа с некорректной ЭЦП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(за исключением случаев, когда применение ЭЦП при осуществлении информационного взаимодействия в рамках общего процесса предусмотрено соответствующим решением Коллегии Евразийской экономической комиссии (далее – Комиссия)) – для P.DS.03.MSG.001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– для P.DS.03.MSG.002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</w:tbl>
    <w:bookmarkStart w:name="z38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Транзакция общего процесса "Изменение представленных сведений, связанных с уплатой ввозных таможенных пошлин, за отчетный период" (P.DS.03.TRN.002) </w:t>
      </w:r>
    </w:p>
    <w:bookmarkEnd w:id="344"/>
    <w:bookmarkStart w:name="z39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 Транзакция общего процесса "Изменение представленных сведений, связанных с уплатой ввозных таможенных пошлин, за отчетный период" (P.DS.03.TRN.002) выполняется для представления инициатором респонденту соответствующих сведений. Схема выполнения указанной транзакции общего процесса представлена на рисунке 4. Параметры транзакции общего процесса приведены в таблице 5. </w:t>
      </w:r>
    </w:p>
    <w:bookmarkEnd w:id="345"/>
    <w:bookmarkStart w:name="z39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46"/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Рис. 4. Схема выполнения транзакции общего процесса "Изменение представленных сведений, связанных с уплатой ввозных таможенных пошлин, за отчетный период" (P.DS.03.TRN.002) </w:t>
      </w:r>
    </w:p>
    <w:bookmarkEnd w:id="3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5</w:t>
            </w:r>
          </w:p>
        </w:tc>
      </w:tr>
    </w:tbl>
    <w:bookmarkStart w:name="z394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транзакции общего процесса "Изменение представленных сведений, связанных с уплатой ввозных таможенных пошлин, за отчетный период" (P.DS.03.TRN.002) 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156"/>
        <w:gridCol w:w="1018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49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элемент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0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1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P.DS.03.TRN.002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2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транзакции общего процесса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представленных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3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транзакции общего процесса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запрос/ответ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4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роль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5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операция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измененных сведений, связанных с уплатой ввозных таможенных пошлин, за отчетный период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6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Реагирующая роль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7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Принимающая операция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измененных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8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транзакции общего процесса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связанные с уплатой ввозных таможенных пошлин (P.DS.03.BEN.001): обработаны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9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транзакции общего процесса: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для подтверждения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подтверждения принятия в обработку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повторов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0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транзакции общего процесса: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инициирующее 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ответное сообщение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измененные сведения, связанные с уплатой ввозных таможенных пошлин, за отчетный период (P.DS.03.MSG.003)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успешной обработке (P.DS.03.MSG.002)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1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сообщений транзакции общего процесса: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электронного документа с некорректной ЭЦП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(за исключением случаев,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Комиссии) – для P.DS.03.MSG.003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– для P.DS.03.MSG.002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bookmarkStart w:name="z408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 Порядок действий в нештатных ситуациях</w:t>
      </w:r>
    </w:p>
    <w:bookmarkEnd w:id="362"/>
    <w:bookmarkStart w:name="z40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 При информационном взаимодействии в рамках общего процесса вероятны нештатные ситуации, когда обработка данных не может быть произведена в обычном режиме. Нештатные ситуации возникают при технических сбоях, истечении времени ожидания и в иных случаях.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торговли. Общие рекомендации по разрешению нештатной ситуации приведены таблице 6. </w:t>
      </w:r>
    </w:p>
    <w:bookmarkEnd w:id="363"/>
    <w:bookmarkStart w:name="z41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 Уполномоченный орган государства-члена проводит проверку сообщения, в связи с которым получено уведомление об ошибке, на соответствие Описанию форматов и структур электронных документов и сведений и требованиям к заполнению электронных документов и сведений, указанным в разделе IX настоящего Регламента. В случае если выявлено несоответствие указанным требованиям, уполномоченный орган государства-члена принимает все необходимые меры для устранения выявленной ошибки. В случае если несоответствий не выявлено, уполномоченный орган государства-члена направляет сообщение с описанием этой нештатной ситуации в службу поддержки интегрированной информационной системы внешней и взаимной торговли. </w:t>
      </w:r>
    </w:p>
    <w:bookmarkEnd w:id="3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6</w:t>
            </w:r>
          </w:p>
        </w:tc>
      </w:tr>
    </w:tbl>
    <w:bookmarkStart w:name="z412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Действия в нештатных ситуациях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3"/>
        <w:gridCol w:w="2026"/>
        <w:gridCol w:w="3048"/>
        <w:gridCol w:w="4543"/>
      </w:tblGrid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нештатной ситуации</w:t>
            </w:r>
          </w:p>
          <w:bookmarkEnd w:id="366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нештатной ситуации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нештатной ситуации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действий при возникновении нештатной ситуации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7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P.EXC.002</w:t>
            </w:r>
          </w:p>
          <w:bookmarkEnd w:id="368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двусторонней транзакции общего процесса не получил сообщение-ответ после истечения согласованного количества повторов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сбои при доставке сообщений в транспортной системе или системная ошибка программного обеспечения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направить запрос в службу технической поддержки национального сегмента, в котором было сформировано сообщение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P.EXC.004</w:t>
            </w:r>
          </w:p>
          <w:bookmarkEnd w:id="369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инициатор транзакции общего процесса получил уведомление об ошибке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синхронизированы справочники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классификаторы или не обновлены XML-схемы электронных документов (сведений)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инициатору транзакции общего процесса необходимо синхронизировать используемые справочники и классификаторы или обновить XML-схемы электронных документов (сведений).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справочники и классификаторы синхронизированы, XML-схемы электронных документов (сведений) обновлены, необходимо направить запрос в службу поддержки принимающего участника</w:t>
            </w:r>
          </w:p>
        </w:tc>
      </w:tr>
    </w:tbl>
    <w:bookmarkStart w:name="z417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 Требования к заполнению электронных документов и сведений </w:t>
      </w:r>
    </w:p>
    <w:bookmarkEnd w:id="370"/>
    <w:bookmarkStart w:name="z41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 Требования к заполнению реквизитов электронных документов (сведений) "Отчет о начисленных и уплаченных суммах ввозных таможенных пошлин за отчетный период" (R.FP.DS.03.001), передаваемых в сообщении "Сведения, связанные с уплатой ввозных таможенных пошлин, за отчетный период" (P.DS.03.MSG.001), приведены в таблице 7. </w:t>
      </w:r>
    </w:p>
    <w:bookmarkEnd w:id="3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 7 </w:t>
            </w:r>
          </w:p>
        </w:tc>
      </w:tr>
    </w:tbl>
    <w:bookmarkStart w:name="z420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"Отчет о начисленных и уплаченных суммах ввозных таможенных пошлин за отчетный период" (R.FP.DS.03.001) передаваемых в сообщении "Сведения, связанные с уплатой ввозных таможенных пошлин, за отчетный период" (P.DS.03.MSG.001) 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92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37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"Сведения из отчета о начисленных и уплаченных суммах ввозных таможенных пошлин" (fpcdo:PaymentImportDutyInfoReportDetails) должен содержать 1 значение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5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информационном ресурсе центрального таможенного органа-получателя должна отсутствовать запись, совпадающая по значениям реквизитов "Дата" (csdo:EventDate)" и "Код страны, предоставившей информацию" (fpsdo:ReportCountryCode)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6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составления отчета" (fpsdo:ReportDate) в составе реквизита "Сведения из отчета о начисленных и уплаченных суммах ввозных таможенных пошлин" (fpcdo:PaymentImportDutyInfoReportDetails) должно быть позже значения реквизита "Дата" (csdo:EventDate)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7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 время модификации" (fpsdo:ModificationDateTime) не заполняется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8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реквизита "Сумма переходящих остатков ввозной таможенной пошлины на конец отчетного месяца" (fpsdo:EndCarryOverDutyAmount) должно вычисляться по формуле: значение реквизита "Сумма переходящих остатков ввозной таможенной пошлины на конец отчетного месяца" (fpsdo:EndCarryOverDutyAmount) = значение реквизита "Сумма переходящих остатков ввозной таможенной пошлины на начало отчетного месяца" (fpsdo:BeginCarryOverDutyAmount) + значение реквизита "Сумма поступившей ввозной таможенной пошлины" (fpsdo:CollectedDutyAmount) - значение реквизита "Общая документально отраженная сумма ввозной таможенной пошлины" (fpsdo:DocumentDutyAmount) - значение реквизита "Сумма возвращенной ввозной таможенной пошлины" (fpsdo:RefundDutyAmount)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9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"Общая документально отраженная сумма ввозной таможенной пошлины" (fpsdo:DocumentDutyAmount) должно быть равно сумме реквизитов "Сумма ввозной таможенной пошлины, начисленной к уплате" (fpsdo:ChargedDutyAmount)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0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платежа" (fpsdo:PaymentKindCode) должен принимать значение, соответствующее значениям, приведенным в классификаторе видов налогов, сборов и иных платежей, взимание которых возложено на таможенные органы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1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"Курс валюты" (fpsdo:CurrencyExchangeRateAmount)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2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переходящих остатков ввозной таможенной пошлины на начало отчетного месяца" (fpsdo:BeginCarryOverDutyAmount)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переходящих остатков ввозной таможенной пошлины на конец отчетного месяца" (fpsdo:EndCarryOverDutyAmount)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4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"Общая документально отраженная сумма ввозной таможенной пошлины" (fpsdo:DocumentDutyAmount)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5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ввозной таможенной пошлины, начисленной к уплате" (fpsdo:ChargedDutyAmount)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6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ввозной таможенной пошлины, начисленной к уплате (нарастающим итогом)" (fpsdo:TotalChargedDutyAmount)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7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поступившей ввозной таможенной пошлины" (fpsdo:CollectedDutyAmount)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8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зачтенных ввозных таможенных пошлин" (fpsdo:ConfirmedDutyAmount)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9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возвращенной ввозной таможенной пошлины" (fpsdo:RefundDutyAmount)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90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предоставленных отсрочек и рассрочек уплаты ввозных таможенных пошлин" (fpsdo:DeferralDutyAmount)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91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ввозной таможенной пошлины, зачтенная в счет погашения задолженности" (fpsdo:DeptRepaymentDutyAmount)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92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реквизита "Код страны, предоставившей информацию" (fpsdo:ReportCountryCode) должно соответствовать коду страны из классификатора стран мира, содержащего перечень кодов и наименований стран мира, указанного в разделе VII Правил информационного взаимодействия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9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"Идентификатор классификатора (атрибут codeListId)" в составе реквизита "Код страны, предоставившей информацию" (fpsdo:ReportCountryCode) должно содержать кодовое обозначение классификатора стран мира, указанного в разделе VII Правил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94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атрибута "Код валюты (атрибут currencyCode)" должно соответствовать коду валюты из классификатора валют, указанного в разделе VII Правил информационного взаимодействия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95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атрибута "Идентификатор классификатора (атрибут currencyCodeListId)" в составе реквизитов, содержащих атрибут "Код валюты (атрибут currencyCode)", должно содержать кодовое обозначение классификатора валют, указанного в разделе VII Правил информационного взаимодействия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96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реквизитов "Код вида платежа" (fpsdo:PaymentKindCode) в составе сложного реквизита "Сведения о ввозной таможенной пошлине по коду вида платежа" (fpcdo:PaymentDutyDetails) должны быть отличны </w:t>
            </w:r>
          </w:p>
        </w:tc>
      </w:tr>
    </w:tbl>
    <w:bookmarkStart w:name="z44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 Требования к заполнению реквизитов электронных документов (сведений) "Уведомление о результате обработки" (R.006) (R.FP.DS.03.001), передаваемых в сообщении "Уведомление об успешной обработке" (P.DS.03.MSG.002), приведены в таблице 8. </w:t>
      </w:r>
    </w:p>
    <w:bookmarkEnd w:id="3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8</w:t>
            </w:r>
          </w:p>
        </w:tc>
      </w:tr>
    </w:tbl>
    <w:bookmarkStart w:name="z447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"Уведомление о результате обработки" (R.006) (R.FP.DS.03.001), передаваемых в сообщении "Уведомление об успешной обработке" (P.DS.03.MSG.002) 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1699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399"/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0"/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результата обработки" (csdo:ProcessingResultV2Code) должен содержать значение "6"</w:t>
            </w:r>
          </w:p>
        </w:tc>
      </w:tr>
    </w:tbl>
    <w:bookmarkStart w:name="z45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 Требования к заполнению реквизитов электронных документов (сведений) "Отчет о начисленных и уплаченных суммах ввозных таможенных пошлин за отчетный период" (R.FP.DS.03.001), передаваемых в сообщении "Измененные сведения, связанные с уплатой ввозных таможенных пошлин, за отчетный период" (P.DS.03.MSG.003), приведены в таблице 9. </w:t>
      </w:r>
    </w:p>
    <w:bookmarkEnd w:id="4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9</w:t>
            </w:r>
          </w:p>
        </w:tc>
      </w:tr>
    </w:tbl>
    <w:bookmarkStart w:name="z452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"Отчет о начисленных и уплаченных суммах ввозных таможенных пошлин за отчетный период" (R.FP.DS.03.001) передаваемых в сообщении "Измененные сведения, связанные с уплатой ввозных таможенных пошлин, за отчетный период" (P.DS.03.MSG.003) 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92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40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4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реквизитов "Дата" (csdo:EventDate)" во всех реквизитах "Сведения из отчета о начисленных и уплаченных суммах ввозных таможенных пошлин" (fpcdo:PaymentImportDutyInfoReportDetails) должны быть отличны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5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реквизита "Сведения из отчета о начисленных и уплаченных суммах ввозных таможенных пошлин" (fpcdo:PaymentImportDutyInfoReportDetails) значение реквизита "Дата составления отчета" (fpsdo:ReportDate) должно быть больше значения, указанного в реквизите "Дата" (csdo:EventDate)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6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 время модификации" (fpsdo:ModificationDateTime) должен быть заполнен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7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реквизиты "Сведения из отчета о начисленных и уплаченных суммах ввозных таможенных пошлин" (fpcdo:PaymentImportDutyInfoReportDetails) должны иметь одинаковые значения реквизитов "Дата и время модификации" (fpsdo:ModificationDateTime)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8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реквизита "Сведения из отчета о начисленных и уплаченных суммах ввозных таможенных пошлин" (fpcdo:PaymentImportDutyInfoReportDetails), содержащегося в электронном сообщении, в информацонном ресурсе центрального таможенного органа-получателя должна присутствовать действующая запись, совпадающая по значению ключевых реквизитов "Дата" (csdo:EventDate) и "Код страны, предоставившей информацию" (fpsdo:ReportCountryCode)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9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"Сумма переходящих остатков ввозной таможенной пошлины на конец отчетного месяца" (fpsdo:EndCarryOverDutyAmount) должно вычисляться по формуле: значение реквизита "Сумма переходящих остатков ввозной таможенной пошлины на конец отчетного месяца" (fpsdo:EndCarryOverDutyAmount) = значение реквизита "Сумма переходящих остатков ввозной таможенной пошлины на начало отчетного месяца" (fpsdo:BeginCarryOverDutyAmount) + значение реквизита "Сумма поступившей ввозной таможенной пошлины" (fpsdo:CollectedDutyAmount) - значение реквизита "Общая документально отраженная сумма ввозной таможенной пошлины" (fpsdo:DocumentDutyAmount) - значение реквизита "Сумма возвращенной ввозной таможенной пошлины" (fpsdo:RefundDutyAmount)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0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"Общая документально отраженная сумма ввозной таможенной пошлины" (fpsdo:DocumentDutyAmount) в составе сложного реквизита "Сведения из отчета о начисленных и уплаченных суммах ввозных таможенных пошлин" (fpcdo:PaymentImportDutyInfoReportDetails) должно быть равно сумме значений реквизитов "Сумма ввозной таможенной пошлины, начисленной к уплате"(fpsdo:ChargedDutyAmount)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1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платежа" (fpsdo:PaymentKindCode) в составе сложного реквизита "Сведения из отчета о начисленных и уплаченных суммах ввозных таможенных пошлин" (fpcdo:PaymentImportDutyInfoReportDetails) должен принимать значение, соответствующее значениям, приведенным в классификаторе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12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"Курс валюты" (fpsdo:CurrencyExchangeRateAmount)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переходящих остатков ввозной таможенной пошлины на начало отчетного месяца" (fpsdo:BeginCarryOverDutyAmount)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4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переходящих остатков ввозной таможенной пошлины на конец отчетного месяца" (fpsdo:EndCarryOverDutyAmount)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5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"Общая документально отраженная сумма ввозной таможенной пошлины" (fpsdo:DocumentDutyAmount)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6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ввозной таможенной пошлины, начисленной к уплате" (fpsdo:ChargedDutyAmount)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7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ввозной таможенной пошлины, начисленной к уплате (нарастающим итогом)" (fpsdo:TotalChargedDutyAmount)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8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поступившей ввозной таможенной пошлины" (fpsdo:CollectedDutyAmount)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9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зачтенных ввозных таможенных пошлин" (fpsdo:ConfirmedDutyAmount)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20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возвращенной ввозной таможенной пошлины" (fpsdo:RefundDutyAmount)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21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предоставленных отсрочек и рассрочек уплаты ввозных таможенных пошлин" (fpsdo:DeferralDutyAmount)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22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ввозной таможенной пошлины, зачтенная в счет погашения задолженности" (fpsdo:DeptRepaymentDutyAmount)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2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реквизитов "Код вида платежа" (fpsdo:PaymentKindCode) в составе сложного реквизита "Сведения о ввозной таможенной пошлине по коду вида платежа" (fpcdo:PaymentDutyDetails) должны быть отличны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24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страны, предоставившей информацию"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(fpsdo:ReportCountryCode) должно соответствовать коду страны из классификатора стран мира, содержащего перечень кодов и наименований стран мира, указанного в разделе VII Правил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25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"Идентификатор классификатора (атрибут codeListId)" в составе реквизита "Код страны, предоставившей информацию"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(fpsdo:ReportCountryCode) должно содержать кодовое обозначение классификатора стран мира, указанного в разделе VII Правил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26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"Код валюты (атрибут currency‌Code)" должно соответствовать коду валюты из классификатора валют, указанного в разделе VII Правил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27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атрибута "Идентификатор классификатора (атрибут currencyCodeListId)" в составе реквизитов, содержащих атрибут "Код валюты (атрибут currencyCode)", должно содержать кодовое обозначение классификатора валют, указанного в разделе VII Правил информационного взаимодействия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2016 г. № 166 </w:t>
            </w:r>
          </w:p>
        </w:tc>
      </w:tr>
    </w:tbl>
    <w:bookmarkStart w:name="z479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информационного взаимодействия между центральными таможенными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 </w:t>
      </w:r>
    </w:p>
    <w:bookmarkEnd w:id="428"/>
    <w:bookmarkStart w:name="z480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429"/>
    <w:bookmarkStart w:name="z48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Регламент разработан в соответствии с международными договорами и актами, состовляющими право Евразийского экономического союза (далее – Союз): </w:t>
      </w:r>
    </w:p>
    <w:bookmarkEnd w:id="4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2014 г. № 222 "Об утверждении форм отчетов об уплаченных, зачисленных и распределенных суммах ввозных таможенных пошлин";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января 2015 г. № 5 "Об утверждении Правил электронного обмена данными в интегрированной информационной системе внешней и взаимной торговли";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 132";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сентября 2015 г. № 125 "Об утверждении Положения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комиссией". </w:t>
      </w:r>
    </w:p>
    <w:bookmarkStart w:name="z489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</w:t>
      </w:r>
    </w:p>
    <w:bookmarkEnd w:id="431"/>
    <w:bookmarkStart w:name="z49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 (далее – общий процесс), а также своей роли при их выполнении.</w:t>
      </w:r>
    </w:p>
    <w:bookmarkEnd w:id="432"/>
    <w:bookmarkStart w:name="z49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Настоящий Регламент определяет требования к порядку и условиям выполнения операций общего процесса, непосредственно направленных на реализацию информационного взаимодействия между участниками общего процесса.</w:t>
      </w:r>
    </w:p>
    <w:bookmarkEnd w:id="433"/>
    <w:bookmarkStart w:name="z49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 Настоящий Регламент применяется участниками общего процесса при контроле за порядком выполнения процедур и операций в рамках общего процесса, а также при проектировании, разработке и доработке компонентов информационных систем, обеспечивающих реализацию этого общего процесса. </w:t>
      </w:r>
    </w:p>
    <w:bookmarkEnd w:id="434"/>
    <w:bookmarkStart w:name="z493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435"/>
    <w:bookmarkStart w:name="z49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Для целей настоящего Регламента используются понятия, которые означают следующее:</w:t>
      </w:r>
    </w:p>
    <w:bookmarkEnd w:id="436"/>
    <w:bookmarkStart w:name="z49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"авторизация" – предоставление определенному участнику общего процесса прав на выполнение определенных действий;</w:t>
      </w:r>
    </w:p>
    <w:bookmarkEnd w:id="437"/>
    <w:bookmarkStart w:name="z49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"состояние информационного объекта общего процесса" – свойство, характеризующее информационный объект на определенной стадии его жизненного цикла, изменяющееся при выполнении операций общего процесса;</w:t>
      </w:r>
    </w:p>
    <w:bookmarkEnd w:id="438"/>
    <w:bookmarkStart w:name="z49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"ЭЦП" – электронная цифровая подпись (электронная подпись).</w:t>
      </w:r>
    </w:p>
    <w:bookmarkEnd w:id="439"/>
    <w:bookmarkStart w:name="z49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Понятия "инициатор", "инициирующая операция", "принимающая операция", "респондент", "сообщение общего процесса" и "транзакция общего процесса" используются в настоящем Регламенте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анализа, оптимизации, гармонизации и описания общих процессов в рамках Евразийского экономического союза, утвержденной Решением Коллегии Евразийской экономической комиссии от 9 июня 2015 г. № 63.  </w:t>
      </w:r>
    </w:p>
    <w:bookmarkEnd w:id="440"/>
    <w:bookmarkStart w:name="z49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Иные понятия, используемые в настоящем Регламенте, применяются в значениях,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сведения", утвержденных Решением Коллегии Евразийской экономической комиссии от 19 декабря 2016 г. № 166 (далее – Правила информационного взаимодействия). </w:t>
      </w:r>
    </w:p>
    <w:bookmarkEnd w:id="441"/>
    <w:bookmarkStart w:name="z500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Основные сведения об информационном взаимодействии в рамках общего процесса</w:t>
      </w:r>
    </w:p>
    <w:bookmarkEnd w:id="442"/>
    <w:bookmarkStart w:name="z501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Участники информационного взаимодействия</w:t>
      </w:r>
    </w:p>
    <w:bookmarkEnd w:id="443"/>
    <w:bookmarkStart w:name="z50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 Перечень ролей участников информационного взаимодействия в рамках общего процесса приведен в таблице 1.</w:t>
      </w:r>
    </w:p>
    <w:bookmarkEnd w:id="4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1</w:t>
            </w:r>
          </w:p>
        </w:tc>
      </w:tr>
    </w:tbl>
    <w:bookmarkStart w:name="z504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ролей участников информационного взаимодействия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4660"/>
        <w:gridCol w:w="6977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роли</w:t>
            </w:r>
          </w:p>
          <w:bookmarkEnd w:id="446"/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Участник, выполняющий роль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Отправитель информации </w:t>
            </w:r>
          </w:p>
          <w:bookmarkEnd w:id="448"/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сбор, обработку и представление (в том числе измененных), связанных с уплатой ввозных таможенных пошлин, за отчетный период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таможенный орган-отправитель (P.DS.03.ACT.001)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Получатель информации </w:t>
            </w:r>
          </w:p>
          <w:bookmarkEnd w:id="449"/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получение, хранение, обработку сведений (в том числе измененных), связанных с уплатой ввозных таможенных пошлин, за отчетный период 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Евразийская экономическая комиссия (P.ACT.001) </w:t>
            </w:r>
          </w:p>
        </w:tc>
      </w:tr>
    </w:tbl>
    <w:bookmarkStart w:name="z509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Структура информационного взаимодействия</w:t>
      </w:r>
    </w:p>
    <w:bookmarkEnd w:id="450"/>
    <w:bookmarkStart w:name="z51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 Информационное взаимодействие в рамках общего процесса осуществляется между центральными органами государств – членов Союза (далее – центральные таможенные органы) и Евразийской экономической комиссией (далее – Комиссия), в соответствии с процедурами общего процесса:</w:t>
      </w:r>
    </w:p>
    <w:bookmarkEnd w:id="451"/>
    <w:bookmarkStart w:name="z51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представление центральными таможенными органами в Комиссию сведений, связанных с уплатой ввозных таможенных пошлин, за отчетный период;</w:t>
      </w:r>
    </w:p>
    <w:bookmarkEnd w:id="452"/>
    <w:bookmarkStart w:name="z51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представление центральными таможенными органами в Комиссию измененных сведений, связанных с уплатой ввозных таможенных пошлин, за отчетный период.</w:t>
      </w:r>
    </w:p>
    <w:bookmarkEnd w:id="453"/>
    <w:bookmarkStart w:name="z51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Структура информационного взаимодействия между центральными таможенными органами и Комиссией представлена на рисунке 1. </w:t>
      </w:r>
    </w:p>
    <w:bookmarkEnd w:id="454"/>
    <w:bookmarkStart w:name="z51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455"/>
    <w:p>
      <w:pPr>
        <w:spacing w:after="0"/>
        <w:ind w:left="0"/>
        <w:jc w:val="both"/>
      </w:pPr>
      <w:r>
        <w:drawing>
          <wp:inline distT="0" distB="0" distL="0" distR="0">
            <wp:extent cx="7810500" cy="196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Рис. 1. Структура информационного взаимодействия между центральными таможенными органами и Комиссией</w:t>
      </w:r>
    </w:p>
    <w:bookmarkEnd w:id="456"/>
    <w:bookmarkStart w:name="z51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 Информационное взаимодействие между центральными таможенными органами и Комиссией реализуется в рамках общего процесса. Структура общего процесса определена в Правилах информационного взаимодействия.</w:t>
      </w:r>
    </w:p>
    <w:bookmarkEnd w:id="457"/>
    <w:bookmarkStart w:name="z51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 Информационное взаимодействие определяет порядок выполнения транзакций общего процесса,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процесса. Для каждого информационного взаимодействия определены взаимосвязи между операциями и соответствующими таким операциям транзакциями общего процесса.</w:t>
      </w:r>
    </w:p>
    <w:bookmarkEnd w:id="458"/>
    <w:bookmarkStart w:name="z51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 При выполнении транзакции общего процесса инициатор в рамках осуществляемой им операции (инициирующей операции) направляет респонденту сообщение-запрос, в ответ на которое респондент в рамках осуществляемой им операции (принимающей операции) может направить или не направить сообщение-ответ в зависимости от шаблона транзакции общего процесса. Структура данных в составе сообщения должна соответствовать Описанию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сведения", утвержденному Решением Коллегии Евразийской экономической комиссии от 19 декабря 2016 г. № 166 (далее – Описание форматов и структур электронных документов и сведений). </w:t>
      </w:r>
    </w:p>
    <w:bookmarkEnd w:id="459"/>
    <w:bookmarkStart w:name="z51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 Транзакции общего процесса выполняются в соответствии с заданными параметрами транзакций общего процесса, как это определено настоящим Регламентом. </w:t>
      </w:r>
    </w:p>
    <w:bookmarkEnd w:id="460"/>
    <w:bookmarkStart w:name="z520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Информационное взаимодействие в рамках процедур общего процесса </w:t>
      </w:r>
    </w:p>
    <w:bookmarkEnd w:id="461"/>
    <w:bookmarkStart w:name="z521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Информационное взаимодействие при представлении сведений центральными таможенными органами в Комиссию </w:t>
      </w:r>
    </w:p>
    <w:bookmarkEnd w:id="462"/>
    <w:bookmarkStart w:name="z52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 Схема выполнения транзакций общего процесса при представлении сведений центральными таможенными органами в Комиссию представлена на рисунке 2. Для каждой процедуры общего процесса в таблице 2 приведена связь между операциями, промежуточными и результирующими состояниями информационных объектов общего процесса и транзакциями общего процесса. </w:t>
      </w:r>
    </w:p>
    <w:bookmarkEnd w:id="463"/>
    <w:bookmarkStart w:name="z52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64"/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Рис. 2. Схема выполнения транзакций общего процесса при представлении сведений центральными таможенными органами в Комиссию </w:t>
      </w:r>
    </w:p>
    <w:bookmarkEnd w:id="4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2</w:t>
            </w:r>
          </w:p>
        </w:tc>
      </w:tr>
    </w:tbl>
    <w:bookmarkStart w:name="z526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транзакций общего процесса при представлении сведений центральными таможенными органами в Комиссию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532"/>
        <w:gridCol w:w="2318"/>
        <w:gridCol w:w="2448"/>
        <w:gridCol w:w="2318"/>
        <w:gridCol w:w="224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67"/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инициатором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состояние информационного объекта общего процесса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респондентом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Результирующее состояние информационного объекта общего процесса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Транзакция общего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8"/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центральными таможенными органами в Комиссию сведений, связанных с уплатой ввозных таможенных пошлин, за отчетный период (P.DS.03.PRC.001)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470"/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сведений, связанных с уплатой ввозных таможенных пошлин, за отчетный период (P.DS.03.OPR.001).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от Комиссии уведомления об обработке сведений,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уплатой ввозных таможенных пошлин,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 (P.DS.03.OPR.003)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связанные с уплатой ввозных таможенных пошлин (P.DS.03.BEN.001): представлены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обработка Комиссией сведений, связанных с уплатой ввозных таможенных пошлин, за отчетный период (P.DS.03.OPR.002)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связанные с уплатой ввозных таможенных пошлин (P.DS.03.BEN.001): обработаны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сведений, связанных с уплатой ввозных таможенных пошлин, за отчетный период (P.DS.03.TRN.003)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центральными таможенными органами в Комиссию измененных сведений, связанных с уплатой ввозных таможенных пошлин, за отчетный период (P.DS.03.PRC.002)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472"/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измененных сведений, связанных с уплатой ввозных таможенных пошлин, за отчетный период (P.DS.03.OPR.004).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от Комиссии уведомления об обработке измененных сведений, связанных с уплатой ввозных таможенных пошлин, за отчетный период (P.DS.03.OPR.006)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связанные с уплатой ввозных таможенных пошлин (P.DS.03.BEN.001): измененные сведения представлены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в Комиссии измененных сведений, связанных с уплатой ввозных таможенных пошлин, за отчетный период (P.DS.03.OPR.005)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связанные с уплатой ввозных таможенных пошлин (P.DS.03.BEN.001): измененные сведения обработаны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измененных сведений, связанных с уплатой ввозных таможенных пошлин, за отчетный период (P.DS.03.TRN.004)</w:t>
            </w:r>
          </w:p>
        </w:tc>
      </w:tr>
    </w:tbl>
    <w:bookmarkStart w:name="z533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Описание сообщений общего процесса</w:t>
      </w:r>
    </w:p>
    <w:bookmarkEnd w:id="473"/>
    <w:bookmarkStart w:name="z53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 Перечень сообщений общего процесса, передаваемых в рамках информационного взаимодействия при реализации общего процесса, приведен в таблице 3. Структура данных в составе сообщения должна соответствовать Описанию форматов и структур электронных документов и сведений. Ссылка на соответствующую структуру в Описании форматов и структур электронных документов и сведений устанавливается по значению графы 3 таблицы 3. </w:t>
      </w:r>
    </w:p>
    <w:bookmarkEnd w:id="4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3</w:t>
            </w:r>
          </w:p>
        </w:tc>
      </w:tr>
    </w:tbl>
    <w:bookmarkStart w:name="z536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сообщений общего процесса 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1911"/>
        <w:gridCol w:w="5961"/>
      </w:tblGrid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476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электронного документа (сведений)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7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P.DS.03.MSG.001</w:t>
            </w:r>
          </w:p>
          <w:bookmarkEnd w:id="478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связанные с уплатой ввозных таможенных пошлин, за отчетный период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начисленных и уплаченных суммах ввозных таможенных пошлин за отчетный период (R.FP.DS.03.001)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P.DS.03.MSG.002</w:t>
            </w:r>
          </w:p>
          <w:bookmarkEnd w:id="479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успешной обработке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результате обработки (R.006)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P.DS.03.MSG.003</w:t>
            </w:r>
          </w:p>
          <w:bookmarkEnd w:id="480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измененные сведения, связанные с уплатой ввозных таможенных пошлин, за отчетный период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начисленных и уплаченных суммах ввозных таможенных пошлин за отчетный период (R.FP.DS.03.001)</w:t>
            </w:r>
          </w:p>
        </w:tc>
      </w:tr>
    </w:tbl>
    <w:bookmarkStart w:name="z542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Описание транзакций общего процесса</w:t>
      </w:r>
    </w:p>
    <w:bookmarkEnd w:id="481"/>
    <w:bookmarkStart w:name="z543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Транзакция общего процесса "Представление в Комиссию сведений, связанных с уплатой ввозных таможенных пошлин, за отчетный период" (P.DS.03.TRN.003)</w:t>
      </w:r>
    </w:p>
    <w:bookmarkEnd w:id="482"/>
    <w:bookmarkStart w:name="z54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 Транзакция общего процесса "Представление в Комиссию сведений, связанных с уплатой ввозных таможенных пошлин, за отчетный период" (P.DS.03.TRN.003) выполняется для представления инициатором респонденту соответствующих сведений. Схема выполнения указанной транзакции общего процесса представлена на рисунке 3. Параметры транзакции общего процесса приведены в таблице 4.  </w:t>
      </w:r>
    </w:p>
    <w:bookmarkEnd w:id="483"/>
    <w:bookmarkStart w:name="z54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484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Рис. 3. Схема выполнения транзакции общего процесса "Представление в Комиссию сведений, связанных с уплатой ввозных таможенных пошлин, за отчетный период" (P.DS.03.TRN.003) </w:t>
      </w:r>
    </w:p>
    <w:bookmarkEnd w:id="4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4</w:t>
            </w:r>
          </w:p>
        </w:tc>
      </w:tr>
    </w:tbl>
    <w:bookmarkStart w:name="z548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транзакции общего процесса "Представление в Комиссию сведений, связанных с уплатой ввозных таможенных пошлин, за отчетный период" (P.DS.03.TRN.003) 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156"/>
        <w:gridCol w:w="1018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87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элемент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8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9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P.DS.03.TRN.003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0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транзакции общего процесса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1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транзакции общего процесса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запрос/ответ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2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роль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3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операция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в Комиссию сведений, связанных с уплатой ввозных таможенных пошлин,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4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Реагирующая роль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5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Принимающая операция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Комиссией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6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транзакции общего процесса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связанные с уплатой ввозных таможенных пошлин (P.DS.03.BEN.001): обработаны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97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транзакции общего процесса: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для подтверждения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подтверждения принятия в обработку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повторов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8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транзакции общего процесса: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инициирующее 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ответное сообщение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связанные с уплатой ввозных таможенных пошлин, за отчетный период (P.DS.03.MSG.001)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успешной обработке (P.DS.03.MSG.002)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9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сообщений транзакции общего процесса: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электронного документа с некорректной ЭЦП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(за исключением случаев,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Комиссии) – для P.DS.03.MSG.001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– для P.DS.03.MSG.002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bookmarkStart w:name="z562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Транзакция общего процесса "Представление в Комиссию измененных сведений, связанных с уплатой ввозных таможенных пошлин, за отчетный период" (P.DS.03.TRN.004)</w:t>
      </w:r>
    </w:p>
    <w:bookmarkEnd w:id="500"/>
    <w:bookmarkStart w:name="z56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 Транзакция общего процесса "Представление в Комиссию измененных сведений, связанных с уплатой ввозных таможенных пошлин, за отчетный период" (P.DS.03.TRN.004) выполняется для представления инициатором респонденту соответствующих сведений. Схема выполнения указанной транзакции общего процесса представлена на рисунке 4. Параметры транзакции общего процесса приведены в таблице 5.</w:t>
      </w:r>
    </w:p>
    <w:bookmarkEnd w:id="501"/>
    <w:bookmarkStart w:name="z56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502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Рис. 4. Схема выполнения транзакции общего процесса "Представление в Комиссию измененных сведений, связанных с уплатой ввозных таможенных пошлин, за отчетный период" (P.DS.03.TRN.004)</w:t>
      </w:r>
    </w:p>
    <w:bookmarkEnd w:id="5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5</w:t>
            </w:r>
          </w:p>
        </w:tc>
      </w:tr>
    </w:tbl>
    <w:bookmarkStart w:name="z567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транзакции общего процесса "Представление в Комиссию измененных сведений, связанных с уплатой ввозных таможенных пошлин, за отчетный период" (P.DS.03.TRN.004) 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156"/>
        <w:gridCol w:w="1018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05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элемент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6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7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P.DS.03.TRN.004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8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транзакции общего процесса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измененных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9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транзакции общего процесса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запрос/ответ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0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роль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1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операция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измененных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2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Реагирующая роль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3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Принимающая операция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в Комиссии измененных сведений, связанных с уплатой ввозных таможенных пошлин, за отчетный период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14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транзакции общего процесса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связанные с уплатой ввозных таможенных пошлин (P.DS.03.BEN.001): успешно обработаны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15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транзакции общего процесса: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для подтверждения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подтверждения принятия в обработку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авторизации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повторов 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6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транзакции общего процесса: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инициирующее 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ответное сообщение 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измененные сведения, связанные с уплатой ввозных таможенных пошлин, за отчетный период (P.DS.03.MSG.003)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успешной обработке (P.DS.03.MSG.002)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7"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сообщений транзакции общего процесса: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электронного документа с некорректной ЭЦП </w:t>
            </w:r>
          </w:p>
        </w:tc>
        <w:tc>
          <w:tcPr>
            <w:tcW w:w="10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(за исключением случаев,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Комиссии) – для P.DS.03.MSG.003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– для P.DS.03.MSG.002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</w:tbl>
    <w:bookmarkStart w:name="z581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 Порядок действий в нештатных ситуациях</w:t>
      </w:r>
    </w:p>
    <w:bookmarkEnd w:id="518"/>
    <w:bookmarkStart w:name="z58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При информационном взаимодействии в рамках общего процесса вероятны нештатные ситуации, когда обработка данных не может быть произведена в обычном режиме. Нештатные ситуации возникают при технических сбоях, истечении времени ожидания и в иных случаях.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торговли. Общие рекомендации по разрешению нештатной ситуации приведены таблице 6. </w:t>
      </w:r>
    </w:p>
    <w:bookmarkEnd w:id="519"/>
    <w:bookmarkStart w:name="z58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Уполномоченный орган государства-члена проводит проверку сообщения, в связи с которым получено уведомление об ошибке, на соответствие Описанию форматов и структур электронных документов и сведений и требованиям к заполнению электронных документов и сведений, указанным в разделе IX настоящего Регламента. В случае если выявлено несоответствие указанным требованиям, уполномоченный орган государства-члена принимает все необходимые меры для устранения выявленной ошибки. В случае если несоответствий не выявлено, уполномоченный орган государства-члена направляет сообщение с описанием этой нештатной ситуации в службу поддержки интегрированной информационной системы внешней и взаимной торговли.</w:t>
      </w:r>
    </w:p>
    <w:bookmarkEnd w:id="5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 6 </w:t>
            </w:r>
          </w:p>
        </w:tc>
      </w:tr>
    </w:tbl>
    <w:bookmarkStart w:name="z585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Действия в нештатных ситуациях 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3"/>
        <w:gridCol w:w="2026"/>
        <w:gridCol w:w="3048"/>
        <w:gridCol w:w="4543"/>
      </w:tblGrid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нештатной ситуации</w:t>
            </w:r>
          </w:p>
          <w:bookmarkEnd w:id="522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нештатной ситуации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нештатной ситуации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действий при возникновении нештатной ситуации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3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P.EXC.002</w:t>
            </w:r>
          </w:p>
          <w:bookmarkEnd w:id="524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двусторонней транзакции общего процесса не получил сообщение-ответ после истечения согласованного количества повторов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сбои при доставке сообщений в транспортной системе или системная ошибка программного обеспечения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направить запрос в службу технической поддержки национального сегмента, в котором было сформировано сообщение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P.EXC.004</w:t>
            </w:r>
          </w:p>
          <w:bookmarkEnd w:id="525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транзакции общего процесса получил уведомление об ошибке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синхронизированы справочники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классификаторы или не обновлены XML-схемы электронных документов (сведений)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инициатору транзакции общего процесса необходимо синхронизировать используемые справочники и классификаторы или обновить XML-схемы электронных документов (сведений).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справочники и классификаторы синхронизированы, XML-схемы электронных документов (сведений) обновлены, необходимо направить запрос в службу поддержки принимающего участника</w:t>
            </w:r>
          </w:p>
        </w:tc>
      </w:tr>
    </w:tbl>
    <w:bookmarkStart w:name="z590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 Требования к заполнению электронных документов и сведений </w:t>
      </w:r>
    </w:p>
    <w:bookmarkEnd w:id="526"/>
    <w:bookmarkStart w:name="z59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 Требования к заполнению реквизитов электронных документов (сведений) "Отчет о начисленных и уплаченных суммах ввозных таможенных пошлин за отчетный период" (R.FP.DS.03.001), передаваемых в сообщении "Сведения, связанные с уплатой ввозных таможенных пошлин, за отчетный период" (P.DS.03.MSG.001), приведены в таблице 7. </w:t>
      </w:r>
    </w:p>
    <w:bookmarkEnd w:id="5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7</w:t>
            </w:r>
          </w:p>
        </w:tc>
      </w:tr>
    </w:tbl>
    <w:bookmarkStart w:name="z593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"Отчет о начисленных и уплаченных суммах ввозных таможенных пошлин за отчетный период" (R.FP.DS.03.001) передаваемых в сообщении "Сведения, связанные с уплатой ввозных таможенных пошлин, за отчетный период" (P.DS.03.MSG.001) 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92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529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"Сведения из отчета о начисленных и уплаченных суммах ввозных таможенных пошлин" (fpcdo:PaymentImportDutyInfoReportDetails) должен содержать 1 значение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1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информационном ресурсе Комиссии должна отсутствовать запись, совпадающая по следующим вложенным значениям реквизита "Сведения из отчета о начисленных и уплаченных суммах ввозных таможенных пошлин" (fpcdo:PaymentImportDutyInfoReportDetails): "Дата" (csdo:EventDate)" и "Код страны, предоставившей информацию" (fpsdo:ReportCountryCode)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2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составления отчета" (fpsdo:ReportDate) должно быть позже значения реквизита "Дата" (csdo:EventDate)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 время модификации" (fpsdo:ModificationDateTime) не заполняется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4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"Сумма переходящих остатков ввозной таможенной пошлины на конец отчетного месяца" (fpsdo:EndCarryOverDutyAmount) должен вычисляться по формуле: "Сумма переходящих остатков ввозной таможенной пошлины на конец отчетного месяца" (fpsdo:EndCarryOverDutyAmount) = значение реквизита "Сумма переходящих остатков ввозной таможенной пошлины на начало отчетного месяца" (fpsdo:BeginCarryOverDutyAmount) + значение реквизита "Сумма поступившей ввозной таможенной пошлины" (fpsdo:CollectedDutyAmount) - значение реквизита "Общая документально отраженная сумма ввозной таможенной пошлины" (fpsdo:DocumentDutyAmount) - значение реквизита "Сумма возвращенной ввозной таможенной пошлины" (fpsdo:RefundDutyAmount)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5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"Общая документально отраженная сумма ввозной таможенной пошлины" (fpsdo:DocumentDutyAmount) должно быть равно сумме значений реквизитов "Сумма ввозной таможенной пошлины, начисленной к уплате" (fpsdo:ChargedDutyAmount)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6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платежа" (fpsdo:PaymentKindCode) должен содержать значение, соответствующее значениям, приведенным в Классификаторе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7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"Курс валюты" (fpsdo:CurrencyExchangeRateAmount)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38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переходящих остатков ввозной таможенной пошлины на начало отчетного месяца" (fpsdo:BeginCarryOverDutyAmount)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9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переходящих остатков ввозной таможенной пошлины на конец отчетного месяца" (fpsdo:EndCarryOverDutyAmount)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0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"Общая документально отраженная сумма ввозной таможенной пошлины" (fpsdo:DocumentDutyAmount)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1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ввозной таможенной пошлины, начисленной к уплате" (fpsdo:ChargedDutyAmount)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2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ввозной таможенной пошлины, начисленной к уплате (нарастающим итогом)" (fpsdo:TotalChargedDutyAmount)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4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поступившей ввозной таможенной пошлины" (fpsdo:CollectedDutyAmount)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4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зачтенных ввозных таможенных пошлин" (fpsdo:ConfirmedDutyAmount)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5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возвращенной ввозной таможенной пошлины" (fpsdo:RefundDutyAmount)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46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предоставленных отсрочек и рассрочек уплаты ввозных таможенных пошлин" (fpsdo:DeferralDutyAmount)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47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ввозной таможенной пошлины, зачтенная в счет погашения задолженности" (fpsdo:DeptRepaymentDutyAmount)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48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"Код страны, предоставившей информацию"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(fpsdo:ReportCountryCode) должно соответствовать коду страны из классификатора стран мира, содержащего перечень кодов и наименований стран мира, указанного в разделе VII Правил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49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"Идентификатор классификатора (атрибут codeListId)" в составе реквизита "Код страны, предоставившей информацию"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(fpsdo:ReportCountryCode) должно содержать кодовое обозначение классификатора стран мира, указанного в разделе VII Правил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50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"Код валюты (атрибут currencyCode)" должно соответствовать коду валюты из классификатора валют, указанного в разделе VII Правил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51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"Идентификатор классификатора (атрибут currencyCodeListId)" в составе реквизитов, содержащих атрибут "Код валюты (атрибут currencyCode)", должно содержать кодовое обозначение классификатора валют, указанного в разделе VII Правил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52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реквизитов "Код вида платежа" (fpsdo:PaymentKindCode) в составе сложного реквизита "Сведения о ввозной таможенной пошлине по коду вида платежа" (fpcdo:PaymentDutyDetails) должны быть отличны</w:t>
            </w:r>
          </w:p>
        </w:tc>
      </w:tr>
    </w:tbl>
    <w:bookmarkStart w:name="z61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 Требования к заполнению реквизитов электронных документов (сведений) "Уведомление о результате обработки" (R.006) (R.FP.DS.03.001), передаваемых в сообщении "Уведомление об успешной обработке" (P.DS.03.MSG.002), приведены в таблице 8.</w:t>
      </w:r>
    </w:p>
    <w:bookmarkEnd w:id="5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8</w:t>
            </w:r>
          </w:p>
        </w:tc>
      </w:tr>
    </w:tbl>
    <w:bookmarkStart w:name="z620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"Уведомление о результате обработки" (R.006) (R.FP.DS.03.001), передаваемых в сообщении "Уведомление об успешной обработке" (P.DS.03.MSG.002)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1699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555"/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6"/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результата обработки" (csdo:ProcessingResultV2Code) должен содержать значение "6"</w:t>
            </w:r>
          </w:p>
        </w:tc>
      </w:tr>
    </w:tbl>
    <w:bookmarkStart w:name="z62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 Требования к заполнению реквизитов электронных документов (сведений) "Отчет о начисленных и уплаченных суммах ввозных таможенных пошлин за отчетный период" (R.FP.DS.03.001), передаваемых в сообщении "Измененные сведения, связанные с уплатой ввозных таможенных пошлин, за отчетный период" (P.DS.03.MSG.003), приведены в таблице 9. </w:t>
      </w:r>
    </w:p>
    <w:bookmarkEnd w:id="5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 9 </w:t>
            </w:r>
          </w:p>
        </w:tc>
      </w:tr>
    </w:tbl>
    <w:bookmarkStart w:name="z625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"Отчет о начисленных и уплаченных суммах ввозных таможенных пошлин за отчетный период" (R.FP.DS.03.001) передаваемых в сообщении "Измененные сведения, связанные с уплатой ввозных таможенных пошлин, за отчетный период" (P.DS.03.MSG.003) </w:t>
      </w:r>
    </w:p>
    <w:bookmarkEnd w:id="5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92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559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0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реквизитов "Дата" (csdo:EventDate)" во всех реквизитах "Сведения из отчета о начисленных и уплаченных суммах ввозных таможенных пошлин" (fpcdo:PaymentImportDutyInfoReportDetails) должны быть отличны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1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составления отчета" (fpsdo:ReportDate) для каждого реквизита "Сведения из отчета о начисленных и уплаченных суммах ввозных таможенных пошлин" (fpcdo:PaymentImportDutyInfoReportDetails) должно быть больше значения, указанного в реквизите "Дата" (csdo:EventDate)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2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 время модификации" (fpsdo:ModificationDateTime) должен быть заполнен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реквизитов "Дата и время модификации" (fpsdo:ModificationDateTime) во всех реквизитах "Сведения из отчета о начисленных и уплаченных суммах ввозных таможенных пошлин" (fpcdo:PaymentImportDutyInfoReportDetails) должны совпадать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4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реквизита "Сведения из отчета о начисленных и уплаченных суммах ввозных таможенных пошлин" (fpcdo:PaymentImportDutyInfoReportDetails), содержащегося в электронном сообщении, в информацонном ресурсе Комиссии должна присутствовать действующая запись, совпадающая по значению ключевых реквизитов "Дата" (csdo:EventDate) и "Код страны, предоставившей информацию" (fpsdo:ReportCountryCode)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5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"Сумма переходящих остатков ввозной таможенной пошлины на конец отчетного месяца" (fpsdo:EndCarryOverDutyAmount) должно вычисляться по формуле: значение реквизита "Сумма переходящих остатков ввозной таможенной пошлины на конец отчетного месяца" (fpsdo:EndCarryOverDutyAmount) = значение реквизита "Сумма переходящих остатков ввозной таможенной пошлины на начало отчетного месяца" (fpsdo:BeginCarryOverDutyAmount) + значение реквизита "Сумма поступившей ввозной таможенной пошлины" (fpsdo:CollectedDutyAmount) - значение реквизита "Общая документально отраженная сумма ввозной таможенной пошлины" (fpsdo:DocumentDutyAmount) - значение реквизита "Сумма возвращенной ввозной таможенной пошлины" (fpsdo:RefundDutyAmount)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6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"Общая документально отраженная сумма ввозной таможенной пошлины" (fpsdo:DocumentDutyAmount) в составе сложного реквизита "Сведения из отчета о начисленных и уплаченных суммах ввозных таможенных пошлин" (fpcdo:PaymentImportDutyInfoReportDetails) должно быть равно сумме значений реквизитов "Сумма ввозной таможенной пошлины, начисленной к уплате"(fpsdo:ChargedDutyAmount)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7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платежа" (fpsdo:PaymentKindCode) в составе сложного реквизита "Сведения из отчета о начисленных и уплаченных суммах ввозных таможенных пошлин" (fpcdo:PaymentImportDutyInfoReportDetails) должен содержать значение, соответствующее значениям, приведенным в классификаторе видов налогов, сборов и иных платежей, взимание которых возложено на таможенные органы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68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"Курс валюты" (fpsdo:CurrencyExchangeRateAmount)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9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переходящих остатков ввозной таможенной пошлины на начало отчетного месяца" (fpsdo:BeginCarryOverDutyAmount)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0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переходящих остатков ввозной таможенной пошлины на конец отчетного месяца" (fpsdo:EndCarryOverDutyAmount)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1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"Общая документально отраженная сумма ввозной таможенной пошлины" (fpsdo:DocumentDutyAmount)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2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ввозной таможенной пошлины, начисленной к уплате" (fpsdo:ChargedDutyAmount)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7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ввозной таможенной пошлины, начисленной к уплате (нарастающим итогом)" (fpsdo:TotalChargedDutyAmount)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4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поступившей ввозной таможенной пошлины" (fpsdo:CollectedDutyAmount)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5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currencyCode)" реквизита "Сумма зачтенных ввозных таможенных пошлин" (fpsdo:ConfirmedDutyAmount) должен принимать значение "USD", атрибут "Масштаб (атрибут scaleNumber)" должен принимать значение "3"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76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возвращенной ввозной таможенной пошлины" (fpsdo:RefundDutyAmount)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77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предоставленных отсрочек и рассрочек уплаты ввозных таможенных пошлин" (fpsdo:DeferralDutyAmount) должен принимать значение "USD", атрибут "Масштаб (атрибут scaleNumber)" должен принимать значение 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78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реквизита "Сумма ввозной таможенной пошлины, зачтенная в счет погашения задолженности" (fpsdo:DeptRepaymentDutyAmount) должен принимать значение "USD", атрибут "Масштаб (атрибут scaleNumber)" должен принимать значение "3"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79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реквизитов "Код вида платежа" (fpsdo:PaymentKindCode) в составе сложного реквизита "Сведения о ввозной таможенной пошлине по коду вида платежа" (fpcdo:PaymentDutyDetails) должны быть отличны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80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реквизита "Код страны, предоставившей информацию"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(fpsdo:ReportCountryCode) должно соответствовать коду страны из классификатора стран мира, содержащего перечень кодов и наименований стран мира, указанного в разделе VII Правил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81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атрибута "Идентификатор классификатора (атрибут codeListId)" в составе реквизита "Код страны, предоставившей информацию"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(fpsdo:ReportCountryCode) должно содержать кодовое обозначение классификатора стран мира, указанного в разделе VII Правил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82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"Код валюты (атрибут currencyCode)" должно соответствовать коду валюты из классификатора валют, указанного в разделе VII Правил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8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атрибута "Идентификатор классификатора (атрибут currencyCodeListId)" в составе реквизитов, содержащих атрибут "Код валюты (атрибут currencyCode)", должно содержать кодовое обозначение классификатора валют, указанного в разделе VII Правил информационного взаимодействия 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2016 г. № 166 </w:t>
            </w:r>
          </w:p>
        </w:tc>
      </w:tr>
    </w:tbl>
    <w:bookmarkStart w:name="z652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 </w:t>
      </w:r>
    </w:p>
    <w:bookmarkEnd w:id="584"/>
    <w:bookmarkStart w:name="z653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585"/>
    <w:bookmarkStart w:name="z65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Настоящее Описание разработано в соответствии с международными договорами и актами, составляющими право Евразийского экономического союза (далее – Союз):</w:t>
      </w:r>
    </w:p>
    <w:bookmarkEnd w:id="5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2014 г. № 222 "Об утверждении форм отчетов об уплаченных, зачисленных и распределенных суммах ввозных таможенных пошлин";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января 2015 г. № 5 "Об утверждении Правил электронного обмена данными в интегрированной информационной системе внешней и взаимной торговли";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 132";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сентября 2015 г. № 125 "Об утверждении Положения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комиссией". </w:t>
      </w:r>
    </w:p>
    <w:bookmarkStart w:name="z662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</w:t>
      </w:r>
    </w:p>
    <w:bookmarkEnd w:id="587"/>
    <w:bookmarkStart w:name="z66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Настоящее Описание определяет требования к форматам и структурам электронных документов и сведений, используемых при информационном взаимодействии в рамках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 (далее – общий процесс).</w:t>
      </w:r>
    </w:p>
    <w:bookmarkEnd w:id="588"/>
    <w:bookmarkStart w:name="z66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Настоящее Описание применяется при проектировании,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(далее – интегрированная система).</w:t>
      </w:r>
    </w:p>
    <w:bookmarkEnd w:id="589"/>
    <w:bookmarkStart w:name="z66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(атомарных) реквизитов.</w:t>
      </w:r>
    </w:p>
    <w:bookmarkEnd w:id="590"/>
    <w:bookmarkStart w:name="z66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В таблице описывается однозначное соответствие реквизитов электронных документов (сведений) (далее – реквизиты) и элементов модели данных.</w:t>
      </w:r>
    </w:p>
    <w:bookmarkEnd w:id="591"/>
    <w:bookmarkStart w:name="z66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 В таблице формируются следующие поля (графы):</w:t>
      </w:r>
    </w:p>
    <w:bookmarkEnd w:id="592"/>
    <w:bookmarkStart w:name="z66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"иерархический номер" – порядковый номер реквизита;</w:t>
      </w:r>
    </w:p>
    <w:bookmarkEnd w:id="593"/>
    <w:bookmarkStart w:name="z66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"имя реквизита" – устоявшееся или официальное словесное обозначение реквизита;</w:t>
      </w:r>
    </w:p>
    <w:bookmarkEnd w:id="594"/>
    <w:bookmarkStart w:name="z67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"описание реквизита" – текст, поясняющий смысл (семантику) реквизита;</w:t>
      </w:r>
    </w:p>
    <w:bookmarkEnd w:id="595"/>
    <w:bookmarkStart w:name="z67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"идентификатор" – идентификатор элемента данных в модели данных, соответствующего реквизиту;</w:t>
      </w:r>
    </w:p>
    <w:bookmarkEnd w:id="596"/>
    <w:bookmarkStart w:name="z67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"область значений" – словесное описание возможных значений реквизита;</w:t>
      </w:r>
    </w:p>
    <w:bookmarkEnd w:id="597"/>
    <w:bookmarkStart w:name="z67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"мн." – множественность реквизитов: обязательность (опциональность) и количество возможных повторений реквизита.</w:t>
      </w:r>
    </w:p>
    <w:bookmarkEnd w:id="598"/>
    <w:bookmarkStart w:name="z67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 Для указания множественности реквизитов используются следующие обозначения:</w:t>
      </w:r>
    </w:p>
    <w:bookmarkEnd w:id="599"/>
    <w:bookmarkStart w:name="z67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– реквизит обязателен, повторения не допускаются;</w:t>
      </w:r>
    </w:p>
    <w:bookmarkEnd w:id="600"/>
    <w:bookmarkStart w:name="z67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– реквизит обязателен, должен повторяться n раз (n &gt; 1);</w:t>
      </w:r>
    </w:p>
    <w:bookmarkEnd w:id="601"/>
    <w:bookmarkStart w:name="z67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1..* – реквизит обязателен, может повторяться без ограничений;</w:t>
      </w:r>
    </w:p>
    <w:bookmarkEnd w:id="602"/>
    <w:bookmarkStart w:name="z67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n..* – реквизит обязателен, должен повторяться не менее n раз (n &gt; 1);</w:t>
      </w:r>
    </w:p>
    <w:bookmarkEnd w:id="603"/>
    <w:bookmarkStart w:name="z67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n..m – реквизит обязателен, должен повторяться не менее n раз и не более m раз (n &gt; 1, m &gt; n);</w:t>
      </w:r>
    </w:p>
    <w:bookmarkEnd w:id="604"/>
    <w:bookmarkStart w:name="z68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0..1 – реквизит опционален, повторения не допускаются;</w:t>
      </w:r>
    </w:p>
    <w:bookmarkEnd w:id="605"/>
    <w:bookmarkStart w:name="z68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0..* – реквизит опционален, может повторяться без ограничений;</w:t>
      </w:r>
    </w:p>
    <w:bookmarkEnd w:id="606"/>
    <w:bookmarkStart w:name="z68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0..m – реквизит опционален, может повторяться не более m раз (m &gt; 1).</w:t>
      </w:r>
    </w:p>
    <w:bookmarkEnd w:id="607"/>
    <w:bookmarkStart w:name="z683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608"/>
    <w:bookmarkStart w:name="z68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 Для целей настоящего Описания используются понятия, которые означают следующее:</w:t>
      </w:r>
    </w:p>
    <w:bookmarkEnd w:id="609"/>
    <w:bookmarkStart w:name="z68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"государство-член" – государство, являющееся членом Союза;</w:t>
      </w:r>
    </w:p>
    <w:bookmarkEnd w:id="610"/>
    <w:bookmarkStart w:name="z68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"реквизит" – единица данных электронного документа (сведений), которая в определенном контексте считается неразделимой.</w:t>
      </w:r>
    </w:p>
    <w:bookmarkEnd w:id="611"/>
    <w:bookmarkStart w:name="z68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Понятия "базисная модель данных", "модель данных", "модель данных предметной области", "предметная область" и "реестр структур электронных документов и сведений" используются в настоящем Описании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анализа, оптимизации, гармонизации и описания общих процессов в рамках Евразийского экономического союза, утвержденной Решением Коллегии Евразийской экономической комиссии от 9 июня 2015 г. № 63. </w:t>
      </w:r>
    </w:p>
    <w:bookmarkEnd w:id="612"/>
    <w:bookmarkStart w:name="z68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Иные понятия, используемые в настоящем Описании, применяются в значениях,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сведения", утвержденных Решением Коллегии Евразийской экономической комиссии от 19 декабря 2016 г. № 166. </w:t>
      </w:r>
    </w:p>
    <w:bookmarkEnd w:id="613"/>
    <w:bookmarkStart w:name="z68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таблицах 4 и 7 настоящего Описания под Регламентами информационного взаимодействия понимаются Регламент информационного взаимодействия между центральными таможенными органами государств –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сведения", и Регламент информационного взаимодействия между центральными таможенными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сведения", утвержденные Решением Коллегии Евразийской экономической комиссии от 19 декабря 2016 г. № 166. </w:t>
      </w:r>
    </w:p>
    <w:bookmarkEnd w:id="614"/>
    <w:bookmarkStart w:name="z690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Структуры электронных документов и сведений </w:t>
      </w:r>
    </w:p>
    <w:bookmarkEnd w:id="615"/>
    <w:bookmarkStart w:name="z69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 Перечень структур электронных документов и сведений приведен в таблице 1.</w:t>
      </w:r>
    </w:p>
    <w:bookmarkEnd w:id="6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693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структур электронных документов и сведений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2344"/>
        <w:gridCol w:w="1065"/>
        <w:gridCol w:w="8335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18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имен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9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электронных документов и сведений в базисной модели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621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результате обработки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urn:EEC:R:ProcessingResultDetails:vY.Y.Y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электронных документов и сведений в предметной области "Финансовая политика"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623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R.FP.DS.03.001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начисленных и уплаченных суммах ввозных таможенных пошлин за отчетный период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urn:EEC:R:FP:DS:03:PaymentImportDutyInfoReport:v1.0.0</w:t>
            </w:r>
          </w:p>
        </w:tc>
      </w:tr>
    </w:tbl>
    <w:bookmarkStart w:name="z70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Символы "Y.Y.Y" в пространствах имен структур электронных документов и сведений соответствуют номеру версии структуры электронного документа (сведений), определяемой в соответствии с номером версии базисной модели данных, использованной при разработке технической схемы структуры электронного документа (сведений) в соответствии с пунктом 2 Решения Коллегии Евразийской экономической комиссии от 19 декабря 2016 г. № 166.  </w:t>
      </w:r>
    </w:p>
    <w:bookmarkEnd w:id="624"/>
    <w:bookmarkStart w:name="z701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Структуры электронных документов и сведений в базисной модели </w:t>
      </w:r>
    </w:p>
    <w:bookmarkEnd w:id="625"/>
    <w:bookmarkStart w:name="z70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 Описание структуры электронного документа (сведений) "Уведомление о результате обработки" (R.006) приведено в таблице 2.</w:t>
      </w:r>
    </w:p>
    <w:bookmarkEnd w:id="6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2 </w:t>
            </w:r>
          </w:p>
        </w:tc>
      </w:tr>
    </w:tbl>
    <w:bookmarkStart w:name="z704" w:id="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структуры электронного документа (сведений) "Уведомление о результате обработки" (R.006) 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1820"/>
        <w:gridCol w:w="9990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28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9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0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результате обработки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1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R.006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2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Y.Y.Y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3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результате обработки запроса респондентом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4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5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urn:EEC:R:ProcessingResultDetails:vY.Y.Y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6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ProcessingResultDetails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7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EEC_R_ProcessingResultDetails_vY.Y.Y.xsd</w:t>
            </w:r>
          </w:p>
        </w:tc>
      </w:tr>
    </w:tbl>
    <w:bookmarkStart w:name="z71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Символы "Y.Y.Y" в пространствах имен структур электронных документов и сведений соответствуют номеру версии структуры электронного документа (сведений), определяемой в соответствии с номером версии базисной модели данных, использованной при разработке технической схемы структуры электронного документа (сведений) в соответствии с пунктом 2 Решения Коллегии Евразийской экономической комиссии от 19 декабря 2016 г. № 166. </w:t>
      </w:r>
    </w:p>
    <w:bookmarkEnd w:id="638"/>
    <w:bookmarkStart w:name="z71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 Импортируемые пространства имен приведены в таблице 3.</w:t>
      </w:r>
    </w:p>
    <w:bookmarkEnd w:id="6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718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6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0377"/>
        <w:gridCol w:w="1367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41"/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2"/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3"/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4"/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72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Символы "X.X.X" в импортируемых пространствах имен соответствуют номеру версии базисной модели данных, использованной при разработке технической схемы структуры электронного документа (сведений) в соответствии с пунктом 2 Решения Коллегии Евразийской экономической комиссии от 19 декабря 2016 г. № 166.</w:t>
      </w:r>
    </w:p>
    <w:bookmarkEnd w:id="645"/>
    <w:bookmarkStart w:name="z72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 Реквизитный состав структуры электронного документа (сведений) "Уведомление о результате обработки" (R.006) приведен в таблице 4.</w:t>
      </w:r>
    </w:p>
    <w:bookmarkEnd w:id="6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726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электронного документа (сведений) "Уведомление о результате обработки" (R.006) </w:t>
      </w:r>
    </w:p>
    <w:bookmarkEnd w:id="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8"/>
        <w:gridCol w:w="352"/>
        <w:gridCol w:w="1680"/>
        <w:gridCol w:w="8847"/>
        <w:gridCol w:w="508"/>
      </w:tblGrid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  <w:bookmarkEnd w:id="648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1. Заголовок электронного документа (сведений)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(ccdo:EDocHeader)</w:t>
            </w:r>
          </w:p>
          <w:bookmarkEnd w:id="649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реквизитов электронного документа (сведений)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ccdo:EDocHeaderType (M.CDT.90001)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сообщения общего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(csdo:InfEnvelopeCode)</w:t>
            </w:r>
          </w:p>
          <w:bookmarkEnd w:id="651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сообщения общего процесса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csdo:InfEnvelopeCodeType (M.SDT.90004)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Регламентом информационного взаимодействия.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P\.[A-Z]{2}\.[0-9]{2}\.MSG\.[0-9]{3}</w:t>
            </w:r>
          </w:p>
          <w:bookmarkEnd w:id="65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  <w:bookmarkEnd w:id="653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csdo:EDocCodeType (M.SDT.90001)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  <w:bookmarkEnd w:id="65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  <w:bookmarkEnd w:id="655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csdo:UniversallyUniqueId‌Type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65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1.4. Идентификатор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  <w:bookmarkEnd w:id="657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65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1.5. Дата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  <w:bookmarkEnd w:id="659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bdt:DateTimeType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66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1.6. Код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(csdo:LanguageCode)</w:t>
            </w:r>
          </w:p>
          <w:bookmarkEnd w:id="661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языка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csdo:LanguageCodeType (M.SDT.00051)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Двухбуквенный код языка в соответствии с ISO 639-1.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66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2. Дата и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(csdo:EventDateTime)</w:t>
            </w:r>
          </w:p>
          <w:bookmarkEnd w:id="663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 обработки сведений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bdt:DateTimeType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66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3. Код результата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(csdo:ProcessingResultV2Code)</w:t>
            </w:r>
          </w:p>
          <w:bookmarkEnd w:id="665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результата обработки полученного электронного документа (сведений) информационной системой участника общего процесса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csdo:ProcessingResultCodeV2Type (M.SDT.90006)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результатов обработки электронных документов и сведений</w:t>
            </w:r>
          </w:p>
          <w:bookmarkEnd w:id="66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  <w:bookmarkEnd w:id="667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результата обработки сведений в произвольной форме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  <w:bookmarkEnd w:id="66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755" w:id="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Структуры электронных документов и сведений в предметной области "Финансовая политика" </w:t>
      </w:r>
    </w:p>
    <w:bookmarkEnd w:id="669"/>
    <w:bookmarkStart w:name="z75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 Описание структуры электронного документа (сведений) "Отчет о начисленных и уплаченных суммах ввозных таможенных пошлин за отчетный период" (R.FP.DS.03.001) приведено в таблице 5.</w:t>
      </w:r>
    </w:p>
    <w:bookmarkEnd w:id="6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758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структуры электронного документа (сведений) "Отчет о начисленных и уплаченных суммах ввозных таможенных пошлин за отчетный период" (R.FP.DS.03.001) </w:t>
      </w:r>
    </w:p>
    <w:bookmarkEnd w:id="6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1397"/>
        <w:gridCol w:w="10539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672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3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4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начисленных и уплаченных суммах ввозных таможенных пошлин за отчетный период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5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R.FP.DS.03.001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6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7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уплаченных суммах ввозных таможенных пошлин, в том числе о начисленных суммах ввозных таможенных пошлин из баз данных электронных копий деклараций на товары, таможенных приходных ордеров и других документов, за отчетный период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8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9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urn:EEC:R:FP:DS:03:PaymentImportDutyInfoReport:v1.0.0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0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PaymentImportDutyInfoReport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1"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EEC_R_FP_DS_03_PaymentImportDutyInfoReport_v1.0.0.xsd</w:t>
            </w:r>
          </w:p>
        </w:tc>
      </w:tr>
    </w:tbl>
    <w:bookmarkStart w:name="z76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 Импортируемые пространства имен приведены в таблице 6.</w:t>
      </w:r>
    </w:p>
    <w:bookmarkEnd w:id="6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771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6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0331"/>
        <w:gridCol w:w="1473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684"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 пространства имен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Префикс 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5"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6"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7"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urn:EEC:M:FP:ComplexDataObjects:vX.X.X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fpcdo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8"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urn:EEC:M:FP:SimpleDataObjects:vX.X.X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fpsdo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9"/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77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Символы "X.X.X" в импортируемых пространствах имен соответствуют номеру версии базисной модели данных и модели данных предметной области, использованных при разработке технической схемы структуры электронного документа (сведений) в соответствии с пунктом 2 Решения Коллегии Евразийской экономической комиссии от 19 декабря 2016 г. № 166.</w:t>
      </w:r>
    </w:p>
    <w:bookmarkEnd w:id="690"/>
    <w:bookmarkStart w:name="z77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 Реквизитный состав структуры электронного документа (сведений) "Отчет о начисленных и уплаченных суммах ввозных таможенных пошлин за отчетный период" (R.FP.DS.03.001) приведен в таблице 7.</w:t>
      </w:r>
    </w:p>
    <w:bookmarkEnd w:id="6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7 </w:t>
            </w:r>
          </w:p>
        </w:tc>
      </w:tr>
    </w:tbl>
    <w:bookmarkStart w:name="z781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электронного документа (сведений) "Отчет о начисленных и уплаченных суммах ввозных таможенных пошлин за отчетный период" (R.FP.DS.03.001) </w:t>
      </w:r>
    </w:p>
    <w:bookmarkEnd w:id="6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1"/>
        <w:gridCol w:w="374"/>
        <w:gridCol w:w="2044"/>
        <w:gridCol w:w="8847"/>
        <w:gridCol w:w="508"/>
      </w:tblGrid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  <w:bookmarkEnd w:id="69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1. Заголовок электронного документа (сведений)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(ccdo:EDocHeader)</w:t>
            </w:r>
          </w:p>
          <w:bookmarkEnd w:id="69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реквизитов электронного документа (сведений)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ccdo:EDocHeaderType (M.CDT.90001)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9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1.1. Код сообщения общего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(csdo:InfEnvelopeCode)</w:t>
            </w:r>
          </w:p>
          <w:bookmarkEnd w:id="69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сообщения общего процесса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csdo:InfEnvelopeCodeType (M.SDT.90004)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Регламентом информационного взаимодействия.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P\.[A-Z]{2}\.[0-9]{2}\.MSG\.[0-9]{3}</w:t>
            </w:r>
          </w:p>
          <w:bookmarkEnd w:id="69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  <w:bookmarkEnd w:id="69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csdo:EDocCodeType (M.SDT.90001)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  <w:bookmarkEnd w:id="69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(csdo:EDocId)</w:t>
            </w:r>
          </w:p>
          <w:bookmarkEnd w:id="70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70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1.4. Идентификатор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  <w:bookmarkEnd w:id="70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70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1.5. Дата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  <w:bookmarkEnd w:id="70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bdt:DateTimeType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70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1.6. Код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(csdo:LanguageCode)</w:t>
            </w:r>
          </w:p>
          <w:bookmarkEnd w:id="70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языка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csdo:LanguageCodeType (M.SDT.00051)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Двухбуквенный код языка в соответствии с ISO 639-1.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70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2. Код страны, предоставившей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(fpsdo:ReportCountryCode)</w:t>
            </w:r>
          </w:p>
          <w:bookmarkEnd w:id="70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предоставившей информацию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M.FP.SDE.00030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70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codeListId)</w:t>
            </w:r>
          </w:p>
          <w:bookmarkEnd w:id="71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71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3. Сведения из отчета о начисленных и уплаченных суммах ввозных таможенных пошлин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(fpcdo:PaymentImportDutyInfoReportDetails)</w:t>
            </w:r>
          </w:p>
          <w:bookmarkEnd w:id="71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отчета о начисленных и уплаченных суммах ввозных таможенных пошлин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M.FP.CDE.00032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fpcdo:PaymentImportDutyInfoReportDetailsType (M.FP.CDT.00024)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71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3.1. Курс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(fpsdo:CurrencyExchangeRateAmount)</w:t>
            </w:r>
          </w:p>
          <w:bookmarkEnd w:id="71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среднемесячный курс иностранной валюты к национальной валюте национального (центрального) банка государства-члена за отчетный месяц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M.FP.SDE.00038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fpsdo:CurrencyExchangeRateAmountType (M.FP.SDT.00035)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  <w:bookmarkEnd w:id="7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71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  <w:bookmarkEnd w:id="7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71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71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  <w:bookmarkEnd w:id="72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суммы, представленный в виде показателя степени числа 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  <w:bookmarkEnd w:id="7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3.2. Дата составления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(fpsdo:ReportDate)</w:t>
            </w:r>
          </w:p>
          <w:bookmarkEnd w:id="72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отчета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M.FP.SDE.00031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  <w:bookmarkEnd w:id="72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  <w:bookmarkEnd w:id="72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дня отчетного месяца, за который был представлен отчет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  <w:bookmarkEnd w:id="72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3.4. Сумма переходящих остатков ввозной таможенной пошлины на начало отчетного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(fpsdo:BeginCarryOverDutyAmount)</w:t>
            </w:r>
          </w:p>
          <w:bookmarkEnd w:id="72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переходящих остатков по коду бюджетной классификации ввозной таможенной пошлины на начало отчетного месяца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M.FP.SDE.00039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fpsdo:PaymentAmountType (M.FP.SDT.00009)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  <w:bookmarkEnd w:id="7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(атрибут currencyCode) </w:t>
            </w:r>
          </w:p>
          <w:bookmarkEnd w:id="72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  <w:bookmarkEnd w:id="7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73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73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  <w:bookmarkEnd w:id="73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суммы, представленный в виде показателя степени числа 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  <w:bookmarkEnd w:id="7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3.5. Дата и время модификации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(fpsdo:ModificationDateTime)</w:t>
            </w:r>
          </w:p>
          <w:bookmarkEnd w:id="73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внесения изменений в отчет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M.FP.SDE.00036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bdt:DateTimeType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7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3.6. Сумма переходящих остатков ввозной таможенной пошлины на конец отчетного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(fpsdo:EndCarryOverDutyAmount)</w:t>
            </w:r>
          </w:p>
          <w:bookmarkEnd w:id="73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переходящих остатков по коду бюджетной классификации ввозной таможенной пошлины на конец отчетного месяца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M.FP.SDE.00040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fpsdo:PaymentAmountType (M.FP.SDT.00009)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  <w:bookmarkEnd w:id="73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73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  <w:bookmarkEnd w:id="7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74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7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  <w:bookmarkEnd w:id="74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суммы, представленный в виде показателя степени числа 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  <w:bookmarkEnd w:id="74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3.7. Сведения о документально отраженной сумме ввозной таможенной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(fpcdo:DocumentDutyDetails)</w:t>
            </w:r>
          </w:p>
          <w:bookmarkEnd w:id="74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документально отраженной сумме ввозной таможенной пошлины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M.FP.CDE.00030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fpcdo:DocumentDutyDetailsType (M.FP.CDT.00022)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7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3.7.1. Общая документально отраженная сумма ввозной таможенной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(fpsdo:DocumentDutyAmount)</w:t>
            </w:r>
          </w:p>
          <w:bookmarkEnd w:id="74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документально отраженная сумма ввозной таможенной пошлины в оформленных таможенных документах об уплате (взыскании) ввозной таможенной пошлины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M.FP.SDE.00041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fpsdo:PaymentAmountType (M.FP.SDT.00009)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  <w:bookmarkEnd w:id="74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(атрибут currencyCode) </w:t>
            </w:r>
          </w:p>
          <w:bookmarkEnd w:id="74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  <w:bookmarkEnd w:id="74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(атрибут currencyCodeListId) </w:t>
            </w:r>
          </w:p>
          <w:bookmarkEnd w:id="75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75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(атрибут scaleNumber) </w:t>
            </w:r>
          </w:p>
          <w:bookmarkEnd w:id="75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суммы, представленный в виде показателя степени числа 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  <w:bookmarkEnd w:id="75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3.7.2. Сведения о ввозной таможенной пошлине по коду вида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(fpcdo:PaymentDutyDetails)</w:t>
            </w:r>
          </w:p>
          <w:bookmarkEnd w:id="75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коду вида платежа о ввозной таможенной пошлине из базы данных электронных копий деклараций на товары и таможенных приходных ордеров, и других документов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M.FP.CDE.00029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fpcdo:PaymentDutyDetailsType (M.FP.CDT.00021)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75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(fpsdo:PaymentKindCode)</w:t>
            </w:r>
          </w:p>
          <w:bookmarkEnd w:id="75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вида налога, сбора или иного платежа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M.FP.SDE.00005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fpsdo:PaymentKindCodeType (M.FP.SDT.00002)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налогов, сборов и иных платежей, взимание которых возложено на таможенные органы, применяемым согласно Решению Комиссии Таможенного союза от 20 сентября 2010 г. № 378.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  <w:bookmarkEnd w:id="7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*.2. Сумма ввозной таможенной пошлины, начисленной к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(fpsdo:ChargedDutyAmount)</w:t>
            </w:r>
          </w:p>
          <w:bookmarkEnd w:id="75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ввозной таможенной пошлины, начисленной к уплате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M.FP.SDE.00047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fpsdo:PaymentAmountType (M.FP.SDT.00009)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  <w:bookmarkEnd w:id="7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76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  <w:bookmarkEnd w:id="76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76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76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  <w:bookmarkEnd w:id="76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суммы, представленный в виде показателя степени числа 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  <w:bookmarkEnd w:id="76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*.3. Сумма ввозной таможенной пошлины, начисленной к уплате (нарастающим итогом)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(fpsdo:TotalChargedDutyAmount)</w:t>
            </w:r>
          </w:p>
          <w:bookmarkEnd w:id="76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ввозной таможенной пошлины, начисленной к уплате (нарастающим итогом)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M.FP.SDE.00048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fpsdo:PaymentAmountType (M.FP.SDT.00009)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  <w:bookmarkEnd w:id="76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76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  <w:bookmarkEnd w:id="76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77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77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  <w:bookmarkEnd w:id="77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суммы, представленный в виде показателя степени числа 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  <w:bookmarkEnd w:id="77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3.8. Сумма поступившей ввозной таможенной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(fpsdo:CollectedDutyAmount)</w:t>
            </w:r>
          </w:p>
          <w:bookmarkEnd w:id="77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поступившей (уплаченной, взысканной) ввозной таможенной пошлины по коду бюджетной классификации ввозной таможенной пошлины (согласно выписке (информации) по единому счету уполномоченного органа), всего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M.FP.SDE.00042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fpsdo:PaymentAmountType (M.FP.SDT.00009)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  <w:bookmarkEnd w:id="77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а) код валюты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77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  <w:bookmarkEnd w:id="77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77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77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  <w:bookmarkEnd w:id="78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суммы, представленный в виде показателя степени числа 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  <w:bookmarkEnd w:id="78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3.9. Сумма зачтенной ввозной таможенной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(fpsdo:ConfirmedDutyAmount)</w:t>
            </w:r>
          </w:p>
          <w:bookmarkEnd w:id="78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поступившей (уплаченной, взысканной) ввозной таможенной пошлины по коду бюджетной классификации ввозной таможенной пошлины (согласно выписке (информации) по единому счету уполномоченного органа), в том числе сумма зачтенных ввозных пошлин по коду бюджетной классификации ввозной таможенной пошлины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M.FP.SDE.00043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fpsdo:PaymentAmountType (M.FP.SDT.00009)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  <w:bookmarkEnd w:id="78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78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  <w:bookmarkEnd w:id="78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б) идентификатор справочника (классификатора)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78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78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(атрибут scaleNumber) </w:t>
            </w:r>
          </w:p>
          <w:bookmarkEnd w:id="78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суммы, представленный в виде показателя степени числа 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  <w:bookmarkEnd w:id="78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3.10. Сумма возвращенной ввозной таможенной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(fpsdo:RefundDutyAmount) </w:t>
            </w:r>
          </w:p>
          <w:bookmarkEnd w:id="79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возвращенной ввозной таможенной пошлины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M.FP.SDE.00044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fpsdo:PaymentAmountType (M.FP.SDT.00009)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  <w:bookmarkEnd w:id="79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79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  <w:bookmarkEnd w:id="79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б) идентификатор справочника (классификатора)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(атрибут currencyCodeListId) </w:t>
            </w:r>
          </w:p>
          <w:bookmarkEnd w:id="79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79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  <w:bookmarkEnd w:id="79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суммы, представленный в виде показателя степени числа 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  <w:bookmarkEnd w:id="79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3.11. Примечание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(fpcdo:AdditionalDetails)</w:t>
            </w:r>
          </w:p>
          <w:bookmarkEnd w:id="79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сведения, связанные с уплатой ввозных таможенных пошлин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M.FP.CDE.00031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fpcdo:AdditionalDetailsType (M.FP.CDT.00023)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79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3.11.1. Сумма ввозной таможенной пошлины, зачтенная в счет погашения 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(fpsdo:DeptRepaymentDutyAmount)</w:t>
            </w:r>
          </w:p>
          <w:bookmarkEnd w:id="80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ввозной таможенной пошлины, зачтенная в счет погашения задолженности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M.FP.SDE.00049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fpsdo:PaymentAmountType (M.FP.SDT.00009)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  <w:bookmarkEnd w:id="80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80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  <w:bookmarkEnd w:id="80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(атрибут currencyCodeListId) </w:t>
            </w:r>
          </w:p>
          <w:bookmarkEnd w:id="80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80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  <w:bookmarkEnd w:id="80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суммы, представленный в виде показателя степени числа 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  <w:bookmarkEnd w:id="80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3.11.2. Сумма предоставленных отсрочек и рассрочек уплаты ввозных таможенных пошлин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(fpsdo:DeferralDutyAmount)</w:t>
            </w:r>
          </w:p>
          <w:bookmarkEnd w:id="80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предоставленных отсрочек и рассрочек уплаты ввозных таможенных пошлин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M.FP.SDE.00045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fpsdo:PaymentAmountType (M.FP.SDT.00009)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  <w:bookmarkEnd w:id="80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currencyCode)</w:t>
            </w:r>
          </w:p>
          <w:bookmarkEnd w:id="81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csdo:CurrencyCodeV3Type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  <w:bookmarkEnd w:id="81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</w:t>
            </w:r>
          </w:p>
          <w:bookmarkEnd w:id="81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81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scaleNumber)</w:t>
            </w:r>
          </w:p>
          <w:bookmarkEnd w:id="81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суммы, представленный в виде показателя степени числа 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csdo:Number2Type (M.SDT.00096)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  <w:bookmarkEnd w:id="8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3.11.3. Примечание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(csdo:NoteText)</w:t>
            </w:r>
          </w:p>
          <w:bookmarkEnd w:id="81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поясняющий текст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csdo:Text4000Type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Макс. длина: 4000 </w:t>
            </w:r>
          </w:p>
          <w:bookmarkEnd w:id="8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2016 г. № 166 </w:t>
            </w:r>
          </w:p>
        </w:tc>
      </w:tr>
    </w:tbl>
    <w:bookmarkStart w:name="z1018" w:id="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присоединения к общему процессу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 </w:t>
      </w:r>
    </w:p>
    <w:bookmarkEnd w:id="818"/>
    <w:bookmarkStart w:name="z1019" w:id="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819"/>
    <w:bookmarkStart w:name="z1020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Порядок разработан в соответствии с международными договорами и актами, составляющими право Евразийского экономического союза (далее – Союз):</w:t>
      </w:r>
    </w:p>
    <w:bookmarkEnd w:id="8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2014 г. № 222 "Об утверждении форм отчетов об уплаченных, зачисленных и распределенных суммах ввозных таможенных пошлин";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января 2015 г. № 5 "Об утверждении Правил электронного обмена данными в интегрированной информационной системе внешней и взаимной торговли";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 132";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сентября 2015 г. № 125 "Об утверждении Положения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комиссией".  </w:t>
      </w:r>
    </w:p>
    <w:bookmarkStart w:name="z1028" w:id="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</w:t>
      </w:r>
    </w:p>
    <w:bookmarkEnd w:id="821"/>
    <w:bookmarkStart w:name="z102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Настоящий Порядок определяет требования к информационному взаимодействию при присоединении нового участника к общему процессу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 (P.DS.03) (далее – общий процесс). </w:t>
      </w:r>
    </w:p>
    <w:bookmarkEnd w:id="822"/>
    <w:bookmarkStart w:name="z103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Процедуры, определенные в настоящем Порядке, выполняются одномоментно при присоединении нового участника к общему процессу. </w:t>
      </w:r>
    </w:p>
    <w:bookmarkEnd w:id="823"/>
    <w:bookmarkStart w:name="z1031" w:id="8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824"/>
    <w:bookmarkStart w:name="z103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Для целей настоящего Порядка используются понятия, которые означают следующее:</w:t>
      </w:r>
    </w:p>
    <w:bookmarkEnd w:id="825"/>
    <w:bookmarkStart w:name="z103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"документы, применяемые при обеспечении функционирования интегрированной системы" – технические, технологические, методические и организационные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года); </w:t>
      </w:r>
    </w:p>
    <w:bookmarkEnd w:id="826"/>
    <w:bookmarkStart w:name="z103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"технологические документы" – документы, включенные в типовой перечень технологических документов, регламентирующих информационное взаимодействие при реализации общего процесса,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6 ноября 2014 г. № 200. </w:t>
      </w:r>
    </w:p>
    <w:bookmarkEnd w:id="827"/>
    <w:bookmarkStart w:name="z1035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Иные понятия, используемые в настоящем Порядке, применяются в значениях,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"Обеспечение обмена сведениями, связанными с уплатой ввозных таможенных пошлин, а также формирование, ведение и использование базы данных, содержащей такие сведения", утвержденных Решением Коллегии Евразийской экономической комиссии от 19 декабря 2016 г. № 166 (далее – Правила информационного взаимодействия). </w:t>
      </w:r>
    </w:p>
    <w:bookmarkEnd w:id="828"/>
    <w:bookmarkStart w:name="z1036" w:id="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Участники взаимодействия</w:t>
      </w:r>
    </w:p>
    <w:bookmarkEnd w:id="829"/>
    <w:bookmarkStart w:name="z1037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 Роли участников взаимодействия при выполнении ими процедур присоединения к общему процессу приведены в таблице. </w:t>
      </w:r>
    </w:p>
    <w:bookmarkEnd w:id="8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1039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Роли участников взаимодействия</w:t>
      </w:r>
    </w:p>
    <w:bookmarkEnd w:id="8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521"/>
        <w:gridCol w:w="6372"/>
        <w:gridCol w:w="3177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32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роли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Участник, выполняющий роль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3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Присоединяющийся участник общего процесса 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присоединяется к общему процессу, отвечает за обеспечение информационного взаимодействия в рамках общего процесса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таможенный орган государства – члена Союза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4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 присоединяющемуся участнику общего процесса доступ к справочникам и классификаторам, принимаемым (утверждаемым) Евразийской экономической комиссией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</w:tbl>
    <w:bookmarkStart w:name="z1043" w:id="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Описание процедуры присоединения </w:t>
      </w:r>
    </w:p>
    <w:bookmarkEnd w:id="835"/>
    <w:bookmarkStart w:name="z1044" w:id="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требования </w:t>
      </w:r>
    </w:p>
    <w:bookmarkEnd w:id="836"/>
    <w:bookmarkStart w:name="z1045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Для присоединения к общему процессу присоединяющимся участником общего процесса должны быть выполнены требования документов, применяемых при обеспечении функционирования интегрированной системы, технологических документов, а также требования законодательства государства-члена, регламентирующие информационное взаимодействие в рамках национального сегмента. </w:t>
      </w:r>
    </w:p>
    <w:bookmarkEnd w:id="837"/>
    <w:bookmarkStart w:name="z1046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 Выполнение процедуры присоединения к общему процессу осуществляется в следующем порядке: </w:t>
      </w:r>
    </w:p>
    <w:bookmarkEnd w:id="838"/>
    <w:bookmarkStart w:name="z1047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назначение уполномоченного органа государства-члена, ответственного за обеспечение информационного взаимодействия в рамках общего процесса, и информирование Евразийской экономической комиссии об этом; </w:t>
      </w:r>
    </w:p>
    <w:bookmarkEnd w:id="839"/>
    <w:bookmarkStart w:name="z1048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синхронизация информации справочников и классификаторов, указанных в разделе VII Правил информационного взаимодействия. </w:t>
      </w:r>
    </w:p>
    <w:bookmarkEnd w:id="840"/>
    <w:bookmarkStart w:name="z1049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 Получение присоединяющимся участником общего процесса справочников и классификаторов, указанных в разделе VII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взаимодействия, осуществляется в соответствии с Решением Коллегии Евразийской экономической комиссии от 19 января 2016 г. № 5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классификаторов, используемых для заполнения таможенных деклараций". </w:t>
      </w:r>
    </w:p>
    <w:bookmarkEnd w:id="841"/>
    <w:bookmarkStart w:name="z1050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 При условии соблюдения требований и успешном выполнении действий в соответствии с пунктами 6 – 8 настоящего Порядка последующий обмен сведениями осуществляется в соответствии с технологическими документами, регламентирующими информационное взаимодействие при реализации общего процесса.  </w:t>
      </w:r>
    </w:p>
    <w:bookmarkEnd w:id="8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