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b4a7" w14:textId="112b4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рабочей группы по выработке предложений по формированию цифрового пространства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29 июня 2016 года № 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Договора о Евразийском экономическом союзе от 29 мая 2014 года и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Совета Евразийской экономической комиссии от 17 марта 2016 г. № 6 «О создании рабочей группы по выработке предложений по формированию цифрового пространства Евразийского экономического союза»: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по выработке предложений по формированию цифрового пространства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Руководителю указанной рабочей группы, члену Коллегии (Министру) по внутренним рынкам, информатизации, информационно-коммуникационным технологиям Евразийской экономической комиссии Минасян К.А. утвердить положение о рабочей группе.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по истечении 10 календарных дней с даты его опубликования на официальном сайте Евразийского экономического союза в информационно-телекоммуникационной сети «Интернет».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Коллегии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2016 г. № 89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рабочей группы по выработке предложений по формированию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цифрового пространства Евразийского экономического союза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с изменениями, внесенным распоряжением Коллегии Евразийской Экономической Комиссии от 27.09.2016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опубликования на официальном сайте Евразийского экономического союза в информационно-телекоммуникационной сети "Интернет").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73"/>
        <w:gridCol w:w="707"/>
        <w:gridCol w:w="7920"/>
      </w:tblGrid>
      <w:tr>
        <w:trPr>
          <w:trHeight w:val="36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Координационный совет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Армения</w:t>
            </w:r>
          </w:p>
        </w:tc>
      </w:tr>
      <w:tr>
        <w:trPr>
          <w:trHeight w:val="36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Тарасян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Эмиль Самвелович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экономики Республики Армения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36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Богуш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Вадим Анатольевич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Министра образования Республики Беларусь</w:t>
            </w:r>
          </w:p>
        </w:tc>
      </w:tr>
      <w:tr>
        <w:trPr>
          <w:trHeight w:val="36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Калечиц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Леонидович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Правления Национального банка Республики Беларусь</w:t>
            </w:r>
          </w:p>
        </w:tc>
      </w:tr>
      <w:tr>
        <w:trPr>
          <w:trHeight w:val="36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Матулис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Эдвард Брониславович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антимонопольного регулирования и торговли Республики Беларусь</w:t>
            </w:r>
          </w:p>
        </w:tc>
      </w:tr>
      <w:tr>
        <w:trPr>
          <w:trHeight w:val="36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Анатольевич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Государственного таможенного комитета Республики Беларусь</w:t>
            </w:r>
          </w:p>
        </w:tc>
      </w:tr>
      <w:tr>
        <w:trPr>
          <w:trHeight w:val="36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Шедко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Геннадьевич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Министра связи и информатизации Республики Беларусь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75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Ярошенко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Владимирович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связи, информатизации и информации Министерства по инвестициям и развитию Республики Казахстан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Кыргызской Республики</w:t>
            </w:r>
          </w:p>
        </w:tc>
      </w:tr>
      <w:tr>
        <w:trPr>
          <w:trHeight w:val="375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Мамырканов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Эрнис Турсункадырович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транспорта и коммуникаций Кыргызской Республики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255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Исмаилов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Рашид Рустамович 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связи и массовых коммуникаций Российской Федерации</w:t>
            </w:r>
          </w:p>
        </w:tc>
      </w:tr>
      <w:tr>
        <w:trPr>
          <w:trHeight w:val="255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Георгиевич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руководителя Федерального дорожного агентства </w:t>
            </w:r>
          </w:p>
        </w:tc>
      </w:tr>
      <w:tr>
        <w:trPr>
          <w:trHeight w:val="255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Анатольевич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руководителя Федеральной службы по ветеринарному и фитосанитарному надзору </w:t>
            </w:r>
          </w:p>
        </w:tc>
      </w:tr>
      <w:tr>
        <w:trPr>
          <w:trHeight w:val="255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Голомолзин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Николаевич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Федеральной антимонопольной службы</w:t>
            </w:r>
          </w:p>
        </w:tc>
      </w:tr>
      <w:tr>
        <w:trPr>
          <w:trHeight w:val="255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Давыдов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Валентинович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Федеральной таможенной службы</w:t>
            </w:r>
          </w:p>
        </w:tc>
      </w:tr>
      <w:tr>
        <w:trPr>
          <w:trHeight w:val="255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Витальевич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Федеральной службы по надзору в сфере природопользования</w:t>
            </w:r>
          </w:p>
        </w:tc>
      </w:tr>
      <w:tr>
        <w:trPr>
          <w:trHeight w:val="255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Дробаденко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 Валерьевич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Федеральной службы безопасности Российской Федерации</w:t>
            </w:r>
          </w:p>
        </w:tc>
      </w:tr>
      <w:tr>
        <w:trPr>
          <w:trHeight w:val="255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Евтухов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Леонидович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статс-секретарь – заместитель Министра промышленности и торговли Российской Федерации</w:t>
            </w:r>
          </w:p>
        </w:tc>
      </w:tr>
      <w:tr>
        <w:trPr>
          <w:trHeight w:val="255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Евтушенко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Николаевич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 Аппарата Правительства Российской Федерации, председатель рабочей группы по созданию и развитию национального сегмента Российской Федерации международных информационных систем развития цифровой экономики при подкомиссии по экономической интеграции Правительственной комиссии по экономическому развитию и интеграции</w:t>
            </w:r>
          </w:p>
        </w:tc>
      </w:tr>
      <w:tr>
        <w:trPr>
          <w:trHeight w:val="255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Юрьевич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Федерального агентства лесного хозяйства</w:t>
            </w:r>
          </w:p>
        </w:tc>
      </w:tr>
      <w:tr>
        <w:trPr>
          <w:trHeight w:val="255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Лихачев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Евгеньевич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Министра экономического развития Российской Федерации</w:t>
            </w:r>
          </w:p>
        </w:tc>
      </w:tr>
      <w:tr>
        <w:trPr>
          <w:trHeight w:val="255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Сергеевич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Федеральной службы по надзору в сфере защиты прав потребителей и благополучия человека</w:t>
            </w:r>
          </w:p>
        </w:tc>
      </w:tr>
      <w:tr>
        <w:trPr>
          <w:trHeight w:val="255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Пархоменко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Всеволодович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Федеральной службы по надзору в сфере здравоохранения</w:t>
            </w:r>
          </w:p>
        </w:tc>
      </w:tr>
      <w:tr>
        <w:trPr>
          <w:trHeight w:val="255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Пошивай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Иванович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Федерального агентства морского и речного транспорта Российской Федерации</w:t>
            </w:r>
          </w:p>
        </w:tc>
      </w:tr>
      <w:tr>
        <w:trPr>
          <w:trHeight w:val="255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Скоробогатова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Николаевна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Центрального банка Российской Федерации</w:t>
            </w:r>
          </w:p>
        </w:tc>
      </w:tr>
      <w:tr>
        <w:trPr>
          <w:trHeight w:val="255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Леонидович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Министра энергетики Российской Федерации</w:t>
            </w:r>
          </w:p>
        </w:tc>
      </w:tr>
      <w:tr>
        <w:trPr>
          <w:trHeight w:val="255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Толстикова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Екатерина Андреевна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образования и науки Российской Федерации</w:t>
            </w:r>
          </w:p>
        </w:tc>
      </w:tr>
      <w:tr>
        <w:trPr>
          <w:trHeight w:val="255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Фомичев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Владиславович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статс-секретарь – заместитель Министра экономического развития Российской Федерации</w:t>
            </w:r>
          </w:p>
        </w:tc>
      </w:tr>
      <w:tr>
        <w:trPr>
          <w:trHeight w:val="255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Александра Дмитриевна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 Федеральной службы по финансовому мониторингу</w:t>
            </w:r>
          </w:p>
        </w:tc>
      </w:tr>
      <w:tr>
        <w:trPr>
          <w:trHeight w:val="255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Цыденов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Самбуевич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транспорта Российской Федерации</w:t>
            </w:r>
          </w:p>
        </w:tc>
      </w:tr>
      <w:tr>
        <w:trPr>
          <w:trHeight w:val="255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Шаповал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Николаевна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начальника Департамента информационных технологий, связи и защиты информации Министерства внутренних дел Российской Федерации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Делового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Евразийского экономического союза</w:t>
            </w:r>
          </w:p>
        </w:tc>
      </w:tr>
      <w:tr>
        <w:trPr>
          <w:trHeight w:val="75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Викторович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директор научно-технологической ассоциации «Инфопарк», заместитель председателя Союза некоммерческих организаций «Конфедерация промышленников и предпринимателей (нанимателей)» (Союз «КПП(Н)») Республики Беларусь, член Консультативного совета по взаимодействию Евразийской экономической комиссии и белорусско-казахстанско-российского бизнес-сообщества от Республики Беларусь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Евразийской экономической комиссии</w:t>
            </w:r>
          </w:p>
        </w:tc>
      </w:tr>
      <w:tr>
        <w:trPr>
          <w:trHeight w:val="75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Арманд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Владимирович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члена Коллегии (Министра) по торговле</w:t>
            </w:r>
          </w:p>
        </w:tc>
      </w:tr>
      <w:tr>
        <w:trPr>
          <w:trHeight w:val="75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Сергеевич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члена Коллегии (Министра) по внутренним рынкам, информатизации, информационно-коммуникационным технологиям</w:t>
            </w:r>
          </w:p>
        </w:tc>
      </w:tr>
      <w:tr>
        <w:trPr>
          <w:trHeight w:val="75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Владимирович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члена Коллегии (Министра) по внутренним рынкам, информатизации, информационно-коммуникационным технологиям</w:t>
            </w:r>
          </w:p>
        </w:tc>
      </w:tr>
      <w:tr>
        <w:trPr>
          <w:trHeight w:val="75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Юрьевич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 Департамента таможенной инфраструктуры </w:t>
            </w:r>
          </w:p>
        </w:tc>
      </w:tr>
      <w:tr>
        <w:trPr>
          <w:trHeight w:val="75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Хотько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Николаевич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члена Коллегии (Министра) по внутренним рынкам, информатизации, информационно-коммуникационным технологиям </w:t>
            </w:r>
          </w:p>
        </w:tc>
      </w:tr>
      <w:tr>
        <w:trPr>
          <w:trHeight w:val="75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Хажак Гамлетович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информационных технологий</w:t>
            </w:r>
          </w:p>
        </w:tc>
      </w:tr>
      <w:tr>
        <w:trPr>
          <w:trHeight w:val="75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Кушнарев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Геннадиевич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промышленной политики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Члены экспертных групп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Армения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Никогосян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Наира Жораевна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развития информационных технологий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Микаэл Мушегович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информационных технологий Комитета государственных доходов при Правительстве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Мордань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 Олегович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Оперативно-аналитического центра при Президенте Республики Беларусь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Скуратов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Александрович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по техническому нормированию, стандартизации и информатизации научно-производственного Республиканского унитарного предприятия «Белорусский государственный институт стандартизации и сертификации (БелГИСС)» Государственного комитета по стандартизации Республики Беларусь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Шибков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Владимирович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Оперативно-аналитического центра при Президенте Республики Беларусь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1635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Айтпергенов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Аслымбекович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 развития новой модели информатизации и экспертизы нормативно-технической документации Комитета связи, информатизации и информации Министерства по инвестициям и развитию Республики Казахстан</w:t>
            </w:r>
          </w:p>
        </w:tc>
      </w:tr>
      <w:tr>
        <w:trPr>
          <w:trHeight w:val="1125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Аубакирова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Гульмира Амангельдиевна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 интеграционных процессов Департамента экономической интеграции Министерства по инвестициям и развитию Республики Казахстан</w:t>
            </w:r>
          </w:p>
        </w:tc>
      </w:tr>
      <w:tr>
        <w:trPr>
          <w:trHeight w:val="1335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Байшаков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Эдиль Элхамович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управления регулирования интеграционных процессов Департамента экономической интеграции Министерства по инвестициям и развитию Республики Казахстан</w:t>
            </w:r>
          </w:p>
        </w:tc>
      </w:tr>
      <w:tr>
        <w:trPr>
          <w:trHeight w:val="15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Тулеуович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информационной безопасности Республиканского государственного предприятия «Государственная техническая служба» Комитета связи, информатизации и информации Министерства по инвестициям и развитию Республики Казахстан</w:t>
            </w:r>
          </w:p>
        </w:tc>
      </w:tr>
      <w:tr>
        <w:trPr>
          <w:trHeight w:val="15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Каримов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 Мейрамбекович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международной экономической интеграции Министерства национальной экономики Республики Казахстан</w:t>
            </w:r>
          </w:p>
        </w:tc>
      </w:tr>
      <w:tr>
        <w:trPr>
          <w:trHeight w:val="1995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Сулейменов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Айдос Жумагельдиулы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инфраструктурных решений Республиканского государственного предприятия «Государственная техническая служба» Комитета связи, информатизации и информации Министерства по инвестициям и развитию Республики Казахстан</w:t>
            </w:r>
          </w:p>
        </w:tc>
      </w:tr>
      <w:tr>
        <w:trPr>
          <w:trHeight w:val="12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Сембекович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директора Департамента экономической интеграции Министерства по инвестициям и развитию Республики Казахстан</w:t>
            </w:r>
          </w:p>
        </w:tc>
      </w:tr>
      <w:tr>
        <w:trPr>
          <w:trHeight w:val="12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Алиби Кахарманулы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экономической интеграции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Кыргызской Республики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Акылбеков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 Талантбекович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государственного предприятия «Центр единого окна» при Министерстве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Калыбеков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Кутман Замирбекович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государственного предприятия «Центр единого окна» при Министерстве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Лавренов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Игоревич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IT – прикладной администратор по обслуживанию сопровождения национального сегмента интеграционного шлюза государственного учреждения «Транском» при Министерстве транспорта и коммуникаций Кыргызской Республики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Новицкий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Иванович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 регулирования государственных услуг и методического обеспечения систем оценки государственных органов Управления поддержки институциональных преобразований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Нурболот Арстанбекович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 администраторов национального сегмента интегрированных систем внешней и взаимной торговли Центра электронного управления Правительства Кыргызской Республики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Сарткалчаев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Рустамбек Бекмурсаевич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государственного предприятия «Центр единого окна» при Министерстве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Тороева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ЧынараТурсунбековна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отдела по реализации проектов ИКТ Государственного комитета информационных технологий и связи Кыргызской Республики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Усенбаев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Асангулович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генерального директора государственного предприятия «Центр единого окна» при Министерстве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Эсеналиев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Чынгыз Таалаевич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государственного предприятия «Центр единого окна» при Министерстве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Абдылдаева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Бибигуль Бектеновна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отдела электронных услуг Государственного комитета информационных технологий и связи Кыргызской Республики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Аскерович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 электронных услуг Государственного комитета информационных технологий и связи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165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Евтушенко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Николаевич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 Аппарата Правительства Российской Федерации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Киселев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Олегович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Департамента международного сотрудничества Министерства связи и массовых коммуникаций Российской Федерации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Владимирович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сотрудничества с иностранными государствами Департамента международного сотрудничества Министерства связи и массовых коммуникаций Российской Федерации</w:t>
            </w:r>
          </w:p>
        </w:tc>
      </w:tr>
      <w:tr>
        <w:trPr>
          <w:trHeight w:val="555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Андреевич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регулирования радиочастот и сетей связи Министерства связи и массовых коммуникаций Российской Федерации</w:t>
            </w:r>
          </w:p>
        </w:tc>
      </w:tr>
      <w:tr>
        <w:trPr>
          <w:trHeight w:val="204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Ярополов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 Олегович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межведомственного электронного взаимодействия Департамента проектов по информатизации Министерства связи и массовых коммуникаций Российской Федерации</w:t>
            </w:r>
          </w:p>
        </w:tc>
      </w:tr>
      <w:tr>
        <w:trPr>
          <w:trHeight w:val="204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Абдрахманова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Гульнара Ибрагимовна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центра статистики и мониторинга информационного общества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Рустэмович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атташе Первого департамента стран СНГ Министерства иностранных дел Российской Федерации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Альбертович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информационно- технологического сопровождения внешней торговли и ведения федерального банка данных Министерства промышленности и торговли Российской Федерации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 Анатольевич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дирекции специальных проектов общества с ограниченной ответственностью «Сибирская интернет компания»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Николаевич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Главного управления информационных технологий Федеральной таможенной службы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 Николаевич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директор публичного акционерного общества «Ростелеком», публичного акционерного общества «Московская междугородная телефонная станция № 9»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Юрьевич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Федеральной службы по надзору в сфере транспорта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Станислав Алексеевич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антимонопольного законодательства Департамента развития малого и среднего предпринимательства и конкуренции Министерства экономического развития Российской Федерации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Бондаренко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Дмитриевич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службы международного развития некоммерческого партнерства «Содействие развитию и использованию навигационных технологий»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Даниил Викторович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 проектирования технологических процессов Федеральной службы по интеллектуальной собственности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Вардомский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 Борисович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центром постсоветских исследований и сектором евразийского регионализма федерального государственного бюджетного учреждения науки «Институт экономики Российской академии наук»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Александрович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проректор по развитию и информатизации федерального государственного бюджетного образовательного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образования «Красноярский государственный аграрный университет»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Александрович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Федеральной службы по надзору в сфере защиты прав потребителей и благополучия человека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Алексеевич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профессор, заведующий кафедрой вычислительной техники и прикладной математики федерального государственного бюджетного образовательного учреждения высшего образования «Российский государственный аграрный университет – МСХА имени К.А. Тимирязева»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 Борисович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экономического сотрудничества со странами СНГ и развития евразийской интеграции Министерства экономического развития Российской Федерации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 Михайлович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центра стратегических инноваций публичного акционерного общества «Ростелеком»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Голобоков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Владимирович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фонда «Центр инноваций и информационных технологий» Федеральной нотариальной палаты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Сергеевич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публичного акционерного общества «Газпром»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Александрович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финансовых технологий Центрального банка Российской Федерации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Олегович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некоммерческого партнерства «Содействие развитию и использованию навигационных технологий»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Добрынин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Петрович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центра геопространственного экономического анализа экономического факультета федерального государственного бюджетного образовательного учреждения высшего образования «Московский государственный университет имени М.В. Ломоносова»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Домрачев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Александрович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Департамента проектов по информатизации Министерства связи и массовых коммуникаций Российской Федерации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Дрожжинов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Иванович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автономной некоммерческой организации «Центр компетенции по электронному правительству»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Сергеевна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института проблем правового регулирования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Евсеев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Владимирович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федерального государственного бюджетного учреждения «Научный центр по комплексным транспортным проблемам Министерства транспорта Российской Федерации»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Елистратов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Витальевич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правления Пенсионного фонда Российской Федерации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Емельянов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 Юрьевич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развития малого и среднего предпринимательства и конкуренции Министерства экономического развития Российской Федерации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Игоревич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 федерального государственного бюджетного учреждения «Научный центр по комплексным транспортным проблемам Министерства транспорта Российской Федерации»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Александрович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 федерального государственного бюджетного учреждения «Научный центр по комплексным транспортным проблемам Министерства транспорта Российской Федерации»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Вадимович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финансовых технологий Центрального банка Российской Федерации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Зиновьева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Сергеевна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доцент департамента международных отношений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Геннадий Викторович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некоммерческого партнерства «Международный логистический клуб»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Сергеевич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Федеральной службы по ветеринарному и фитосанитарному надзору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Касаткина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Владимировна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директор публичного акционерного общества «Ростелеком», закрытого акционерного общества «Айкумен – информационные бизнес-системы»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Юрьевич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проектов по информатизации Министерства связи и массовых коммуникаций Российской Федерации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 Эдуардович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международного сотрудничества Министерства промышленности и торговли Российской Федерации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Михайловна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вице-президент Общероссийской общественной организации содействия защите прав трудящихся «Россия – наш дом»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Николаевич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учебно-научного информационно-аналитического управления федерального государственного бюджетного образовательного учреждения высшего образования «Брянский государственный аграрный университет»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Кононенко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 Юрьевич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 сопровождения и развития портальных решений Федеральной службы по интеллектуальной собственности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Станислав Викторович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информационно-аналитического обеспечения Центрального банка Российской Федерации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Коростелев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Георгиевич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акционерного общества «Электронный паспорт»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Креймер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Семенович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центра информационных технологий федерального государственного бюджетного образовательного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образования «Кубанский государственный аграрный университет имени И.Т. Трубилина»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Крошка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Сергеевна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Управления развития информационных систем Федеральной службы по финансовому мониторингу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Кудрявцев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Андреевич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фонда «Центр инноваций и информационных технологий» Федеральной нотариальной палаты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Куприяновский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Василий Павлович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центра геопространственного экономического анализа экономического факультета федерального государственного бюджетного образовательного учреждения высшего образования «Московский государственный университет имени М.В. Ломоносова»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Ларичев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Глеб Михайлович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таксономии XBRL Центрального банка Российской Федерации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Юрьевич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публичного акционерного общества «Газпром»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Николаевич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Федерального агентства морского и речного транспорта Российской Федерации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Викторович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государственного регулирования в экономике Министерства экономического развития Российской Федерации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Иванович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 информатизации федерального государственного бюджетного научного учреждения «Всероссийский институт аграрных проблем и информатики имени А.А. Никонова»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Мезенцева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Оксана Васильевна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технического регулирования и стандартизации Федерального агентства по техническому регулированию и метрологии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Мещерякова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Михайловна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центра компетенций автономной некоммерческой организации «Институт развития интернета» по направлению «IT + суверенитет»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 Михайлович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директор акционерного общества «Электронный паспорт»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Иванович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специалист-эксперт отдела развития наднациональных институтов Департамента экономического сотрудничества со странами СНГ и развития евразийской интеграции Министерства экономического развития Российской Федерации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Владимирович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информационных технологий Министерства финансов Российской Федерации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Иванович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федерального государственного бюджетного учреждения науки «Институт государства и права Российской академии наук»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Молчанов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Иванович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государственного надзора и контроля Федерального агентства по техническому регулированию и метрологии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Юрьевич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проректор по научной и инновационной работе федерального государственного бюджетного образовательного учреждения высшего образования «Ставропольский государственный аграрный университет»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Нажимов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Александрович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Главного управления информационных технологий Федеральной таможенной службы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Русланович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метрологии Федерального агентства по техническому регулированию и метрологии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Ненахова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Сергеевна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стратегии Центрального банка Российской Федерации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Данила Евгеньевич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 технического комитета по стандартизации 098 «Биометрия и биомониторинг» некоммерческого партнерства «Русское общество содействия развитию биометрических технологий, систем и коммуникаций»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Александрович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проректор по учебной работе федерального государственного автономного образовательного учреждения дополнительного профессионального образования «Академия стандартизации, метрологии и сертификации (учебная)»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Анатольевич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управления Федеральной службы по техническому и экспортному контролю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Львович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международного сотрудничества Федерального агентства воздушного транспорта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Викторович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развития малого и среднего предпринимательства и конкуренции Министерства экономического развития Российской Федерации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Витальевна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профессор, заведующая кафедрой информационных систем федерального государственного бюджетного образовательного учреждения высшего образования «Кубанский государственный аграрный университет имени И.Т. Трубилина»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Викторович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архитектор по корпоративным системам государственной корпорации по атомной энергии «Росатом»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Владимирович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информационных технологий и связи Министерства здравоохранения Российской Федерации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Екатерина Сергеевна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автономной некоммерческой организации «Институт развития интернета»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Михайлович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специалист-эксперт отдела антимонопольного законодательства Департамента развития малого и среднего предпринимательства и конкуренции Министерства экономического развития Российской Федерации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Сластихин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Владиславович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директор публичного акционерного общества «Ростелеком», закрытого акционерного общества «Айкумен – информационные бизнес-системы»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Игоревич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развития внешнего электронного взаимодействия и мониторинга качества предоставления государственных услуг Департамента информационных технологий, связи и защиты информации Министерства внутренних дел Российской Федерации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 Вячеславович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директор некоммерческой организации «Ассоциация компаний Интернет-торговли»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Сергеевич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Федерального агентства морского и речного транспорта Российской Федерации, доцент федерального государственного бюджетного образовательного учреждения высшего образования «Государственный университет морского и речного флота имени адмирала С.О. Макарова»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Станишевская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 Семеновна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Информационно-аналитического управления Федерального агентства по техническому регулированию и метрологии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Суконников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 Викторович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департамента открытого акционерного общества «Российские железные дороги»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Сюсюра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Александрович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проректора по информатизации федерального государственного бюджетного образовательного учреждения высшего образования «Оренбургский государственный аграрный университет»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Сюткина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 Сергеевна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управления технологических систем многомерного моделирования и инноваций департамента информационных технологий публичного акционерного общества «РусГидро»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Сергеевич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проекта департамента информатизации и развития бизнес- процессов публичного акционерного общества «Нефтяная компания «Роснефть»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Терещенко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 Викторович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начальника Центрального информационно-технического таможенного управления Федеральной таможенной службы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Тернюк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Михайлович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публичного акционерного общества «Газпром»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Торбенко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Борисовна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управления Федеральной службы по техническому и экспортному контролю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Трачук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Аркадьевич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центра стратегических инноваций публичного акционерного общества «Ростелеком»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Александровна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 отделом сопровождения программных приложений Федеральной службы по интеллектуальной собственности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Никита Александрович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технического комитета по стандартизации 098 «Биометрия и биомониторинг» некоммерческого партнерства «Русское общество содействия развитию биометрических технологий, систем и коммуникаций»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Александрович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сотрудничества с ЕАЭС и СНГ Управления административной работы и внешних связей Федерального агентства по техническому регулированию и метрологии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Александра Дмитриевна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специалист-эксперт Юридического управления Федеральной службы по финансовому мониторингу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Хохлов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Евгеньевич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совета директоров некоммерческой негосударственной организации «Институт развития информационного общества»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Хохряков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Владимирович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проректор по информатизации федерального государственного бюджетного образовательного учреждения высшего образования «Ижевская государственная сельскохозяйственная академия»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Владимирович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специалист акционерного общества «Электронный паспорт»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Чистякова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Анастасия Владимировна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информационных технологий государственной корпорации по атомной энергии «Росатом»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Чугунов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Владимирович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центра технологий электронного правительства федерального государственного автономного образовательного учреждения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Чугунов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Сергеевич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организации авиационно-космического поиска и спасания Федерального агентства воздушного транспорта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Шадрин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Анатольевич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информационных технологий публичного акционерного общества «РусГидро»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Геннадьевна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развития и качества образовательного процесса, заведующая кафедрой бизнес- информатики и прикладной математики федерального государственного бюджетного образовательного учреждения высшего образования «Рязанский государственный агротехнологический университет имени П.А. Костычева»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Николаевич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федерального исследовательского центра «Информатика и управление» Российской академии наук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Никита Сергеевич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специалист-эксперт отдела развития наднациональных институтов Департамента экономического сотрудничества со странами СНГ и развития евразийской интеграции Министерства экономического развития Российской Федерации</w:t>
            </w:r>
          </w:p>
        </w:tc>
      </w:tr>
      <w:tr>
        <w:trPr>
          <w:trHeight w:val="90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Ямшанов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Львович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автоматизированной информационно-аналитической системы управления транспортным комплексом Российской Федерации федерального казенного учреждения «Дирекция государственного заказчика по реализации федеральной целевой программы «Модернизация транспортной системы России»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бизнес-сообществ государств –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Артемьева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Игоревна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по работе со стратегическими партнерами Фонда развития интернет-инициатив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Асланян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 Рафикович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бизнес-аналитик общества с ограниченной ответственностью «ВОЛО»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Борисович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федерального исследовательского центра «Информатика и Управление» Российской академии наук, ответственный секретарь рабочей группы проекта «Цифровая долина»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Балдрян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 Сергеевич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закрытого акционерного общества «Юникомп»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Белоногов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Савва Юрьевич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по технологиям Ассоциации электронных торговых площадок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Борисович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директор Евразийской сахарной ассоциации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Власенко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Яковлевич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юридической службы Национальной ассоциации телерадиовещателей Казахстана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Геворгян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Лилит Мартуновна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Союза работодателей в сфере информационно-коммуникационных технологий Республики Армения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Головин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Анатольевич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межгосударственного технического комитета по стандартизации «Информационные технологии»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Горожанкин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 Иванович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президиума объединения юридических лиц «Ассоциация Казахстанского Интернет Бизнеса и Мобильной коммерции»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Димитров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Илия Димитров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омбудсмен по защите прав предпринимателей в сфере электронной торговли и предоставления государственных и муниципальных услуг в электронной форме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Енгибарян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 Норайрович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фонда «Инкубатор предприятий»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Ермошин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Михайлович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генерального директора Российского агентства поддержки малого и среднего бизнеса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 Ахметовна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директор Национальной ассоциации телерадиовещателей Казахстана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Васильевич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директор Ассоциации Компаний Розничной Торговли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Павел Анатольевич 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генерального директора акционерного общества «Северсталь Менеджмент», ответственный секретарь Комитета Российского союза промышленников и предпринимателей по интеграции, торгово-таможенной политике и ВТО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Каграманян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Нонна Саядовна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вице-президент общественной организации «Деловая Россия»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Карамурзов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Барасби Сулейменович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Центра развития института человека Московского государственного университета имени М.В. Ломоносова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Сергей Александрович 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 стратегической аналитики и визуализации департамента эксплуатации и развития ГИС промышленности Фонда развития промышленности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Манукян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 Эдуардович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общества с ограниченной ответственностью «Мейсис Информейшн Системс»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Маргарян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Араратович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общества с ограниченной ответственностью «СофтПроф»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Михайленко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 Сергеевич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совета директоров группы компаний «Селдон»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Мкртчян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Араик Мельсикович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общества с ограниченной ответственностью «СанАр»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Мнацаканян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Сатеник Владимировна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закрытого акционерного общества «Левиатан»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Нахаенко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 Владимирович 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первый заместитель председателя Белорусской торгово-промышленной палаты 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Овчинников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Александрович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проектов Российского агентства поддержки малого и среднего бизнеса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Онищук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Васильевич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Ассоциации торговых компаний и товаропроизводителей электробытовой и компьютерной техники РАТЭК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Парфенов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Александрович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– главный конструктор государственной информационной системы промышленности Фонда развития промышленности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Погосян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Ваагн Эдуардович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инженер закрытого акционерного общества «Инстигейт дизайн»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Олег Игоревич 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ассоциации «Роскрахмалпатока»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Шавкат Умарович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объединения юридических лиц «Интернет ассоциация Казахстана»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Сиваков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Леонидович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группы компаний «ЦИТ»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Сидоров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 Анатольевич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по аналитике группы компаний «Селдон»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Алексей Сергеевич 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направления интеграционных решений закрытого акционерного общества «КРОК инкорпорейтед»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Ильич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Комитета промышленной политики Российского союза промышленников и предпринимателей, доцент Института промышленной политики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Владимирович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федерального исследовательского центра «Информатика и Управление» Российской академии наук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Борисович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юридического отдела открытого акционерного общества «Белорусская универсальная товарная биржа»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Тунян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Артур Юрьевич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закрытого акционерного общества «ЭКЕНГ»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Тюлебекова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Долорес Борисовна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экономической интеграции Национальной палаты предпринимателей Республики Казахстан «Атамекен»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Хайрушев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Асылбек Есенбекович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объединения юридических лиц «Национальная телекоммуникационная ассоциация Казахстана»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Халевинский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Игоревич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международного сотрудничества публичного акционерного общества «Ростелеком»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Чобанян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 Арутюнович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союза юридических лиц «СКИТ»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Якубович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Анатольевич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председателя правления открытого акционерного общества «Белорусская универсальная товарная биржа»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Викторович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взаимодействия с ВТО и другими международными организациями 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Асансеитова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Саадат Муханбетовна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развития интеграции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Ахметов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Султанжан Айсаевич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энергетики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Бадейнов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Станиславович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интеграции информационных систем таможенных органов Департамента таможенной инфраструктуры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Белоусова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Людмила Владимировна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отдела перспективных таможенных технологий Департамента таможенного законодательства и правоприменительной практики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Камила Надыровна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отдела развития торговли энергоресурсами Департамента энергетики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Горбатов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Евгеньевич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коммуникативных технологий Департамента протокола и организационного обеспечения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Джумагалиев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Калимзянович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фитосанитарных мер Департамента санитарных, фитосанитарных и ветеринарных мер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Дзыбик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Константиновна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анализа и расследований в сфере торговли и услуг Департамента антимонопольного регулирования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Дуйсебаев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Сержан Дамебаевич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таможенного законодательства и правоприменительной практики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Владимирович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организационного обеспечения Департамента протокола и организационного обеспечения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 Павлович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отдела доступа на внешние рынки и урегулирования торговых споров 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 Токеновна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 Секретариата члена Коллегии (Министра) по экономике и финансовой политике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Андреевна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анализа импорта Департамента защиты внутреннего рынка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Владимирович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отдела санитарных мер Департамента санитарных, фитосанитарных и ветеринарных мер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Михайлович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отдела методологии технического регулирования Департамента технического регулирования и аккредитации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Курильчик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Федорович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антимонопольного регулирования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Сергеевич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координации работ по созданию и развитию интегрированной информационной системы Департамента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Луковцов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Алексеевич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статистики внешней и взаимной торговли Департамента статистики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 Сергеевна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 отдела налоговой политики Департамента финансовой политики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 Анатольевна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отдела перспективных таможенных технологий Департамента таможенного законодательства и правоприменительной практики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Мясникова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Екатерина Андреевна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отдела защиты прав интеллектуальной собственности Департамента трудовой миграции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Станиславовна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отдела пресс-службы Департамента протокола и организационного обеспечения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Дарья Сергеевна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специалист-эксперт отдела координации работ по созданию и развитию интегрированной информационной системы Департамента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Иванович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адвокатирования предпринимательства Департамента развития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Дамир Радикович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транспортной политики Департамента транспорта и инфраструктуры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Нестерович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Анатольевич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 Валентиновна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отдела взаимодействия с экономическими операторами Департамента таможенно-тарифного и нетарифного регулирования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Юрьевна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отдела правовой экспертизы решений Комиссии Правового департамента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Разикова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Нина Владимировна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координации работ в стандартизации и метрологии Департамента технического регулирования и аккредитации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Ращуков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Александрович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мониторинга и информационного взаимодействия Департамента функционирования внутренних рынков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Рождественский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Анатольевич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координации формирования общих рынков лекарственных средств и медицинских изделий Департамента технического регулирования и аккредитации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Владимирович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государственных закупок Департамента конкурентной политики и политики в области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Сарсенбеков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Омарбекович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мониторинга и анализа развития агропромышленных комплексов государств – членов ЕЭП Департамента агропромышленной политики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Секербаева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Динара Кабиевна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перспективных таможенных технологий Департамента таможенного законодательства и правоприменительной практики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Федорович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ветеринарных мер Департамента санитарных, фитосанитарных и ветеринарных мер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Леонидовна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координации в области оценки соответствия и аккредитации Департамента технического регулирования и аккредитации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Сосковец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 Александрович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протокола и организационного обеспечения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Николаевна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информационного обеспечения и унификации электронных документов Департамента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Фесенко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Екатерина Игоревна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отдела анализа и проведения расследований на рынках транспорта и телекоммуникаций Департамента антимонопольного регулирования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Васильевич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конкурентной политики и политики в области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Чеченов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Алиевич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отдела естественных монополий Департамента транспорта и инфраструктуры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Владимирович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анализа импорта Департамента защиты внутреннего рынка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Померлян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Евгения Александровна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специалист-эксперт отдела взаимодействия с ВТО и другими международными организациями 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53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Григорьевич</w:t>
            </w:r>
          </w:p>
        </w:tc>
        <w:tc>
          <w:tcPr>
            <w:tcW w:w="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развития торговли энергоресурсами Департамента энергетики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