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52dc7" w14:textId="2d52d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времени и месте проведения очередного заседания Совета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17 марта 2016 года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Распоряжение вступило в силу 17.03.2016 -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23 декабря 2014 г. № 98: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Определить, что очередное заседание Совета Евразийской экономической комиссии состоится 6 апреля 2016 г. в режиме видеоконференции.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принятия.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 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642"/>
        <w:gridCol w:w="3089"/>
        <w:gridCol w:w="2642"/>
        <w:gridCol w:w="2941"/>
        <w:gridCol w:w="2686"/>
      </w:tblGrid>
      <w:tr>
        <w:trPr>
          <w:trHeight w:val="675" w:hRule="atLeast"/>
        </w:trPr>
        <w:tc>
          <w:tcPr>
            <w:tcW w:w="2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3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2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2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75" w:hRule="atLeast"/>
        </w:trPr>
        <w:tc>
          <w:tcPr>
            <w:tcW w:w="2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Габриелян</w:t>
            </w:r>
          </w:p>
        </w:tc>
        <w:tc>
          <w:tcPr>
            <w:tcW w:w="3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Матюшевский</w:t>
            </w:r>
          </w:p>
        </w:tc>
        <w:tc>
          <w:tcPr>
            <w:tcW w:w="2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2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Панкратов</w:t>
            </w:r>
          </w:p>
        </w:tc>
        <w:tc>
          <w:tcPr>
            <w:tcW w:w="2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