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a96c" w14:textId="342a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Совета Евразийской экономической комиссии от 9 августа 2016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августа 2016 года № 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казахстанской и кыргызской Сторон о применении Республикой Казахстан и Кыргызской Республикой положений Порядка регулирования доступа к услугам железнодорожного транспорта, включая основы тарифной политики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в том числе в части унифицированного тарифа в отношении грузов, перевозимых железнодорожным транспортом транзитом через Республику Казахстан в/из Кыргызской Республики, путем заключения двустороннего соглашения, которое будет временно применяться с даты его подписания, исходя из того, что такое соглашение не должно оказывать влияние на пользование другими государствами - членами Евразийского экономического союза правами или на выполнение ими своих обязательств,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