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2b9d" w14:textId="dfa2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морских судов-трубоукладчиков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30 ноября 2016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280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282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временно ввозимых с полным условным освобождением от уплаты таможенных пошлин, налогов, утвержденный Решением Комиссии Таможенного союза от 18 июня 2010 г. № 331, дополнить пунктом 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Морские суда-трубоукладчики, классифицируемые в подсубпозиции 8905 90 100 9 ТН ВЭД ЕАЭС, временно ввозимые на таможенную территорию Евразийского экономического союза для использования при строительстве морских участков газопроводов и помещаемые под таможенную процедуру временного ввоза (допуска) по 31 декабря 2021 г.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Предельный срок полного условного освобождения от уплаты таможенных пошлин, налогов в отношении таких морских судов-трубоукладчиков составляет 5 лет со дня помещения судов под таможенную процедуру временного ввоза (допуска).».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категорий товаров, в отношении которых устанавливаются более продолжительные, чем установленные Таможенным кодексом Таможенного союза, предельные сроки временного ввоза,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375, дополнить пунктом 15 следующего содержания: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0"/>
        <w:gridCol w:w="10229"/>
        <w:gridCol w:w="2801"/>
      </w:tblGrid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«15.</w:t>
            </w:r>
          </w:p>
        </w:tc>
        <w:tc>
          <w:tcPr>
            <w:tcW w:w="10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 суда-трубоукладчики, классифицируемые в подсубпозиции 8905 90 100 9 ТН ВЭД ЕАЭС, временно ввозимые на таможенную территорию Евразийского экономического союза для использования при строительстве морских участков газопроводов, в отношении которых предоставлено полное условное освобождение от уплаты ввозных таможенных пошлин, налогов</w:t>
            </w:r>
          </w:p>
        </w:tc>
        <w:tc>
          <w:tcPr>
            <w:tcW w:w="2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(пять) лет».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00"/>
        <w:gridCol w:w="2700"/>
        <w:gridCol w:w="2700"/>
        <w:gridCol w:w="2700"/>
        <w:gridCol w:w="2700"/>
      </w:tblGrid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