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36d36" w14:textId="fa36d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сроках подготовки проекта Договора о Таможенном кодексе Евразийского экономического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Евразийского Межправительственного Совета от 20 мая 2016 года № 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Распоряжение вступило в силу 20.05.2016 - сайт Евразийского экономического союза.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16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Евразийском экономическом союзе от 29 мая 2014 года: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Евразийской экономической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совместно с правительствами государств – членов Евразийского экономического союза обеспечить завершение подготовки проекта Договора о Таможенном кодексе Евразийского экономического союза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исходя из необходимости его подписания до 28 октября 2016 г.;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доложить о ходе подготовки проекта Договора о Таможенном кодексе Евразийского экономического союза на очередном заседании Евразийского межправительственного совета.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распоряжение вступает в силу с даты его принятия.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 Члены Евразийского межправительственного совета: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882"/>
        <w:gridCol w:w="2947"/>
        <w:gridCol w:w="2687"/>
        <w:gridCol w:w="2796"/>
        <w:gridCol w:w="2688"/>
      </w:tblGrid>
      <w:tr>
        <w:trPr>
          <w:trHeight w:val="675" w:hRule="atLeast"/>
        </w:trPr>
        <w:tc>
          <w:tcPr>
            <w:tcW w:w="28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Армения</w:t>
            </w:r>
          </w:p>
        </w:tc>
        <w:tc>
          <w:tcPr>
            <w:tcW w:w="29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26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2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Кыргызской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</w:t>
            </w:r>
          </w:p>
        </w:tc>
        <w:tc>
          <w:tcPr>
            <w:tcW w:w="26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