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536f4" w14:textId="63536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том VI Пояснений к единой Товарной номенклатуре внешнеэкономической деятельности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29 марта 2016 года №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Решение вступило в силу 02.07.2016 - сайт Евразийского экономического союза.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Коллегия Евразийской экономической комиссии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рекомендуе</w:t>
      </w:r>
      <w:r>
        <w:rPr>
          <w:rFonts w:ascii="Times New Roman"/>
          <w:b/>
          <w:i w:val="false"/>
          <w:color w:val="000000"/>
          <w:sz w:val="28"/>
        </w:rPr>
        <w:t>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 – членам Евразийского экономического союза с даты вступления в силу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16 мая 2016 г. № 39 «О внесении изменений в единую Товарную номенклатуру внешнеэкономической деятельности Евразийского экономического союза и Единый таможенный тариф Евразийского экономического союза в отношении полностью обрушенного длиннозерного риса с отношением длины к ширине, равным 3 или более, а также в некоторые решения Совета Евразийской экономической комиссии и Высшего Евразийского экономического совета»: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Применять </w:t>
      </w:r>
      <w:r>
        <w:rPr>
          <w:rFonts w:ascii="Times New Roman"/>
          <w:b w:val="false"/>
          <w:i w:val="false"/>
          <w:color w:val="000000"/>
          <w:sz w:val="28"/>
        </w:rPr>
        <w:t>Пояснения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единой Товарной номенклатуре внешнеэкономической деятельности Евразийского экономического союза (приложение к Рекомендации Коллегии Евразийской экономической комиссии от 12 марта 2013 г. № 4) с учетом изменений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Т. Саркисян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Рекомендации Коллегии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марта 2016 г. № 8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</w:t>
      </w:r>
      <w:r>
        <w:br/>
      </w:r>
      <w:r>
        <w:rPr>
          <w:rFonts w:ascii="Times New Roman"/>
          <w:b/>
          <w:i w:val="false"/>
          <w:color w:val="000000"/>
        </w:rPr>
        <w:t xml:space="preserve">
вносимые в </w:t>
      </w:r>
      <w:r>
        <w:rPr>
          <w:rFonts w:ascii="Times New Roman"/>
          <w:b/>
          <w:i w:val="false"/>
          <w:color w:val="000000"/>
        </w:rPr>
        <w:t>том VI</w:t>
      </w:r>
      <w:r>
        <w:rPr>
          <w:rFonts w:ascii="Times New Roman"/>
          <w:b/>
          <w:i w:val="false"/>
          <w:color w:val="000000"/>
        </w:rPr>
        <w:t xml:space="preserve"> Пояснений к единой</w:t>
      </w:r>
      <w:r>
        <w:br/>
      </w:r>
      <w:r>
        <w:rPr>
          <w:rFonts w:ascii="Times New Roman"/>
          <w:b/>
          <w:i w:val="false"/>
          <w:color w:val="000000"/>
        </w:rPr>
        <w:t>
Товарной номенклатуре внешнеэкономической</w:t>
      </w:r>
      <w:r>
        <w:br/>
      </w:r>
      <w:r>
        <w:rPr>
          <w:rFonts w:ascii="Times New Roman"/>
          <w:b/>
          <w:i w:val="false"/>
          <w:color w:val="000000"/>
        </w:rPr>
        <w:t>
деятельности Евразийского экономического союза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группе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подпунктах «в» и «ж» дополнительного примечания 1 коды «1006 30 670 0» и «1006 30 980 0» ТН ВЭД ЕАЭС заменить соответственно кодами «1006 30 670» и «1006 30 980» ТН ВЭД ЕАЭС;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дополнительным примечанием Евразийского экономического союза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«Дополнительное примечание Евразийского экономического союза: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подсубпозиции 1006 30 670 1 и 1006 30 980 1 включается полностью обрушенный длиннозерный рис с отношением длины к ширине, равным 3 или более, в отношении которого в соответствии с международными договорами Евразийского экономического союза с третьей стороной установлена тарифная квота, при наличии лицензии, выданной компетентным органом.».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