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6e9ec" w14:textId="2b6e9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двусторонних международных договоров в сфере миграции между осударствами - членами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25 октября 2016 года № 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целях обеспечения реализации полномочий Комиссии, предусмотренных подпунктом 6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приняв к сведению информацию члена Коллегии (Министра) по экономике и финансовой политике Сулейменова Т.М. о результатах мониторинга подготовки проектов международных договоров в сфере миграции, направленных на дальнейшее развитие интеграционных процессов, в том числе в соответствии с Решением Высшего Евразийского экономического совета от 24 декабря 2013 г. № 56 «О плане мероприятий («дорожной карте») по присоединению Республики Армения к Таможенному союзу и Единому экономическому пространству Республики Беларусь, Республики Казахстан и Российской Федерации»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10 октября 2014 г. № 75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 плане мероприятий («дорожной карте») по присоединению Кыргызской Республики к единому экономическому пространству Республики Беларусь, Республики Казахстан и Российской Федерации с учетом формирования Евразийского экономического союза»,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с даты опубликования на официальном сайте Евразийского экономического союза в информационно-телекоммуникационной сети «Интернет» настоящей Рекомендации: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Республике Армения и Республике Беларусь активизировать работу по разработке, согласованию и подписанию: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соглашения между Правительством Республики Армения и Правительством Республики Беларусь о реадмиссии;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протокола о внесении изменений в Соглашение между Правительством Республики Армения и Правительством Республики Беларусь о взаимных безвизовых поездках граждан Республики Армения и граждан Республики Беларусь от 6 июня 2002 года (в части урегулирования вопросов взаимного пребывания граждан без регистрации в течение 30 суток с даты въезда).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Республике Армения и Республике Казахстан активизировать работу по разработке, согласованию и подписанию: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соглашения между Правительством Республики Армения и Правительством Республики Казахстан о реадмиссии;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протокола о внесении изменений в Соглашение между Правительством Республики Армения и Правительством Республики Казахстан о взаимных поездках граждан от 6 ноября 2006 года (в части урегулирования вопросов взаимного пребывания граждан без регистрации в течение 30 суток с даты въезда).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Республике Беларусь и Кыргызской Республике активизировать работу по разработке, согласованию и подписанию: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соглашения между Правительством Республики Беларусь и Правительством Кыргызской Республики о реадмиссии;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соглашения между Республикой Беларусь и Кыргызской Республикой о порядке пребывания граждан Республики Беларусь на территории Кыргызской Республики и граждан Кыргызской Республики на территории Республики Беларусь.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Республике Казахстан и Кыргызской Республике активизировать работу по разработке, согласованию и подписанию: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соглашения между Правительством Республики Казахстан и Правительством Кыргызской Республики о реадмиссии;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протокола о внесении изменений в Соглашение между Правительством Республики Казахстан и Правительством Кыргызской Республики о порядке пребывания граждан Республики Казахстан на территории Кыргызской Республики и граждан Кыргызской Республики на территории Республики Казахстан от 11 мая 2012 года (в части урегулирования вопросов взаимного пребывания граждан без регистрации в течение 30 суток с даты въезда).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