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e864c" w14:textId="bfe86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обеспечению готовности имеющихся в государствах - членах Евразийского экономического союза испытательных лабораторий (центров) по апробации созданных образцов моторных транспортных средств с электрическими двигателями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27 декабря 2016 года № 34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 абзацем вторым подпункта 2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промышленном сотрудничестве (приложение № 27 к Договору о Евразийском экономическом союзе от 29 мая 2014 года),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пункта 3 плана мероприятий по обеспечению стимулирования производства и использования моторных транспортных средств с электрическими двигателями в государствах – членах Евразийского экономического союза на 2015 – 2017 годы,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Евразийского межправительственного совета от 29 мая 2015 г. № 10,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стимулирования производства моторных транспортных средств с электрическими двигателями в государствах – членах Евразийского экономического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рассмотреть возможность выполнения плана мероприятий по обеспечению готовности имеющихся в государствах – членах Евразийского экономического союза испытательных лабораторий (центров) по апробации созданных образцов моторных транспортных средств с электрическими двигателями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части, соответствующей национальным приоритетам развития отрасли.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Т. Саркисян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2016 г. № 34   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 ПЛАН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мероприятий по обеспечению готовности имеющихся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государствах – членах Евразийского экономического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испытательных лабораторий (центров) по апробации созданных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образцов моторных транспортных средств с электрическими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 двигателями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5"/>
        <w:gridCol w:w="2876"/>
        <w:gridCol w:w="1487"/>
        <w:gridCol w:w="2462"/>
      </w:tblGrid>
      <w:tr>
        <w:trPr>
          <w:trHeight w:val="30" w:hRule="atLeast"/>
        </w:trPr>
        <w:tc>
          <w:tcPr>
            <w:tcW w:w="7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реализации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исполнения</w:t>
            </w:r>
          </w:p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102"/>
        <w:gridCol w:w="2866"/>
        <w:gridCol w:w="1597"/>
        <w:gridCol w:w="2435"/>
      </w:tblGrid>
      <w:tr>
        <w:trPr>
          <w:trHeight w:val="1440" w:hRule="atLeast"/>
        </w:trPr>
        <w:tc>
          <w:tcPr>
            <w:tcW w:w="7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Совершенствование требований безопасности к инновационным транспортным средствам и их комплектующим</w:t>
            </w:r>
          </w:p>
        </w:tc>
        <w:tc>
          <w:tcPr>
            <w:tcW w:w="2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государств – членов Евразийского экономического союза (далее – государства-члены)</w:t>
            </w:r>
          </w:p>
        </w:tc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  <w:tc>
          <w:tcPr>
            <w:tcW w:w="2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</w:tr>
      <w:tr>
        <w:trPr>
          <w:trHeight w:val="1095" w:hRule="atLeast"/>
        </w:trPr>
        <w:tc>
          <w:tcPr>
            <w:tcW w:w="7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Разработка программ поддержки испытательных лабораторий (центров) в части обеспечения измерительным оборудованием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инфраструктурой для проведения испытаний моторных транспортных средств с электрическими двигателями и их комплектующих, в том числе в целях обеспечения соответствия международным требованиям</w:t>
            </w:r>
          </w:p>
        </w:tc>
        <w:tc>
          <w:tcPr>
            <w:tcW w:w="2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государств-членов</w:t>
            </w:r>
          </w:p>
        </w:tc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  <w:tc>
          <w:tcPr>
            <w:tcW w:w="2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</w:tr>
      <w:tr>
        <w:trPr>
          <w:trHeight w:val="1095" w:hRule="atLeast"/>
        </w:trPr>
        <w:tc>
          <w:tcPr>
            <w:tcW w:w="7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Обеспечение проведения сравнительных испытаний новых моторных транспортных средств с электрическими двигателями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комплектующих, в том числе из третьих стран</w:t>
            </w:r>
          </w:p>
        </w:tc>
        <w:tc>
          <w:tcPr>
            <w:tcW w:w="2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</w:t>
            </w:r>
          </w:p>
        </w:tc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  <w:tc>
          <w:tcPr>
            <w:tcW w:w="2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</w:tr>
      <w:tr>
        <w:trPr>
          <w:trHeight w:val="510" w:hRule="atLeast"/>
        </w:trPr>
        <w:tc>
          <w:tcPr>
            <w:tcW w:w="7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Обеспечение проведения контрольных испытаний производимых моторных транспортных средств с электрическими двигателями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комплектующих</w:t>
            </w:r>
          </w:p>
        </w:tc>
        <w:tc>
          <w:tcPr>
            <w:tcW w:w="2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</w:t>
            </w:r>
          </w:p>
        </w:tc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  <w:tc>
          <w:tcPr>
            <w:tcW w:w="2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</w:tr>
      <w:tr>
        <w:trPr>
          <w:trHeight w:val="570" w:hRule="atLeast"/>
        </w:trPr>
        <w:tc>
          <w:tcPr>
            <w:tcW w:w="7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Обеспечение проведения периодических технических осмотров находящихся в эксплуатации моторных транспортных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электрическими двигателями и их комплектующих</w:t>
            </w:r>
          </w:p>
        </w:tc>
        <w:tc>
          <w:tcPr>
            <w:tcW w:w="2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</w:t>
            </w:r>
          </w:p>
        </w:tc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</w:t>
            </w:r>
          </w:p>
        </w:tc>
        <w:tc>
          <w:tcPr>
            <w:tcW w:w="2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</w:tr>
      <w:tr>
        <w:trPr>
          <w:trHeight w:val="570" w:hRule="atLeast"/>
        </w:trPr>
        <w:tc>
          <w:tcPr>
            <w:tcW w:w="71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Разработка математических моделей оценки характеристик моторных транспортных средств с электрическими двигателями и их комплектующих и обеспечение применения эквивалентных методов испытаний моторных транспортных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электрическими двигателями и их комплектующих по ускоренной процедуре </w:t>
            </w:r>
          </w:p>
        </w:tc>
        <w:tc>
          <w:tcPr>
            <w:tcW w:w="286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и опытно-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конструкторские работы</w:t>
            </w:r>
          </w:p>
        </w:tc>
        <w:tc>
          <w:tcPr>
            <w:tcW w:w="15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</w:t>
            </w:r>
          </w:p>
        </w:tc>
        <w:tc>
          <w:tcPr>
            <w:tcW w:w="24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