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cd20" w14:textId="f42c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Пояснения к единой Товарной номенклатуре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Рекомендация Коллегии Евразийской экономической комиссии от 27 декабря 2016 года № 38</w:t>
      </w:r>
    </w:p>
    <w:p>
      <w:pPr>
        <w:spacing w:after="0"/>
        <w:ind w:left="0"/>
        <w:jc w:val="both"/>
      </w:pPr>
      <w:bookmarkStart w:name="z1" w:id="0"/>
      <w:r>
        <w:rPr>
          <w:rFonts w:ascii="Times New Roman"/>
          <w:b w:val="false"/>
          <w:i w:val="false"/>
          <w:color w:val="000000"/>
          <w:sz w:val="28"/>
        </w:rPr>
        <w:t>
      Коллегия Евразийской экономической комиссии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рекомендует</w:t>
      </w:r>
      <w:r>
        <w:rPr>
          <w:rFonts w:ascii="Times New Roman"/>
          <w:b w:val="false"/>
          <w:i w:val="false"/>
          <w:color w:val="000000"/>
          <w:sz w:val="28"/>
        </w:rPr>
        <w:t xml:space="preserve"> государствам – членам Евразийского экономического союза с даты опубликования настоящей Рекомендации на официальном сайте Евразийского экономического союза применять </w:t>
      </w:r>
      <w:r>
        <w:rPr>
          <w:rFonts w:ascii="Times New Roman"/>
          <w:b w:val="false"/>
          <w:i w:val="false"/>
          <w:color w:val="000000"/>
          <w:sz w:val="28"/>
        </w:rPr>
        <w:t>Пояснения</w:t>
      </w:r>
      <w:r>
        <w:rPr>
          <w:rFonts w:ascii="Times New Roman"/>
          <w:b w:val="false"/>
          <w:i w:val="false"/>
          <w:color w:val="000000"/>
          <w:sz w:val="28"/>
        </w:rPr>
        <w:t xml:space="preserve"> к единой Товарной номенклатуре внешнеэкономической деятельности Евразийского экономического союза (приложение к Рекомендации Коллегии Евразийской экономической комиссии от 12 марта 2013 г. № 4) с учетом изменений согласно </w:t>
      </w:r>
      <w:r>
        <w:rPr>
          <w:rFonts w:ascii="Times New Roman"/>
          <w:b w:val="false"/>
          <w:i w:val="false"/>
          <w:color w:val="000000"/>
          <w:sz w:val="28"/>
        </w:rPr>
        <w:t>приложению</w:t>
      </w:r>
      <w:r>
        <w:rPr>
          <w:rFonts w:ascii="Times New Roman"/>
          <w:b w:val="false"/>
          <w:i w:val="false"/>
          <w:color w:val="000000"/>
          <w:sz w:val="28"/>
        </w:rPr>
        <w:t>.</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Т. Саркисян</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Рекомендации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27 декабря 2016 г. № 38    </w:t>
      </w:r>
    </w:p>
    <w:bookmarkEnd w:id="1"/>
    <w:bookmarkStart w:name="z4"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Пояснения к единой Товарной номенклатуре</w:t>
      </w:r>
      <w:r>
        <w:br/>
      </w:r>
      <w:r>
        <w:rPr>
          <w:rFonts w:ascii="Times New Roman"/>
          <w:b/>
          <w:i w:val="false"/>
          <w:color w:val="000000"/>
        </w:rPr>
        <w:t>
внешнеэкономической деятельности Евразийского экономического</w:t>
      </w:r>
      <w:r>
        <w:br/>
      </w:r>
      <w:r>
        <w:rPr>
          <w:rFonts w:ascii="Times New Roman"/>
          <w:b/>
          <w:i w:val="false"/>
          <w:color w:val="000000"/>
        </w:rPr>
        <w:t>
союза</w:t>
      </w:r>
    </w:p>
    <w:bookmarkEnd w:id="2"/>
    <w:bookmarkStart w:name="z5" w:id="3"/>
    <w:p>
      <w:pPr>
        <w:spacing w:after="0"/>
        <w:ind w:left="0"/>
        <w:jc w:val="both"/>
      </w:pPr>
      <w:r>
        <w:rPr>
          <w:rFonts w:ascii="Times New Roman"/>
          <w:b w:val="false"/>
          <w:i w:val="false"/>
          <w:color w:val="000000"/>
          <w:sz w:val="28"/>
        </w:rPr>
        <w:t>
      1. В </w:t>
      </w:r>
      <w:r>
        <w:rPr>
          <w:rFonts w:ascii="Times New Roman"/>
          <w:b w:val="false"/>
          <w:i w:val="false"/>
          <w:color w:val="000000"/>
          <w:sz w:val="28"/>
        </w:rPr>
        <w:t>томе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пояснениях к Правилу 3 (б):</w:t>
      </w:r>
      <w:r>
        <w:br/>
      </w:r>
      <w:r>
        <w:rPr>
          <w:rFonts w:ascii="Times New Roman"/>
          <w:b w:val="false"/>
          <w:i w:val="false"/>
          <w:color w:val="000000"/>
          <w:sz w:val="28"/>
        </w:rPr>
        <w:t>
</w:t>
      </w:r>
      <w:r>
        <w:rPr>
          <w:rFonts w:ascii="Times New Roman"/>
          <w:b w:val="false"/>
          <w:i w:val="false"/>
          <w:color w:val="000000"/>
          <w:sz w:val="28"/>
        </w:rPr>
        <w:t>
      в пункте (в) части (X) слово «потребителю» заменить словами «конечному потребителю»;</w:t>
      </w:r>
      <w:r>
        <w:br/>
      </w:r>
      <w:r>
        <w:rPr>
          <w:rFonts w:ascii="Times New Roman"/>
          <w:b w:val="false"/>
          <w:i w:val="false"/>
          <w:color w:val="000000"/>
          <w:sz w:val="28"/>
        </w:rPr>
        <w:t>
</w:t>
      </w:r>
      <w:r>
        <w:rPr>
          <w:rFonts w:ascii="Times New Roman"/>
          <w:b w:val="false"/>
          <w:i w:val="false"/>
          <w:color w:val="000000"/>
          <w:sz w:val="28"/>
        </w:rPr>
        <w:t>
      абзац после пункта (в) части (X) изложить в следующей редакции:</w:t>
      </w:r>
      <w:r>
        <w:br/>
      </w:r>
      <w:r>
        <w:rPr>
          <w:rFonts w:ascii="Times New Roman"/>
          <w:b w:val="false"/>
          <w:i w:val="false"/>
          <w:color w:val="000000"/>
          <w:sz w:val="28"/>
        </w:rPr>
        <w:t>
      «"Розничная продажа" не включает продажи товаров, предназначенных для перепродажи после дальнейшей обработки, подготовки, переупаковки или объединения с другими товарами или помещения в другие товары.</w:t>
      </w:r>
      <w:r>
        <w:br/>
      </w:r>
      <w:r>
        <w:rPr>
          <w:rFonts w:ascii="Times New Roman"/>
          <w:b w:val="false"/>
          <w:i w:val="false"/>
          <w:color w:val="000000"/>
          <w:sz w:val="28"/>
        </w:rPr>
        <w:t>
      Термин "товары, представленные в наборе для розничной продажи", следовательно, относится только к наборам, состоящим из товаров, предназначенных для продажи конечному потребителю, в которых отдельные товары предназначены для использования вместе. Например, различные пищевые продукты, предназначенные для использования вместе при приготовлении готового к употреблению блюда или еды, упакованные вместе и предназначенные для потребления покупателем, рассматриваются как "набор для розничной продажи".»;</w:t>
      </w:r>
      <w:r>
        <w:br/>
      </w:r>
      <w:r>
        <w:rPr>
          <w:rFonts w:ascii="Times New Roman"/>
          <w:b w:val="false"/>
          <w:i w:val="false"/>
          <w:color w:val="000000"/>
          <w:sz w:val="28"/>
        </w:rPr>
        <w:t>
</w:t>
      </w:r>
      <w:r>
        <w:rPr>
          <w:rFonts w:ascii="Times New Roman"/>
          <w:b w:val="false"/>
          <w:i w:val="false"/>
          <w:color w:val="000000"/>
          <w:sz w:val="28"/>
        </w:rPr>
        <w:t>
      2) общие положения пояснений к </w:t>
      </w:r>
      <w:r>
        <w:rPr>
          <w:rFonts w:ascii="Times New Roman"/>
          <w:b w:val="false"/>
          <w:i w:val="false"/>
          <w:color w:val="000000"/>
          <w:sz w:val="28"/>
        </w:rPr>
        <w:t>группе 03</w:t>
      </w:r>
      <w:r>
        <w:rPr>
          <w:rFonts w:ascii="Times New Roman"/>
          <w:b w:val="false"/>
          <w:i w:val="false"/>
          <w:color w:val="000000"/>
          <w:sz w:val="28"/>
        </w:rPr>
        <w:t xml:space="preserve"> ТН ВЭД ЕАЭС дополнить абзацами следующего содержания:</w:t>
      </w:r>
      <w:r>
        <w:br/>
      </w:r>
      <w:r>
        <w:rPr>
          <w:rFonts w:ascii="Times New Roman"/>
          <w:b w:val="false"/>
          <w:i w:val="false"/>
          <w:color w:val="000000"/>
          <w:sz w:val="28"/>
        </w:rPr>
        <w:t>
     </w:t>
      </w:r>
      <w:r>
        <w:rPr>
          <w:rFonts w:ascii="Times New Roman"/>
          <w:b/>
          <w:i w:val="false"/>
          <w:color w:val="000000"/>
          <w:sz w:val="28"/>
        </w:rPr>
        <w:t xml:space="preserve"> «Пояснение к субпозициям.</w:t>
      </w:r>
      <w:r>
        <w:br/>
      </w:r>
      <w:r>
        <w:rPr>
          <w:rFonts w:ascii="Times New Roman"/>
          <w:b w:val="false"/>
          <w:i w:val="false"/>
          <w:color w:val="000000"/>
          <w:sz w:val="28"/>
        </w:rPr>
        <w:t>
</w:t>
      </w:r>
      <w:r>
        <w:rPr>
          <w:rFonts w:ascii="Times New Roman"/>
          <w:b/>
          <w:i w:val="false"/>
          <w:color w:val="000000"/>
          <w:sz w:val="28"/>
        </w:rPr>
        <w:t>      Субпозиции 0305 10, 0306 19, 0306 29, 0307 91, 0307 99 и 0308 90</w:t>
      </w:r>
      <w:r>
        <w:br/>
      </w:r>
      <w:r>
        <w:rPr>
          <w:rFonts w:ascii="Times New Roman"/>
          <w:b w:val="false"/>
          <w:i w:val="false"/>
          <w:color w:val="000000"/>
          <w:sz w:val="28"/>
        </w:rPr>
        <w:t>
      В товарных позициях 0305, 0306, 0307 и 0308 мука тонкого и грубого помола и гранулы, пригодные для употребления в пищу, классифицируются в соответствующих субпозициях 0305 10, 0306 19, 0306 29, 0307 91, 0307 99 и 0308 90.».</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томе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часть (Г) пояснений к товарной позиции 2909 ТН ВЭД ЕАЭС дополнить абзацем следующего содержания:</w:t>
      </w:r>
      <w:r>
        <w:br/>
      </w:r>
      <w:r>
        <w:rPr>
          <w:rFonts w:ascii="Times New Roman"/>
          <w:b w:val="false"/>
          <w:i w:val="false"/>
          <w:color w:val="000000"/>
          <w:sz w:val="28"/>
        </w:rPr>
        <w:t>
      «В данную товарную позицию не включаются пероксикетали (товарная позиция 2911).»;</w:t>
      </w:r>
      <w:r>
        <w:br/>
      </w:r>
      <w:r>
        <w:rPr>
          <w:rFonts w:ascii="Times New Roman"/>
          <w:b w:val="false"/>
          <w:i w:val="false"/>
          <w:color w:val="000000"/>
          <w:sz w:val="28"/>
        </w:rPr>
        <w:t>
</w:t>
      </w:r>
      <w:r>
        <w:rPr>
          <w:rFonts w:ascii="Times New Roman"/>
          <w:b w:val="false"/>
          <w:i w:val="false"/>
          <w:color w:val="000000"/>
          <w:sz w:val="28"/>
        </w:rPr>
        <w:t>
      2) часть (А) пояснений к товарной позиции 2911 ТН ВЭД ЕАЭС:</w:t>
      </w:r>
      <w:r>
        <w:br/>
      </w:r>
      <w:r>
        <w:rPr>
          <w:rFonts w:ascii="Times New Roman"/>
          <w:b w:val="false"/>
          <w:i w:val="false"/>
          <w:color w:val="000000"/>
          <w:sz w:val="28"/>
        </w:rPr>
        <w:t>
</w:t>
      </w:r>
      <w:r>
        <w:rPr>
          <w:rFonts w:ascii="Times New Roman"/>
          <w:b w:val="false"/>
          <w:i w:val="false"/>
          <w:color w:val="000000"/>
          <w:sz w:val="28"/>
        </w:rPr>
        <w:t>
      после третьего абзаца дополнить абзацем следующего содержания:</w:t>
      </w:r>
      <w:r>
        <w:br/>
      </w:r>
      <w:r>
        <w:rPr>
          <w:rFonts w:ascii="Times New Roman"/>
          <w:b w:val="false"/>
          <w:i w:val="false"/>
          <w:color w:val="000000"/>
          <w:sz w:val="28"/>
        </w:rPr>
        <w:t>
      «В данную товарную позицию также включаются пероксикетали.»;</w:t>
      </w:r>
      <w:r>
        <w:br/>
      </w:r>
      <w:r>
        <w:rPr>
          <w:rFonts w:ascii="Times New Roman"/>
          <w:b w:val="false"/>
          <w:i w:val="false"/>
          <w:color w:val="000000"/>
          <w:sz w:val="28"/>
        </w:rPr>
        <w:t>
</w:t>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w:t>
      </w:r>
      <w:r>
        <w:rPr>
          <w:rFonts w:ascii="Times New Roman"/>
          <w:b/>
          <w:i w:val="false"/>
          <w:color w:val="000000"/>
          <w:sz w:val="28"/>
        </w:rPr>
        <w:t xml:space="preserve"> 1,1-ди(трет-бутилперокси)циклогексан</w:t>
      </w:r>
      <w:r>
        <w:rPr>
          <w:rFonts w:ascii="Times New Roman"/>
          <w:b w:val="false"/>
          <w:i w:val="false"/>
          <w:color w:val="000000"/>
          <w:sz w:val="28"/>
        </w:rPr>
        <w:t xml:space="preserve"> (С</w:t>
      </w:r>
      <w:r>
        <w:rPr>
          <w:rFonts w:ascii="Times New Roman"/>
          <w:b w:val="false"/>
          <w:i w:val="false"/>
          <w:color w:val="000000"/>
          <w:vertAlign w:val="subscript"/>
        </w:rPr>
        <w:t>14</w:t>
      </w:r>
      <w:r>
        <w:rPr>
          <w:rFonts w:ascii="Times New Roman"/>
          <w:b w:val="false"/>
          <w:i w:val="false"/>
          <w:color w:val="000000"/>
          <w:sz w:val="28"/>
        </w:rPr>
        <w:t>Н</w:t>
      </w:r>
      <w:r>
        <w:rPr>
          <w:rFonts w:ascii="Times New Roman"/>
          <w:b w:val="false"/>
          <w:i w:val="false"/>
          <w:color w:val="000000"/>
          <w:vertAlign w:val="subscript"/>
        </w:rPr>
        <w:t>28</w:t>
      </w:r>
      <w:r>
        <w:rPr>
          <w:rFonts w:ascii="Times New Roman"/>
          <w:b w:val="false"/>
          <w:i w:val="false"/>
          <w:color w:val="000000"/>
          <w:sz w:val="28"/>
        </w:rPr>
        <w:t>О</w:t>
      </w:r>
      <w:r>
        <w:rPr>
          <w:rFonts w:ascii="Times New Roman"/>
          <w:b w:val="false"/>
          <w:i w:val="false"/>
          <w:color w:val="000000"/>
          <w:vertAlign w:val="subscript"/>
        </w:rPr>
        <w:t>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пояснениях к товарной позиции 2937 ТН ВЭД ЕАЭС:</w:t>
      </w:r>
      <w:r>
        <w:br/>
      </w:r>
      <w:r>
        <w:rPr>
          <w:rFonts w:ascii="Times New Roman"/>
          <w:b w:val="false"/>
          <w:i w:val="false"/>
          <w:color w:val="000000"/>
          <w:sz w:val="28"/>
        </w:rPr>
        <w:t>
      наименование товарной позиции 2937 ТН ВЭД ЕАЭС дополнить знаком «(+)»;</w:t>
      </w:r>
      <w:r>
        <w:br/>
      </w:r>
      <w:r>
        <w:rPr>
          <w:rFonts w:ascii="Times New Roman"/>
          <w:b w:val="false"/>
          <w:i w:val="false"/>
          <w:color w:val="000000"/>
          <w:sz w:val="28"/>
        </w:rPr>
        <w:t>
</w:t>
      </w:r>
      <w:r>
        <w:rPr>
          <w:rFonts w:ascii="Times New Roman"/>
          <w:b w:val="false"/>
          <w:i w:val="false"/>
          <w:color w:val="000000"/>
          <w:sz w:val="28"/>
        </w:rPr>
        <w:t>
      дополнить текст пояснений абзацами следующего содержания:</w:t>
      </w:r>
      <w:r>
        <w:br/>
      </w:r>
      <w:r>
        <w:rPr>
          <w:rFonts w:ascii="Times New Roman"/>
          <w:b w:val="false"/>
          <w:i w:val="false"/>
          <w:color w:val="000000"/>
          <w:sz w:val="28"/>
        </w:rPr>
        <w:t>
      </w:t>
      </w:r>
      <w:r>
        <w:rPr>
          <w:rFonts w:ascii="Times New Roman"/>
          <w:b/>
          <w:i w:val="false"/>
          <w:color w:val="000000"/>
          <w:sz w:val="28"/>
        </w:rPr>
        <w:t>«Пояснение к субпозициям.</w:t>
      </w:r>
      <w:r>
        <w:br/>
      </w:r>
      <w:r>
        <w:rPr>
          <w:rFonts w:ascii="Times New Roman"/>
          <w:b w:val="false"/>
          <w:i w:val="false"/>
          <w:color w:val="000000"/>
          <w:sz w:val="28"/>
        </w:rPr>
        <w:t>
</w:t>
      </w:r>
      <w:r>
        <w:rPr>
          <w:rFonts w:ascii="Times New Roman"/>
          <w:b/>
          <w:i w:val="false"/>
          <w:color w:val="000000"/>
          <w:sz w:val="28"/>
        </w:rPr>
        <w:t>      Субпозиции 2937 11 – 2937 19</w:t>
      </w:r>
      <w:r>
        <w:br/>
      </w:r>
      <w:r>
        <w:rPr>
          <w:rFonts w:ascii="Times New Roman"/>
          <w:b w:val="false"/>
          <w:i w:val="false"/>
          <w:color w:val="000000"/>
          <w:sz w:val="28"/>
        </w:rPr>
        <w:t>
      В данные субпозиции включаются пептидные гормоны, содержащие две или более аминокислот.»;</w:t>
      </w:r>
      <w:r>
        <w:br/>
      </w:r>
      <w:r>
        <w:rPr>
          <w:rFonts w:ascii="Times New Roman"/>
          <w:b w:val="false"/>
          <w:i w:val="false"/>
          <w:color w:val="000000"/>
          <w:sz w:val="28"/>
        </w:rPr>
        <w:t>
</w:t>
      </w:r>
      <w:r>
        <w:rPr>
          <w:rFonts w:ascii="Times New Roman"/>
          <w:b w:val="false"/>
          <w:i w:val="false"/>
          <w:color w:val="000000"/>
          <w:sz w:val="28"/>
        </w:rPr>
        <w:t>
      4) в пункте (Г) товарной позиции 2909 ТН ВЭД ЕАЭС в таблице «</w:t>
      </w:r>
      <w:r>
        <w:rPr>
          <w:rFonts w:ascii="Times New Roman"/>
          <w:b/>
          <w:i w:val="false"/>
          <w:color w:val="000000"/>
          <w:sz w:val="28"/>
        </w:rPr>
        <w:t>Структурные формулы некоторых химических соединений, описанных в пояснениях к группе 29</w:t>
      </w:r>
      <w:r>
        <w:rPr>
          <w:rFonts w:ascii="Times New Roman"/>
          <w:b w:val="false"/>
          <w:i w:val="false"/>
          <w:color w:val="000000"/>
          <w:sz w:val="28"/>
        </w:rPr>
        <w:t>» исключить строку «Пероксиды простых эфиров 1,1-ди(трет-бутилперокси)циклогексан»;</w:t>
      </w:r>
      <w:r>
        <w:br/>
      </w:r>
      <w:r>
        <w:rPr>
          <w:rFonts w:ascii="Times New Roman"/>
          <w:b w:val="false"/>
          <w:i w:val="false"/>
          <w:color w:val="000000"/>
          <w:sz w:val="28"/>
        </w:rPr>
        <w:t>
</w:t>
      </w:r>
      <w:r>
        <w:rPr>
          <w:rFonts w:ascii="Times New Roman"/>
          <w:b w:val="false"/>
          <w:i w:val="false"/>
          <w:color w:val="000000"/>
          <w:sz w:val="28"/>
        </w:rPr>
        <w:t>
      5) пункт (А) товарной позиции 2911 ТН ВЭД ЕАЭС в таблице «</w:t>
      </w:r>
      <w:r>
        <w:rPr>
          <w:rFonts w:ascii="Times New Roman"/>
          <w:b/>
          <w:i w:val="false"/>
          <w:color w:val="000000"/>
          <w:sz w:val="28"/>
        </w:rPr>
        <w:t>Структурные формулы некоторых химических соединений, описанных в пояснениях к группе 29</w:t>
      </w:r>
      <w:r>
        <w:rPr>
          <w:rFonts w:ascii="Times New Roman"/>
          <w:b w:val="false"/>
          <w:i w:val="false"/>
          <w:color w:val="000000"/>
          <w:sz w:val="28"/>
        </w:rPr>
        <w:t>» после строки «АЦЕТАЛИ И ПОЛУАЦЕТАЛИ» дополнить строкой следующего содержания: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996"/>
        <w:gridCol w:w="997"/>
        <w:gridCol w:w="997"/>
        <w:gridCol w:w="5306"/>
        <w:gridCol w:w="4708"/>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Пероксикетали</w:t>
            </w:r>
          </w:p>
          <w:p>
            <w:pPr>
              <w:spacing w:after="20"/>
              <w:ind w:left="20"/>
              <w:jc w:val="both"/>
            </w:pPr>
            <w:r>
              <w:rPr>
                <w:rFonts w:ascii="Times New Roman"/>
                <w:b w:val="false"/>
                <w:i w:val="false"/>
                <w:color w:val="000000"/>
                <w:sz w:val="20"/>
              </w:rPr>
              <w:t>1,1-ди(трет-бутилперокси) циклогексан</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0" cy="1231900"/>
                          </a:xfrm>
                          <a:prstGeom prst="rect">
                            <a:avLst/>
                          </a:prstGeom>
                        </pic:spPr>
                      </pic:pic>
                    </a:graphicData>
                  </a:graphic>
                </wp:inline>
              </w:drawing>
            </w:r>
          </w:p>
        </w:tc>
      </w:tr>
    </w:tbl>
    <w:bookmarkStart w:name="z19" w:id="4"/>
    <w:p>
      <w:pPr>
        <w:spacing w:after="0"/>
        <w:ind w:left="0"/>
        <w:jc w:val="both"/>
      </w:pPr>
      <w:r>
        <w:rPr>
          <w:rFonts w:ascii="Times New Roman"/>
          <w:b w:val="false"/>
          <w:i w:val="false"/>
          <w:color w:val="000000"/>
          <w:sz w:val="28"/>
        </w:rPr>
        <w:t>
      6) абзац третий пояснений к товарной позиции 3005 ТН ВЭД ЕАЭС изложить в следующей редакции:</w:t>
      </w:r>
      <w:r>
        <w:br/>
      </w:r>
      <w:r>
        <w:rPr>
          <w:rFonts w:ascii="Times New Roman"/>
          <w:b w:val="false"/>
          <w:i w:val="false"/>
          <w:color w:val="000000"/>
          <w:sz w:val="28"/>
        </w:rPr>
        <w:t>
      «Вата и марля для перевязок (как правило, из впитывающего хлопка), бинты и пр., не пропитанные или не покрытые фармацевтическими веществами, также включаются в данную товарную позицию при условии, что они расфасованы в формы или упаковки для розничной продажи непосредственно частным лицам, клиникам, больницам и т.д., без переупаковки, и имеют характеристики (представлены в рулонах или в сложенном виде, в защитной упаковке, с маркировкой т.д.), позволяющие идентифицировать их как предназначенные исключительно для использования в медицине, хирургии, стоматологии или ветеринарии.».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томе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пояснении к субпозициям общих положений к группе 44 ТН ВЭД ЕАЭС абзац после заголовка «</w:t>
      </w:r>
      <w:r>
        <w:rPr>
          <w:rFonts w:ascii="Times New Roman"/>
          <w:b/>
          <w:i w:val="false"/>
          <w:color w:val="000000"/>
          <w:sz w:val="28"/>
        </w:rPr>
        <w:t>Наименования некоторых видов древесины тропических пород</w:t>
      </w:r>
      <w:r>
        <w:rPr>
          <w:rFonts w:ascii="Times New Roman"/>
          <w:b w:val="false"/>
          <w:i w:val="false"/>
          <w:color w:val="000000"/>
          <w:sz w:val="28"/>
        </w:rPr>
        <w:t>» после аббревиатуры «(ATIBT)» дополнить словами «, Французский сельскохозяйственный исследовательский центр международных разработок) (Centre de Coopеration Internationale en Recherche Agronomique pour le Dеveloppement) (CIRAD) и Международная организация тропической древесины (ITTO)»;</w:t>
      </w:r>
      <w:r>
        <w:br/>
      </w:r>
      <w:r>
        <w:rPr>
          <w:rFonts w:ascii="Times New Roman"/>
          <w:b w:val="false"/>
          <w:i w:val="false"/>
          <w:color w:val="000000"/>
          <w:sz w:val="28"/>
        </w:rPr>
        <w:t>
</w:t>
      </w:r>
      <w:r>
        <w:rPr>
          <w:rFonts w:ascii="Times New Roman"/>
          <w:b w:val="false"/>
          <w:i w:val="false"/>
          <w:color w:val="000000"/>
          <w:sz w:val="28"/>
        </w:rPr>
        <w:t>
      2) приложение к пояснениям к группе 44 ТН ВЭД ЕАЭС изложить в следующей редакции:</w:t>
      </w:r>
    </w:p>
    <w:bookmarkEnd w:id="4"/>
    <w:bookmarkStart w:name="z23" w:id="5"/>
    <w:p>
      <w:pPr>
        <w:spacing w:after="0"/>
        <w:ind w:left="0"/>
        <w:jc w:val="both"/>
      </w:pPr>
      <w:r>
        <w:rPr>
          <w:rFonts w:ascii="Times New Roman"/>
          <w:b w:val="false"/>
          <w:i w:val="false"/>
          <w:color w:val="000000"/>
          <w:sz w:val="28"/>
        </w:rPr>
        <w:t>
                              «ПРИЛОЖЕНИЕ</w:t>
      </w:r>
    </w:p>
    <w:bookmarkEnd w:id="5"/>
    <w:bookmarkStart w:name="z24" w:id="6"/>
    <w:p>
      <w:pPr>
        <w:spacing w:after="0"/>
        <w:ind w:left="0"/>
        <w:jc w:val="both"/>
      </w:pPr>
      <w:r>
        <w:rPr>
          <w:rFonts w:ascii="Times New Roman"/>
          <w:b w:val="false"/>
          <w:i w:val="false"/>
          <w:color w:val="000000"/>
          <w:sz w:val="28"/>
        </w:rPr>
        <w:t>
        </w:t>
      </w:r>
      <w:r>
        <w:rPr>
          <w:rFonts w:ascii="Times New Roman"/>
          <w:b/>
          <w:i w:val="false"/>
          <w:color w:val="000000"/>
          <w:sz w:val="28"/>
        </w:rPr>
        <w:t xml:space="preserve"> НАЗВАНИЯ НЕКОТОРЫХ ВИДОВ ТРОПИЧЕСКИХ ДЕРЕВЬЕВ</w:t>
      </w:r>
      <w:r>
        <w:rPr>
          <w:rFonts w:ascii="Times New Roman"/>
          <w:b w:val="false"/>
          <w:i w:val="false"/>
          <w:color w:val="000000"/>
          <w:vertAlign w:val="superscript"/>
        </w:rPr>
        <w:t>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8"/>
        <w:gridCol w:w="4731"/>
        <w:gridCol w:w="3080"/>
        <w:gridCol w:w="3421"/>
      </w:tblGrid>
      <w:tr>
        <w:trPr>
          <w:trHeight w:val="51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название</w:t>
            </w:r>
          </w:p>
          <w:p>
            <w:pPr>
              <w:spacing w:after="20"/>
              <w:ind w:left="20"/>
              <w:jc w:val="both"/>
            </w:pPr>
            <w:r>
              <w:rPr>
                <w:rFonts w:ascii="Times New Roman"/>
                <w:b w:val="false"/>
                <w:i w:val="false"/>
                <w:color w:val="000000"/>
                <w:sz w:val="20"/>
              </w:rPr>
              <w:t>[название, применяемое в ТН ВЭД ЕАЭС]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Местное название</w:t>
            </w:r>
          </w:p>
        </w:tc>
      </w:tr>
      <w:tr>
        <w:trPr>
          <w:trHeight w:val="18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Abarco </w:t>
            </w:r>
          </w:p>
          <w:p>
            <w:pPr>
              <w:spacing w:after="20"/>
              <w:ind w:left="20"/>
              <w:jc w:val="both"/>
            </w:pPr>
            <w:r>
              <w:rPr>
                <w:rFonts w:ascii="Times New Roman"/>
                <w:b w:val="false"/>
                <w:i w:val="false"/>
                <w:color w:val="000000"/>
                <w:sz w:val="20"/>
              </w:rPr>
              <w:t>Кариниана пириформис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Cariniana pyriformis Miers.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Abura </w:t>
            </w:r>
          </w:p>
          <w:p>
            <w:pPr>
              <w:spacing w:after="20"/>
              <w:ind w:left="20"/>
              <w:jc w:val="both"/>
            </w:pPr>
            <w:r>
              <w:rPr>
                <w:rFonts w:ascii="Times New Roman"/>
                <w:b w:val="false"/>
                <w:i w:val="false"/>
                <w:color w:val="000000"/>
                <w:sz w:val="20"/>
              </w:rPr>
              <w:t>[Митрагина прилистниковая]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Hallea ciliata Leroy </w:t>
            </w:r>
          </w:p>
          <w:p>
            <w:pPr>
              <w:spacing w:after="20"/>
              <w:ind w:left="20"/>
              <w:jc w:val="both"/>
            </w:pPr>
            <w:r>
              <w:rPr>
                <w:rFonts w:ascii="Times New Roman"/>
                <w:b w:val="false"/>
                <w:i w:val="false"/>
                <w:color w:val="000000"/>
                <w:sz w:val="20"/>
              </w:rPr>
              <w:t xml:space="preserve">(Syn. Mitragyna ciliata Aubr. &amp; Pellegr.)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Hallea rubrostipulata F. Leroy </w:t>
            </w:r>
          </w:p>
          <w:p>
            <w:pPr>
              <w:spacing w:after="20"/>
              <w:ind w:left="20"/>
              <w:jc w:val="both"/>
            </w:pPr>
            <w:r>
              <w:rPr>
                <w:rFonts w:ascii="Times New Roman"/>
                <w:b w:val="false"/>
                <w:i w:val="false"/>
                <w:color w:val="000000"/>
                <w:sz w:val="20"/>
              </w:rPr>
              <w:t xml:space="preserve">(Syn. Mitragyna rubrostipulata Harv.)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Hallea stipulosa O. Kuntze </w:t>
            </w:r>
          </w:p>
          <w:p>
            <w:pPr>
              <w:spacing w:after="20"/>
              <w:ind w:left="20"/>
              <w:jc w:val="both"/>
            </w:pPr>
            <w:r>
              <w:rPr>
                <w:rFonts w:ascii="Times New Roman"/>
                <w:b w:val="false"/>
                <w:i w:val="false"/>
                <w:color w:val="000000"/>
                <w:sz w:val="20"/>
              </w:rPr>
              <w:t xml:space="preserve">(Syn. Mitragyna stipulosa O. Ktze)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Замбия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Mivuku </w:t>
            </w:r>
          </w:p>
          <w:p>
            <w:pPr>
              <w:spacing w:after="20"/>
              <w:ind w:left="20"/>
              <w:jc w:val="both"/>
            </w:pPr>
            <w:r>
              <w:rPr>
                <w:rFonts w:ascii="Times New Roman"/>
                <w:b w:val="false"/>
                <w:i w:val="false"/>
                <w:color w:val="000000"/>
                <w:sz w:val="20"/>
              </w:rPr>
              <w:t xml:space="preserve">Elolom </w:t>
            </w:r>
          </w:p>
          <w:p>
            <w:pPr>
              <w:spacing w:after="20"/>
              <w:ind w:left="20"/>
              <w:jc w:val="both"/>
            </w:pPr>
            <w:r>
              <w:rPr>
                <w:rFonts w:ascii="Times New Roman"/>
                <w:b w:val="false"/>
                <w:i w:val="false"/>
                <w:color w:val="000000"/>
                <w:sz w:val="20"/>
              </w:rPr>
              <w:t xml:space="preserve">Vuku </w:t>
            </w:r>
          </w:p>
          <w:p>
            <w:pPr>
              <w:spacing w:after="20"/>
              <w:ind w:left="20"/>
              <w:jc w:val="both"/>
            </w:pPr>
            <w:r>
              <w:rPr>
                <w:rFonts w:ascii="Times New Roman"/>
                <w:b w:val="false"/>
                <w:i w:val="false"/>
                <w:color w:val="000000"/>
                <w:sz w:val="20"/>
              </w:rPr>
              <w:t xml:space="preserve">Bahia </w:t>
            </w:r>
          </w:p>
          <w:p>
            <w:pPr>
              <w:spacing w:after="20"/>
              <w:ind w:left="20"/>
              <w:jc w:val="both"/>
            </w:pPr>
            <w:r>
              <w:rPr>
                <w:rFonts w:ascii="Times New Roman"/>
                <w:b w:val="false"/>
                <w:i w:val="false"/>
                <w:color w:val="000000"/>
                <w:sz w:val="20"/>
              </w:rPr>
              <w:t xml:space="preserve">Elelon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Elelom Nzam </w:t>
            </w:r>
          </w:p>
          <w:p>
            <w:pPr>
              <w:spacing w:after="20"/>
              <w:ind w:left="20"/>
              <w:jc w:val="both"/>
            </w:pPr>
            <w:r>
              <w:rPr>
                <w:rFonts w:ascii="Times New Roman"/>
                <w:b w:val="false"/>
                <w:i w:val="false"/>
                <w:color w:val="000000"/>
                <w:sz w:val="20"/>
              </w:rPr>
              <w:t xml:space="preserve">Subaha </w:t>
            </w:r>
          </w:p>
          <w:p>
            <w:pPr>
              <w:spacing w:after="20"/>
              <w:ind w:left="20"/>
              <w:jc w:val="both"/>
            </w:pPr>
            <w:r>
              <w:rPr>
                <w:rFonts w:ascii="Times New Roman"/>
                <w:b w:val="false"/>
                <w:i w:val="false"/>
                <w:color w:val="000000"/>
                <w:sz w:val="20"/>
              </w:rPr>
              <w:t xml:space="preserve">Abura </w:t>
            </w:r>
          </w:p>
          <w:p>
            <w:pPr>
              <w:spacing w:after="20"/>
              <w:ind w:left="20"/>
              <w:jc w:val="both"/>
            </w:pPr>
            <w:r>
              <w:rPr>
                <w:rFonts w:ascii="Times New Roman"/>
                <w:b w:val="false"/>
                <w:i w:val="false"/>
                <w:color w:val="000000"/>
                <w:sz w:val="20"/>
              </w:rPr>
              <w:t xml:space="preserve">Mboi </w:t>
            </w:r>
          </w:p>
          <w:p>
            <w:pPr>
              <w:spacing w:after="20"/>
              <w:ind w:left="20"/>
              <w:jc w:val="both"/>
            </w:pPr>
            <w:r>
              <w:rPr>
                <w:rFonts w:ascii="Times New Roman"/>
                <w:b w:val="false"/>
                <w:i w:val="false"/>
                <w:color w:val="000000"/>
                <w:sz w:val="20"/>
              </w:rPr>
              <w:t xml:space="preserve">Nzingu </w:t>
            </w:r>
          </w:p>
          <w:p>
            <w:pPr>
              <w:spacing w:after="20"/>
              <w:ind w:left="20"/>
              <w:jc w:val="both"/>
            </w:pPr>
            <w:r>
              <w:rPr>
                <w:rFonts w:ascii="Times New Roman"/>
                <w:b w:val="false"/>
                <w:i w:val="false"/>
                <w:color w:val="000000"/>
                <w:sz w:val="20"/>
              </w:rPr>
              <w:t xml:space="preserve">Mvuku </w:t>
            </w:r>
          </w:p>
          <w:p>
            <w:pPr>
              <w:spacing w:after="20"/>
              <w:ind w:left="20"/>
              <w:jc w:val="both"/>
            </w:pPr>
            <w:r>
              <w:rPr>
                <w:rFonts w:ascii="Times New Roman"/>
                <w:b w:val="false"/>
                <w:i w:val="false"/>
                <w:color w:val="000000"/>
                <w:sz w:val="20"/>
              </w:rPr>
              <w:t xml:space="preserve">Nzingu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Bahia</w:t>
            </w:r>
          </w:p>
        </w:tc>
      </w:tr>
      <w:tr>
        <w:trPr>
          <w:trHeight w:val="42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Acacia </w:t>
            </w:r>
          </w:p>
          <w:p>
            <w:pPr>
              <w:spacing w:after="20"/>
              <w:ind w:left="20"/>
              <w:jc w:val="both"/>
            </w:pPr>
            <w:r>
              <w:rPr>
                <w:rFonts w:ascii="Times New Roman"/>
                <w:b w:val="false"/>
                <w:i w:val="false"/>
                <w:color w:val="000000"/>
                <w:sz w:val="20"/>
              </w:rPr>
              <w:t>Акация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Acacia auriculiformis A.Cunn. ex Benth.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Acacia mangium Willd.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Black Wattle, </w:t>
            </w:r>
          </w:p>
          <w:p>
            <w:pPr>
              <w:spacing w:after="20"/>
              <w:ind w:left="20"/>
              <w:jc w:val="both"/>
            </w:pPr>
            <w:r>
              <w:rPr>
                <w:rFonts w:ascii="Times New Roman"/>
                <w:b w:val="false"/>
                <w:i w:val="false"/>
                <w:color w:val="000000"/>
                <w:sz w:val="20"/>
              </w:rPr>
              <w:t>Brown Salwood</w:t>
            </w:r>
          </w:p>
          <w:p>
            <w:pPr>
              <w:spacing w:after="20"/>
              <w:ind w:left="20"/>
              <w:jc w:val="both"/>
            </w:pPr>
            <w:r>
              <w:rPr>
                <w:rFonts w:ascii="Times New Roman"/>
                <w:b w:val="false"/>
                <w:i w:val="false"/>
                <w:color w:val="000000"/>
                <w:sz w:val="20"/>
              </w:rPr>
              <w:t>Mangge Hutan,</w:t>
            </w:r>
          </w:p>
          <w:p>
            <w:pPr>
              <w:spacing w:after="20"/>
              <w:ind w:left="20"/>
              <w:jc w:val="both"/>
            </w:pPr>
            <w:r>
              <w:rPr>
                <w:rFonts w:ascii="Times New Roman"/>
                <w:b w:val="false"/>
                <w:i w:val="false"/>
                <w:color w:val="000000"/>
                <w:sz w:val="20"/>
              </w:rPr>
              <w:t>Tongke Hutan</w:t>
            </w:r>
          </w:p>
          <w:p>
            <w:pPr>
              <w:spacing w:after="20"/>
              <w:ind w:left="20"/>
              <w:jc w:val="both"/>
            </w:pPr>
            <w:r>
              <w:rPr>
                <w:rFonts w:ascii="Times New Roman"/>
                <w:b w:val="false"/>
                <w:i w:val="false"/>
                <w:color w:val="000000"/>
                <w:sz w:val="20"/>
              </w:rPr>
              <w:t>Kayu Safoda</w:t>
            </w:r>
          </w:p>
          <w:p>
            <w:pPr>
              <w:spacing w:after="20"/>
              <w:ind w:left="20"/>
              <w:jc w:val="both"/>
            </w:pPr>
            <w:r>
              <w:rPr>
                <w:rFonts w:ascii="Times New Roman"/>
                <w:b w:val="false"/>
                <w:i w:val="false"/>
                <w:color w:val="000000"/>
                <w:sz w:val="20"/>
              </w:rPr>
              <w:t>Arr</w:t>
            </w:r>
          </w:p>
          <w:p>
            <w:pPr>
              <w:spacing w:after="20"/>
              <w:ind w:left="20"/>
              <w:jc w:val="both"/>
            </w:pPr>
            <w:r>
              <w:rPr>
                <w:rFonts w:ascii="Times New Roman"/>
                <w:b w:val="false"/>
                <w:i w:val="false"/>
                <w:color w:val="000000"/>
                <w:sz w:val="20"/>
              </w:rPr>
              <w:t>Kra Thin Tepa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Brown Salwood,</w:t>
            </w:r>
          </w:p>
          <w:p>
            <w:pPr>
              <w:spacing w:after="20"/>
              <w:ind w:left="20"/>
              <w:jc w:val="both"/>
            </w:pPr>
            <w:r>
              <w:rPr>
                <w:rFonts w:ascii="Times New Roman"/>
                <w:b w:val="false"/>
                <w:i w:val="false"/>
                <w:color w:val="000000"/>
                <w:sz w:val="20"/>
              </w:rPr>
              <w:t>Black Wattle</w:t>
            </w:r>
          </w:p>
          <w:p>
            <w:pPr>
              <w:spacing w:after="20"/>
              <w:ind w:left="20"/>
              <w:jc w:val="both"/>
            </w:pPr>
            <w:r>
              <w:rPr>
                <w:rFonts w:ascii="Times New Roman"/>
                <w:b w:val="false"/>
                <w:i w:val="false"/>
                <w:color w:val="000000"/>
                <w:sz w:val="20"/>
              </w:rPr>
              <w:t>Brown Salwood,</w:t>
            </w:r>
          </w:p>
          <w:p>
            <w:pPr>
              <w:spacing w:after="20"/>
              <w:ind w:left="20"/>
              <w:jc w:val="both"/>
            </w:pPr>
            <w:r>
              <w:rPr>
                <w:rFonts w:ascii="Times New Roman"/>
                <w:b w:val="false"/>
                <w:i w:val="false"/>
                <w:color w:val="000000"/>
                <w:sz w:val="20"/>
              </w:rPr>
              <w:t>Black Wattle</w:t>
            </w:r>
          </w:p>
        </w:tc>
      </w:tr>
      <w:tr>
        <w:trPr>
          <w:trHeight w:val="420" w:hRule="atLeast"/>
        </w:trPr>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Acajou d’Afrique [Кайя иворензис]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Khaya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Khaya ivorensis A. Chev.</w:t>
            </w:r>
          </w:p>
          <w:p>
            <w:pPr>
              <w:spacing w:after="20"/>
              <w:ind w:left="20"/>
              <w:jc w:val="both"/>
            </w:pPr>
            <w:r>
              <w:rPr>
                <w:rFonts w:ascii="Times New Roman"/>
                <w:b w:val="false"/>
                <w:i w:val="false"/>
                <w:color w:val="000000"/>
                <w:sz w:val="20"/>
              </w:rPr>
              <w:t xml:space="preserve">(Syn. Khaya klainei Pierre ex A.Chev.)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Undia Nunu </w:t>
            </w:r>
          </w:p>
          <w:p>
            <w:pPr>
              <w:spacing w:after="20"/>
              <w:ind w:left="20"/>
              <w:jc w:val="both"/>
            </w:pPr>
            <w:r>
              <w:rPr>
                <w:rFonts w:ascii="Times New Roman"/>
                <w:b w:val="false"/>
                <w:i w:val="false"/>
                <w:color w:val="000000"/>
                <w:sz w:val="20"/>
              </w:rPr>
              <w:t xml:space="preserve">N’Gollon </w:t>
            </w:r>
          </w:p>
          <w:p>
            <w:pPr>
              <w:spacing w:after="20"/>
              <w:ind w:left="20"/>
              <w:jc w:val="both"/>
            </w:pPr>
            <w:r>
              <w:rPr>
                <w:rFonts w:ascii="Times New Roman"/>
                <w:b w:val="false"/>
                <w:i w:val="false"/>
                <w:color w:val="000000"/>
                <w:sz w:val="20"/>
              </w:rPr>
              <w:t xml:space="preserve">Acajou Bassam </w:t>
            </w:r>
          </w:p>
          <w:p>
            <w:pPr>
              <w:spacing w:after="20"/>
              <w:ind w:left="20"/>
              <w:jc w:val="both"/>
            </w:pPr>
            <w:r>
              <w:rPr>
                <w:rFonts w:ascii="Times New Roman"/>
                <w:b w:val="false"/>
                <w:i w:val="false"/>
                <w:color w:val="000000"/>
                <w:sz w:val="20"/>
              </w:rPr>
              <w:t>Caoba del Galуn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Zaminguila </w:t>
            </w:r>
          </w:p>
          <w:p>
            <w:pPr>
              <w:spacing w:after="20"/>
              <w:ind w:left="20"/>
              <w:jc w:val="both"/>
            </w:pPr>
            <w:r>
              <w:rPr>
                <w:rFonts w:ascii="Times New Roman"/>
                <w:b w:val="false"/>
                <w:i w:val="false"/>
                <w:color w:val="000000"/>
                <w:sz w:val="20"/>
              </w:rPr>
              <w:t xml:space="preserve">Takoradi Mahogany </w:t>
            </w:r>
          </w:p>
          <w:p>
            <w:pPr>
              <w:spacing w:after="20"/>
              <w:ind w:left="20"/>
              <w:jc w:val="both"/>
            </w:pPr>
            <w:r>
              <w:rPr>
                <w:rFonts w:ascii="Times New Roman"/>
                <w:b w:val="false"/>
                <w:i w:val="false"/>
                <w:color w:val="000000"/>
                <w:sz w:val="20"/>
              </w:rPr>
              <w:t xml:space="preserve">Ogwango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Acajou Bassam </w:t>
            </w:r>
          </w:p>
          <w:p>
            <w:pPr>
              <w:spacing w:after="20"/>
              <w:ind w:left="20"/>
              <w:jc w:val="both"/>
            </w:pPr>
            <w:r>
              <w:rPr>
                <w:rFonts w:ascii="Times New Roman"/>
                <w:b w:val="false"/>
                <w:i w:val="false"/>
                <w:color w:val="000000"/>
                <w:sz w:val="20"/>
              </w:rPr>
              <w:t xml:space="preserve">Khaya Mahagoni </w:t>
            </w:r>
          </w:p>
          <w:p>
            <w:pPr>
              <w:spacing w:after="20"/>
              <w:ind w:left="20"/>
              <w:jc w:val="both"/>
            </w:pPr>
            <w:r>
              <w:rPr>
                <w:rFonts w:ascii="Times New Roman"/>
                <w:b w:val="false"/>
                <w:i w:val="false"/>
                <w:color w:val="000000"/>
                <w:sz w:val="20"/>
              </w:rPr>
              <w:t>African Mahogany</w:t>
            </w:r>
          </w:p>
        </w:tc>
      </w:tr>
      <w:tr>
        <w:trPr>
          <w:trHeight w:val="420" w:hRule="atLeast"/>
        </w:trPr>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Khaya anthotheca C. DC.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N’Dola </w:t>
            </w:r>
          </w:p>
          <w:p>
            <w:pPr>
              <w:spacing w:after="20"/>
              <w:ind w:left="20"/>
              <w:jc w:val="both"/>
            </w:pPr>
            <w:r>
              <w:rPr>
                <w:rFonts w:ascii="Times New Roman"/>
                <w:b w:val="false"/>
                <w:i w:val="false"/>
                <w:color w:val="000000"/>
                <w:sz w:val="20"/>
              </w:rPr>
              <w:t xml:space="preserve">Mangona </w:t>
            </w:r>
          </w:p>
          <w:p>
            <w:pPr>
              <w:spacing w:after="20"/>
              <w:ind w:left="20"/>
              <w:jc w:val="both"/>
            </w:pPr>
            <w:r>
              <w:rPr>
                <w:rFonts w:ascii="Times New Roman"/>
                <w:b w:val="false"/>
                <w:i w:val="false"/>
                <w:color w:val="000000"/>
                <w:sz w:val="20"/>
              </w:rPr>
              <w:t xml:space="preserve">N’Dola </w:t>
            </w:r>
          </w:p>
          <w:p>
            <w:pPr>
              <w:spacing w:after="20"/>
              <w:ind w:left="20"/>
              <w:jc w:val="both"/>
            </w:pPr>
            <w:r>
              <w:rPr>
                <w:rFonts w:ascii="Times New Roman"/>
                <w:b w:val="false"/>
                <w:i w:val="false"/>
                <w:color w:val="000000"/>
                <w:sz w:val="20"/>
              </w:rPr>
              <w:t xml:space="preserve">Acajou Blanc, </w:t>
            </w:r>
          </w:p>
          <w:p>
            <w:pPr>
              <w:spacing w:after="20"/>
              <w:ind w:left="20"/>
              <w:jc w:val="both"/>
            </w:pPr>
            <w:r>
              <w:rPr>
                <w:rFonts w:ascii="Times New Roman"/>
                <w:b w:val="false"/>
                <w:i w:val="false"/>
                <w:color w:val="000000"/>
                <w:sz w:val="20"/>
              </w:rPr>
              <w:t xml:space="preserve">Acajou Krala </w:t>
            </w:r>
          </w:p>
          <w:p>
            <w:pPr>
              <w:spacing w:after="20"/>
              <w:ind w:left="20"/>
              <w:jc w:val="both"/>
            </w:pPr>
            <w:r>
              <w:rPr>
                <w:rFonts w:ascii="Times New Roman"/>
                <w:b w:val="false"/>
                <w:i w:val="false"/>
                <w:color w:val="000000"/>
                <w:sz w:val="20"/>
              </w:rPr>
              <w:t xml:space="preserve">Ahafo </w:t>
            </w:r>
          </w:p>
          <w:p>
            <w:pPr>
              <w:spacing w:after="20"/>
              <w:ind w:left="20"/>
              <w:jc w:val="both"/>
            </w:pPr>
            <w:r>
              <w:rPr>
                <w:rFonts w:ascii="Times New Roman"/>
                <w:b w:val="false"/>
                <w:i w:val="false"/>
                <w:color w:val="000000"/>
                <w:sz w:val="20"/>
              </w:rPr>
              <w:t xml:space="preserve">Munyama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Acajou Blanc </w:t>
            </w:r>
          </w:p>
          <w:p>
            <w:pPr>
              <w:spacing w:after="20"/>
              <w:ind w:left="20"/>
              <w:jc w:val="both"/>
            </w:pPr>
            <w:r>
              <w:rPr>
                <w:rFonts w:ascii="Times New Roman"/>
                <w:b w:val="false"/>
                <w:i w:val="false"/>
                <w:color w:val="000000"/>
                <w:sz w:val="20"/>
              </w:rPr>
              <w:t>Khaya Mahagoni</w:t>
            </w:r>
          </w:p>
        </w:tc>
      </w:tr>
      <w:tr>
        <w:trPr>
          <w:trHeight w:val="420" w:hRule="atLeast"/>
        </w:trPr>
        <w:tc>
          <w:tcPr>
            <w:tcW w:w="0" w:type="auto"/>
            <w:vMerge/>
            <w:tcBorders>
              <w:top w:val="nil"/>
              <w:left w:val="single" w:color="cfcfcf" w:sz="5"/>
              <w:bottom w:val="single" w:color="cfcfcf" w:sz="5"/>
              <w:right w:val="single" w:color="cfcfcf" w:sz="5"/>
            </w:tcBorders>
          </w:tcP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Khaya grandifoliola C. DC.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Acajou а Grandes Feuilles </w:t>
            </w:r>
          </w:p>
          <w:p>
            <w:pPr>
              <w:spacing w:after="20"/>
              <w:ind w:left="20"/>
              <w:jc w:val="both"/>
            </w:pPr>
            <w:r>
              <w:rPr>
                <w:rFonts w:ascii="Times New Roman"/>
                <w:b w:val="false"/>
                <w:i w:val="false"/>
                <w:color w:val="000000"/>
                <w:sz w:val="20"/>
              </w:rPr>
              <w:t xml:space="preserve">Akuk, </w:t>
            </w:r>
          </w:p>
          <w:p>
            <w:pPr>
              <w:spacing w:after="20"/>
              <w:ind w:left="20"/>
              <w:jc w:val="both"/>
            </w:pPr>
            <w:r>
              <w:rPr>
                <w:rFonts w:ascii="Times New Roman"/>
                <w:b w:val="false"/>
                <w:i w:val="false"/>
                <w:color w:val="000000"/>
                <w:sz w:val="20"/>
              </w:rPr>
              <w:t xml:space="preserve">Benin Mahogany, </w:t>
            </w:r>
          </w:p>
          <w:p>
            <w:pPr>
              <w:spacing w:after="20"/>
              <w:ind w:left="20"/>
              <w:jc w:val="both"/>
            </w:pPr>
            <w:r>
              <w:rPr>
                <w:rFonts w:ascii="Times New Roman"/>
                <w:b w:val="false"/>
                <w:i w:val="false"/>
                <w:color w:val="000000"/>
                <w:sz w:val="20"/>
              </w:rPr>
              <w:t xml:space="preserve">Eri Kire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Acajou а Grandes Feuilles </w:t>
            </w:r>
          </w:p>
          <w:p>
            <w:pPr>
              <w:spacing w:after="20"/>
              <w:ind w:left="20"/>
              <w:jc w:val="both"/>
            </w:pPr>
            <w:r>
              <w:rPr>
                <w:rFonts w:ascii="Times New Roman"/>
                <w:b w:val="false"/>
                <w:i w:val="false"/>
                <w:color w:val="000000"/>
                <w:sz w:val="20"/>
              </w:rPr>
              <w:t>Heavy African Mahogany</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Adjouaba Дакриодес Клайна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Dacryodes klaineana (Pierre) H. J. Lam</w:t>
            </w:r>
          </w:p>
          <w:p>
            <w:pPr>
              <w:spacing w:after="20"/>
              <w:ind w:left="20"/>
              <w:jc w:val="both"/>
            </w:pPr>
            <w:r>
              <w:rPr>
                <w:rFonts w:ascii="Times New Roman"/>
                <w:b w:val="false"/>
                <w:i w:val="false"/>
                <w:color w:val="000000"/>
                <w:sz w:val="20"/>
              </w:rPr>
              <w:t>(Syn. Pahylobus deliciosa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Mouguengueri</w:t>
            </w:r>
          </w:p>
          <w:p>
            <w:pPr>
              <w:spacing w:after="20"/>
              <w:ind w:left="20"/>
              <w:jc w:val="both"/>
            </w:pPr>
            <w:r>
              <w:rPr>
                <w:rFonts w:ascii="Times New Roman"/>
                <w:b w:val="false"/>
                <w:i w:val="false"/>
                <w:color w:val="000000"/>
                <w:sz w:val="20"/>
              </w:rPr>
              <w:t>Safukala</w:t>
            </w:r>
          </w:p>
          <w:p>
            <w:pPr>
              <w:spacing w:after="20"/>
              <w:ind w:left="20"/>
              <w:jc w:val="both"/>
            </w:pPr>
            <w:r>
              <w:rPr>
                <w:rFonts w:ascii="Times New Roman"/>
                <w:b w:val="false"/>
                <w:i w:val="false"/>
                <w:color w:val="000000"/>
                <w:sz w:val="20"/>
              </w:rPr>
              <w:t>Assia,</w:t>
            </w:r>
          </w:p>
          <w:p>
            <w:pPr>
              <w:spacing w:after="20"/>
              <w:ind w:left="20"/>
              <w:jc w:val="both"/>
            </w:pPr>
            <w:r>
              <w:rPr>
                <w:rFonts w:ascii="Times New Roman"/>
                <w:b w:val="false"/>
                <w:i w:val="false"/>
                <w:color w:val="000000"/>
                <w:sz w:val="20"/>
              </w:rPr>
              <w:t>Igaganga,</w:t>
            </w:r>
          </w:p>
          <w:p>
            <w:pPr>
              <w:spacing w:after="20"/>
              <w:ind w:left="20"/>
              <w:jc w:val="both"/>
            </w:pPr>
            <w:r>
              <w:rPr>
                <w:rFonts w:ascii="Times New Roman"/>
                <w:b w:val="false"/>
                <w:i w:val="false"/>
                <w:color w:val="000000"/>
                <w:sz w:val="20"/>
              </w:rPr>
              <w:t>Ossabel</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Afina </w:t>
            </w:r>
          </w:p>
          <w:p>
            <w:pPr>
              <w:spacing w:after="20"/>
              <w:ind w:left="20"/>
              <w:jc w:val="both"/>
            </w:pPr>
            <w:r>
              <w:rPr>
                <w:rFonts w:ascii="Times New Roman"/>
                <w:b w:val="false"/>
                <w:i w:val="false"/>
                <w:color w:val="000000"/>
                <w:sz w:val="20"/>
              </w:rPr>
              <w:t>Афина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Strombosia glaucescens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Strombosia pustulata Oliv.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Poe</w:t>
            </w:r>
          </w:p>
          <w:p>
            <w:pPr>
              <w:spacing w:after="20"/>
              <w:ind w:left="20"/>
              <w:jc w:val="both"/>
            </w:pPr>
            <w:r>
              <w:rPr>
                <w:rFonts w:ascii="Times New Roman"/>
                <w:b w:val="false"/>
                <w:i w:val="false"/>
                <w:color w:val="000000"/>
                <w:sz w:val="20"/>
              </w:rPr>
              <w:t>Itako,</w:t>
            </w:r>
          </w:p>
          <w:p>
            <w:pPr>
              <w:spacing w:after="20"/>
              <w:ind w:left="20"/>
              <w:jc w:val="both"/>
            </w:pPr>
            <w:r>
              <w:rPr>
                <w:rFonts w:ascii="Times New Roman"/>
                <w:b w:val="false"/>
                <w:i w:val="false"/>
                <w:color w:val="000000"/>
                <w:sz w:val="20"/>
              </w:rPr>
              <w:t>Otingbo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Afrormosia [Афрормозия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Pericopsis elata Van Meeuwen </w:t>
            </w:r>
          </w:p>
          <w:p>
            <w:pPr>
              <w:spacing w:after="20"/>
              <w:ind w:left="20"/>
              <w:jc w:val="both"/>
            </w:pPr>
            <w:r>
              <w:rPr>
                <w:rFonts w:ascii="Times New Roman"/>
                <w:b w:val="false"/>
                <w:i w:val="false"/>
                <w:color w:val="000000"/>
                <w:sz w:val="20"/>
              </w:rPr>
              <w:t xml:space="preserve">(Syn. Afrormosia elata Harms)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Obang </w:t>
            </w:r>
          </w:p>
          <w:p>
            <w:pPr>
              <w:spacing w:after="20"/>
              <w:ind w:left="20"/>
              <w:jc w:val="both"/>
            </w:pPr>
            <w:r>
              <w:rPr>
                <w:rFonts w:ascii="Times New Roman"/>
                <w:b w:val="false"/>
                <w:i w:val="false"/>
                <w:color w:val="000000"/>
                <w:sz w:val="20"/>
              </w:rPr>
              <w:t xml:space="preserve">Obang </w:t>
            </w:r>
          </w:p>
          <w:p>
            <w:pPr>
              <w:spacing w:after="20"/>
              <w:ind w:left="20"/>
              <w:jc w:val="both"/>
            </w:pPr>
            <w:r>
              <w:rPr>
                <w:rFonts w:ascii="Times New Roman"/>
                <w:b w:val="false"/>
                <w:i w:val="false"/>
                <w:color w:val="000000"/>
                <w:sz w:val="20"/>
              </w:rPr>
              <w:t xml:space="preserve">Assamela </w:t>
            </w:r>
          </w:p>
          <w:p>
            <w:pPr>
              <w:spacing w:after="20"/>
              <w:ind w:left="20"/>
              <w:jc w:val="both"/>
            </w:pPr>
            <w:r>
              <w:rPr>
                <w:rFonts w:ascii="Times New Roman"/>
                <w:b w:val="false"/>
                <w:i w:val="false"/>
                <w:color w:val="000000"/>
                <w:sz w:val="20"/>
              </w:rPr>
              <w:t xml:space="preserve">Kokrodua </w:t>
            </w:r>
          </w:p>
          <w:p>
            <w:pPr>
              <w:spacing w:after="20"/>
              <w:ind w:left="20"/>
              <w:jc w:val="both"/>
            </w:pPr>
            <w:r>
              <w:rPr>
                <w:rFonts w:ascii="Times New Roman"/>
                <w:b w:val="false"/>
                <w:i w:val="false"/>
                <w:color w:val="000000"/>
                <w:sz w:val="20"/>
              </w:rPr>
              <w:t xml:space="preserve">Ole, </w:t>
            </w:r>
          </w:p>
          <w:p>
            <w:pPr>
              <w:spacing w:after="20"/>
              <w:ind w:left="20"/>
              <w:jc w:val="both"/>
            </w:pPr>
            <w:r>
              <w:rPr>
                <w:rFonts w:ascii="Times New Roman"/>
                <w:b w:val="false"/>
                <w:i w:val="false"/>
                <w:color w:val="000000"/>
                <w:sz w:val="20"/>
              </w:rPr>
              <w:t xml:space="preserve">Bohala, </w:t>
            </w:r>
          </w:p>
          <w:p>
            <w:pPr>
              <w:spacing w:after="20"/>
              <w:ind w:left="20"/>
              <w:jc w:val="both"/>
            </w:pPr>
            <w:r>
              <w:rPr>
                <w:rFonts w:ascii="Times New Roman"/>
                <w:b w:val="false"/>
                <w:i w:val="false"/>
                <w:color w:val="000000"/>
                <w:sz w:val="20"/>
              </w:rPr>
              <w:t xml:space="preserve">Mohole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Assamela, </w:t>
            </w:r>
          </w:p>
          <w:p>
            <w:pPr>
              <w:spacing w:after="20"/>
              <w:ind w:left="20"/>
              <w:jc w:val="both"/>
            </w:pPr>
            <w:r>
              <w:rPr>
                <w:rFonts w:ascii="Times New Roman"/>
                <w:b w:val="false"/>
                <w:i w:val="false"/>
                <w:color w:val="000000"/>
                <w:sz w:val="20"/>
              </w:rPr>
              <w:t xml:space="preserve">Oleo Pardo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Aielе </w:t>
            </w:r>
          </w:p>
          <w:p>
            <w:pPr>
              <w:spacing w:after="20"/>
              <w:ind w:left="20"/>
              <w:jc w:val="both"/>
            </w:pPr>
            <w:r>
              <w:rPr>
                <w:rFonts w:ascii="Times New Roman"/>
                <w:b w:val="false"/>
                <w:i w:val="false"/>
                <w:color w:val="000000"/>
                <w:sz w:val="20"/>
              </w:rPr>
              <w:t>Канариум Швайнфурта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Canarium schweinfurtii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M’bili</w:t>
            </w:r>
          </w:p>
          <w:p>
            <w:pPr>
              <w:spacing w:after="20"/>
              <w:ind w:left="20"/>
              <w:jc w:val="both"/>
            </w:pPr>
            <w:r>
              <w:rPr>
                <w:rFonts w:ascii="Times New Roman"/>
                <w:b w:val="false"/>
                <w:i w:val="false"/>
                <w:color w:val="000000"/>
                <w:sz w:val="20"/>
              </w:rPr>
              <w:t>Abel</w:t>
            </w:r>
          </w:p>
          <w:p>
            <w:pPr>
              <w:spacing w:after="20"/>
              <w:ind w:left="20"/>
              <w:jc w:val="both"/>
            </w:pPr>
            <w:r>
              <w:rPr>
                <w:rFonts w:ascii="Times New Roman"/>
                <w:b w:val="false"/>
                <w:i w:val="false"/>
                <w:color w:val="000000"/>
                <w:sz w:val="20"/>
              </w:rPr>
              <w:t>Gberi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M’bili</w:t>
            </w:r>
          </w:p>
          <w:p>
            <w:pPr>
              <w:spacing w:after="20"/>
              <w:ind w:left="20"/>
              <w:jc w:val="both"/>
            </w:pPr>
            <w:r>
              <w:rPr>
                <w:rFonts w:ascii="Times New Roman"/>
                <w:b w:val="false"/>
                <w:i w:val="false"/>
                <w:color w:val="000000"/>
                <w:sz w:val="20"/>
              </w:rPr>
              <w:t>Abeul,</w:t>
            </w:r>
          </w:p>
          <w:p>
            <w:pPr>
              <w:spacing w:after="20"/>
              <w:ind w:left="20"/>
              <w:jc w:val="both"/>
            </w:pPr>
            <w:r>
              <w:rPr>
                <w:rFonts w:ascii="Times New Roman"/>
                <w:b w:val="false"/>
                <w:i w:val="false"/>
                <w:color w:val="000000"/>
                <w:sz w:val="20"/>
              </w:rPr>
              <w:t>Ovili</w:t>
            </w:r>
          </w:p>
          <w:p>
            <w:pPr>
              <w:spacing w:after="20"/>
              <w:ind w:left="20"/>
              <w:jc w:val="both"/>
            </w:pPr>
            <w:r>
              <w:rPr>
                <w:rFonts w:ascii="Times New Roman"/>
                <w:b w:val="false"/>
                <w:i w:val="false"/>
                <w:color w:val="000000"/>
                <w:sz w:val="20"/>
              </w:rPr>
              <w:t>Bediwunua,</w:t>
            </w:r>
          </w:p>
          <w:p>
            <w:pPr>
              <w:spacing w:after="20"/>
              <w:ind w:left="20"/>
              <w:jc w:val="both"/>
            </w:pPr>
            <w:r>
              <w:rPr>
                <w:rFonts w:ascii="Times New Roman"/>
                <w:b w:val="false"/>
                <w:i w:val="false"/>
                <w:color w:val="000000"/>
                <w:sz w:val="20"/>
              </w:rPr>
              <w:t>Eyere</w:t>
            </w:r>
          </w:p>
          <w:p>
            <w:pPr>
              <w:spacing w:after="20"/>
              <w:ind w:left="20"/>
              <w:jc w:val="both"/>
            </w:pPr>
            <w:r>
              <w:rPr>
                <w:rFonts w:ascii="Times New Roman"/>
                <w:b w:val="false"/>
                <w:i w:val="false"/>
                <w:color w:val="000000"/>
                <w:sz w:val="20"/>
              </w:rPr>
              <w:t>Abe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Elemi</w:t>
            </w:r>
          </w:p>
          <w:p>
            <w:pPr>
              <w:spacing w:after="20"/>
              <w:ind w:left="20"/>
              <w:jc w:val="both"/>
            </w:pPr>
            <w:r>
              <w:rPr>
                <w:rFonts w:ascii="Times New Roman"/>
                <w:b w:val="false"/>
                <w:i w:val="false"/>
                <w:color w:val="000000"/>
                <w:sz w:val="20"/>
              </w:rPr>
              <w:t>Mwafu</w:t>
            </w:r>
          </w:p>
          <w:p>
            <w:pPr>
              <w:spacing w:after="20"/>
              <w:ind w:left="20"/>
              <w:jc w:val="both"/>
            </w:pPr>
            <w:r>
              <w:rPr>
                <w:rFonts w:ascii="Times New Roman"/>
                <w:b w:val="false"/>
                <w:i w:val="false"/>
                <w:color w:val="000000"/>
                <w:sz w:val="20"/>
              </w:rPr>
              <w:t>Bidikala,</w:t>
            </w:r>
          </w:p>
          <w:p>
            <w:pPr>
              <w:spacing w:after="20"/>
              <w:ind w:left="20"/>
              <w:jc w:val="both"/>
            </w:pPr>
            <w:r>
              <w:rPr>
                <w:rFonts w:ascii="Times New Roman"/>
                <w:b w:val="false"/>
                <w:i w:val="false"/>
                <w:color w:val="000000"/>
                <w:sz w:val="20"/>
              </w:rPr>
              <w:t>M’bidikala</w:t>
            </w:r>
          </w:p>
          <w:p>
            <w:pPr>
              <w:spacing w:after="20"/>
              <w:ind w:left="20"/>
              <w:jc w:val="both"/>
            </w:pPr>
            <w:r>
              <w:rPr>
                <w:rFonts w:ascii="Times New Roman"/>
                <w:b w:val="false"/>
                <w:i w:val="false"/>
                <w:color w:val="000000"/>
                <w:sz w:val="20"/>
              </w:rPr>
              <w:t>Billi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Canarium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Aiеouеko</w:t>
            </w:r>
          </w:p>
          <w:p>
            <w:pPr>
              <w:spacing w:after="20"/>
              <w:ind w:left="20"/>
              <w:jc w:val="both"/>
            </w:pPr>
            <w:r>
              <w:rPr>
                <w:rFonts w:ascii="Times New Roman"/>
                <w:b w:val="false"/>
                <w:i w:val="false"/>
                <w:color w:val="000000"/>
                <w:sz w:val="20"/>
              </w:rPr>
              <w:t>Диморфрандра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Dimorphandra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Akak</w:t>
            </w:r>
          </w:p>
          <w:p>
            <w:pPr>
              <w:spacing w:after="20"/>
              <w:ind w:left="20"/>
              <w:jc w:val="both"/>
            </w:pPr>
            <w:r>
              <w:rPr>
                <w:rFonts w:ascii="Times New Roman"/>
                <w:b w:val="false"/>
                <w:i w:val="false"/>
                <w:color w:val="000000"/>
                <w:sz w:val="20"/>
              </w:rPr>
              <w:t>Дубосция виридифлора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Duboscia viridiflora (K.Schum.) Mildbr.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Ako </w:t>
            </w:r>
          </w:p>
          <w:p>
            <w:pPr>
              <w:spacing w:after="20"/>
              <w:ind w:left="20"/>
              <w:jc w:val="both"/>
            </w:pPr>
            <w:r>
              <w:rPr>
                <w:rFonts w:ascii="Times New Roman"/>
                <w:b w:val="false"/>
                <w:i w:val="false"/>
                <w:color w:val="000000"/>
                <w:sz w:val="20"/>
              </w:rPr>
              <w:t>[Брахистегия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Antiaris toxicaria subsp. africana (Engl.) C.C.Berg </w:t>
            </w:r>
          </w:p>
          <w:p>
            <w:pPr>
              <w:spacing w:after="20"/>
              <w:ind w:left="20"/>
              <w:jc w:val="both"/>
            </w:pPr>
            <w:r>
              <w:rPr>
                <w:rFonts w:ascii="Times New Roman"/>
                <w:b w:val="false"/>
                <w:i w:val="false"/>
                <w:color w:val="000000"/>
                <w:sz w:val="20"/>
              </w:rPr>
              <w:t>(Syn. Antiaris africana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Antiaris toxicaria subsp. welwitschii (Engl.) C.C.Berg.</w:t>
            </w:r>
          </w:p>
          <w:p>
            <w:pPr>
              <w:spacing w:after="20"/>
              <w:ind w:left="20"/>
              <w:jc w:val="both"/>
            </w:pPr>
            <w:r>
              <w:rPr>
                <w:rFonts w:ascii="Times New Roman"/>
                <w:b w:val="false"/>
                <w:i w:val="false"/>
                <w:color w:val="000000"/>
                <w:sz w:val="20"/>
              </w:rPr>
              <w:t>(Syn. Antiaris welwitschii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Танзания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Sansama </w:t>
            </w:r>
          </w:p>
          <w:p>
            <w:pPr>
              <w:spacing w:after="20"/>
              <w:ind w:left="20"/>
              <w:jc w:val="both"/>
            </w:pPr>
            <w:r>
              <w:rPr>
                <w:rFonts w:ascii="Times New Roman"/>
                <w:b w:val="false"/>
                <w:i w:val="false"/>
                <w:color w:val="000000"/>
                <w:sz w:val="20"/>
              </w:rPr>
              <w:t xml:space="preserve">Ako, </w:t>
            </w:r>
          </w:p>
          <w:p>
            <w:pPr>
              <w:spacing w:after="20"/>
              <w:ind w:left="20"/>
              <w:jc w:val="both"/>
            </w:pPr>
            <w:r>
              <w:rPr>
                <w:rFonts w:ascii="Times New Roman"/>
                <w:b w:val="false"/>
                <w:i w:val="false"/>
                <w:color w:val="000000"/>
                <w:sz w:val="20"/>
              </w:rPr>
              <w:t xml:space="preserve">Akede </w:t>
            </w:r>
          </w:p>
          <w:p>
            <w:pPr>
              <w:spacing w:after="20"/>
              <w:ind w:left="20"/>
              <w:jc w:val="both"/>
            </w:pPr>
            <w:r>
              <w:rPr>
                <w:rFonts w:ascii="Times New Roman"/>
                <w:b w:val="false"/>
                <w:i w:val="false"/>
                <w:color w:val="000000"/>
                <w:sz w:val="20"/>
              </w:rPr>
              <w:t xml:space="preserve">Chenchen, </w:t>
            </w:r>
          </w:p>
          <w:p>
            <w:pPr>
              <w:spacing w:after="20"/>
              <w:ind w:left="20"/>
              <w:jc w:val="both"/>
            </w:pPr>
            <w:r>
              <w:rPr>
                <w:rFonts w:ascii="Times New Roman"/>
                <w:b w:val="false"/>
                <w:i w:val="false"/>
                <w:color w:val="000000"/>
                <w:sz w:val="20"/>
              </w:rPr>
              <w:t xml:space="preserve">Kyenkyen </w:t>
            </w:r>
          </w:p>
          <w:p>
            <w:pPr>
              <w:spacing w:after="20"/>
              <w:ind w:left="20"/>
              <w:jc w:val="both"/>
            </w:pPr>
            <w:r>
              <w:rPr>
                <w:rFonts w:ascii="Times New Roman"/>
                <w:b w:val="false"/>
                <w:i w:val="false"/>
                <w:color w:val="000000"/>
                <w:sz w:val="20"/>
              </w:rPr>
              <w:t xml:space="preserve">Oro, </w:t>
            </w:r>
          </w:p>
          <w:p>
            <w:pPr>
              <w:spacing w:after="20"/>
              <w:ind w:left="20"/>
              <w:jc w:val="both"/>
            </w:pPr>
            <w:r>
              <w:rPr>
                <w:rFonts w:ascii="Times New Roman"/>
                <w:b w:val="false"/>
                <w:i w:val="false"/>
                <w:color w:val="000000"/>
                <w:sz w:val="20"/>
              </w:rPr>
              <w:t xml:space="preserve">Ogiovu </w:t>
            </w:r>
          </w:p>
          <w:p>
            <w:pPr>
              <w:spacing w:after="20"/>
              <w:ind w:left="20"/>
              <w:jc w:val="both"/>
            </w:pPr>
            <w:r>
              <w:rPr>
                <w:rFonts w:ascii="Times New Roman"/>
                <w:b w:val="false"/>
                <w:i w:val="false"/>
                <w:color w:val="000000"/>
                <w:sz w:val="20"/>
              </w:rPr>
              <w:t xml:space="preserve">Mlulu, </w:t>
            </w:r>
          </w:p>
          <w:p>
            <w:pPr>
              <w:spacing w:after="20"/>
              <w:ind w:left="20"/>
              <w:jc w:val="both"/>
            </w:pPr>
            <w:r>
              <w:rPr>
                <w:rFonts w:ascii="Times New Roman"/>
                <w:b w:val="false"/>
                <w:i w:val="false"/>
                <w:color w:val="000000"/>
                <w:sz w:val="20"/>
              </w:rPr>
              <w:t xml:space="preserve">Mkuzu </w:t>
            </w:r>
          </w:p>
          <w:p>
            <w:pPr>
              <w:spacing w:after="20"/>
              <w:ind w:left="20"/>
              <w:jc w:val="both"/>
            </w:pPr>
            <w:r>
              <w:rPr>
                <w:rFonts w:ascii="Times New Roman"/>
                <w:b w:val="false"/>
                <w:i w:val="false"/>
                <w:color w:val="000000"/>
                <w:sz w:val="20"/>
              </w:rPr>
              <w:t xml:space="preserve">Kirundu, </w:t>
            </w:r>
          </w:p>
          <w:p>
            <w:pPr>
              <w:spacing w:after="20"/>
              <w:ind w:left="20"/>
              <w:jc w:val="both"/>
            </w:pPr>
            <w:r>
              <w:rPr>
                <w:rFonts w:ascii="Times New Roman"/>
                <w:b w:val="false"/>
                <w:i w:val="false"/>
                <w:color w:val="000000"/>
                <w:sz w:val="20"/>
              </w:rPr>
              <w:t xml:space="preserve">Mumaka </w:t>
            </w:r>
          </w:p>
          <w:p>
            <w:pPr>
              <w:spacing w:after="20"/>
              <w:ind w:left="20"/>
              <w:jc w:val="both"/>
            </w:pPr>
            <w:r>
              <w:rPr>
                <w:rFonts w:ascii="Times New Roman"/>
                <w:b w:val="false"/>
                <w:i w:val="false"/>
                <w:color w:val="000000"/>
                <w:sz w:val="20"/>
              </w:rPr>
              <w:t xml:space="preserve">Bonkonko, </w:t>
            </w:r>
          </w:p>
          <w:p>
            <w:pPr>
              <w:spacing w:after="20"/>
              <w:ind w:left="20"/>
              <w:jc w:val="both"/>
            </w:pPr>
            <w:r>
              <w:rPr>
                <w:rFonts w:ascii="Times New Roman"/>
                <w:b w:val="false"/>
                <w:i w:val="false"/>
                <w:color w:val="000000"/>
                <w:sz w:val="20"/>
              </w:rPr>
              <w:t xml:space="preserve">Bonkongo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Antiaris </w:t>
            </w:r>
          </w:p>
          <w:p>
            <w:pPr>
              <w:spacing w:after="20"/>
              <w:ind w:left="20"/>
              <w:jc w:val="both"/>
            </w:pPr>
            <w:r>
              <w:rPr>
                <w:rFonts w:ascii="Times New Roman"/>
                <w:b w:val="false"/>
                <w:i w:val="false"/>
                <w:color w:val="000000"/>
                <w:sz w:val="20"/>
              </w:rPr>
              <w:t xml:space="preserve">Antiaris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Akossika Скоттелия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Scottellia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Scottellia coriacea A. Chev.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Либерия</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Италия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Ngobisolo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Kelembicho</w:t>
            </w:r>
          </w:p>
          <w:p>
            <w:pPr>
              <w:spacing w:after="20"/>
              <w:ind w:left="20"/>
              <w:jc w:val="both"/>
            </w:pPr>
            <w:r>
              <w:rPr>
                <w:rFonts w:ascii="Times New Roman"/>
                <w:b w:val="false"/>
                <w:i w:val="false"/>
                <w:color w:val="000000"/>
                <w:sz w:val="20"/>
              </w:rPr>
              <w:t>Bilogh-Bi-Nkele</w:t>
            </w:r>
          </w:p>
          <w:p>
            <w:pPr>
              <w:spacing w:after="20"/>
              <w:ind w:left="20"/>
              <w:jc w:val="both"/>
            </w:pPr>
            <w:r>
              <w:rPr>
                <w:rFonts w:ascii="Times New Roman"/>
                <w:b w:val="false"/>
                <w:i w:val="false"/>
                <w:color w:val="000000"/>
                <w:sz w:val="20"/>
              </w:rPr>
              <w:t>Koroko,</w:t>
            </w:r>
          </w:p>
          <w:p>
            <w:pPr>
              <w:spacing w:after="20"/>
              <w:ind w:left="20"/>
              <w:jc w:val="both"/>
            </w:pPr>
            <w:r>
              <w:rPr>
                <w:rFonts w:ascii="Times New Roman"/>
                <w:b w:val="false"/>
                <w:i w:val="false"/>
                <w:color w:val="000000"/>
                <w:sz w:val="20"/>
              </w:rPr>
              <w:t>Kruku</w:t>
            </w:r>
          </w:p>
          <w:p>
            <w:pPr>
              <w:spacing w:after="20"/>
              <w:ind w:left="20"/>
              <w:jc w:val="both"/>
            </w:pPr>
            <w:r>
              <w:rPr>
                <w:rFonts w:ascii="Times New Roman"/>
                <w:b w:val="false"/>
                <w:i w:val="false"/>
                <w:color w:val="000000"/>
                <w:sz w:val="20"/>
              </w:rPr>
              <w:t>Korokon</w:t>
            </w:r>
          </w:p>
          <w:p>
            <w:pPr>
              <w:spacing w:after="20"/>
              <w:ind w:left="20"/>
              <w:jc w:val="both"/>
            </w:pPr>
            <w:r>
              <w:rPr>
                <w:rFonts w:ascii="Times New Roman"/>
                <w:b w:val="false"/>
                <w:i w:val="false"/>
                <w:color w:val="000000"/>
                <w:sz w:val="20"/>
              </w:rPr>
              <w:t>Odoko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Odoko</w:t>
            </w:r>
          </w:p>
          <w:p>
            <w:pPr>
              <w:spacing w:after="20"/>
              <w:ind w:left="20"/>
              <w:jc w:val="both"/>
            </w:pPr>
            <w:r>
              <w:rPr>
                <w:rFonts w:ascii="Times New Roman"/>
                <w:b w:val="false"/>
                <w:i w:val="false"/>
                <w:color w:val="000000"/>
                <w:sz w:val="20"/>
              </w:rPr>
              <w:t>Odoko</w:t>
            </w:r>
          </w:p>
          <w:p>
            <w:pPr>
              <w:spacing w:after="20"/>
              <w:ind w:left="20"/>
              <w:jc w:val="both"/>
            </w:pPr>
            <w:r>
              <w:rPr>
                <w:rFonts w:ascii="Times New Roman"/>
                <w:b w:val="false"/>
                <w:i w:val="false"/>
                <w:color w:val="000000"/>
                <w:sz w:val="20"/>
              </w:rPr>
              <w:t>Odoko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Alan</w:t>
            </w:r>
          </w:p>
          <w:p>
            <w:pPr>
              <w:spacing w:after="20"/>
              <w:ind w:left="20"/>
              <w:jc w:val="both"/>
            </w:pPr>
            <w:r>
              <w:rPr>
                <w:rFonts w:ascii="Times New Roman"/>
                <w:b w:val="false"/>
                <w:i w:val="false"/>
                <w:color w:val="000000"/>
                <w:sz w:val="20"/>
              </w:rPr>
              <w:t>[Фрагрэа душистая]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albida Sym.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Alan-Batu,</w:t>
            </w:r>
          </w:p>
          <w:p>
            <w:pPr>
              <w:spacing w:after="20"/>
              <w:ind w:left="20"/>
              <w:jc w:val="both"/>
            </w:pPr>
            <w:r>
              <w:rPr>
                <w:rFonts w:ascii="Times New Roman"/>
                <w:b w:val="false"/>
                <w:i w:val="false"/>
                <w:color w:val="000000"/>
                <w:sz w:val="20"/>
              </w:rPr>
              <w:t>Red Selangan,</w:t>
            </w:r>
          </w:p>
          <w:p>
            <w:pPr>
              <w:spacing w:after="20"/>
              <w:ind w:left="20"/>
              <w:jc w:val="both"/>
            </w:pPr>
            <w:r>
              <w:rPr>
                <w:rFonts w:ascii="Times New Roman"/>
                <w:b w:val="false"/>
                <w:i w:val="false"/>
                <w:color w:val="000000"/>
                <w:sz w:val="20"/>
              </w:rPr>
              <w:t>Meraka,</w:t>
            </w:r>
          </w:p>
          <w:p>
            <w:pPr>
              <w:spacing w:after="20"/>
              <w:ind w:left="20"/>
              <w:jc w:val="both"/>
            </w:pPr>
            <w:r>
              <w:rPr>
                <w:rFonts w:ascii="Times New Roman"/>
                <w:b w:val="false"/>
                <w:i w:val="false"/>
                <w:color w:val="000000"/>
                <w:sz w:val="20"/>
              </w:rPr>
              <w:t>Selangan Merah,</w:t>
            </w:r>
          </w:p>
          <w:p>
            <w:pPr>
              <w:spacing w:after="20"/>
              <w:ind w:left="20"/>
              <w:jc w:val="both"/>
            </w:pPr>
            <w:r>
              <w:rPr>
                <w:rFonts w:ascii="Times New Roman"/>
                <w:b w:val="false"/>
                <w:i w:val="false"/>
                <w:color w:val="000000"/>
                <w:sz w:val="20"/>
              </w:rPr>
              <w:t>Alan-Paya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Alep </w:t>
            </w:r>
          </w:p>
          <w:p>
            <w:pPr>
              <w:spacing w:after="20"/>
              <w:ind w:left="20"/>
              <w:jc w:val="both"/>
            </w:pPr>
            <w:r>
              <w:rPr>
                <w:rFonts w:ascii="Times New Roman"/>
                <w:b w:val="false"/>
                <w:i w:val="false"/>
                <w:color w:val="000000"/>
                <w:sz w:val="20"/>
              </w:rPr>
              <w:t>Алеп</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Desbordesia glaucescens </w:t>
            </w:r>
            <w:r>
              <w:br/>
            </w:r>
            <w:r>
              <w:rPr>
                <w:rFonts w:ascii="Times New Roman"/>
                <w:b w:val="false"/>
                <w:i w:val="false"/>
                <w:color w:val="000000"/>
                <w:sz w:val="20"/>
              </w:rPr>
              <w:t>
</w:t>
            </w:r>
            <w:r>
              <w:rPr>
                <w:rFonts w:ascii="Times New Roman"/>
                <w:b w:val="false"/>
                <w:i w:val="false"/>
                <w:color w:val="000000"/>
                <w:sz w:val="20"/>
              </w:rPr>
              <w:t>A. Chev. ex Hutch. &amp; Dalziel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Конго (Дем. Респ.)</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Omang</w:t>
            </w:r>
          </w:p>
          <w:p>
            <w:pPr>
              <w:spacing w:after="20"/>
              <w:ind w:left="20"/>
              <w:jc w:val="both"/>
            </w:pPr>
            <w:r>
              <w:rPr>
                <w:rFonts w:ascii="Times New Roman"/>
                <w:b w:val="false"/>
                <w:i w:val="false"/>
                <w:color w:val="000000"/>
                <w:sz w:val="20"/>
              </w:rPr>
              <w:t>Benga</w:t>
            </w:r>
          </w:p>
          <w:p>
            <w:pPr>
              <w:spacing w:after="20"/>
              <w:ind w:left="20"/>
              <w:jc w:val="both"/>
            </w:pPr>
            <w:r>
              <w:rPr>
                <w:rFonts w:ascii="Times New Roman"/>
                <w:b w:val="false"/>
                <w:i w:val="false"/>
                <w:color w:val="000000"/>
                <w:sz w:val="20"/>
              </w:rPr>
              <w:t>Alep</w:t>
            </w:r>
          </w:p>
          <w:p>
            <w:pPr>
              <w:spacing w:after="20"/>
              <w:ind w:left="20"/>
              <w:jc w:val="both"/>
            </w:pPr>
            <w:r>
              <w:rPr>
                <w:rFonts w:ascii="Times New Roman"/>
                <w:b w:val="false"/>
                <w:i w:val="false"/>
                <w:color w:val="000000"/>
                <w:sz w:val="20"/>
              </w:rPr>
              <w:t>Kowo</w:t>
            </w:r>
          </w:p>
          <w:p>
            <w:pPr>
              <w:spacing w:after="20"/>
              <w:ind w:left="20"/>
              <w:jc w:val="both"/>
            </w:pPr>
            <w:r>
              <w:rPr>
                <w:rFonts w:ascii="Times New Roman"/>
                <w:b w:val="false"/>
                <w:i w:val="false"/>
                <w:color w:val="000000"/>
                <w:sz w:val="20"/>
              </w:rPr>
              <w:t>Benga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Almбcigo </w:t>
            </w:r>
          </w:p>
          <w:p>
            <w:pPr>
              <w:spacing w:after="20"/>
              <w:ind w:left="20"/>
              <w:jc w:val="both"/>
            </w:pPr>
            <w:r>
              <w:rPr>
                <w:rFonts w:ascii="Times New Roman"/>
                <w:b w:val="false"/>
                <w:i w:val="false"/>
                <w:color w:val="000000"/>
                <w:sz w:val="20"/>
              </w:rPr>
              <w:t>Бурсера симаруба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Bursera simaruba (L.) Sarg.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Almбcigo,</w:t>
            </w:r>
          </w:p>
          <w:p>
            <w:pPr>
              <w:spacing w:after="20"/>
              <w:ind w:left="20"/>
              <w:jc w:val="both"/>
            </w:pPr>
            <w:r>
              <w:rPr>
                <w:rFonts w:ascii="Times New Roman"/>
                <w:b w:val="false"/>
                <w:i w:val="false"/>
                <w:color w:val="000000"/>
                <w:sz w:val="20"/>
              </w:rPr>
              <w:t>Almбcigo Blanco,</w:t>
            </w:r>
          </w:p>
          <w:p>
            <w:pPr>
              <w:spacing w:after="20"/>
              <w:ind w:left="20"/>
              <w:jc w:val="both"/>
            </w:pPr>
            <w:r>
              <w:rPr>
                <w:rFonts w:ascii="Times New Roman"/>
                <w:b w:val="false"/>
                <w:i w:val="false"/>
                <w:color w:val="000000"/>
                <w:sz w:val="20"/>
              </w:rPr>
              <w:t>Chacaj Chaca-Jiote,</w:t>
            </w:r>
          </w:p>
          <w:p>
            <w:pPr>
              <w:spacing w:after="20"/>
              <w:ind w:left="20"/>
              <w:jc w:val="both"/>
            </w:pPr>
            <w:r>
              <w:rPr>
                <w:rFonts w:ascii="Times New Roman"/>
                <w:b w:val="false"/>
                <w:i w:val="false"/>
                <w:color w:val="000000"/>
                <w:sz w:val="20"/>
              </w:rPr>
              <w:t>Desnudo,</w:t>
            </w:r>
          </w:p>
          <w:p>
            <w:pPr>
              <w:spacing w:after="20"/>
              <w:ind w:left="20"/>
              <w:jc w:val="both"/>
            </w:pPr>
            <w:r>
              <w:rPr>
                <w:rFonts w:ascii="Times New Roman"/>
                <w:b w:val="false"/>
                <w:i w:val="false"/>
                <w:color w:val="000000"/>
                <w:sz w:val="20"/>
              </w:rPr>
              <w:t>Gumo-Limbo,</w:t>
            </w:r>
          </w:p>
          <w:p>
            <w:pPr>
              <w:spacing w:after="20"/>
              <w:ind w:left="20"/>
              <w:jc w:val="both"/>
            </w:pPr>
            <w:r>
              <w:rPr>
                <w:rFonts w:ascii="Times New Roman"/>
                <w:b w:val="false"/>
                <w:i w:val="false"/>
                <w:color w:val="000000"/>
                <w:sz w:val="20"/>
              </w:rPr>
              <w:t>Indio Desnudo,</w:t>
            </w:r>
          </w:p>
          <w:p>
            <w:pPr>
              <w:spacing w:after="20"/>
              <w:ind w:left="20"/>
              <w:jc w:val="both"/>
            </w:pPr>
            <w:r>
              <w:rPr>
                <w:rFonts w:ascii="Times New Roman"/>
                <w:b w:val="false"/>
                <w:i w:val="false"/>
                <w:color w:val="000000"/>
                <w:sz w:val="20"/>
              </w:rPr>
              <w:t>Indo Desnudo,</w:t>
            </w:r>
          </w:p>
          <w:p>
            <w:pPr>
              <w:spacing w:after="20"/>
              <w:ind w:left="20"/>
              <w:jc w:val="both"/>
            </w:pPr>
            <w:r>
              <w:rPr>
                <w:rFonts w:ascii="Times New Roman"/>
                <w:b w:val="false"/>
                <w:i w:val="false"/>
                <w:color w:val="000000"/>
                <w:sz w:val="20"/>
              </w:rPr>
              <w:t>Jiсocuave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Bois d'encens,</w:t>
            </w:r>
          </w:p>
          <w:p>
            <w:pPr>
              <w:spacing w:after="20"/>
              <w:ind w:left="20"/>
              <w:jc w:val="both"/>
            </w:pPr>
            <w:r>
              <w:rPr>
                <w:rFonts w:ascii="Times New Roman"/>
                <w:b w:val="false"/>
                <w:i w:val="false"/>
                <w:color w:val="000000"/>
                <w:sz w:val="20"/>
              </w:rPr>
              <w:t>Chiboue,</w:t>
            </w:r>
          </w:p>
          <w:p>
            <w:pPr>
              <w:spacing w:after="20"/>
              <w:ind w:left="20"/>
              <w:jc w:val="both"/>
            </w:pPr>
            <w:r>
              <w:rPr>
                <w:rFonts w:ascii="Times New Roman"/>
                <w:b w:val="false"/>
                <w:i w:val="false"/>
                <w:color w:val="000000"/>
                <w:sz w:val="20"/>
              </w:rPr>
              <w:t>Chique,</w:t>
            </w:r>
          </w:p>
          <w:p>
            <w:pPr>
              <w:spacing w:after="20"/>
              <w:ind w:left="20"/>
              <w:jc w:val="both"/>
            </w:pPr>
            <w:r>
              <w:rPr>
                <w:rFonts w:ascii="Times New Roman"/>
                <w:b w:val="false"/>
                <w:i w:val="false"/>
                <w:color w:val="000000"/>
                <w:sz w:val="20"/>
              </w:rPr>
              <w:t>Gommier blanc</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Gum tree,</w:t>
            </w:r>
          </w:p>
          <w:p>
            <w:pPr>
              <w:spacing w:after="20"/>
              <w:ind w:left="20"/>
              <w:jc w:val="both"/>
            </w:pPr>
            <w:r>
              <w:rPr>
                <w:rFonts w:ascii="Times New Roman"/>
                <w:b w:val="false"/>
                <w:i w:val="false"/>
                <w:color w:val="000000"/>
                <w:sz w:val="20"/>
              </w:rPr>
              <w:t>Mexican White Beach,</w:t>
            </w:r>
          </w:p>
          <w:p>
            <w:pPr>
              <w:spacing w:after="20"/>
              <w:ind w:left="20"/>
              <w:jc w:val="both"/>
            </w:pPr>
            <w:r>
              <w:rPr>
                <w:rFonts w:ascii="Times New Roman"/>
                <w:b w:val="false"/>
                <w:i w:val="false"/>
                <w:color w:val="000000"/>
                <w:sz w:val="20"/>
              </w:rPr>
              <w:t>Turpentine Tree,</w:t>
            </w:r>
          </w:p>
          <w:p>
            <w:pPr>
              <w:spacing w:after="20"/>
              <w:ind w:left="20"/>
              <w:jc w:val="both"/>
            </w:pPr>
            <w:r>
              <w:rPr>
                <w:rFonts w:ascii="Times New Roman"/>
                <w:b w:val="false"/>
                <w:i w:val="false"/>
                <w:color w:val="000000"/>
                <w:sz w:val="20"/>
              </w:rPr>
              <w:t>West Indian Birch</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Almendrillo Алмендрилло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Taralea oppositifolia Aubl.</w:t>
            </w:r>
          </w:p>
          <w:p>
            <w:pPr>
              <w:spacing w:after="20"/>
              <w:ind w:left="20"/>
              <w:jc w:val="both"/>
            </w:pPr>
            <w:r>
              <w:rPr>
                <w:rFonts w:ascii="Times New Roman"/>
                <w:b w:val="false"/>
                <w:i w:val="false"/>
                <w:color w:val="000000"/>
                <w:sz w:val="20"/>
              </w:rPr>
              <w:t>(Syn. Coumarouna oppositifolia (Willd.)Taub.)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Cumaru Rana,</w:t>
            </w:r>
          </w:p>
          <w:p>
            <w:pPr>
              <w:spacing w:after="20"/>
              <w:ind w:left="20"/>
              <w:jc w:val="both"/>
            </w:pPr>
            <w:r>
              <w:rPr>
                <w:rFonts w:ascii="Times New Roman"/>
                <w:b w:val="false"/>
                <w:i w:val="false"/>
                <w:color w:val="000000"/>
                <w:sz w:val="20"/>
              </w:rPr>
              <w:t>Shihuahuaco,</w:t>
            </w:r>
          </w:p>
          <w:p>
            <w:pPr>
              <w:spacing w:after="20"/>
              <w:ind w:left="20"/>
              <w:jc w:val="both"/>
            </w:pPr>
            <w:r>
              <w:rPr>
                <w:rFonts w:ascii="Times New Roman"/>
                <w:b w:val="false"/>
                <w:i w:val="false"/>
                <w:color w:val="000000"/>
                <w:sz w:val="20"/>
              </w:rPr>
              <w:t>Tarala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Alumbi </w:t>
            </w:r>
          </w:p>
          <w:p>
            <w:pPr>
              <w:spacing w:after="20"/>
              <w:ind w:left="20"/>
              <w:jc w:val="both"/>
            </w:pPr>
            <w:r>
              <w:rPr>
                <w:rFonts w:ascii="Times New Roman"/>
                <w:b w:val="false"/>
                <w:i w:val="false"/>
                <w:color w:val="000000"/>
                <w:sz w:val="20"/>
              </w:rPr>
              <w:t>Алумби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Julbernardia seretii Troupin</w:t>
            </w:r>
          </w:p>
          <w:p>
            <w:pPr>
              <w:spacing w:after="20"/>
              <w:ind w:left="20"/>
              <w:jc w:val="both"/>
            </w:pPr>
            <w:r>
              <w:rPr>
                <w:rFonts w:ascii="Times New Roman"/>
                <w:b w:val="false"/>
                <w:i w:val="false"/>
                <w:color w:val="000000"/>
                <w:sz w:val="20"/>
              </w:rPr>
              <w:t>(Syn. Berlinia seretii De Wild.)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Amapa </w:t>
            </w:r>
          </w:p>
          <w:p>
            <w:pPr>
              <w:spacing w:after="20"/>
              <w:ind w:left="20"/>
              <w:jc w:val="both"/>
            </w:pPr>
            <w:r>
              <w:rPr>
                <w:rFonts w:ascii="Times New Roman"/>
                <w:b w:val="false"/>
                <w:i w:val="false"/>
                <w:color w:val="000000"/>
                <w:sz w:val="20"/>
              </w:rPr>
              <w:t>Бросимум паринариоидис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Brosimum parinarioides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Amapб Doce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Amapola Псевдобомбакс эллиптический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Pseudobombax ellipticum (Kunth) Dugand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Amberoi Птероцимбиум беккара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Pterocymbium beccarii K. Schum.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Kelumbuk,</w:t>
            </w:r>
          </w:p>
          <w:p>
            <w:pPr>
              <w:spacing w:after="20"/>
              <w:ind w:left="20"/>
              <w:jc w:val="both"/>
            </w:pPr>
            <w:r>
              <w:rPr>
                <w:rFonts w:ascii="Times New Roman"/>
                <w:b w:val="false"/>
                <w:i w:val="false"/>
                <w:color w:val="000000"/>
                <w:sz w:val="20"/>
              </w:rPr>
              <w:t>Papita</w:t>
            </w:r>
          </w:p>
          <w:p>
            <w:pPr>
              <w:spacing w:after="20"/>
              <w:ind w:left="20"/>
              <w:jc w:val="both"/>
            </w:pPr>
            <w:r>
              <w:rPr>
                <w:rFonts w:ascii="Times New Roman"/>
                <w:b w:val="false"/>
                <w:i w:val="false"/>
                <w:color w:val="000000"/>
                <w:sz w:val="20"/>
              </w:rPr>
              <w:t>Melembu,</w:t>
            </w:r>
          </w:p>
          <w:p>
            <w:pPr>
              <w:spacing w:after="20"/>
              <w:ind w:left="20"/>
              <w:jc w:val="both"/>
            </w:pPr>
            <w:r>
              <w:rPr>
                <w:rFonts w:ascii="Times New Roman"/>
                <w:b w:val="false"/>
                <w:i w:val="false"/>
                <w:color w:val="000000"/>
                <w:sz w:val="20"/>
              </w:rPr>
              <w:t>Teluto,</w:t>
            </w:r>
          </w:p>
          <w:p>
            <w:pPr>
              <w:spacing w:after="20"/>
              <w:ind w:left="20"/>
              <w:jc w:val="both"/>
            </w:pPr>
            <w:r>
              <w:rPr>
                <w:rFonts w:ascii="Times New Roman"/>
                <w:b w:val="false"/>
                <w:i w:val="false"/>
                <w:color w:val="000000"/>
                <w:sz w:val="20"/>
              </w:rPr>
              <w:t xml:space="preserve">Keluak </w:t>
            </w:r>
          </w:p>
          <w:p>
            <w:pPr>
              <w:spacing w:after="20"/>
              <w:ind w:left="20"/>
              <w:jc w:val="both"/>
            </w:pPr>
            <w:r>
              <w:rPr>
                <w:rFonts w:ascii="Times New Roman"/>
                <w:b w:val="false"/>
                <w:i w:val="false"/>
                <w:color w:val="000000"/>
                <w:sz w:val="20"/>
              </w:rPr>
              <w:t xml:space="preserve">Sawbya </w:t>
            </w:r>
          </w:p>
          <w:p>
            <w:pPr>
              <w:spacing w:after="20"/>
              <w:ind w:left="20"/>
              <w:jc w:val="both"/>
            </w:pPr>
            <w:r>
              <w:rPr>
                <w:rFonts w:ascii="Times New Roman"/>
                <w:b w:val="false"/>
                <w:i w:val="false"/>
                <w:color w:val="000000"/>
                <w:sz w:val="20"/>
              </w:rPr>
              <w:t>Taluto</w:t>
            </w:r>
          </w:p>
          <w:p>
            <w:pPr>
              <w:spacing w:after="20"/>
              <w:ind w:left="20"/>
              <w:jc w:val="both"/>
            </w:pPr>
            <w:r>
              <w:rPr>
                <w:rFonts w:ascii="Times New Roman"/>
                <w:b w:val="false"/>
                <w:i w:val="false"/>
                <w:color w:val="000000"/>
                <w:sz w:val="20"/>
              </w:rPr>
              <w:t>Oi-chang,</w:t>
            </w:r>
          </w:p>
          <w:p>
            <w:pPr>
              <w:spacing w:after="20"/>
              <w:ind w:left="20"/>
              <w:jc w:val="both"/>
            </w:pPr>
            <w:r>
              <w:rPr>
                <w:rFonts w:ascii="Times New Roman"/>
                <w:b w:val="false"/>
                <w:i w:val="false"/>
                <w:color w:val="000000"/>
                <w:sz w:val="20"/>
              </w:rPr>
              <w:t>Po-ikeng,</w:t>
            </w:r>
          </w:p>
          <w:p>
            <w:pPr>
              <w:spacing w:after="20"/>
              <w:ind w:left="20"/>
              <w:jc w:val="both"/>
            </w:pPr>
            <w:r>
              <w:rPr>
                <w:rFonts w:ascii="Times New Roman"/>
                <w:b w:val="false"/>
                <w:i w:val="false"/>
                <w:color w:val="000000"/>
                <w:sz w:val="20"/>
              </w:rPr>
              <w:t xml:space="preserve">Po-kradang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Amourette </w:t>
            </w:r>
          </w:p>
          <w:p>
            <w:pPr>
              <w:spacing w:after="20"/>
              <w:ind w:left="20"/>
              <w:jc w:val="both"/>
            </w:pPr>
            <w:r>
              <w:rPr>
                <w:rFonts w:ascii="Times New Roman"/>
                <w:b w:val="false"/>
                <w:i w:val="false"/>
                <w:color w:val="000000"/>
                <w:sz w:val="20"/>
              </w:rPr>
              <w:t>Змеиное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Brosimum guianense (Aubl.) Huber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Великобритания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Lettre Mouchete,</w:t>
            </w:r>
          </w:p>
          <w:p>
            <w:pPr>
              <w:spacing w:after="20"/>
              <w:ind w:left="20"/>
              <w:jc w:val="both"/>
            </w:pPr>
            <w:r>
              <w:rPr>
                <w:rFonts w:ascii="Times New Roman"/>
                <w:b w:val="false"/>
                <w:i w:val="false"/>
                <w:color w:val="000000"/>
                <w:sz w:val="20"/>
              </w:rPr>
              <w:t>Mourette</w:t>
            </w:r>
          </w:p>
          <w:p>
            <w:pPr>
              <w:spacing w:after="20"/>
              <w:ind w:left="20"/>
              <w:jc w:val="both"/>
            </w:pPr>
            <w:r>
              <w:rPr>
                <w:rFonts w:ascii="Times New Roman"/>
                <w:b w:val="false"/>
                <w:i w:val="false"/>
                <w:color w:val="000000"/>
                <w:sz w:val="20"/>
              </w:rPr>
              <w:t>Cashiba Playa,</w:t>
            </w:r>
          </w:p>
          <w:p>
            <w:pPr>
              <w:spacing w:after="20"/>
              <w:ind w:left="20"/>
              <w:jc w:val="both"/>
            </w:pPr>
            <w:r>
              <w:rPr>
                <w:rFonts w:ascii="Times New Roman"/>
                <w:b w:val="false"/>
                <w:i w:val="false"/>
                <w:color w:val="000000"/>
                <w:sz w:val="20"/>
              </w:rPr>
              <w:t>Waira Caspi</w:t>
            </w:r>
          </w:p>
          <w:p>
            <w:pPr>
              <w:spacing w:after="20"/>
              <w:ind w:left="20"/>
              <w:jc w:val="both"/>
            </w:pPr>
            <w:r>
              <w:rPr>
                <w:rFonts w:ascii="Times New Roman"/>
                <w:b w:val="false"/>
                <w:i w:val="false"/>
                <w:color w:val="000000"/>
                <w:sz w:val="20"/>
              </w:rPr>
              <w:t>Belokoro,</w:t>
            </w:r>
          </w:p>
          <w:p>
            <w:pPr>
              <w:spacing w:after="20"/>
              <w:ind w:left="20"/>
              <w:jc w:val="both"/>
            </w:pPr>
            <w:r>
              <w:rPr>
                <w:rFonts w:ascii="Times New Roman"/>
                <w:b w:val="false"/>
                <w:i w:val="false"/>
                <w:color w:val="000000"/>
                <w:sz w:val="20"/>
              </w:rPr>
              <w:t>Peni-Paia,</w:t>
            </w:r>
          </w:p>
          <w:p>
            <w:pPr>
              <w:spacing w:after="20"/>
              <w:ind w:left="20"/>
              <w:jc w:val="both"/>
            </w:pPr>
            <w:r>
              <w:rPr>
                <w:rFonts w:ascii="Times New Roman"/>
                <w:b w:val="false"/>
                <w:i w:val="false"/>
                <w:color w:val="000000"/>
                <w:sz w:val="20"/>
              </w:rPr>
              <w:t>Poevinga</w:t>
            </w:r>
          </w:p>
          <w:p>
            <w:pPr>
              <w:spacing w:after="20"/>
              <w:ind w:left="20"/>
              <w:jc w:val="both"/>
            </w:pPr>
            <w:r>
              <w:rPr>
                <w:rFonts w:ascii="Times New Roman"/>
                <w:b w:val="false"/>
                <w:i w:val="false"/>
                <w:color w:val="000000"/>
                <w:sz w:val="20"/>
              </w:rPr>
              <w:t>Palo de Oro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Snakewood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Andira</w:t>
            </w:r>
          </w:p>
          <w:p>
            <w:pPr>
              <w:spacing w:after="20"/>
              <w:ind w:left="20"/>
              <w:jc w:val="both"/>
            </w:pPr>
            <w:r>
              <w:rPr>
                <w:rFonts w:ascii="Times New Roman"/>
                <w:b w:val="false"/>
                <w:i w:val="false"/>
                <w:color w:val="000000"/>
                <w:sz w:val="20"/>
              </w:rPr>
              <w:t>Андира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Andira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Эквадор</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Мексика</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Тринидад и Тобаго</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Acapurana,</w:t>
            </w:r>
          </w:p>
          <w:p>
            <w:pPr>
              <w:spacing w:after="20"/>
              <w:ind w:left="20"/>
              <w:jc w:val="both"/>
            </w:pPr>
            <w:r>
              <w:rPr>
                <w:rFonts w:ascii="Times New Roman"/>
                <w:b w:val="false"/>
                <w:i w:val="false"/>
                <w:color w:val="000000"/>
                <w:sz w:val="20"/>
              </w:rPr>
              <w:t>Almendo de Rio,</w:t>
            </w:r>
          </w:p>
          <w:p>
            <w:pPr>
              <w:spacing w:after="20"/>
              <w:ind w:left="20"/>
              <w:jc w:val="both"/>
            </w:pPr>
            <w:r>
              <w:rPr>
                <w:rFonts w:ascii="Times New Roman"/>
                <w:b w:val="false"/>
                <w:i w:val="false"/>
                <w:color w:val="000000"/>
                <w:sz w:val="20"/>
              </w:rPr>
              <w:t>Andira Uchi,</w:t>
            </w:r>
          </w:p>
          <w:p>
            <w:pPr>
              <w:spacing w:after="20"/>
              <w:ind w:left="20"/>
              <w:jc w:val="both"/>
            </w:pPr>
            <w:r>
              <w:rPr>
                <w:rFonts w:ascii="Times New Roman"/>
                <w:b w:val="false"/>
                <w:i w:val="false"/>
                <w:color w:val="000000"/>
                <w:sz w:val="20"/>
              </w:rPr>
              <w:t>Angelim</w:t>
            </w:r>
          </w:p>
          <w:p>
            <w:pPr>
              <w:spacing w:after="20"/>
              <w:ind w:left="20"/>
              <w:jc w:val="both"/>
            </w:pPr>
            <w:r>
              <w:rPr>
                <w:rFonts w:ascii="Times New Roman"/>
                <w:b w:val="false"/>
                <w:i w:val="false"/>
                <w:color w:val="000000"/>
                <w:sz w:val="20"/>
              </w:rPr>
              <w:t>Congo</w:t>
            </w:r>
          </w:p>
          <w:p>
            <w:pPr>
              <w:spacing w:after="20"/>
              <w:ind w:left="20"/>
              <w:jc w:val="both"/>
            </w:pPr>
            <w:r>
              <w:rPr>
                <w:rFonts w:ascii="Times New Roman"/>
                <w:b w:val="false"/>
                <w:i w:val="false"/>
                <w:color w:val="000000"/>
                <w:sz w:val="20"/>
              </w:rPr>
              <w:t>Moton</w:t>
            </w:r>
          </w:p>
          <w:p>
            <w:pPr>
              <w:spacing w:after="20"/>
              <w:ind w:left="20"/>
              <w:jc w:val="both"/>
            </w:pPr>
            <w:r>
              <w:rPr>
                <w:rFonts w:ascii="Times New Roman"/>
                <w:b w:val="false"/>
                <w:i w:val="false"/>
                <w:color w:val="000000"/>
                <w:sz w:val="20"/>
              </w:rPr>
              <w:t>Saint Martin Rouge</w:t>
            </w:r>
          </w:p>
          <w:p>
            <w:pPr>
              <w:spacing w:after="20"/>
              <w:ind w:left="20"/>
              <w:jc w:val="both"/>
            </w:pPr>
            <w:r>
              <w:rPr>
                <w:rFonts w:ascii="Times New Roman"/>
                <w:b w:val="false"/>
                <w:i w:val="false"/>
                <w:color w:val="000000"/>
                <w:sz w:val="20"/>
              </w:rPr>
              <w:t>Bat Seed,</w:t>
            </w:r>
          </w:p>
          <w:p>
            <w:pPr>
              <w:spacing w:after="20"/>
              <w:ind w:left="20"/>
              <w:jc w:val="both"/>
            </w:pPr>
            <w:r>
              <w:rPr>
                <w:rFonts w:ascii="Times New Roman"/>
                <w:b w:val="false"/>
                <w:i w:val="false"/>
                <w:color w:val="000000"/>
                <w:sz w:val="20"/>
              </w:rPr>
              <w:t>Koraro</w:t>
            </w:r>
          </w:p>
          <w:p>
            <w:pPr>
              <w:spacing w:after="20"/>
              <w:ind w:left="20"/>
              <w:jc w:val="both"/>
            </w:pPr>
            <w:r>
              <w:rPr>
                <w:rFonts w:ascii="Times New Roman"/>
                <w:b w:val="false"/>
                <w:i w:val="false"/>
                <w:color w:val="000000"/>
                <w:sz w:val="20"/>
              </w:rPr>
              <w:t>Maquilla</w:t>
            </w:r>
          </w:p>
          <w:p>
            <w:pPr>
              <w:spacing w:after="20"/>
              <w:ind w:left="20"/>
              <w:jc w:val="both"/>
            </w:pPr>
            <w:r>
              <w:rPr>
                <w:rFonts w:ascii="Times New Roman"/>
                <w:b w:val="false"/>
                <w:i w:val="false"/>
                <w:color w:val="000000"/>
                <w:sz w:val="20"/>
              </w:rPr>
              <w:t>Quinillo Colorado</w:t>
            </w:r>
          </w:p>
          <w:p>
            <w:pPr>
              <w:spacing w:after="20"/>
              <w:ind w:left="20"/>
              <w:jc w:val="both"/>
            </w:pPr>
            <w:r>
              <w:rPr>
                <w:rFonts w:ascii="Times New Roman"/>
                <w:b w:val="false"/>
                <w:i w:val="false"/>
                <w:color w:val="000000"/>
                <w:sz w:val="20"/>
              </w:rPr>
              <w:t>Rode Kabbes</w:t>
            </w:r>
          </w:p>
          <w:p>
            <w:pPr>
              <w:spacing w:after="20"/>
              <w:ind w:left="20"/>
              <w:jc w:val="both"/>
            </w:pPr>
            <w:r>
              <w:rPr>
                <w:rFonts w:ascii="Times New Roman"/>
                <w:b w:val="false"/>
                <w:i w:val="false"/>
                <w:color w:val="000000"/>
                <w:sz w:val="20"/>
              </w:rPr>
              <w:t>Angelin</w:t>
            </w:r>
          </w:p>
          <w:p>
            <w:pPr>
              <w:spacing w:after="20"/>
              <w:ind w:left="20"/>
              <w:jc w:val="both"/>
            </w:pPr>
            <w:r>
              <w:rPr>
                <w:rFonts w:ascii="Times New Roman"/>
                <w:b w:val="false"/>
                <w:i w:val="false"/>
                <w:color w:val="000000"/>
                <w:sz w:val="20"/>
              </w:rPr>
              <w:t>Sarrapio Montanero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Andiroba</w:t>
            </w:r>
          </w:p>
          <w:p>
            <w:pPr>
              <w:spacing w:after="20"/>
              <w:ind w:left="20"/>
              <w:jc w:val="both"/>
            </w:pPr>
            <w:r>
              <w:rPr>
                <w:rFonts w:ascii="Times New Roman"/>
                <w:b w:val="false"/>
                <w:i w:val="false"/>
                <w:color w:val="000000"/>
                <w:sz w:val="20"/>
              </w:rPr>
              <w:t>[Карапа гвианская, или крабовое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Carapa guianensis Aubl.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Carapa procera DC.</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Коста-Рика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Эквадор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Гайана </w:t>
            </w:r>
          </w:p>
          <w:p>
            <w:pPr>
              <w:spacing w:after="20"/>
              <w:ind w:left="20"/>
              <w:jc w:val="both"/>
            </w:pPr>
            <w:r>
              <w:rPr>
                <w:rFonts w:ascii="Times New Roman"/>
                <w:b w:val="false"/>
                <w:i w:val="false"/>
                <w:color w:val="000000"/>
                <w:sz w:val="20"/>
              </w:rPr>
              <w:t xml:space="preserve">Французская Гвиана </w:t>
            </w:r>
          </w:p>
          <w:p>
            <w:pPr>
              <w:spacing w:after="20"/>
              <w:ind w:left="20"/>
              <w:jc w:val="both"/>
            </w:pPr>
            <w:r>
              <w:rPr>
                <w:rFonts w:ascii="Times New Roman"/>
                <w:b w:val="false"/>
                <w:i w:val="false"/>
                <w:color w:val="000000"/>
                <w:sz w:val="20"/>
              </w:rPr>
              <w:t xml:space="preserve">Гондурас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Панама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Суринам </w:t>
            </w:r>
          </w:p>
          <w:p>
            <w:pPr>
              <w:spacing w:after="20"/>
              <w:ind w:left="20"/>
              <w:jc w:val="both"/>
            </w:pPr>
            <w:r>
              <w:rPr>
                <w:rFonts w:ascii="Times New Roman"/>
                <w:b w:val="false"/>
                <w:i w:val="false"/>
                <w:color w:val="000000"/>
                <w:sz w:val="20"/>
              </w:rPr>
              <w:t xml:space="preserve">Тринидад и Тобаго </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Andiroba,</w:t>
            </w:r>
          </w:p>
          <w:p>
            <w:pPr>
              <w:spacing w:after="20"/>
              <w:ind w:left="20"/>
              <w:jc w:val="both"/>
            </w:pPr>
            <w:r>
              <w:rPr>
                <w:rFonts w:ascii="Times New Roman"/>
                <w:b w:val="false"/>
                <w:i w:val="false"/>
                <w:color w:val="000000"/>
                <w:sz w:val="20"/>
              </w:rPr>
              <w:t>Carapa,</w:t>
            </w:r>
          </w:p>
          <w:p>
            <w:pPr>
              <w:spacing w:after="20"/>
              <w:ind w:left="20"/>
              <w:jc w:val="both"/>
            </w:pPr>
            <w:r>
              <w:rPr>
                <w:rFonts w:ascii="Times New Roman"/>
                <w:b w:val="false"/>
                <w:i w:val="false"/>
                <w:color w:val="000000"/>
                <w:sz w:val="20"/>
              </w:rPr>
              <w:t>Andirobeira,</w:t>
            </w:r>
          </w:p>
          <w:p>
            <w:pPr>
              <w:spacing w:after="20"/>
              <w:ind w:left="20"/>
              <w:jc w:val="both"/>
            </w:pPr>
            <w:r>
              <w:rPr>
                <w:rFonts w:ascii="Times New Roman"/>
                <w:b w:val="false"/>
                <w:i w:val="false"/>
                <w:color w:val="000000"/>
                <w:sz w:val="20"/>
              </w:rPr>
              <w:t>Andiroba Branca,</w:t>
            </w:r>
          </w:p>
          <w:p>
            <w:pPr>
              <w:spacing w:after="20"/>
              <w:ind w:left="20"/>
              <w:jc w:val="both"/>
            </w:pPr>
            <w:r>
              <w:rPr>
                <w:rFonts w:ascii="Times New Roman"/>
                <w:b w:val="false"/>
                <w:i w:val="false"/>
                <w:color w:val="000000"/>
                <w:sz w:val="20"/>
              </w:rPr>
              <w:t xml:space="preserve">Andiroba Vermelha </w:t>
            </w:r>
          </w:p>
          <w:p>
            <w:pPr>
              <w:spacing w:after="20"/>
              <w:ind w:left="20"/>
              <w:jc w:val="both"/>
            </w:pPr>
            <w:r>
              <w:rPr>
                <w:rFonts w:ascii="Times New Roman"/>
                <w:b w:val="false"/>
                <w:i w:val="false"/>
                <w:color w:val="000000"/>
                <w:sz w:val="20"/>
              </w:rPr>
              <w:t>Masabalo,</w:t>
            </w:r>
          </w:p>
          <w:p>
            <w:pPr>
              <w:spacing w:after="20"/>
              <w:ind w:left="20"/>
              <w:jc w:val="both"/>
            </w:pPr>
            <w:r>
              <w:rPr>
                <w:rFonts w:ascii="Times New Roman"/>
                <w:b w:val="false"/>
                <w:i w:val="false"/>
                <w:color w:val="000000"/>
                <w:sz w:val="20"/>
              </w:rPr>
              <w:t xml:space="preserve">Mazabalo </w:t>
            </w:r>
          </w:p>
          <w:p>
            <w:pPr>
              <w:spacing w:after="20"/>
              <w:ind w:left="20"/>
              <w:jc w:val="both"/>
            </w:pPr>
            <w:r>
              <w:rPr>
                <w:rFonts w:ascii="Times New Roman"/>
                <w:b w:val="false"/>
                <w:i w:val="false"/>
                <w:color w:val="000000"/>
                <w:sz w:val="20"/>
              </w:rPr>
              <w:t>Cedro Bateo,</w:t>
            </w:r>
          </w:p>
          <w:p>
            <w:pPr>
              <w:spacing w:after="20"/>
              <w:ind w:left="20"/>
              <w:jc w:val="both"/>
            </w:pPr>
            <w:r>
              <w:rPr>
                <w:rFonts w:ascii="Times New Roman"/>
                <w:b w:val="false"/>
                <w:i w:val="false"/>
                <w:color w:val="000000"/>
                <w:sz w:val="20"/>
              </w:rPr>
              <w:t>Cedro Macho</w:t>
            </w:r>
          </w:p>
          <w:p>
            <w:pPr>
              <w:spacing w:after="20"/>
              <w:ind w:left="20"/>
              <w:jc w:val="both"/>
            </w:pPr>
            <w:r>
              <w:rPr>
                <w:rFonts w:ascii="Times New Roman"/>
                <w:b w:val="false"/>
                <w:i w:val="false"/>
                <w:color w:val="000000"/>
                <w:sz w:val="20"/>
              </w:rPr>
              <w:t>Tangare,</w:t>
            </w:r>
          </w:p>
          <w:p>
            <w:pPr>
              <w:spacing w:after="20"/>
              <w:ind w:left="20"/>
              <w:jc w:val="both"/>
            </w:pPr>
            <w:r>
              <w:rPr>
                <w:rFonts w:ascii="Times New Roman"/>
                <w:b w:val="false"/>
                <w:i w:val="false"/>
                <w:color w:val="000000"/>
                <w:sz w:val="20"/>
              </w:rPr>
              <w:t>Figueroa</w:t>
            </w:r>
          </w:p>
          <w:p>
            <w:pPr>
              <w:spacing w:after="20"/>
              <w:ind w:left="20"/>
              <w:jc w:val="both"/>
            </w:pPr>
            <w:r>
              <w:rPr>
                <w:rFonts w:ascii="Times New Roman"/>
                <w:b w:val="false"/>
                <w:i w:val="false"/>
                <w:color w:val="000000"/>
                <w:sz w:val="20"/>
              </w:rPr>
              <w:t xml:space="preserve">Crabwood </w:t>
            </w:r>
          </w:p>
          <w:p>
            <w:pPr>
              <w:spacing w:after="20"/>
              <w:ind w:left="20"/>
              <w:jc w:val="both"/>
            </w:pPr>
            <w:r>
              <w:rPr>
                <w:rFonts w:ascii="Times New Roman"/>
                <w:b w:val="false"/>
                <w:i w:val="false"/>
                <w:color w:val="000000"/>
                <w:sz w:val="20"/>
              </w:rPr>
              <w:t>Carapa</w:t>
            </w:r>
          </w:p>
          <w:p>
            <w:pPr>
              <w:spacing w:after="20"/>
              <w:ind w:left="20"/>
              <w:jc w:val="both"/>
            </w:pPr>
            <w:r>
              <w:rPr>
                <w:rFonts w:ascii="Times New Roman"/>
                <w:b w:val="false"/>
                <w:i w:val="false"/>
                <w:color w:val="000000"/>
                <w:sz w:val="20"/>
              </w:rPr>
              <w:t>Bastard Mahogany,</w:t>
            </w:r>
          </w:p>
          <w:p>
            <w:pPr>
              <w:spacing w:after="20"/>
              <w:ind w:left="20"/>
              <w:jc w:val="both"/>
            </w:pPr>
            <w:r>
              <w:rPr>
                <w:rFonts w:ascii="Times New Roman"/>
                <w:b w:val="false"/>
                <w:i w:val="false"/>
                <w:color w:val="000000"/>
                <w:sz w:val="20"/>
              </w:rPr>
              <w:t>Cedro Macho</w:t>
            </w:r>
          </w:p>
          <w:p>
            <w:pPr>
              <w:spacing w:after="20"/>
              <w:ind w:left="20"/>
              <w:jc w:val="both"/>
            </w:pPr>
            <w:r>
              <w:rPr>
                <w:rFonts w:ascii="Times New Roman"/>
                <w:b w:val="false"/>
                <w:i w:val="false"/>
                <w:color w:val="000000"/>
                <w:sz w:val="20"/>
              </w:rPr>
              <w:t>Cedro Bateo,</w:t>
            </w:r>
          </w:p>
          <w:p>
            <w:pPr>
              <w:spacing w:after="20"/>
              <w:ind w:left="20"/>
              <w:jc w:val="both"/>
            </w:pPr>
            <w:r>
              <w:rPr>
                <w:rFonts w:ascii="Times New Roman"/>
                <w:b w:val="false"/>
                <w:i w:val="false"/>
                <w:color w:val="000000"/>
                <w:sz w:val="20"/>
              </w:rPr>
              <w:t>Cedro Macho</w:t>
            </w:r>
          </w:p>
          <w:p>
            <w:pPr>
              <w:spacing w:after="20"/>
              <w:ind w:left="20"/>
              <w:jc w:val="both"/>
            </w:pPr>
            <w:r>
              <w:rPr>
                <w:rFonts w:ascii="Times New Roman"/>
                <w:b w:val="false"/>
                <w:i w:val="false"/>
                <w:color w:val="000000"/>
                <w:sz w:val="20"/>
              </w:rPr>
              <w:t xml:space="preserve">Krappa </w:t>
            </w:r>
          </w:p>
          <w:p>
            <w:pPr>
              <w:spacing w:after="20"/>
              <w:ind w:left="20"/>
              <w:jc w:val="both"/>
            </w:pPr>
            <w:r>
              <w:rPr>
                <w:rFonts w:ascii="Times New Roman"/>
                <w:b w:val="false"/>
                <w:i w:val="false"/>
                <w:color w:val="000000"/>
                <w:sz w:val="20"/>
              </w:rPr>
              <w:t xml:space="preserve">Crappo </w:t>
            </w:r>
          </w:p>
          <w:p>
            <w:pPr>
              <w:spacing w:after="20"/>
              <w:ind w:left="20"/>
              <w:jc w:val="both"/>
            </w:pPr>
            <w:r>
              <w:rPr>
                <w:rFonts w:ascii="Times New Roman"/>
                <w:b w:val="false"/>
                <w:i w:val="false"/>
                <w:color w:val="000000"/>
                <w:sz w:val="20"/>
              </w:rPr>
              <w:t>Carapa,</w:t>
            </w:r>
          </w:p>
          <w:p>
            <w:pPr>
              <w:spacing w:after="20"/>
              <w:ind w:left="20"/>
              <w:jc w:val="both"/>
            </w:pPr>
            <w:r>
              <w:rPr>
                <w:rFonts w:ascii="Times New Roman"/>
                <w:b w:val="false"/>
                <w:i w:val="false"/>
                <w:color w:val="000000"/>
                <w:sz w:val="20"/>
              </w:rPr>
              <w:t>Masabalo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Andoung</w:t>
            </w:r>
          </w:p>
          <w:p>
            <w:pPr>
              <w:spacing w:after="20"/>
              <w:ind w:left="20"/>
              <w:jc w:val="both"/>
            </w:pPr>
            <w:r>
              <w:rPr>
                <w:rFonts w:ascii="Times New Roman"/>
                <w:b w:val="false"/>
                <w:i w:val="false"/>
                <w:color w:val="000000"/>
                <w:sz w:val="20"/>
              </w:rPr>
              <w:t>Монопеталантус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Monopetalanthus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Monopetalanthus coriaceus Morel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Monopetalanthus durandii Hallе &amp; Normand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Monopetalanthus hedinii (A.Chev.) Aubrev.</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Monopetalanthus heitzii Pellegr.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Monopetalanthus letestui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Andjung,</w:t>
            </w:r>
          </w:p>
          <w:p>
            <w:pPr>
              <w:spacing w:after="20"/>
              <w:ind w:left="20"/>
              <w:jc w:val="both"/>
            </w:pPr>
            <w:r>
              <w:rPr>
                <w:rFonts w:ascii="Times New Roman"/>
                <w:b w:val="false"/>
                <w:i w:val="false"/>
                <w:color w:val="000000"/>
                <w:sz w:val="20"/>
              </w:rPr>
              <w:t xml:space="preserve">Andoung de heitz, </w:t>
            </w:r>
          </w:p>
          <w:p>
            <w:pPr>
              <w:spacing w:after="20"/>
              <w:ind w:left="20"/>
              <w:jc w:val="both"/>
            </w:pPr>
            <w:r>
              <w:rPr>
                <w:rFonts w:ascii="Times New Roman"/>
                <w:b w:val="false"/>
                <w:i w:val="false"/>
                <w:color w:val="000000"/>
                <w:sz w:val="20"/>
              </w:rPr>
              <w:t>Ekop,</w:t>
            </w:r>
          </w:p>
          <w:p>
            <w:pPr>
              <w:spacing w:after="20"/>
              <w:ind w:left="20"/>
              <w:jc w:val="both"/>
            </w:pPr>
            <w:r>
              <w:rPr>
                <w:rFonts w:ascii="Times New Roman"/>
                <w:b w:val="false"/>
                <w:i w:val="false"/>
                <w:color w:val="000000"/>
                <w:sz w:val="20"/>
              </w:rPr>
              <w:t>Ekop-mayo,</w:t>
            </w:r>
          </w:p>
          <w:p>
            <w:pPr>
              <w:spacing w:after="20"/>
              <w:ind w:left="20"/>
              <w:jc w:val="both"/>
            </w:pPr>
            <w:r>
              <w:rPr>
                <w:rFonts w:ascii="Times New Roman"/>
                <w:b w:val="false"/>
                <w:i w:val="false"/>
                <w:color w:val="000000"/>
                <w:sz w:val="20"/>
              </w:rPr>
              <w:t>N'Douma,</w:t>
            </w:r>
          </w:p>
          <w:p>
            <w:pPr>
              <w:spacing w:after="20"/>
              <w:ind w:left="20"/>
              <w:jc w:val="both"/>
            </w:pPr>
            <w:r>
              <w:rPr>
                <w:rFonts w:ascii="Times New Roman"/>
                <w:b w:val="false"/>
                <w:i w:val="false"/>
                <w:color w:val="000000"/>
                <w:sz w:val="20"/>
              </w:rPr>
              <w:t>Zoele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Angelim Хименолобиум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Hymenolobium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Angelim Amarelo,</w:t>
            </w:r>
          </w:p>
          <w:p>
            <w:pPr>
              <w:spacing w:after="20"/>
              <w:ind w:left="20"/>
              <w:jc w:val="both"/>
            </w:pPr>
            <w:r>
              <w:rPr>
                <w:rFonts w:ascii="Times New Roman"/>
                <w:b w:val="false"/>
                <w:i w:val="false"/>
                <w:color w:val="000000"/>
                <w:sz w:val="20"/>
              </w:rPr>
              <w:t>Angelim da Mata,</w:t>
            </w:r>
          </w:p>
          <w:p>
            <w:pPr>
              <w:spacing w:after="20"/>
              <w:ind w:left="20"/>
              <w:jc w:val="both"/>
            </w:pPr>
            <w:r>
              <w:rPr>
                <w:rFonts w:ascii="Times New Roman"/>
                <w:b w:val="false"/>
                <w:i w:val="false"/>
                <w:color w:val="000000"/>
                <w:sz w:val="20"/>
              </w:rPr>
              <w:t>Angelim Pedra,</w:t>
            </w:r>
          </w:p>
          <w:p>
            <w:pPr>
              <w:spacing w:after="20"/>
              <w:ind w:left="20"/>
              <w:jc w:val="both"/>
            </w:pPr>
            <w:r>
              <w:rPr>
                <w:rFonts w:ascii="Times New Roman"/>
                <w:b w:val="false"/>
                <w:i w:val="false"/>
                <w:color w:val="000000"/>
                <w:sz w:val="20"/>
              </w:rPr>
              <w:t>Angelim Rosa,</w:t>
            </w:r>
          </w:p>
          <w:p>
            <w:pPr>
              <w:spacing w:after="20"/>
              <w:ind w:left="20"/>
              <w:jc w:val="both"/>
            </w:pPr>
            <w:r>
              <w:rPr>
                <w:rFonts w:ascii="Times New Roman"/>
                <w:b w:val="false"/>
                <w:i w:val="false"/>
                <w:color w:val="000000"/>
                <w:sz w:val="20"/>
              </w:rPr>
              <w:t>Mirarena,</w:t>
            </w:r>
          </w:p>
          <w:p>
            <w:pPr>
              <w:spacing w:after="20"/>
              <w:ind w:left="20"/>
              <w:jc w:val="both"/>
            </w:pPr>
            <w:r>
              <w:rPr>
                <w:rFonts w:ascii="Times New Roman"/>
                <w:b w:val="false"/>
                <w:i w:val="false"/>
                <w:color w:val="000000"/>
                <w:sz w:val="20"/>
              </w:rPr>
              <w:t>Sapupira Amarella</w:t>
            </w:r>
          </w:p>
          <w:p>
            <w:pPr>
              <w:spacing w:after="20"/>
              <w:ind w:left="20"/>
              <w:jc w:val="both"/>
            </w:pPr>
            <w:r>
              <w:rPr>
                <w:rFonts w:ascii="Times New Roman"/>
                <w:b w:val="false"/>
                <w:i w:val="false"/>
                <w:color w:val="000000"/>
                <w:sz w:val="20"/>
              </w:rPr>
              <w:t>Saint Martin Gris,</w:t>
            </w:r>
          </w:p>
          <w:p>
            <w:pPr>
              <w:spacing w:after="20"/>
              <w:ind w:left="20"/>
              <w:jc w:val="both"/>
            </w:pPr>
            <w:r>
              <w:rPr>
                <w:rFonts w:ascii="Times New Roman"/>
                <w:b w:val="false"/>
                <w:i w:val="false"/>
                <w:color w:val="000000"/>
                <w:sz w:val="20"/>
              </w:rPr>
              <w:t>Saint Martin Jaune</w:t>
            </w:r>
          </w:p>
          <w:p>
            <w:pPr>
              <w:spacing w:after="20"/>
              <w:ind w:left="20"/>
              <w:jc w:val="both"/>
            </w:pPr>
            <w:r>
              <w:rPr>
                <w:rFonts w:ascii="Times New Roman"/>
                <w:b w:val="false"/>
                <w:i w:val="false"/>
                <w:color w:val="000000"/>
                <w:sz w:val="20"/>
              </w:rPr>
              <w:t>Makkakabes,</w:t>
            </w:r>
          </w:p>
          <w:p>
            <w:pPr>
              <w:spacing w:after="20"/>
              <w:ind w:left="20"/>
              <w:jc w:val="both"/>
            </w:pPr>
            <w:r>
              <w:rPr>
                <w:rFonts w:ascii="Times New Roman"/>
                <w:b w:val="false"/>
                <w:i w:val="false"/>
                <w:color w:val="000000"/>
                <w:sz w:val="20"/>
              </w:rPr>
              <w:t>Saandoe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Angelim rajado</w:t>
            </w:r>
          </w:p>
          <w:p>
            <w:pPr>
              <w:spacing w:after="20"/>
              <w:ind w:left="20"/>
              <w:jc w:val="both"/>
            </w:pPr>
            <w:r>
              <w:rPr>
                <w:rFonts w:ascii="Times New Roman"/>
                <w:b w:val="false"/>
                <w:i w:val="false"/>
                <w:color w:val="000000"/>
                <w:sz w:val="20"/>
              </w:rPr>
              <w:t>Мармароксилон рацемозум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Marmaroxylon racemosum (Ducke) Killip.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Angelim Rajado,</w:t>
            </w:r>
          </w:p>
          <w:p>
            <w:pPr>
              <w:spacing w:after="20"/>
              <w:ind w:left="20"/>
              <w:jc w:val="both"/>
            </w:pPr>
            <w:r>
              <w:rPr>
                <w:rFonts w:ascii="Times New Roman"/>
                <w:b w:val="false"/>
                <w:i w:val="false"/>
                <w:color w:val="000000"/>
                <w:sz w:val="20"/>
              </w:rPr>
              <w:t>Ingarana da Terra Firma,</w:t>
            </w:r>
          </w:p>
          <w:p>
            <w:pPr>
              <w:spacing w:after="20"/>
              <w:ind w:left="20"/>
              <w:jc w:val="both"/>
            </w:pPr>
            <w:r>
              <w:rPr>
                <w:rFonts w:ascii="Times New Roman"/>
                <w:b w:val="false"/>
                <w:i w:val="false"/>
                <w:color w:val="000000"/>
                <w:sz w:val="20"/>
              </w:rPr>
              <w:t>Ingarana,</w:t>
            </w:r>
          </w:p>
          <w:p>
            <w:pPr>
              <w:spacing w:after="20"/>
              <w:ind w:left="20"/>
              <w:jc w:val="both"/>
            </w:pPr>
            <w:r>
              <w:rPr>
                <w:rFonts w:ascii="Times New Roman"/>
                <w:b w:val="false"/>
                <w:i w:val="false"/>
                <w:color w:val="000000"/>
                <w:sz w:val="20"/>
              </w:rPr>
              <w:t>Bois Serpent</w:t>
            </w:r>
          </w:p>
          <w:p>
            <w:pPr>
              <w:spacing w:after="20"/>
              <w:ind w:left="20"/>
              <w:jc w:val="both"/>
            </w:pPr>
            <w:r>
              <w:rPr>
                <w:rFonts w:ascii="Times New Roman"/>
                <w:b w:val="false"/>
                <w:i w:val="false"/>
                <w:color w:val="000000"/>
                <w:sz w:val="20"/>
              </w:rPr>
              <w:t>Snakewood</w:t>
            </w:r>
          </w:p>
          <w:p>
            <w:pPr>
              <w:spacing w:after="20"/>
              <w:ind w:left="20"/>
              <w:jc w:val="both"/>
            </w:pPr>
            <w:r>
              <w:rPr>
                <w:rFonts w:ascii="Times New Roman"/>
                <w:b w:val="false"/>
                <w:i w:val="false"/>
                <w:color w:val="000000"/>
                <w:sz w:val="20"/>
              </w:rPr>
              <w:t>Bostamarinde</w:t>
            </w:r>
          </w:p>
          <w:p>
            <w:pPr>
              <w:spacing w:after="20"/>
              <w:ind w:left="20"/>
              <w:jc w:val="both"/>
            </w:pPr>
            <w:r>
              <w:rPr>
                <w:rFonts w:ascii="Times New Roman"/>
                <w:b w:val="false"/>
                <w:i w:val="false"/>
                <w:color w:val="000000"/>
                <w:sz w:val="20"/>
              </w:rPr>
              <w:t>Sneki Oedoe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Angelim vermelho Красный ангелим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Dinizia excelsa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Angelim Falso,</w:t>
            </w:r>
          </w:p>
          <w:p>
            <w:pPr>
              <w:spacing w:after="20"/>
              <w:ind w:left="20"/>
              <w:jc w:val="both"/>
            </w:pPr>
            <w:r>
              <w:rPr>
                <w:rFonts w:ascii="Times New Roman"/>
                <w:b w:val="false"/>
                <w:i w:val="false"/>
                <w:color w:val="000000"/>
                <w:sz w:val="20"/>
              </w:rPr>
              <w:t>Angelim Ferro,</w:t>
            </w:r>
          </w:p>
          <w:p>
            <w:pPr>
              <w:spacing w:after="20"/>
              <w:ind w:left="20"/>
              <w:jc w:val="both"/>
            </w:pPr>
            <w:r>
              <w:rPr>
                <w:rFonts w:ascii="Times New Roman"/>
                <w:b w:val="false"/>
                <w:i w:val="false"/>
                <w:color w:val="000000"/>
                <w:sz w:val="20"/>
              </w:rPr>
              <w:t>Angelim Pedra,</w:t>
            </w:r>
          </w:p>
          <w:p>
            <w:pPr>
              <w:spacing w:after="20"/>
              <w:ind w:left="20"/>
              <w:jc w:val="both"/>
            </w:pPr>
            <w:r>
              <w:rPr>
                <w:rFonts w:ascii="Times New Roman"/>
                <w:b w:val="false"/>
                <w:i w:val="false"/>
                <w:color w:val="000000"/>
                <w:sz w:val="20"/>
              </w:rPr>
              <w:t>Faveira Grande,</w:t>
            </w:r>
          </w:p>
          <w:p>
            <w:pPr>
              <w:spacing w:after="20"/>
              <w:ind w:left="20"/>
              <w:jc w:val="both"/>
            </w:pPr>
            <w:r>
              <w:rPr>
                <w:rFonts w:ascii="Times New Roman"/>
                <w:b w:val="false"/>
                <w:i w:val="false"/>
                <w:color w:val="000000"/>
                <w:sz w:val="20"/>
              </w:rPr>
              <w:t>Faveira Preta,</w:t>
            </w:r>
          </w:p>
          <w:p>
            <w:pPr>
              <w:spacing w:after="20"/>
              <w:ind w:left="20"/>
              <w:jc w:val="both"/>
            </w:pPr>
            <w:r>
              <w:rPr>
                <w:rFonts w:ascii="Times New Roman"/>
                <w:b w:val="false"/>
                <w:i w:val="false"/>
                <w:color w:val="000000"/>
                <w:sz w:val="20"/>
              </w:rPr>
              <w:t>Gurupa,</w:t>
            </w:r>
          </w:p>
          <w:p>
            <w:pPr>
              <w:spacing w:after="20"/>
              <w:ind w:left="20"/>
              <w:jc w:val="both"/>
            </w:pPr>
            <w:r>
              <w:rPr>
                <w:rFonts w:ascii="Times New Roman"/>
                <w:b w:val="false"/>
                <w:i w:val="false"/>
                <w:color w:val="000000"/>
                <w:sz w:val="20"/>
              </w:rPr>
              <w:t>Parakwa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Angueuk</w:t>
            </w:r>
          </w:p>
          <w:p>
            <w:pPr>
              <w:spacing w:after="20"/>
              <w:ind w:left="20"/>
              <w:jc w:val="both"/>
            </w:pPr>
            <w:r>
              <w:rPr>
                <w:rFonts w:ascii="Times New Roman"/>
                <w:b w:val="false"/>
                <w:i w:val="false"/>
                <w:color w:val="000000"/>
                <w:sz w:val="20"/>
              </w:rPr>
              <w:t>Онгокея гора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Ongokea gore Pierre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Andjek, </w:t>
            </w:r>
          </w:p>
          <w:p>
            <w:pPr>
              <w:spacing w:after="20"/>
              <w:ind w:left="20"/>
              <w:jc w:val="both"/>
            </w:pPr>
            <w:r>
              <w:rPr>
                <w:rFonts w:ascii="Times New Roman"/>
                <w:b w:val="false"/>
                <w:i w:val="false"/>
                <w:color w:val="000000"/>
                <w:sz w:val="20"/>
              </w:rPr>
              <w:t>Angueuk</w:t>
            </w:r>
          </w:p>
          <w:p>
            <w:pPr>
              <w:spacing w:after="20"/>
              <w:ind w:left="20"/>
              <w:jc w:val="both"/>
            </w:pPr>
            <w:r>
              <w:rPr>
                <w:rFonts w:ascii="Times New Roman"/>
                <w:b w:val="false"/>
                <w:i w:val="false"/>
                <w:color w:val="000000"/>
                <w:sz w:val="20"/>
              </w:rPr>
              <w:t>Kouero</w:t>
            </w:r>
          </w:p>
          <w:p>
            <w:pPr>
              <w:spacing w:after="20"/>
              <w:ind w:left="20"/>
              <w:jc w:val="both"/>
            </w:pPr>
            <w:r>
              <w:rPr>
                <w:rFonts w:ascii="Times New Roman"/>
                <w:b w:val="false"/>
                <w:i w:val="false"/>
                <w:color w:val="000000"/>
                <w:sz w:val="20"/>
              </w:rPr>
              <w:t xml:space="preserve">Andjek, </w:t>
            </w:r>
          </w:p>
          <w:p>
            <w:pPr>
              <w:spacing w:after="20"/>
              <w:ind w:left="20"/>
              <w:jc w:val="both"/>
            </w:pPr>
            <w:r>
              <w:rPr>
                <w:rFonts w:ascii="Times New Roman"/>
                <w:b w:val="false"/>
                <w:i w:val="false"/>
                <w:color w:val="000000"/>
                <w:sz w:val="20"/>
              </w:rPr>
              <w:t>Angueuk</w:t>
            </w:r>
          </w:p>
          <w:p>
            <w:pPr>
              <w:spacing w:after="20"/>
              <w:ind w:left="20"/>
              <w:jc w:val="both"/>
            </w:pPr>
            <w:r>
              <w:rPr>
                <w:rFonts w:ascii="Times New Roman"/>
                <w:b w:val="false"/>
                <w:i w:val="false"/>
                <w:color w:val="000000"/>
                <w:sz w:val="20"/>
              </w:rPr>
              <w:t>Boleko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Aniеgrе (Aningrе)</w:t>
            </w:r>
          </w:p>
          <w:p>
            <w:pPr>
              <w:spacing w:after="20"/>
              <w:ind w:left="20"/>
              <w:jc w:val="both"/>
            </w:pPr>
            <w:r>
              <w:rPr>
                <w:rFonts w:ascii="Times New Roman"/>
                <w:b w:val="false"/>
                <w:i w:val="false"/>
                <w:color w:val="000000"/>
                <w:sz w:val="20"/>
              </w:rPr>
              <w:t>[Aningre]</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Aningeria spp.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Aningeria robusta Aubr. &amp; Pellegr.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Aningeria altissima Aubr. &amp; Pellegr. </w:t>
            </w:r>
          </w:p>
          <w:p>
            <w:pPr>
              <w:spacing w:after="20"/>
              <w:ind w:left="20"/>
              <w:jc w:val="both"/>
            </w:pPr>
            <w:r>
              <w:rPr>
                <w:rFonts w:ascii="Times New Roman"/>
                <w:b w:val="false"/>
                <w:i w:val="false"/>
                <w:color w:val="000000"/>
                <w:sz w:val="20"/>
              </w:rPr>
              <w:t>(Syn. Sideroxylon altissimum Hutch. &amp; Dalz.)</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Pouteria superba A.Chev.</w:t>
            </w:r>
          </w:p>
          <w:p>
            <w:pPr>
              <w:spacing w:after="20"/>
              <w:ind w:left="20"/>
              <w:jc w:val="both"/>
            </w:pPr>
            <w:r>
              <w:rPr>
                <w:rFonts w:ascii="Times New Roman"/>
                <w:b w:val="false"/>
                <w:i w:val="false"/>
                <w:color w:val="000000"/>
                <w:sz w:val="20"/>
              </w:rPr>
              <w:t>(Syn. Aningeria superba A. Chev.</w:t>
            </w:r>
          </w:p>
          <w:p>
            <w:pPr>
              <w:spacing w:after="20"/>
              <w:ind w:left="20"/>
              <w:jc w:val="both"/>
            </w:pPr>
            <w:r>
              <w:rPr>
                <w:rFonts w:ascii="Times New Roman"/>
                <w:b w:val="false"/>
                <w:i w:val="false"/>
                <w:color w:val="000000"/>
                <w:sz w:val="20"/>
              </w:rPr>
              <w:t xml:space="preserve">Syn. Malacantha superba Verm.)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Chrysophyllum giganteum A.Chev </w:t>
            </w:r>
          </w:p>
          <w:p>
            <w:pPr>
              <w:spacing w:after="20"/>
              <w:ind w:left="20"/>
              <w:jc w:val="both"/>
            </w:pPr>
            <w:r>
              <w:rPr>
                <w:rFonts w:ascii="Times New Roman"/>
                <w:b w:val="false"/>
                <w:i w:val="false"/>
                <w:color w:val="000000"/>
                <w:sz w:val="20"/>
              </w:rPr>
              <w:t>(Syn. Gambeyobotrys gigantea (A.Chev.) Aubrev.)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Эфиопия</w:t>
            </w:r>
          </w:p>
          <w:p>
            <w:pPr>
              <w:spacing w:after="20"/>
              <w:ind w:left="20"/>
              <w:jc w:val="both"/>
            </w:pPr>
            <w:r>
              <w:rPr>
                <w:rFonts w:ascii="Times New Roman"/>
                <w:b w:val="false"/>
                <w:i w:val="false"/>
                <w:color w:val="000000"/>
                <w:sz w:val="20"/>
              </w:rPr>
              <w:t>Кения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Италия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Mukali, </w:t>
            </w:r>
          </w:p>
          <w:p>
            <w:pPr>
              <w:spacing w:after="20"/>
              <w:ind w:left="20"/>
              <w:jc w:val="both"/>
            </w:pPr>
            <w:r>
              <w:rPr>
                <w:rFonts w:ascii="Times New Roman"/>
                <w:b w:val="false"/>
                <w:i w:val="false"/>
                <w:color w:val="000000"/>
                <w:sz w:val="20"/>
              </w:rPr>
              <w:t xml:space="preserve">Kali </w:t>
            </w:r>
          </w:p>
          <w:p>
            <w:pPr>
              <w:spacing w:after="20"/>
              <w:ind w:left="20"/>
              <w:jc w:val="both"/>
            </w:pPr>
            <w:r>
              <w:rPr>
                <w:rFonts w:ascii="Times New Roman"/>
                <w:b w:val="false"/>
                <w:i w:val="false"/>
                <w:color w:val="000000"/>
                <w:sz w:val="20"/>
              </w:rPr>
              <w:t xml:space="preserve">M’Boul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Mukali, </w:t>
            </w:r>
          </w:p>
          <w:p>
            <w:pPr>
              <w:spacing w:after="20"/>
              <w:ind w:left="20"/>
              <w:jc w:val="both"/>
            </w:pPr>
            <w:r>
              <w:rPr>
                <w:rFonts w:ascii="Times New Roman"/>
                <w:b w:val="false"/>
                <w:i w:val="false"/>
                <w:color w:val="000000"/>
                <w:sz w:val="20"/>
              </w:rPr>
              <w:t xml:space="preserve">N’Kali </w:t>
            </w:r>
          </w:p>
          <w:p>
            <w:pPr>
              <w:spacing w:after="20"/>
              <w:ind w:left="20"/>
              <w:jc w:val="both"/>
            </w:pPr>
            <w:r>
              <w:rPr>
                <w:rFonts w:ascii="Times New Roman"/>
                <w:b w:val="false"/>
                <w:i w:val="false"/>
                <w:color w:val="000000"/>
                <w:sz w:val="20"/>
              </w:rPr>
              <w:t xml:space="preserve">Aningueri blanc, </w:t>
            </w:r>
          </w:p>
          <w:p>
            <w:pPr>
              <w:spacing w:after="20"/>
              <w:ind w:left="20"/>
              <w:jc w:val="both"/>
            </w:pPr>
            <w:r>
              <w:rPr>
                <w:rFonts w:ascii="Times New Roman"/>
                <w:b w:val="false"/>
                <w:i w:val="false"/>
                <w:color w:val="000000"/>
                <w:sz w:val="20"/>
              </w:rPr>
              <w:t xml:space="preserve">Aniegre </w:t>
            </w:r>
          </w:p>
          <w:p>
            <w:pPr>
              <w:spacing w:after="20"/>
              <w:ind w:left="20"/>
              <w:jc w:val="both"/>
            </w:pPr>
            <w:r>
              <w:rPr>
                <w:rFonts w:ascii="Times New Roman"/>
                <w:b w:val="false"/>
                <w:i w:val="false"/>
                <w:color w:val="000000"/>
                <w:sz w:val="20"/>
              </w:rPr>
              <w:t xml:space="preserve">Kararo </w:t>
            </w:r>
          </w:p>
          <w:p>
            <w:pPr>
              <w:spacing w:after="20"/>
              <w:ind w:left="20"/>
              <w:jc w:val="both"/>
            </w:pPr>
            <w:r>
              <w:rPr>
                <w:rFonts w:ascii="Times New Roman"/>
                <w:b w:val="false"/>
                <w:i w:val="false"/>
                <w:color w:val="000000"/>
                <w:sz w:val="20"/>
              </w:rPr>
              <w:t xml:space="preserve">Muna, </w:t>
            </w:r>
          </w:p>
          <w:p>
            <w:pPr>
              <w:spacing w:after="20"/>
              <w:ind w:left="20"/>
              <w:jc w:val="both"/>
            </w:pPr>
            <w:r>
              <w:rPr>
                <w:rFonts w:ascii="Times New Roman"/>
                <w:b w:val="false"/>
                <w:i w:val="false"/>
                <w:color w:val="000000"/>
                <w:sz w:val="20"/>
              </w:rPr>
              <w:t xml:space="preserve">Mukangu </w:t>
            </w:r>
          </w:p>
          <w:p>
            <w:pPr>
              <w:spacing w:after="20"/>
              <w:ind w:left="20"/>
              <w:jc w:val="both"/>
            </w:pPr>
            <w:r>
              <w:rPr>
                <w:rFonts w:ascii="Times New Roman"/>
                <w:b w:val="false"/>
                <w:i w:val="false"/>
                <w:color w:val="000000"/>
                <w:sz w:val="20"/>
              </w:rPr>
              <w:t xml:space="preserve">Landojan </w:t>
            </w:r>
          </w:p>
          <w:p>
            <w:pPr>
              <w:spacing w:after="20"/>
              <w:ind w:left="20"/>
              <w:jc w:val="both"/>
            </w:pPr>
            <w:r>
              <w:rPr>
                <w:rFonts w:ascii="Times New Roman"/>
                <w:b w:val="false"/>
                <w:i w:val="false"/>
                <w:color w:val="000000"/>
                <w:sz w:val="20"/>
              </w:rPr>
              <w:t xml:space="preserve">Osan </w:t>
            </w:r>
          </w:p>
          <w:p>
            <w:pPr>
              <w:spacing w:after="20"/>
              <w:ind w:left="20"/>
              <w:jc w:val="both"/>
            </w:pPr>
            <w:r>
              <w:rPr>
                <w:rFonts w:ascii="Times New Roman"/>
                <w:b w:val="false"/>
                <w:i w:val="false"/>
                <w:color w:val="000000"/>
                <w:sz w:val="20"/>
              </w:rPr>
              <w:t xml:space="preserve">Tutu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Aningrе-Tanganyika </w:t>
            </w:r>
          </w:p>
          <w:p>
            <w:pPr>
              <w:spacing w:after="20"/>
              <w:ind w:left="20"/>
              <w:jc w:val="both"/>
            </w:pPr>
            <w:r>
              <w:rPr>
                <w:rFonts w:ascii="Times New Roman"/>
                <w:b w:val="false"/>
                <w:i w:val="false"/>
                <w:color w:val="000000"/>
                <w:sz w:val="20"/>
              </w:rPr>
              <w:t xml:space="preserve">Nuss </w:t>
            </w:r>
          </w:p>
          <w:p>
            <w:pPr>
              <w:spacing w:after="20"/>
              <w:ind w:left="20"/>
              <w:jc w:val="both"/>
            </w:pPr>
            <w:r>
              <w:rPr>
                <w:rFonts w:ascii="Times New Roman"/>
                <w:b w:val="false"/>
                <w:i w:val="false"/>
                <w:color w:val="000000"/>
                <w:sz w:val="20"/>
              </w:rPr>
              <w:t>Tanganyika Nuss</w:t>
            </w:r>
          </w:p>
          <w:p>
            <w:pPr>
              <w:spacing w:after="20"/>
              <w:ind w:left="20"/>
              <w:jc w:val="both"/>
            </w:pPr>
            <w:r>
              <w:rPr>
                <w:rFonts w:ascii="Times New Roman"/>
                <w:b w:val="false"/>
                <w:i w:val="false"/>
                <w:color w:val="000000"/>
                <w:sz w:val="20"/>
              </w:rPr>
              <w:t xml:space="preserve">Aningeria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Apobeaou</w:t>
            </w:r>
          </w:p>
          <w:p>
            <w:pPr>
              <w:spacing w:after="20"/>
              <w:ind w:left="20"/>
              <w:jc w:val="both"/>
            </w:pPr>
            <w:r>
              <w:rPr>
                <w:rFonts w:ascii="Times New Roman"/>
                <w:b w:val="false"/>
                <w:i w:val="false"/>
                <w:color w:val="000000"/>
                <w:sz w:val="20"/>
              </w:rPr>
              <w:t>Бревия лептосперма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Breviea leptosperma (Baehni) Heine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Araribа Центролобиум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Centrolobium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Эквадор </w:t>
            </w:r>
          </w:p>
          <w:p>
            <w:pPr>
              <w:spacing w:after="20"/>
              <w:ind w:left="20"/>
              <w:jc w:val="both"/>
            </w:pPr>
            <w:r>
              <w:rPr>
                <w:rFonts w:ascii="Times New Roman"/>
                <w:b w:val="false"/>
                <w:i w:val="false"/>
                <w:color w:val="000000"/>
                <w:sz w:val="20"/>
              </w:rPr>
              <w:t>Панама</w:t>
            </w:r>
          </w:p>
          <w:p>
            <w:pPr>
              <w:spacing w:after="20"/>
              <w:ind w:left="20"/>
              <w:jc w:val="both"/>
            </w:pPr>
            <w:r>
              <w:rPr>
                <w:rFonts w:ascii="Times New Roman"/>
                <w:b w:val="false"/>
                <w:i w:val="false"/>
                <w:color w:val="000000"/>
                <w:sz w:val="20"/>
              </w:rPr>
              <w:t>Парагвай</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Ararauba, </w:t>
            </w:r>
          </w:p>
          <w:p>
            <w:pPr>
              <w:spacing w:after="20"/>
              <w:ind w:left="20"/>
              <w:jc w:val="both"/>
            </w:pPr>
            <w:r>
              <w:rPr>
                <w:rFonts w:ascii="Times New Roman"/>
                <w:b w:val="false"/>
                <w:i w:val="false"/>
                <w:color w:val="000000"/>
                <w:sz w:val="20"/>
              </w:rPr>
              <w:t>Ararauva</w:t>
            </w:r>
          </w:p>
          <w:p>
            <w:pPr>
              <w:spacing w:after="20"/>
              <w:ind w:left="20"/>
              <w:jc w:val="both"/>
            </w:pPr>
            <w:r>
              <w:rPr>
                <w:rFonts w:ascii="Times New Roman"/>
                <w:b w:val="false"/>
                <w:i w:val="false"/>
                <w:color w:val="000000"/>
                <w:sz w:val="20"/>
              </w:rPr>
              <w:t xml:space="preserve">Guayacan Hobo, </w:t>
            </w:r>
          </w:p>
          <w:p>
            <w:pPr>
              <w:spacing w:after="20"/>
              <w:ind w:left="20"/>
              <w:jc w:val="both"/>
            </w:pPr>
            <w:r>
              <w:rPr>
                <w:rFonts w:ascii="Times New Roman"/>
                <w:b w:val="false"/>
                <w:i w:val="false"/>
                <w:color w:val="000000"/>
                <w:sz w:val="20"/>
              </w:rPr>
              <w:t>Balaustre</w:t>
            </w:r>
          </w:p>
          <w:p>
            <w:pPr>
              <w:spacing w:after="20"/>
              <w:ind w:left="20"/>
              <w:jc w:val="both"/>
            </w:pPr>
            <w:r>
              <w:rPr>
                <w:rFonts w:ascii="Times New Roman"/>
                <w:b w:val="false"/>
                <w:i w:val="false"/>
                <w:color w:val="000000"/>
                <w:sz w:val="20"/>
              </w:rPr>
              <w:t>Amarillo Guayaquil</w:t>
            </w:r>
          </w:p>
          <w:p>
            <w:pPr>
              <w:spacing w:after="20"/>
              <w:ind w:left="20"/>
              <w:jc w:val="both"/>
            </w:pPr>
            <w:r>
              <w:rPr>
                <w:rFonts w:ascii="Times New Roman"/>
                <w:b w:val="false"/>
                <w:i w:val="false"/>
                <w:color w:val="000000"/>
                <w:sz w:val="20"/>
              </w:rPr>
              <w:t>Amarillo Guayaquil</w:t>
            </w:r>
          </w:p>
          <w:p>
            <w:pPr>
              <w:spacing w:after="20"/>
              <w:ind w:left="20"/>
              <w:jc w:val="both"/>
            </w:pPr>
            <w:r>
              <w:rPr>
                <w:rFonts w:ascii="Times New Roman"/>
                <w:b w:val="false"/>
                <w:i w:val="false"/>
                <w:color w:val="000000"/>
                <w:sz w:val="20"/>
              </w:rPr>
              <w:t>Morosimo</w:t>
            </w:r>
          </w:p>
          <w:p>
            <w:pPr>
              <w:spacing w:after="20"/>
              <w:ind w:left="20"/>
              <w:jc w:val="both"/>
            </w:pPr>
            <w:r>
              <w:rPr>
                <w:rFonts w:ascii="Times New Roman"/>
                <w:b w:val="false"/>
                <w:i w:val="false"/>
                <w:color w:val="000000"/>
                <w:sz w:val="20"/>
              </w:rPr>
              <w:t>Balaustre,</w:t>
            </w:r>
          </w:p>
          <w:p>
            <w:pPr>
              <w:spacing w:after="20"/>
              <w:ind w:left="20"/>
              <w:jc w:val="both"/>
            </w:pPr>
            <w:r>
              <w:rPr>
                <w:rFonts w:ascii="Times New Roman"/>
                <w:b w:val="false"/>
                <w:i w:val="false"/>
                <w:color w:val="000000"/>
                <w:sz w:val="20"/>
              </w:rPr>
              <w:t>Guayacan Hobo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Arisauro</w:t>
            </w:r>
          </w:p>
          <w:p>
            <w:pPr>
              <w:spacing w:after="20"/>
              <w:ind w:left="20"/>
              <w:jc w:val="both"/>
            </w:pPr>
            <w:r>
              <w:rPr>
                <w:rFonts w:ascii="Times New Roman"/>
                <w:b w:val="false"/>
                <w:i w:val="false"/>
                <w:color w:val="000000"/>
                <w:sz w:val="20"/>
              </w:rPr>
              <w:t>Ватайрея гвианская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Vatairea guianensis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Amargoso,</w:t>
            </w:r>
          </w:p>
          <w:p>
            <w:pPr>
              <w:spacing w:after="20"/>
              <w:ind w:left="20"/>
              <w:jc w:val="both"/>
            </w:pPr>
            <w:r>
              <w:rPr>
                <w:rFonts w:ascii="Times New Roman"/>
                <w:b w:val="false"/>
                <w:i w:val="false"/>
                <w:color w:val="000000"/>
                <w:sz w:val="20"/>
              </w:rPr>
              <w:t>Gele Kabbes,</w:t>
            </w:r>
          </w:p>
          <w:p>
            <w:pPr>
              <w:spacing w:after="20"/>
              <w:ind w:left="20"/>
              <w:jc w:val="both"/>
            </w:pPr>
            <w:r>
              <w:rPr>
                <w:rFonts w:ascii="Times New Roman"/>
                <w:b w:val="false"/>
                <w:i w:val="false"/>
                <w:color w:val="000000"/>
                <w:sz w:val="20"/>
              </w:rPr>
              <w:t>Inkassa,</w:t>
            </w:r>
          </w:p>
          <w:p>
            <w:pPr>
              <w:spacing w:after="20"/>
              <w:ind w:left="20"/>
              <w:jc w:val="both"/>
            </w:pPr>
            <w:r>
              <w:rPr>
                <w:rFonts w:ascii="Times New Roman"/>
                <w:b w:val="false"/>
                <w:i w:val="false"/>
                <w:color w:val="000000"/>
                <w:sz w:val="20"/>
              </w:rPr>
              <w:t>Yonko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Aromata Клатротропис крупноплодный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Clathrotropis macrocarpa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 negra,</w:t>
            </w:r>
          </w:p>
          <w:p>
            <w:pPr>
              <w:spacing w:after="20"/>
              <w:ind w:left="20"/>
              <w:jc w:val="both"/>
            </w:pPr>
            <w:r>
              <w:rPr>
                <w:rFonts w:ascii="Times New Roman"/>
                <w:b w:val="false"/>
                <w:i w:val="false"/>
                <w:color w:val="000000"/>
                <w:sz w:val="20"/>
              </w:rPr>
              <w:t>Cabari,</w:t>
            </w:r>
          </w:p>
          <w:p>
            <w:pPr>
              <w:spacing w:after="20"/>
              <w:ind w:left="20"/>
              <w:jc w:val="both"/>
            </w:pPr>
            <w:r>
              <w:rPr>
                <w:rFonts w:ascii="Times New Roman"/>
                <w:b w:val="false"/>
                <w:i w:val="false"/>
                <w:color w:val="000000"/>
                <w:sz w:val="20"/>
              </w:rPr>
              <w:t>Sapan,</w:t>
            </w:r>
          </w:p>
          <w:p>
            <w:pPr>
              <w:spacing w:after="20"/>
              <w:ind w:left="20"/>
              <w:jc w:val="both"/>
            </w:pPr>
            <w:r>
              <w:rPr>
                <w:rFonts w:ascii="Times New Roman"/>
                <w:b w:val="false"/>
                <w:i w:val="false"/>
                <w:color w:val="000000"/>
                <w:sz w:val="20"/>
              </w:rPr>
              <w:t>Timbo Pau,</w:t>
            </w:r>
          </w:p>
          <w:p>
            <w:pPr>
              <w:spacing w:after="20"/>
              <w:ind w:left="20"/>
              <w:jc w:val="both"/>
            </w:pPr>
            <w:r>
              <w:rPr>
                <w:rFonts w:ascii="Times New Roman"/>
                <w:b w:val="false"/>
                <w:i w:val="false"/>
                <w:color w:val="000000"/>
                <w:sz w:val="20"/>
              </w:rPr>
              <w:t>Timbo Rana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Assacщ </w:t>
            </w:r>
          </w:p>
          <w:p>
            <w:pPr>
              <w:spacing w:after="20"/>
              <w:ind w:left="20"/>
              <w:jc w:val="both"/>
            </w:pPr>
            <w:r>
              <w:rPr>
                <w:rFonts w:ascii="Times New Roman"/>
                <w:b w:val="false"/>
                <w:i w:val="false"/>
                <w:color w:val="000000"/>
                <w:sz w:val="20"/>
              </w:rPr>
              <w:t>Хура потрескивающая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Hura crepitans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Эквадор</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Ochoco</w:t>
            </w:r>
          </w:p>
          <w:p>
            <w:pPr>
              <w:spacing w:after="20"/>
              <w:ind w:left="20"/>
              <w:jc w:val="both"/>
            </w:pPr>
            <w:r>
              <w:rPr>
                <w:rFonts w:ascii="Times New Roman"/>
                <w:b w:val="false"/>
                <w:i w:val="false"/>
                <w:color w:val="000000"/>
                <w:sz w:val="20"/>
              </w:rPr>
              <w:t>Assacu</w:t>
            </w:r>
          </w:p>
          <w:p>
            <w:pPr>
              <w:spacing w:after="20"/>
              <w:ind w:left="20"/>
              <w:jc w:val="both"/>
            </w:pPr>
            <w:r>
              <w:rPr>
                <w:rFonts w:ascii="Times New Roman"/>
                <w:b w:val="false"/>
                <w:i w:val="false"/>
                <w:color w:val="000000"/>
                <w:sz w:val="20"/>
              </w:rPr>
              <w:t>Ceiba Lechosa</w:t>
            </w:r>
          </w:p>
          <w:p>
            <w:pPr>
              <w:spacing w:after="20"/>
              <w:ind w:left="20"/>
              <w:jc w:val="both"/>
            </w:pPr>
            <w:r>
              <w:rPr>
                <w:rFonts w:ascii="Times New Roman"/>
                <w:b w:val="false"/>
                <w:i w:val="false"/>
                <w:color w:val="000000"/>
                <w:sz w:val="20"/>
              </w:rPr>
              <w:t>Habillo</w:t>
            </w:r>
          </w:p>
          <w:p>
            <w:pPr>
              <w:spacing w:after="20"/>
              <w:ind w:left="20"/>
              <w:jc w:val="both"/>
            </w:pPr>
            <w:r>
              <w:rPr>
                <w:rFonts w:ascii="Times New Roman"/>
                <w:b w:val="false"/>
                <w:i w:val="false"/>
                <w:color w:val="000000"/>
                <w:sz w:val="20"/>
              </w:rPr>
              <w:t>Sandbox</w:t>
            </w:r>
          </w:p>
          <w:p>
            <w:pPr>
              <w:spacing w:after="20"/>
              <w:ind w:left="20"/>
              <w:jc w:val="both"/>
            </w:pPr>
            <w:r>
              <w:rPr>
                <w:rFonts w:ascii="Times New Roman"/>
                <w:b w:val="false"/>
                <w:i w:val="false"/>
                <w:color w:val="000000"/>
                <w:sz w:val="20"/>
              </w:rPr>
              <w:t>Bois du Diable,</w:t>
            </w:r>
          </w:p>
          <w:p>
            <w:pPr>
              <w:spacing w:after="20"/>
              <w:ind w:left="20"/>
              <w:jc w:val="both"/>
            </w:pPr>
            <w:r>
              <w:rPr>
                <w:rFonts w:ascii="Times New Roman"/>
                <w:b w:val="false"/>
                <w:i w:val="false"/>
                <w:color w:val="000000"/>
                <w:sz w:val="20"/>
              </w:rPr>
              <w:t>Sablier</w:t>
            </w:r>
          </w:p>
          <w:p>
            <w:pPr>
              <w:spacing w:after="20"/>
              <w:ind w:left="20"/>
              <w:jc w:val="both"/>
            </w:pPr>
            <w:r>
              <w:rPr>
                <w:rFonts w:ascii="Times New Roman"/>
                <w:b w:val="false"/>
                <w:i w:val="false"/>
                <w:color w:val="000000"/>
                <w:sz w:val="20"/>
              </w:rPr>
              <w:t>Catahua</w:t>
            </w:r>
          </w:p>
          <w:p>
            <w:pPr>
              <w:spacing w:after="20"/>
              <w:ind w:left="20"/>
              <w:jc w:val="both"/>
            </w:pPr>
            <w:r>
              <w:rPr>
                <w:rFonts w:ascii="Times New Roman"/>
                <w:b w:val="false"/>
                <w:i w:val="false"/>
                <w:color w:val="000000"/>
                <w:sz w:val="20"/>
              </w:rPr>
              <w:t>Possentrie,</w:t>
            </w:r>
          </w:p>
          <w:p>
            <w:pPr>
              <w:spacing w:after="20"/>
              <w:ind w:left="20"/>
              <w:jc w:val="both"/>
            </w:pPr>
            <w:r>
              <w:rPr>
                <w:rFonts w:ascii="Times New Roman"/>
                <w:b w:val="false"/>
                <w:i w:val="false"/>
                <w:color w:val="000000"/>
                <w:sz w:val="20"/>
              </w:rPr>
              <w:t>Possum,</w:t>
            </w:r>
          </w:p>
          <w:p>
            <w:pPr>
              <w:spacing w:after="20"/>
              <w:ind w:left="20"/>
              <w:jc w:val="both"/>
            </w:pPr>
            <w:r>
              <w:rPr>
                <w:rFonts w:ascii="Times New Roman"/>
                <w:b w:val="false"/>
                <w:i w:val="false"/>
                <w:color w:val="000000"/>
                <w:sz w:val="20"/>
              </w:rPr>
              <w:t>Ura Wood</w:t>
            </w:r>
          </w:p>
          <w:p>
            <w:pPr>
              <w:spacing w:after="20"/>
              <w:ind w:left="20"/>
              <w:jc w:val="both"/>
            </w:pPr>
            <w:r>
              <w:rPr>
                <w:rFonts w:ascii="Times New Roman"/>
                <w:b w:val="false"/>
                <w:i w:val="false"/>
                <w:color w:val="000000"/>
                <w:sz w:val="20"/>
              </w:rPr>
              <w:t>Ceiba Habillo,</w:t>
            </w:r>
          </w:p>
          <w:p>
            <w:pPr>
              <w:spacing w:after="20"/>
              <w:ind w:left="20"/>
              <w:jc w:val="both"/>
            </w:pPr>
            <w:r>
              <w:rPr>
                <w:rFonts w:ascii="Times New Roman"/>
                <w:b w:val="false"/>
                <w:i w:val="false"/>
                <w:color w:val="000000"/>
                <w:sz w:val="20"/>
              </w:rPr>
              <w:t>Jabillo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Possumwood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Assas</w:t>
            </w:r>
          </w:p>
          <w:p>
            <w:pPr>
              <w:spacing w:after="20"/>
              <w:ind w:left="20"/>
              <w:jc w:val="both"/>
            </w:pPr>
            <w:r>
              <w:rPr>
                <w:rFonts w:ascii="Times New Roman"/>
                <w:b w:val="false"/>
                <w:i w:val="false"/>
                <w:color w:val="000000"/>
                <w:sz w:val="20"/>
              </w:rPr>
              <w:t>Бриделия аубревиллея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Bridelia aubrevillei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Avodirе [Туррэантус африканские]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Turraeanthus africana Pellegr.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 xml:space="preserve">Либерия </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Бельгия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Avodirе </w:t>
            </w:r>
          </w:p>
          <w:p>
            <w:pPr>
              <w:spacing w:after="20"/>
              <w:ind w:left="20"/>
              <w:jc w:val="both"/>
            </w:pPr>
            <w:r>
              <w:rPr>
                <w:rFonts w:ascii="Times New Roman"/>
                <w:b w:val="false"/>
                <w:i w:val="false"/>
                <w:color w:val="000000"/>
                <w:sz w:val="20"/>
              </w:rPr>
              <w:t xml:space="preserve">Apapaye </w:t>
            </w:r>
          </w:p>
          <w:p>
            <w:pPr>
              <w:spacing w:after="20"/>
              <w:ind w:left="20"/>
              <w:jc w:val="both"/>
            </w:pPr>
            <w:r>
              <w:rPr>
                <w:rFonts w:ascii="Times New Roman"/>
                <w:b w:val="false"/>
                <w:i w:val="false"/>
                <w:color w:val="000000"/>
                <w:sz w:val="20"/>
              </w:rPr>
              <w:t xml:space="preserve">Blimah-Pu </w:t>
            </w:r>
          </w:p>
          <w:p>
            <w:pPr>
              <w:spacing w:after="20"/>
              <w:ind w:left="20"/>
              <w:jc w:val="both"/>
            </w:pPr>
            <w:r>
              <w:rPr>
                <w:rFonts w:ascii="Times New Roman"/>
                <w:b w:val="false"/>
                <w:i w:val="false"/>
                <w:color w:val="000000"/>
                <w:sz w:val="20"/>
              </w:rPr>
              <w:t xml:space="preserve">Apaya </w:t>
            </w:r>
          </w:p>
          <w:p>
            <w:pPr>
              <w:spacing w:after="20"/>
              <w:ind w:left="20"/>
              <w:jc w:val="both"/>
            </w:pPr>
            <w:r>
              <w:rPr>
                <w:rFonts w:ascii="Times New Roman"/>
                <w:b w:val="false"/>
                <w:i w:val="false"/>
                <w:color w:val="000000"/>
                <w:sz w:val="20"/>
              </w:rPr>
              <w:t xml:space="preserve">M’Fube, </w:t>
            </w:r>
          </w:p>
          <w:p>
            <w:pPr>
              <w:spacing w:after="20"/>
              <w:ind w:left="20"/>
              <w:jc w:val="both"/>
            </w:pPr>
            <w:r>
              <w:rPr>
                <w:rFonts w:ascii="Times New Roman"/>
                <w:b w:val="false"/>
                <w:i w:val="false"/>
                <w:color w:val="000000"/>
                <w:sz w:val="20"/>
              </w:rPr>
              <w:t xml:space="preserve">Lusamba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Lusamba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Awoura</w:t>
            </w:r>
          </w:p>
          <w:p>
            <w:pPr>
              <w:spacing w:after="20"/>
              <w:ind w:left="20"/>
              <w:jc w:val="both"/>
            </w:pPr>
            <w:r>
              <w:rPr>
                <w:rFonts w:ascii="Times New Roman"/>
                <w:b w:val="false"/>
                <w:i w:val="false"/>
                <w:color w:val="000000"/>
                <w:sz w:val="20"/>
              </w:rPr>
              <w:t>Джулбернардия</w:t>
            </w:r>
          </w:p>
          <w:p>
            <w:pPr>
              <w:spacing w:after="20"/>
              <w:ind w:left="20"/>
              <w:jc w:val="both"/>
            </w:pPr>
            <w:r>
              <w:rPr>
                <w:rFonts w:ascii="Times New Roman"/>
                <w:b w:val="false"/>
                <w:i w:val="false"/>
                <w:color w:val="000000"/>
                <w:sz w:val="20"/>
              </w:rPr>
              <w:t>пеллегриниана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Julbernardia pellegriniana Troupin </w:t>
            </w:r>
          </w:p>
          <w:p>
            <w:pPr>
              <w:spacing w:after="20"/>
              <w:ind w:left="20"/>
              <w:jc w:val="both"/>
            </w:pPr>
            <w:r>
              <w:rPr>
                <w:rFonts w:ascii="Times New Roman"/>
                <w:b w:val="false"/>
                <w:i w:val="false"/>
                <w:color w:val="000000"/>
                <w:sz w:val="20"/>
              </w:rPr>
              <w:t>(Syn. Paraberlinia bifoliolata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Ekop-Beli</w:t>
            </w:r>
          </w:p>
          <w:p>
            <w:pPr>
              <w:spacing w:after="20"/>
              <w:ind w:left="20"/>
              <w:jc w:val="both"/>
            </w:pPr>
            <w:r>
              <w:rPr>
                <w:rFonts w:ascii="Times New Roman"/>
                <w:b w:val="false"/>
                <w:i w:val="false"/>
                <w:color w:val="000000"/>
                <w:sz w:val="20"/>
              </w:rPr>
              <w:t>Awoura,</w:t>
            </w:r>
          </w:p>
          <w:p>
            <w:pPr>
              <w:spacing w:after="20"/>
              <w:ind w:left="20"/>
              <w:jc w:val="both"/>
            </w:pPr>
            <w:r>
              <w:rPr>
                <w:rFonts w:ascii="Times New Roman"/>
                <w:b w:val="false"/>
                <w:i w:val="false"/>
                <w:color w:val="000000"/>
                <w:sz w:val="20"/>
              </w:rPr>
              <w:t>Beli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Zebrali</w:t>
            </w:r>
          </w:p>
          <w:p>
            <w:pPr>
              <w:spacing w:after="20"/>
              <w:ind w:left="20"/>
              <w:jc w:val="both"/>
            </w:pPr>
            <w:r>
              <w:rPr>
                <w:rFonts w:ascii="Times New Roman"/>
                <w:b w:val="false"/>
                <w:i w:val="false"/>
                <w:color w:val="000000"/>
                <w:sz w:val="20"/>
              </w:rPr>
              <w:t>Zebrali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Ayous (Obеchе) [Триплохитон твердосмольный]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Triplochiton scleroxylon K. Schum.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 xml:space="preserve">Центральноафри-канская Республика </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 xml:space="preserve">Великобритания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Ayous </w:t>
            </w:r>
          </w:p>
          <w:p>
            <w:pPr>
              <w:spacing w:after="20"/>
              <w:ind w:left="20"/>
              <w:jc w:val="both"/>
            </w:pPr>
            <w:r>
              <w:rPr>
                <w:rFonts w:ascii="Times New Roman"/>
                <w:b w:val="false"/>
                <w:i w:val="false"/>
                <w:color w:val="000000"/>
                <w:sz w:val="20"/>
              </w:rPr>
              <w:t>M’Bado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Samba </w:t>
            </w:r>
          </w:p>
          <w:p>
            <w:pPr>
              <w:spacing w:after="20"/>
              <w:ind w:left="20"/>
              <w:jc w:val="both"/>
            </w:pPr>
            <w:r>
              <w:rPr>
                <w:rFonts w:ascii="Times New Roman"/>
                <w:b w:val="false"/>
                <w:i w:val="false"/>
                <w:color w:val="000000"/>
                <w:sz w:val="20"/>
              </w:rPr>
              <w:t xml:space="preserve">Ayus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Wawa </w:t>
            </w:r>
          </w:p>
          <w:p>
            <w:pPr>
              <w:spacing w:after="20"/>
              <w:ind w:left="20"/>
              <w:jc w:val="both"/>
            </w:pPr>
            <w:r>
              <w:rPr>
                <w:rFonts w:ascii="Times New Roman"/>
                <w:b w:val="false"/>
                <w:i w:val="false"/>
                <w:color w:val="000000"/>
                <w:sz w:val="20"/>
              </w:rPr>
              <w:t xml:space="preserve">Arere, </w:t>
            </w:r>
          </w:p>
          <w:p>
            <w:pPr>
              <w:spacing w:after="20"/>
              <w:ind w:left="20"/>
              <w:jc w:val="both"/>
            </w:pPr>
            <w:r>
              <w:rPr>
                <w:rFonts w:ascii="Times New Roman"/>
                <w:b w:val="false"/>
                <w:i w:val="false"/>
                <w:color w:val="000000"/>
                <w:sz w:val="20"/>
              </w:rPr>
              <w:t xml:space="preserve">Obeche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Samba, </w:t>
            </w:r>
          </w:p>
          <w:p>
            <w:pPr>
              <w:spacing w:after="20"/>
              <w:ind w:left="20"/>
              <w:jc w:val="both"/>
            </w:pPr>
            <w:r>
              <w:rPr>
                <w:rFonts w:ascii="Times New Roman"/>
                <w:b w:val="false"/>
                <w:i w:val="false"/>
                <w:color w:val="000000"/>
                <w:sz w:val="20"/>
              </w:rPr>
              <w:t xml:space="preserve">Abachi </w:t>
            </w:r>
          </w:p>
          <w:p>
            <w:pPr>
              <w:spacing w:after="20"/>
              <w:ind w:left="20"/>
              <w:jc w:val="both"/>
            </w:pPr>
            <w:r>
              <w:rPr>
                <w:rFonts w:ascii="Times New Roman"/>
                <w:b w:val="false"/>
                <w:i w:val="false"/>
                <w:color w:val="000000"/>
                <w:sz w:val="20"/>
              </w:rPr>
              <w:t xml:space="preserve">Wawa </w:t>
            </w:r>
          </w:p>
          <w:p>
            <w:pPr>
              <w:spacing w:after="20"/>
              <w:ind w:left="20"/>
              <w:jc w:val="both"/>
            </w:pPr>
            <w:r>
              <w:rPr>
                <w:rFonts w:ascii="Times New Roman"/>
                <w:b w:val="false"/>
                <w:i w:val="false"/>
                <w:color w:val="000000"/>
                <w:sz w:val="20"/>
              </w:rPr>
              <w:t>Obeche or Samba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Azobе </w:t>
            </w:r>
          </w:p>
          <w:p>
            <w:pPr>
              <w:spacing w:after="20"/>
              <w:ind w:left="20"/>
              <w:jc w:val="both"/>
            </w:pPr>
            <w:r>
              <w:rPr>
                <w:rFonts w:ascii="Times New Roman"/>
                <w:b w:val="false"/>
                <w:i w:val="false"/>
                <w:color w:val="000000"/>
                <w:sz w:val="20"/>
              </w:rPr>
              <w:t>[Лофира крылатая]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Lophira alata Banks ex Gaertn.</w:t>
            </w:r>
          </w:p>
          <w:p>
            <w:pPr>
              <w:spacing w:after="20"/>
              <w:ind w:left="20"/>
              <w:jc w:val="both"/>
            </w:pPr>
            <w:r>
              <w:rPr>
                <w:rFonts w:ascii="Times New Roman"/>
                <w:b w:val="false"/>
                <w:i w:val="false"/>
                <w:color w:val="000000"/>
                <w:sz w:val="20"/>
              </w:rPr>
              <w:t xml:space="preserve">(Syn. Lophira procera A. Chev.)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Bongossi </w:t>
            </w:r>
          </w:p>
          <w:p>
            <w:pPr>
              <w:spacing w:after="20"/>
              <w:ind w:left="20"/>
              <w:jc w:val="both"/>
            </w:pPr>
            <w:r>
              <w:rPr>
                <w:rFonts w:ascii="Times New Roman"/>
                <w:b w:val="false"/>
                <w:i w:val="false"/>
                <w:color w:val="000000"/>
                <w:sz w:val="20"/>
              </w:rPr>
              <w:t xml:space="preserve">Bonkolе </w:t>
            </w:r>
          </w:p>
          <w:p>
            <w:pPr>
              <w:spacing w:after="20"/>
              <w:ind w:left="20"/>
              <w:jc w:val="both"/>
            </w:pPr>
            <w:r>
              <w:rPr>
                <w:rFonts w:ascii="Times New Roman"/>
                <w:b w:val="false"/>
                <w:i w:val="false"/>
                <w:color w:val="000000"/>
                <w:sz w:val="20"/>
              </w:rPr>
              <w:t xml:space="preserve">Azobе </w:t>
            </w:r>
          </w:p>
          <w:p>
            <w:pPr>
              <w:spacing w:after="20"/>
              <w:ind w:left="20"/>
              <w:jc w:val="both"/>
            </w:pPr>
            <w:r>
              <w:rPr>
                <w:rFonts w:ascii="Times New Roman"/>
                <w:b w:val="false"/>
                <w:i w:val="false"/>
                <w:color w:val="000000"/>
                <w:sz w:val="20"/>
              </w:rPr>
              <w:t xml:space="preserve">Akoga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Akoga </w:t>
            </w:r>
          </w:p>
          <w:p>
            <w:pPr>
              <w:spacing w:after="20"/>
              <w:ind w:left="20"/>
              <w:jc w:val="both"/>
            </w:pPr>
            <w:r>
              <w:rPr>
                <w:rFonts w:ascii="Times New Roman"/>
                <w:b w:val="false"/>
                <w:i w:val="false"/>
                <w:color w:val="000000"/>
                <w:sz w:val="20"/>
              </w:rPr>
              <w:t xml:space="preserve">Kaku </w:t>
            </w:r>
          </w:p>
          <w:p>
            <w:pPr>
              <w:spacing w:after="20"/>
              <w:ind w:left="20"/>
              <w:jc w:val="both"/>
            </w:pPr>
            <w:r>
              <w:rPr>
                <w:rFonts w:ascii="Times New Roman"/>
                <w:b w:val="false"/>
                <w:i w:val="false"/>
                <w:color w:val="000000"/>
                <w:sz w:val="20"/>
              </w:rPr>
              <w:t xml:space="preserve">Ekki, </w:t>
            </w:r>
          </w:p>
          <w:p>
            <w:pPr>
              <w:spacing w:after="20"/>
              <w:ind w:left="20"/>
              <w:jc w:val="both"/>
            </w:pPr>
            <w:r>
              <w:rPr>
                <w:rFonts w:ascii="Times New Roman"/>
                <w:b w:val="false"/>
                <w:i w:val="false"/>
                <w:color w:val="000000"/>
                <w:sz w:val="20"/>
              </w:rPr>
              <w:t xml:space="preserve">Eba </w:t>
            </w:r>
          </w:p>
          <w:p>
            <w:pPr>
              <w:spacing w:after="20"/>
              <w:ind w:left="20"/>
              <w:jc w:val="both"/>
            </w:pPr>
            <w:r>
              <w:rPr>
                <w:rFonts w:ascii="Times New Roman"/>
                <w:b w:val="false"/>
                <w:i w:val="false"/>
                <w:color w:val="000000"/>
                <w:sz w:val="20"/>
              </w:rPr>
              <w:t xml:space="preserve">Hendui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Bonkole, </w:t>
            </w:r>
          </w:p>
          <w:p>
            <w:pPr>
              <w:spacing w:after="20"/>
              <w:ind w:left="20"/>
              <w:jc w:val="both"/>
            </w:pPr>
            <w:r>
              <w:rPr>
                <w:rFonts w:ascii="Times New Roman"/>
                <w:b w:val="false"/>
                <w:i w:val="false"/>
                <w:color w:val="000000"/>
                <w:sz w:val="20"/>
              </w:rPr>
              <w:t xml:space="preserve">Bongossi </w:t>
            </w:r>
          </w:p>
          <w:p>
            <w:pPr>
              <w:spacing w:after="20"/>
              <w:ind w:left="20"/>
              <w:jc w:val="both"/>
            </w:pPr>
            <w:r>
              <w:rPr>
                <w:rFonts w:ascii="Times New Roman"/>
                <w:b w:val="false"/>
                <w:i w:val="false"/>
                <w:color w:val="000000"/>
                <w:sz w:val="20"/>
              </w:rPr>
              <w:t xml:space="preserve">Ekki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Balata pomme</w:t>
            </w:r>
          </w:p>
          <w:p>
            <w:pPr>
              <w:spacing w:after="20"/>
              <w:ind w:left="20"/>
              <w:jc w:val="both"/>
            </w:pPr>
            <w:r>
              <w:rPr>
                <w:rFonts w:ascii="Times New Roman"/>
                <w:b w:val="false"/>
                <w:i w:val="false"/>
                <w:color w:val="000000"/>
                <w:sz w:val="20"/>
              </w:rPr>
              <w:t>Крисофиллум сангвинолентум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Chrysophyllum sanguinolentum (Pierre) Baehni</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Assopokballi,</w:t>
            </w:r>
          </w:p>
          <w:p>
            <w:pPr>
              <w:spacing w:after="20"/>
              <w:ind w:left="20"/>
              <w:jc w:val="both"/>
            </w:pPr>
            <w:r>
              <w:rPr>
                <w:rFonts w:ascii="Times New Roman"/>
                <w:b w:val="false"/>
                <w:i w:val="false"/>
                <w:color w:val="000000"/>
                <w:sz w:val="20"/>
              </w:rPr>
              <w:t>Balata Pommier,</w:t>
            </w:r>
          </w:p>
          <w:p>
            <w:pPr>
              <w:spacing w:after="20"/>
              <w:ind w:left="20"/>
              <w:jc w:val="both"/>
            </w:pPr>
            <w:r>
              <w:rPr>
                <w:rFonts w:ascii="Times New Roman"/>
                <w:b w:val="false"/>
                <w:i w:val="false"/>
                <w:color w:val="000000"/>
                <w:sz w:val="20"/>
              </w:rPr>
              <w:t>Balata Saignant,</w:t>
            </w:r>
          </w:p>
          <w:p>
            <w:pPr>
              <w:spacing w:after="20"/>
              <w:ind w:left="20"/>
              <w:jc w:val="both"/>
            </w:pPr>
            <w:r>
              <w:rPr>
                <w:rFonts w:ascii="Times New Roman"/>
                <w:b w:val="false"/>
                <w:i w:val="false"/>
                <w:color w:val="000000"/>
                <w:sz w:val="20"/>
              </w:rPr>
              <w:t>Barataballi,</w:t>
            </w:r>
          </w:p>
          <w:p>
            <w:pPr>
              <w:spacing w:after="20"/>
              <w:ind w:left="20"/>
              <w:jc w:val="both"/>
            </w:pPr>
            <w:r>
              <w:rPr>
                <w:rFonts w:ascii="Times New Roman"/>
                <w:b w:val="false"/>
                <w:i w:val="false"/>
                <w:color w:val="000000"/>
                <w:sz w:val="20"/>
              </w:rPr>
              <w:t>Bois Cochon,</w:t>
            </w:r>
          </w:p>
          <w:p>
            <w:pPr>
              <w:spacing w:after="20"/>
              <w:ind w:left="20"/>
              <w:jc w:val="both"/>
            </w:pPr>
            <w:r>
              <w:rPr>
                <w:rFonts w:ascii="Times New Roman"/>
                <w:b w:val="false"/>
                <w:i w:val="false"/>
                <w:color w:val="000000"/>
                <w:sz w:val="20"/>
              </w:rPr>
              <w:t>Suitiamini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Balau red</w:t>
            </w:r>
          </w:p>
          <w:p>
            <w:pPr>
              <w:spacing w:after="20"/>
              <w:ind w:left="20"/>
              <w:jc w:val="both"/>
            </w:pPr>
            <w:r>
              <w:rPr>
                <w:rFonts w:ascii="Times New Roman"/>
                <w:b w:val="false"/>
                <w:i w:val="false"/>
                <w:color w:val="000000"/>
                <w:sz w:val="20"/>
              </w:rPr>
              <w:t>[Balau]</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balangeran (Korth.)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collina Ridl.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guiso Blume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inaequilateralis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kunstleri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ochrophloia Strugnell ex Desch.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Belangeran,</w:t>
            </w:r>
          </w:p>
          <w:p>
            <w:pPr>
              <w:spacing w:after="20"/>
              <w:ind w:left="20"/>
              <w:jc w:val="both"/>
            </w:pPr>
            <w:r>
              <w:rPr>
                <w:rFonts w:ascii="Times New Roman"/>
                <w:b w:val="false"/>
                <w:i w:val="false"/>
                <w:color w:val="000000"/>
                <w:sz w:val="20"/>
              </w:rPr>
              <w:t>Balau Merah</w:t>
            </w:r>
          </w:p>
          <w:p>
            <w:pPr>
              <w:spacing w:after="20"/>
              <w:ind w:left="20"/>
              <w:jc w:val="both"/>
            </w:pPr>
            <w:r>
              <w:rPr>
                <w:rFonts w:ascii="Times New Roman"/>
                <w:b w:val="false"/>
                <w:i w:val="false"/>
                <w:color w:val="000000"/>
                <w:sz w:val="20"/>
              </w:rPr>
              <w:t>Balau Laut Merah,</w:t>
            </w:r>
          </w:p>
          <w:p>
            <w:pPr>
              <w:spacing w:after="20"/>
              <w:ind w:left="20"/>
              <w:jc w:val="both"/>
            </w:pPr>
            <w:r>
              <w:rPr>
                <w:rFonts w:ascii="Times New Roman"/>
                <w:b w:val="false"/>
                <w:i w:val="false"/>
                <w:color w:val="000000"/>
                <w:sz w:val="20"/>
              </w:rPr>
              <w:t>Damar Laut Merah,</w:t>
            </w:r>
          </w:p>
          <w:p>
            <w:pPr>
              <w:spacing w:after="20"/>
              <w:ind w:left="20"/>
              <w:jc w:val="both"/>
            </w:pPr>
            <w:r>
              <w:rPr>
                <w:rFonts w:ascii="Times New Roman"/>
                <w:b w:val="false"/>
                <w:i w:val="false"/>
                <w:color w:val="000000"/>
                <w:sz w:val="20"/>
              </w:rPr>
              <w:t>Balau Membatu,</w:t>
            </w:r>
          </w:p>
          <w:p>
            <w:pPr>
              <w:spacing w:after="20"/>
              <w:ind w:left="20"/>
              <w:jc w:val="both"/>
            </w:pPr>
            <w:r>
              <w:rPr>
                <w:rFonts w:ascii="Times New Roman"/>
                <w:b w:val="false"/>
                <w:i w:val="false"/>
                <w:color w:val="000000"/>
                <w:sz w:val="20"/>
              </w:rPr>
              <w:t>Balau Merah,</w:t>
            </w:r>
          </w:p>
          <w:p>
            <w:pPr>
              <w:spacing w:after="20"/>
              <w:ind w:left="20"/>
              <w:jc w:val="both"/>
            </w:pPr>
            <w:r>
              <w:rPr>
                <w:rFonts w:ascii="Times New Roman"/>
                <w:b w:val="false"/>
                <w:i w:val="false"/>
                <w:color w:val="000000"/>
                <w:sz w:val="20"/>
              </w:rPr>
              <w:t>Red Selangan Batu,</w:t>
            </w:r>
          </w:p>
          <w:p>
            <w:pPr>
              <w:spacing w:after="20"/>
              <w:ind w:left="20"/>
              <w:jc w:val="both"/>
            </w:pPr>
            <w:r>
              <w:rPr>
                <w:rFonts w:ascii="Times New Roman"/>
                <w:b w:val="false"/>
                <w:i w:val="false"/>
                <w:color w:val="000000"/>
                <w:sz w:val="20"/>
              </w:rPr>
              <w:t>Membatu,</w:t>
            </w:r>
          </w:p>
          <w:p>
            <w:pPr>
              <w:spacing w:after="20"/>
              <w:ind w:left="20"/>
              <w:jc w:val="both"/>
            </w:pPr>
            <w:r>
              <w:rPr>
                <w:rFonts w:ascii="Times New Roman"/>
                <w:b w:val="false"/>
                <w:i w:val="false"/>
                <w:color w:val="000000"/>
                <w:sz w:val="20"/>
              </w:rPr>
              <w:t>Seri,</w:t>
            </w:r>
          </w:p>
          <w:p>
            <w:pPr>
              <w:spacing w:after="20"/>
              <w:ind w:left="20"/>
              <w:jc w:val="both"/>
            </w:pPr>
            <w:r>
              <w:rPr>
                <w:rFonts w:ascii="Times New Roman"/>
                <w:b w:val="false"/>
                <w:i w:val="false"/>
                <w:color w:val="000000"/>
                <w:sz w:val="20"/>
              </w:rPr>
              <w:t>Selangan Batu Merah,</w:t>
            </w:r>
          </w:p>
          <w:p>
            <w:pPr>
              <w:spacing w:after="20"/>
              <w:ind w:left="20"/>
              <w:jc w:val="both"/>
            </w:pPr>
            <w:r>
              <w:rPr>
                <w:rFonts w:ascii="Times New Roman"/>
                <w:b w:val="false"/>
                <w:i w:val="false"/>
                <w:color w:val="000000"/>
                <w:sz w:val="20"/>
              </w:rPr>
              <w:t>Seraya Sirup,</w:t>
            </w:r>
          </w:p>
          <w:p>
            <w:pPr>
              <w:spacing w:after="20"/>
              <w:ind w:left="20"/>
              <w:jc w:val="both"/>
            </w:pPr>
            <w:r>
              <w:rPr>
                <w:rFonts w:ascii="Times New Roman"/>
                <w:b w:val="false"/>
                <w:i w:val="false"/>
                <w:color w:val="000000"/>
                <w:sz w:val="20"/>
              </w:rPr>
              <w:t>Selangan Batu No. 1,</w:t>
            </w:r>
          </w:p>
          <w:p>
            <w:pPr>
              <w:spacing w:after="20"/>
              <w:ind w:left="20"/>
              <w:jc w:val="both"/>
            </w:pPr>
            <w:r>
              <w:rPr>
                <w:rFonts w:ascii="Times New Roman"/>
                <w:b w:val="false"/>
                <w:i w:val="false"/>
                <w:color w:val="000000"/>
                <w:sz w:val="20"/>
              </w:rPr>
              <w:t>Sengawan,</w:t>
            </w:r>
          </w:p>
          <w:p>
            <w:pPr>
              <w:spacing w:after="20"/>
              <w:ind w:left="20"/>
              <w:jc w:val="both"/>
            </w:pPr>
            <w:r>
              <w:rPr>
                <w:rFonts w:ascii="Times New Roman"/>
                <w:b w:val="false"/>
                <w:i w:val="false"/>
                <w:color w:val="000000"/>
                <w:sz w:val="20"/>
              </w:rPr>
              <w:t>Semayur,</w:t>
            </w:r>
          </w:p>
          <w:p>
            <w:pPr>
              <w:spacing w:after="20"/>
              <w:ind w:left="20"/>
              <w:jc w:val="both"/>
            </w:pPr>
            <w:r>
              <w:rPr>
                <w:rFonts w:ascii="Times New Roman"/>
                <w:b w:val="false"/>
                <w:i w:val="false"/>
                <w:color w:val="000000"/>
                <w:sz w:val="20"/>
              </w:rPr>
              <w:t>Empenit-Meraka</w:t>
            </w:r>
          </w:p>
          <w:p>
            <w:pPr>
              <w:spacing w:after="20"/>
              <w:ind w:left="20"/>
              <w:jc w:val="both"/>
            </w:pPr>
            <w:r>
              <w:rPr>
                <w:rFonts w:ascii="Times New Roman"/>
                <w:b w:val="false"/>
                <w:i w:val="false"/>
                <w:color w:val="000000"/>
                <w:sz w:val="20"/>
              </w:rPr>
              <w:t>Guijo,</w:t>
            </w:r>
          </w:p>
          <w:p>
            <w:pPr>
              <w:spacing w:after="20"/>
              <w:ind w:left="20"/>
              <w:jc w:val="both"/>
            </w:pPr>
            <w:r>
              <w:rPr>
                <w:rFonts w:ascii="Times New Roman"/>
                <w:b w:val="false"/>
                <w:i w:val="false"/>
                <w:color w:val="000000"/>
                <w:sz w:val="20"/>
              </w:rPr>
              <w:t>Gisok</w:t>
            </w:r>
          </w:p>
          <w:p>
            <w:pPr>
              <w:spacing w:after="20"/>
              <w:ind w:left="20"/>
              <w:jc w:val="both"/>
            </w:pPr>
            <w:r>
              <w:rPr>
                <w:rFonts w:ascii="Times New Roman"/>
                <w:b w:val="false"/>
                <w:i w:val="false"/>
                <w:color w:val="000000"/>
                <w:sz w:val="20"/>
              </w:rPr>
              <w:t>Makata,</w:t>
            </w:r>
          </w:p>
          <w:p>
            <w:pPr>
              <w:spacing w:after="20"/>
              <w:ind w:left="20"/>
              <w:jc w:val="both"/>
            </w:pPr>
            <w:r>
              <w:rPr>
                <w:rFonts w:ascii="Times New Roman"/>
                <w:b w:val="false"/>
                <w:i w:val="false"/>
                <w:color w:val="000000"/>
                <w:sz w:val="20"/>
              </w:rPr>
              <w:t>Chankhau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Red Balau </w:t>
            </w:r>
          </w:p>
          <w:p>
            <w:pPr>
              <w:spacing w:after="20"/>
              <w:ind w:left="20"/>
              <w:jc w:val="both"/>
            </w:pPr>
            <w:r>
              <w:rPr>
                <w:rFonts w:ascii="Times New Roman"/>
                <w:b w:val="false"/>
                <w:i w:val="false"/>
                <w:color w:val="000000"/>
                <w:sz w:val="20"/>
              </w:rPr>
              <w:t>Red Balau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Balau yellow</w:t>
            </w:r>
          </w:p>
          <w:p>
            <w:pPr>
              <w:spacing w:after="20"/>
              <w:ind w:left="20"/>
              <w:jc w:val="both"/>
            </w:pPr>
            <w:r>
              <w:rPr>
                <w:rFonts w:ascii="Times New Roman"/>
                <w:b w:val="false"/>
                <w:i w:val="false"/>
                <w:color w:val="000000"/>
                <w:sz w:val="20"/>
              </w:rPr>
              <w:t>[Balau]</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argentea C.F.C. Fisher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atrinervosa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balangeran (Korth.)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barbata Brandis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ciliata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exelliptica W. Meijer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foxworthyi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gisok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glauca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laevis Ridl.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laevifolia (Parijs.) Endert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materialis Ridl.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maxwelliana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obtusa Wall. ex Blume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roxburghii G. Don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seminis V. Sl.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submontana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sumatrana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scrobiculata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superba Sym.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Филиппины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Таиланд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w:t>
            </w:r>
          </w:p>
          <w:p>
            <w:pPr>
              <w:spacing w:after="20"/>
              <w:ind w:left="20"/>
              <w:jc w:val="both"/>
            </w:pPr>
            <w:r>
              <w:rPr>
                <w:rFonts w:ascii="Times New Roman"/>
                <w:b w:val="false"/>
                <w:i w:val="false"/>
                <w:color w:val="000000"/>
                <w:sz w:val="20"/>
              </w:rPr>
              <w:t>Bangkirai,</w:t>
            </w:r>
          </w:p>
          <w:p>
            <w:pPr>
              <w:spacing w:after="20"/>
              <w:ind w:left="20"/>
              <w:jc w:val="both"/>
            </w:pPr>
            <w:r>
              <w:rPr>
                <w:rFonts w:ascii="Times New Roman"/>
                <w:b w:val="false"/>
                <w:i w:val="false"/>
                <w:color w:val="000000"/>
                <w:sz w:val="20"/>
              </w:rPr>
              <w:t>Agelam,</w:t>
            </w:r>
          </w:p>
          <w:p>
            <w:pPr>
              <w:spacing w:after="20"/>
              <w:ind w:left="20"/>
              <w:jc w:val="both"/>
            </w:pPr>
            <w:r>
              <w:rPr>
                <w:rFonts w:ascii="Times New Roman"/>
                <w:b w:val="false"/>
                <w:i w:val="false"/>
                <w:color w:val="000000"/>
                <w:sz w:val="20"/>
              </w:rPr>
              <w:t>Benuas,</w:t>
            </w:r>
          </w:p>
          <w:p>
            <w:pPr>
              <w:spacing w:after="20"/>
              <w:ind w:left="20"/>
              <w:jc w:val="both"/>
            </w:pPr>
            <w:r>
              <w:rPr>
                <w:rFonts w:ascii="Times New Roman"/>
                <w:b w:val="false"/>
                <w:i w:val="false"/>
                <w:color w:val="000000"/>
                <w:sz w:val="20"/>
              </w:rPr>
              <w:t>Brunas,</w:t>
            </w:r>
          </w:p>
          <w:p>
            <w:pPr>
              <w:spacing w:after="20"/>
              <w:ind w:left="20"/>
              <w:jc w:val="both"/>
            </w:pPr>
            <w:r>
              <w:rPr>
                <w:rFonts w:ascii="Times New Roman"/>
                <w:b w:val="false"/>
                <w:i w:val="false"/>
                <w:color w:val="000000"/>
                <w:sz w:val="20"/>
              </w:rPr>
              <w:t>Selangan batu,</w:t>
            </w:r>
          </w:p>
          <w:p>
            <w:pPr>
              <w:spacing w:after="20"/>
              <w:ind w:left="20"/>
              <w:jc w:val="both"/>
            </w:pPr>
            <w:r>
              <w:rPr>
                <w:rFonts w:ascii="Times New Roman"/>
                <w:b w:val="false"/>
                <w:i w:val="false"/>
                <w:color w:val="000000"/>
                <w:sz w:val="20"/>
              </w:rPr>
              <w:t>Kumus,</w:t>
            </w:r>
          </w:p>
          <w:p>
            <w:pPr>
              <w:spacing w:after="20"/>
              <w:ind w:left="20"/>
              <w:jc w:val="both"/>
            </w:pPr>
            <w:r>
              <w:rPr>
                <w:rFonts w:ascii="Times New Roman"/>
                <w:b w:val="false"/>
                <w:i w:val="false"/>
                <w:color w:val="000000"/>
                <w:sz w:val="20"/>
              </w:rPr>
              <w:t>Kedawang,</w:t>
            </w:r>
          </w:p>
          <w:p>
            <w:pPr>
              <w:spacing w:after="20"/>
              <w:ind w:left="20"/>
              <w:jc w:val="both"/>
            </w:pPr>
            <w:r>
              <w:rPr>
                <w:rFonts w:ascii="Times New Roman"/>
                <w:b w:val="false"/>
                <w:i w:val="false"/>
                <w:color w:val="000000"/>
                <w:sz w:val="20"/>
              </w:rPr>
              <w:t>Pooti</w:t>
            </w:r>
          </w:p>
          <w:p>
            <w:pPr>
              <w:spacing w:after="20"/>
              <w:ind w:left="20"/>
              <w:jc w:val="both"/>
            </w:pPr>
            <w:r>
              <w:rPr>
                <w:rFonts w:ascii="Times New Roman"/>
                <w:b w:val="false"/>
                <w:i w:val="false"/>
                <w:color w:val="000000"/>
                <w:sz w:val="20"/>
              </w:rPr>
              <w:t xml:space="preserve">Damar laut </w:t>
            </w:r>
          </w:p>
          <w:p>
            <w:pPr>
              <w:spacing w:after="20"/>
              <w:ind w:left="20"/>
              <w:jc w:val="both"/>
            </w:pPr>
            <w:r>
              <w:rPr>
                <w:rFonts w:ascii="Times New Roman"/>
                <w:b w:val="false"/>
                <w:i w:val="false"/>
                <w:color w:val="000000"/>
                <w:sz w:val="20"/>
              </w:rPr>
              <w:t>Kumus,</w:t>
            </w:r>
          </w:p>
          <w:p>
            <w:pPr>
              <w:spacing w:after="20"/>
              <w:ind w:left="20"/>
              <w:jc w:val="both"/>
            </w:pPr>
            <w:r>
              <w:rPr>
                <w:rFonts w:ascii="Times New Roman"/>
                <w:b w:val="false"/>
                <w:i w:val="false"/>
                <w:color w:val="000000"/>
                <w:sz w:val="20"/>
              </w:rPr>
              <w:t>Sengkawan Darat,</w:t>
            </w:r>
          </w:p>
          <w:p>
            <w:pPr>
              <w:spacing w:after="20"/>
              <w:ind w:left="20"/>
              <w:jc w:val="both"/>
            </w:pPr>
            <w:r>
              <w:rPr>
                <w:rFonts w:ascii="Times New Roman"/>
                <w:b w:val="false"/>
                <w:i w:val="false"/>
                <w:color w:val="000000"/>
                <w:sz w:val="20"/>
              </w:rPr>
              <w:t>Balau Kumus,</w:t>
            </w:r>
          </w:p>
          <w:p>
            <w:pPr>
              <w:spacing w:after="20"/>
              <w:ind w:left="20"/>
              <w:jc w:val="both"/>
            </w:pPr>
            <w:r>
              <w:rPr>
                <w:rFonts w:ascii="Times New Roman"/>
                <w:b w:val="false"/>
                <w:i w:val="false"/>
                <w:color w:val="000000"/>
                <w:sz w:val="20"/>
              </w:rPr>
              <w:t>Balau Simantok,</w:t>
            </w:r>
          </w:p>
          <w:p>
            <w:pPr>
              <w:spacing w:after="20"/>
              <w:ind w:left="20"/>
              <w:jc w:val="both"/>
            </w:pPr>
            <w:r>
              <w:rPr>
                <w:rFonts w:ascii="Times New Roman"/>
                <w:b w:val="false"/>
                <w:i w:val="false"/>
                <w:color w:val="000000"/>
                <w:sz w:val="20"/>
              </w:rPr>
              <w:t>Selangan Batu No.1,</w:t>
            </w:r>
          </w:p>
          <w:p>
            <w:pPr>
              <w:spacing w:after="20"/>
              <w:ind w:left="20"/>
              <w:jc w:val="both"/>
            </w:pPr>
            <w:r>
              <w:rPr>
                <w:rFonts w:ascii="Times New Roman"/>
                <w:b w:val="false"/>
                <w:i w:val="false"/>
                <w:color w:val="000000"/>
                <w:sz w:val="20"/>
              </w:rPr>
              <w:t>Selangan Batu No.2</w:t>
            </w:r>
          </w:p>
          <w:p>
            <w:pPr>
              <w:spacing w:after="20"/>
              <w:ind w:left="20"/>
              <w:jc w:val="both"/>
            </w:pPr>
            <w:r>
              <w:rPr>
                <w:rFonts w:ascii="Times New Roman"/>
                <w:b w:val="false"/>
                <w:i w:val="false"/>
                <w:color w:val="000000"/>
                <w:sz w:val="20"/>
              </w:rPr>
              <w:t xml:space="preserve">Thitya </w:t>
            </w:r>
          </w:p>
          <w:p>
            <w:pPr>
              <w:spacing w:after="20"/>
              <w:ind w:left="20"/>
              <w:jc w:val="both"/>
            </w:pPr>
            <w:r>
              <w:rPr>
                <w:rFonts w:ascii="Times New Roman"/>
                <w:b w:val="false"/>
                <w:i w:val="false"/>
                <w:color w:val="000000"/>
                <w:sz w:val="20"/>
              </w:rPr>
              <w:t>Yakal,</w:t>
            </w:r>
          </w:p>
          <w:p>
            <w:pPr>
              <w:spacing w:after="20"/>
              <w:ind w:left="20"/>
              <w:jc w:val="both"/>
            </w:pPr>
            <w:r>
              <w:rPr>
                <w:rFonts w:ascii="Times New Roman"/>
                <w:b w:val="false"/>
                <w:i w:val="false"/>
                <w:color w:val="000000"/>
                <w:sz w:val="20"/>
              </w:rPr>
              <w:t>Gisok,</w:t>
            </w:r>
          </w:p>
          <w:p>
            <w:pPr>
              <w:spacing w:after="20"/>
              <w:ind w:left="20"/>
              <w:jc w:val="both"/>
            </w:pPr>
            <w:r>
              <w:rPr>
                <w:rFonts w:ascii="Times New Roman"/>
                <w:b w:val="false"/>
                <w:i w:val="false"/>
                <w:color w:val="000000"/>
                <w:sz w:val="20"/>
              </w:rPr>
              <w:t>Malaykal</w:t>
            </w:r>
          </w:p>
          <w:p>
            <w:pPr>
              <w:spacing w:after="20"/>
              <w:ind w:left="20"/>
              <w:jc w:val="both"/>
            </w:pPr>
            <w:r>
              <w:rPr>
                <w:rFonts w:ascii="Times New Roman"/>
                <w:b w:val="false"/>
                <w:i w:val="false"/>
                <w:color w:val="000000"/>
                <w:sz w:val="20"/>
              </w:rPr>
              <w:t>Chan,</w:t>
            </w:r>
          </w:p>
          <w:p>
            <w:pPr>
              <w:spacing w:after="20"/>
              <w:ind w:left="20"/>
              <w:jc w:val="both"/>
            </w:pPr>
            <w:r>
              <w:rPr>
                <w:rFonts w:ascii="Times New Roman"/>
                <w:b w:val="false"/>
                <w:i w:val="false"/>
                <w:color w:val="000000"/>
                <w:sz w:val="20"/>
              </w:rPr>
              <w:t>Ak or Aek,</w:t>
            </w:r>
          </w:p>
          <w:p>
            <w:pPr>
              <w:spacing w:after="20"/>
              <w:ind w:left="20"/>
              <w:jc w:val="both"/>
            </w:pPr>
            <w:r>
              <w:rPr>
                <w:rFonts w:ascii="Times New Roman"/>
                <w:b w:val="false"/>
                <w:i w:val="false"/>
                <w:color w:val="000000"/>
                <w:sz w:val="20"/>
              </w:rPr>
              <w:t xml:space="preserve">Pa-Yom Dong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Balau</w:t>
            </w:r>
          </w:p>
          <w:p>
            <w:pPr>
              <w:spacing w:after="20"/>
              <w:ind w:left="20"/>
              <w:jc w:val="both"/>
            </w:pPr>
            <w:r>
              <w:rPr>
                <w:rFonts w:ascii="Times New Roman"/>
                <w:b w:val="false"/>
                <w:i w:val="false"/>
                <w:color w:val="000000"/>
                <w:sz w:val="20"/>
              </w:rPr>
              <w:t>Balau,</w:t>
            </w:r>
          </w:p>
          <w:p>
            <w:pPr>
              <w:spacing w:after="20"/>
              <w:ind w:left="20"/>
              <w:jc w:val="both"/>
            </w:pPr>
            <w:r>
              <w:rPr>
                <w:rFonts w:ascii="Times New Roman"/>
                <w:b w:val="false"/>
                <w:i w:val="false"/>
                <w:color w:val="000000"/>
                <w:sz w:val="20"/>
              </w:rPr>
              <w:t>Selangan Batu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Balsa </w:t>
            </w:r>
          </w:p>
          <w:p>
            <w:pPr>
              <w:spacing w:after="20"/>
              <w:ind w:left="20"/>
              <w:jc w:val="both"/>
            </w:pPr>
            <w:r>
              <w:rPr>
                <w:rFonts w:ascii="Times New Roman"/>
                <w:b w:val="false"/>
                <w:i w:val="false"/>
                <w:color w:val="000000"/>
                <w:sz w:val="20"/>
              </w:rPr>
              <w:t>[Бальза]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Ochroma lagopus Sw.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Ochroma pyramidale (Cav. ex Lam.) Urb.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p>
            <w:pPr>
              <w:spacing w:after="20"/>
              <w:ind w:left="20"/>
              <w:jc w:val="both"/>
            </w:pPr>
            <w:r>
              <w:rPr>
                <w:rFonts w:ascii="Times New Roman"/>
                <w:b w:val="false"/>
                <w:i w:val="false"/>
                <w:color w:val="000000"/>
                <w:sz w:val="20"/>
              </w:rPr>
              <w:t xml:space="preserve">Бразилия </w:t>
            </w:r>
          </w:p>
          <w:p>
            <w:pPr>
              <w:spacing w:after="20"/>
              <w:ind w:left="20"/>
              <w:jc w:val="both"/>
            </w:pPr>
            <w:r>
              <w:rPr>
                <w:rFonts w:ascii="Times New Roman"/>
                <w:b w:val="false"/>
                <w:i w:val="false"/>
                <w:color w:val="000000"/>
                <w:sz w:val="20"/>
              </w:rPr>
              <w:t xml:space="preserve">Колумбия </w:t>
            </w:r>
          </w:p>
          <w:p>
            <w:pPr>
              <w:spacing w:after="20"/>
              <w:ind w:left="20"/>
              <w:jc w:val="both"/>
            </w:pPr>
            <w:r>
              <w:rPr>
                <w:rFonts w:ascii="Times New Roman"/>
                <w:b w:val="false"/>
                <w:i w:val="false"/>
                <w:color w:val="000000"/>
                <w:sz w:val="20"/>
              </w:rPr>
              <w:t>Центральная Америка</w:t>
            </w:r>
          </w:p>
          <w:p>
            <w:pPr>
              <w:spacing w:after="20"/>
              <w:ind w:left="20"/>
              <w:jc w:val="both"/>
            </w:pPr>
            <w:r>
              <w:rPr>
                <w:rFonts w:ascii="Times New Roman"/>
                <w:b w:val="false"/>
                <w:i w:val="false"/>
                <w:color w:val="000000"/>
                <w:sz w:val="20"/>
              </w:rPr>
              <w:t xml:space="preserve">Эквадор </w:t>
            </w:r>
          </w:p>
          <w:p>
            <w:pPr>
              <w:spacing w:after="20"/>
              <w:ind w:left="20"/>
              <w:jc w:val="both"/>
            </w:pPr>
            <w:r>
              <w:rPr>
                <w:rFonts w:ascii="Times New Roman"/>
                <w:b w:val="false"/>
                <w:i w:val="false"/>
                <w:color w:val="000000"/>
                <w:sz w:val="20"/>
              </w:rPr>
              <w:t>Сальвадор</w:t>
            </w:r>
          </w:p>
          <w:p>
            <w:pPr>
              <w:spacing w:after="20"/>
              <w:ind w:left="20"/>
              <w:jc w:val="both"/>
            </w:pPr>
            <w:r>
              <w:rPr>
                <w:rFonts w:ascii="Times New Roman"/>
                <w:b w:val="false"/>
                <w:i w:val="false"/>
                <w:color w:val="000000"/>
                <w:sz w:val="20"/>
              </w:rPr>
              <w:t>Гватемала</w:t>
            </w:r>
          </w:p>
          <w:p>
            <w:pPr>
              <w:spacing w:after="20"/>
              <w:ind w:left="20"/>
              <w:jc w:val="both"/>
            </w:pPr>
            <w:r>
              <w:rPr>
                <w:rFonts w:ascii="Times New Roman"/>
                <w:b w:val="false"/>
                <w:i w:val="false"/>
                <w:color w:val="000000"/>
                <w:sz w:val="20"/>
              </w:rPr>
              <w:t xml:space="preserve">Гондурас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Никарагуа</w:t>
            </w:r>
          </w:p>
          <w:p>
            <w:pPr>
              <w:spacing w:after="20"/>
              <w:ind w:left="20"/>
              <w:jc w:val="both"/>
            </w:pPr>
            <w:r>
              <w:rPr>
                <w:rFonts w:ascii="Times New Roman"/>
                <w:b w:val="false"/>
                <w:i w:val="false"/>
                <w:color w:val="000000"/>
                <w:sz w:val="20"/>
              </w:rPr>
              <w:t xml:space="preserve">Перу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Тринидад и Тобаго </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Tami </w:t>
            </w:r>
          </w:p>
          <w:p>
            <w:pPr>
              <w:spacing w:after="20"/>
              <w:ind w:left="20"/>
              <w:jc w:val="both"/>
            </w:pPr>
            <w:r>
              <w:rPr>
                <w:rFonts w:ascii="Times New Roman"/>
                <w:b w:val="false"/>
                <w:i w:val="false"/>
                <w:color w:val="000000"/>
                <w:sz w:val="20"/>
              </w:rPr>
              <w:t xml:space="preserve">Pau de Balsa </w:t>
            </w:r>
          </w:p>
          <w:p>
            <w:pPr>
              <w:spacing w:after="20"/>
              <w:ind w:left="20"/>
              <w:jc w:val="both"/>
            </w:pPr>
            <w:r>
              <w:rPr>
                <w:rFonts w:ascii="Times New Roman"/>
                <w:b w:val="false"/>
                <w:i w:val="false"/>
                <w:color w:val="000000"/>
                <w:sz w:val="20"/>
              </w:rPr>
              <w:t xml:space="preserve">Lanu </w:t>
            </w:r>
          </w:p>
          <w:p>
            <w:pPr>
              <w:spacing w:after="20"/>
              <w:ind w:left="20"/>
              <w:jc w:val="both"/>
            </w:pPr>
            <w:r>
              <w:rPr>
                <w:rFonts w:ascii="Times New Roman"/>
                <w:b w:val="false"/>
                <w:i w:val="false"/>
                <w:color w:val="000000"/>
                <w:sz w:val="20"/>
              </w:rPr>
              <w:t xml:space="preserve">Balsa </w:t>
            </w:r>
          </w:p>
          <w:p>
            <w:pPr>
              <w:spacing w:after="20"/>
              <w:ind w:left="20"/>
              <w:jc w:val="both"/>
            </w:pPr>
            <w:r>
              <w:rPr>
                <w:rFonts w:ascii="Times New Roman"/>
                <w:b w:val="false"/>
                <w:i w:val="false"/>
                <w:color w:val="000000"/>
                <w:sz w:val="20"/>
              </w:rPr>
              <w:t xml:space="preserve">Balsa </w:t>
            </w:r>
          </w:p>
          <w:p>
            <w:pPr>
              <w:spacing w:after="20"/>
              <w:ind w:left="20"/>
              <w:jc w:val="both"/>
            </w:pPr>
            <w:r>
              <w:rPr>
                <w:rFonts w:ascii="Times New Roman"/>
                <w:b w:val="false"/>
                <w:i w:val="false"/>
                <w:color w:val="000000"/>
                <w:sz w:val="20"/>
              </w:rPr>
              <w:t xml:space="preserve">Algodon </w:t>
            </w:r>
          </w:p>
          <w:p>
            <w:pPr>
              <w:spacing w:after="20"/>
              <w:ind w:left="20"/>
              <w:jc w:val="both"/>
            </w:pPr>
            <w:r>
              <w:rPr>
                <w:rFonts w:ascii="Times New Roman"/>
                <w:b w:val="false"/>
                <w:i w:val="false"/>
                <w:color w:val="000000"/>
                <w:sz w:val="20"/>
              </w:rPr>
              <w:t xml:space="preserve">Lanilla </w:t>
            </w:r>
          </w:p>
          <w:p>
            <w:pPr>
              <w:spacing w:after="20"/>
              <w:ind w:left="20"/>
              <w:jc w:val="both"/>
            </w:pPr>
            <w:r>
              <w:rPr>
                <w:rFonts w:ascii="Times New Roman"/>
                <w:b w:val="false"/>
                <w:i w:val="false"/>
                <w:color w:val="000000"/>
                <w:sz w:val="20"/>
              </w:rPr>
              <w:t>Guano,</w:t>
            </w:r>
          </w:p>
          <w:p>
            <w:pPr>
              <w:spacing w:after="20"/>
              <w:ind w:left="20"/>
              <w:jc w:val="both"/>
            </w:pPr>
            <w:r>
              <w:rPr>
                <w:rFonts w:ascii="Times New Roman"/>
                <w:b w:val="false"/>
                <w:i w:val="false"/>
                <w:color w:val="000000"/>
                <w:sz w:val="20"/>
              </w:rPr>
              <w:t>Balsa</w:t>
            </w:r>
          </w:p>
          <w:p>
            <w:pPr>
              <w:spacing w:after="20"/>
              <w:ind w:left="20"/>
              <w:jc w:val="both"/>
            </w:pPr>
            <w:r>
              <w:rPr>
                <w:rFonts w:ascii="Times New Roman"/>
                <w:b w:val="false"/>
                <w:i w:val="false"/>
                <w:color w:val="000000"/>
                <w:sz w:val="20"/>
              </w:rPr>
              <w:t>Gatillo</w:t>
            </w:r>
          </w:p>
          <w:p>
            <w:pPr>
              <w:spacing w:after="20"/>
              <w:ind w:left="20"/>
              <w:jc w:val="both"/>
            </w:pPr>
            <w:r>
              <w:rPr>
                <w:rFonts w:ascii="Times New Roman"/>
                <w:b w:val="false"/>
                <w:i w:val="false"/>
                <w:color w:val="000000"/>
                <w:sz w:val="20"/>
              </w:rPr>
              <w:t>Balsa,</w:t>
            </w:r>
          </w:p>
          <w:p>
            <w:pPr>
              <w:spacing w:after="20"/>
              <w:ind w:left="20"/>
              <w:jc w:val="both"/>
            </w:pPr>
            <w:r>
              <w:rPr>
                <w:rFonts w:ascii="Times New Roman"/>
                <w:b w:val="false"/>
                <w:i w:val="false"/>
                <w:color w:val="000000"/>
                <w:sz w:val="20"/>
              </w:rPr>
              <w:t>Topa,</w:t>
            </w:r>
          </w:p>
          <w:p>
            <w:pPr>
              <w:spacing w:after="20"/>
              <w:ind w:left="20"/>
              <w:jc w:val="both"/>
            </w:pPr>
            <w:r>
              <w:rPr>
                <w:rFonts w:ascii="Times New Roman"/>
                <w:b w:val="false"/>
                <w:i w:val="false"/>
                <w:color w:val="000000"/>
                <w:sz w:val="20"/>
              </w:rPr>
              <w:t>Palo de Balsa</w:t>
            </w:r>
          </w:p>
          <w:p>
            <w:pPr>
              <w:spacing w:after="20"/>
              <w:ind w:left="20"/>
              <w:jc w:val="both"/>
            </w:pPr>
            <w:r>
              <w:rPr>
                <w:rFonts w:ascii="Times New Roman"/>
                <w:b w:val="false"/>
                <w:i w:val="false"/>
                <w:color w:val="000000"/>
                <w:sz w:val="20"/>
              </w:rPr>
              <w:t xml:space="preserve">Bois flot </w:t>
            </w:r>
          </w:p>
          <w:p>
            <w:pPr>
              <w:spacing w:after="20"/>
              <w:ind w:left="20"/>
              <w:jc w:val="both"/>
            </w:pPr>
            <w:r>
              <w:rPr>
                <w:rFonts w:ascii="Times New Roman"/>
                <w:b w:val="false"/>
                <w:i w:val="false"/>
                <w:color w:val="000000"/>
                <w:sz w:val="20"/>
              </w:rPr>
              <w:t>Balso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Balsamo Мироксилон бальзамный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Myroxylon balsamum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Arbol del Bбlsamo,</w:t>
            </w:r>
          </w:p>
          <w:p>
            <w:pPr>
              <w:spacing w:after="20"/>
              <w:ind w:left="20"/>
              <w:jc w:val="both"/>
            </w:pPr>
            <w:r>
              <w:rPr>
                <w:rFonts w:ascii="Times New Roman"/>
                <w:b w:val="false"/>
                <w:i w:val="false"/>
                <w:color w:val="000000"/>
                <w:sz w:val="20"/>
              </w:rPr>
              <w:t xml:space="preserve">Bбlsamo, </w:t>
            </w:r>
          </w:p>
          <w:p>
            <w:pPr>
              <w:spacing w:after="20"/>
              <w:ind w:left="20"/>
              <w:jc w:val="both"/>
            </w:pPr>
            <w:r>
              <w:rPr>
                <w:rFonts w:ascii="Times New Roman"/>
                <w:b w:val="false"/>
                <w:i w:val="false"/>
                <w:color w:val="000000"/>
                <w:sz w:val="20"/>
              </w:rPr>
              <w:t>Bбlsamo de Perъ o de Tolu</w:t>
            </w:r>
          </w:p>
          <w:p>
            <w:pPr>
              <w:spacing w:after="20"/>
              <w:ind w:left="20"/>
              <w:jc w:val="both"/>
            </w:pPr>
            <w:r>
              <w:rPr>
                <w:rFonts w:ascii="Times New Roman"/>
                <w:b w:val="false"/>
                <w:i w:val="false"/>
                <w:color w:val="000000"/>
                <w:sz w:val="20"/>
              </w:rPr>
              <w:t>Myroxylon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Baumier du Pеrou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Banga-wanga</w:t>
            </w:r>
          </w:p>
          <w:p>
            <w:pPr>
              <w:spacing w:after="20"/>
              <w:ind w:left="20"/>
              <w:jc w:val="both"/>
            </w:pPr>
            <w:r>
              <w:rPr>
                <w:rFonts w:ascii="Times New Roman"/>
                <w:b w:val="false"/>
                <w:i w:val="false"/>
                <w:color w:val="000000"/>
                <w:sz w:val="20"/>
              </w:rPr>
              <w:t>Амблигонокарпус тупоугольный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Amblygonocarpus andongensis Exell &amp; Torre</w:t>
            </w:r>
          </w:p>
          <w:p>
            <w:pPr>
              <w:spacing w:after="20"/>
              <w:ind w:left="20"/>
              <w:jc w:val="both"/>
            </w:pPr>
            <w:r>
              <w:rPr>
                <w:rFonts w:ascii="Times New Roman"/>
                <w:b w:val="false"/>
                <w:i w:val="false"/>
                <w:color w:val="000000"/>
                <w:sz w:val="20"/>
              </w:rPr>
              <w:t>(Syn. Amblygonocarpus obtusangulus (Oliv.)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Baromalli Катостемма душистая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Catostemma fragrans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Arenillo,</w:t>
            </w:r>
          </w:p>
          <w:p>
            <w:pPr>
              <w:spacing w:after="20"/>
              <w:ind w:left="20"/>
              <w:jc w:val="both"/>
            </w:pPr>
            <w:r>
              <w:rPr>
                <w:rFonts w:ascii="Times New Roman"/>
                <w:b w:val="false"/>
                <w:i w:val="false"/>
                <w:color w:val="000000"/>
                <w:sz w:val="20"/>
              </w:rPr>
              <w:t>Baramalli,</w:t>
            </w:r>
          </w:p>
          <w:p>
            <w:pPr>
              <w:spacing w:after="20"/>
              <w:ind w:left="20"/>
              <w:jc w:val="both"/>
            </w:pPr>
            <w:r>
              <w:rPr>
                <w:rFonts w:ascii="Times New Roman"/>
                <w:b w:val="false"/>
                <w:i w:val="false"/>
                <w:color w:val="000000"/>
                <w:sz w:val="20"/>
              </w:rPr>
              <w:t>Baraman,</w:t>
            </w:r>
          </w:p>
          <w:p>
            <w:pPr>
              <w:spacing w:after="20"/>
              <w:ind w:left="20"/>
              <w:jc w:val="both"/>
            </w:pPr>
            <w:r>
              <w:rPr>
                <w:rFonts w:ascii="Times New Roman"/>
                <w:b w:val="false"/>
                <w:i w:val="false"/>
                <w:color w:val="000000"/>
                <w:sz w:val="20"/>
              </w:rPr>
              <w:t>Baramanni,</w:t>
            </w:r>
          </w:p>
          <w:p>
            <w:pPr>
              <w:spacing w:after="20"/>
              <w:ind w:left="20"/>
              <w:jc w:val="both"/>
            </w:pPr>
            <w:r>
              <w:rPr>
                <w:rFonts w:ascii="Times New Roman"/>
                <w:b w:val="false"/>
                <w:i w:val="false"/>
                <w:color w:val="000000"/>
                <w:sz w:val="20"/>
              </w:rPr>
              <w:t>Flambeau Rouge, Kajoewaballi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Basralocus Дикориния гвианская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Dicorynia guianensis Amshoff &amp; Vouacapoua</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Angelica do Para,</w:t>
            </w:r>
          </w:p>
          <w:p>
            <w:pPr>
              <w:spacing w:after="20"/>
              <w:ind w:left="20"/>
              <w:jc w:val="both"/>
            </w:pPr>
            <w:r>
              <w:rPr>
                <w:rFonts w:ascii="Times New Roman"/>
                <w:b w:val="false"/>
                <w:i w:val="false"/>
                <w:color w:val="000000"/>
                <w:sz w:val="20"/>
              </w:rPr>
              <w:t>Tapainuna</w:t>
            </w:r>
          </w:p>
          <w:p>
            <w:pPr>
              <w:spacing w:after="20"/>
              <w:ind w:left="20"/>
              <w:jc w:val="both"/>
            </w:pPr>
            <w:r>
              <w:rPr>
                <w:rFonts w:ascii="Times New Roman"/>
                <w:b w:val="false"/>
                <w:i w:val="false"/>
                <w:color w:val="000000"/>
                <w:sz w:val="20"/>
              </w:rPr>
              <w:t>Angelique</w:t>
            </w:r>
          </w:p>
          <w:p>
            <w:pPr>
              <w:spacing w:after="20"/>
              <w:ind w:left="20"/>
              <w:jc w:val="both"/>
            </w:pPr>
            <w:r>
              <w:rPr>
                <w:rFonts w:ascii="Times New Roman"/>
                <w:b w:val="false"/>
                <w:i w:val="false"/>
                <w:color w:val="000000"/>
                <w:sz w:val="20"/>
              </w:rPr>
              <w:t>Basralokus,</w:t>
            </w:r>
          </w:p>
          <w:p>
            <w:pPr>
              <w:spacing w:after="20"/>
              <w:ind w:left="20"/>
              <w:jc w:val="both"/>
            </w:pPr>
            <w:r>
              <w:rPr>
                <w:rFonts w:ascii="Times New Roman"/>
                <w:b w:val="false"/>
                <w:i w:val="false"/>
                <w:color w:val="000000"/>
                <w:sz w:val="20"/>
              </w:rPr>
              <w:t>Barakaroeballi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Batai</w:t>
            </w:r>
          </w:p>
          <w:p>
            <w:pPr>
              <w:spacing w:after="20"/>
              <w:ind w:left="20"/>
              <w:jc w:val="both"/>
            </w:pPr>
            <w:r>
              <w:rPr>
                <w:rFonts w:ascii="Times New Roman"/>
                <w:b w:val="false"/>
                <w:i w:val="false"/>
                <w:color w:val="000000"/>
                <w:sz w:val="20"/>
              </w:rPr>
              <w:t>Паразериантес фалкатария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Paraserianthes falcataria (L.) I.C.Nielsen</w:t>
            </w:r>
          </w:p>
          <w:p>
            <w:pPr>
              <w:spacing w:after="20"/>
              <w:ind w:left="20"/>
              <w:jc w:val="both"/>
            </w:pPr>
            <w:r>
              <w:rPr>
                <w:rFonts w:ascii="Times New Roman"/>
                <w:b w:val="false"/>
                <w:i w:val="false"/>
                <w:color w:val="000000"/>
                <w:sz w:val="20"/>
              </w:rPr>
              <w:t>(Syn. Albizia falcataria (L.) Fosberg)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Falcata, </w:t>
            </w:r>
          </w:p>
          <w:p>
            <w:pPr>
              <w:spacing w:after="20"/>
              <w:ind w:left="20"/>
              <w:jc w:val="both"/>
            </w:pPr>
            <w:r>
              <w:rPr>
                <w:rFonts w:ascii="Times New Roman"/>
                <w:b w:val="false"/>
                <w:i w:val="false"/>
                <w:color w:val="000000"/>
                <w:sz w:val="20"/>
              </w:rPr>
              <w:t>Moluccan sau</w:t>
            </w:r>
          </w:p>
          <w:p>
            <w:pPr>
              <w:spacing w:after="20"/>
              <w:ind w:left="20"/>
              <w:jc w:val="both"/>
            </w:pPr>
            <w:r>
              <w:rPr>
                <w:rFonts w:ascii="Times New Roman"/>
                <w:b w:val="false"/>
                <w:i w:val="false"/>
                <w:color w:val="000000"/>
                <w:sz w:val="20"/>
              </w:rPr>
              <w:t xml:space="preserve">Jeungjing, </w:t>
            </w:r>
          </w:p>
          <w:p>
            <w:pPr>
              <w:spacing w:after="20"/>
              <w:ind w:left="20"/>
              <w:jc w:val="both"/>
            </w:pPr>
            <w:r>
              <w:rPr>
                <w:rFonts w:ascii="Times New Roman"/>
                <w:b w:val="false"/>
                <w:i w:val="false"/>
                <w:color w:val="000000"/>
                <w:sz w:val="20"/>
              </w:rPr>
              <w:t xml:space="preserve">Sengon laut, </w:t>
            </w:r>
          </w:p>
          <w:p>
            <w:pPr>
              <w:spacing w:after="20"/>
              <w:ind w:left="20"/>
              <w:jc w:val="both"/>
            </w:pPr>
            <w:r>
              <w:rPr>
                <w:rFonts w:ascii="Times New Roman"/>
                <w:b w:val="false"/>
                <w:i w:val="false"/>
                <w:color w:val="000000"/>
                <w:sz w:val="20"/>
              </w:rPr>
              <w:t>Sikat</w:t>
            </w:r>
          </w:p>
          <w:p>
            <w:pPr>
              <w:spacing w:after="20"/>
              <w:ind w:left="20"/>
              <w:jc w:val="both"/>
            </w:pPr>
            <w:r>
              <w:rPr>
                <w:rFonts w:ascii="Times New Roman"/>
                <w:b w:val="false"/>
                <w:i w:val="false"/>
                <w:color w:val="000000"/>
                <w:sz w:val="20"/>
              </w:rPr>
              <w:t>Batai,</w:t>
            </w:r>
          </w:p>
          <w:p>
            <w:pPr>
              <w:spacing w:after="20"/>
              <w:ind w:left="20"/>
              <w:jc w:val="both"/>
            </w:pPr>
            <w:r>
              <w:rPr>
                <w:rFonts w:ascii="Times New Roman"/>
                <w:b w:val="false"/>
                <w:i w:val="false"/>
                <w:color w:val="000000"/>
                <w:sz w:val="20"/>
              </w:rPr>
              <w:t>Kayu machis,</w:t>
            </w:r>
          </w:p>
          <w:p>
            <w:pPr>
              <w:spacing w:after="20"/>
              <w:ind w:left="20"/>
              <w:jc w:val="both"/>
            </w:pPr>
            <w:r>
              <w:rPr>
                <w:rFonts w:ascii="Times New Roman"/>
                <w:b w:val="false"/>
                <w:i w:val="false"/>
                <w:color w:val="000000"/>
                <w:sz w:val="20"/>
              </w:rPr>
              <w:t>Puah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Indonesian albizia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Batibatra Энтеролобиум шомбургкии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Enterolobium schomburgkii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Batibatra,</w:t>
            </w:r>
          </w:p>
          <w:p>
            <w:pPr>
              <w:spacing w:after="20"/>
              <w:ind w:left="20"/>
              <w:jc w:val="both"/>
            </w:pPr>
            <w:r>
              <w:rPr>
                <w:rFonts w:ascii="Times New Roman"/>
                <w:b w:val="false"/>
                <w:i w:val="false"/>
                <w:color w:val="000000"/>
                <w:sz w:val="20"/>
              </w:rPr>
              <w:t>Fava de Rosca,</w:t>
            </w:r>
          </w:p>
          <w:p>
            <w:pPr>
              <w:spacing w:after="20"/>
              <w:ind w:left="20"/>
              <w:jc w:val="both"/>
            </w:pPr>
            <w:r>
              <w:rPr>
                <w:rFonts w:ascii="Times New Roman"/>
                <w:b w:val="false"/>
                <w:i w:val="false"/>
                <w:color w:val="000000"/>
                <w:sz w:val="20"/>
              </w:rPr>
              <w:t>Fava Orelha de Macaco,</w:t>
            </w:r>
          </w:p>
          <w:p>
            <w:pPr>
              <w:spacing w:after="20"/>
              <w:ind w:left="20"/>
              <w:jc w:val="both"/>
            </w:pPr>
            <w:r>
              <w:rPr>
                <w:rFonts w:ascii="Times New Roman"/>
                <w:b w:val="false"/>
                <w:i w:val="false"/>
                <w:color w:val="000000"/>
                <w:sz w:val="20"/>
              </w:rPr>
              <w:t>Fava Orelha de Negro,</w:t>
            </w:r>
          </w:p>
          <w:p>
            <w:pPr>
              <w:spacing w:after="20"/>
              <w:ind w:left="20"/>
              <w:jc w:val="both"/>
            </w:pPr>
            <w:r>
              <w:rPr>
                <w:rFonts w:ascii="Times New Roman"/>
                <w:b w:val="false"/>
                <w:i w:val="false"/>
                <w:color w:val="000000"/>
                <w:sz w:val="20"/>
              </w:rPr>
              <w:t>Timbauba,</w:t>
            </w:r>
          </w:p>
          <w:p>
            <w:pPr>
              <w:spacing w:after="20"/>
              <w:ind w:left="20"/>
              <w:jc w:val="both"/>
            </w:pPr>
            <w:r>
              <w:rPr>
                <w:rFonts w:ascii="Times New Roman"/>
                <w:b w:val="false"/>
                <w:i w:val="false"/>
                <w:color w:val="000000"/>
                <w:sz w:val="20"/>
              </w:rPr>
              <w:t>Timborana</w:t>
            </w:r>
          </w:p>
          <w:p>
            <w:pPr>
              <w:spacing w:after="20"/>
              <w:ind w:left="20"/>
              <w:jc w:val="both"/>
            </w:pPr>
            <w:r>
              <w:rPr>
                <w:rFonts w:ascii="Times New Roman"/>
                <w:b w:val="false"/>
                <w:i w:val="false"/>
                <w:color w:val="000000"/>
                <w:sz w:val="20"/>
              </w:rPr>
              <w:t>Acacia Franc,</w:t>
            </w:r>
          </w:p>
          <w:p>
            <w:pPr>
              <w:spacing w:after="20"/>
              <w:ind w:left="20"/>
              <w:jc w:val="both"/>
            </w:pPr>
            <w:r>
              <w:rPr>
                <w:rFonts w:ascii="Times New Roman"/>
                <w:b w:val="false"/>
                <w:i w:val="false"/>
                <w:color w:val="000000"/>
                <w:sz w:val="20"/>
              </w:rPr>
              <w:t>Bougou Bati Batra</w:t>
            </w:r>
          </w:p>
          <w:p>
            <w:pPr>
              <w:spacing w:after="20"/>
              <w:ind w:left="20"/>
              <w:jc w:val="both"/>
            </w:pPr>
            <w:r>
              <w:rPr>
                <w:rFonts w:ascii="Times New Roman"/>
                <w:b w:val="false"/>
                <w:i w:val="false"/>
                <w:color w:val="000000"/>
                <w:sz w:val="20"/>
              </w:rPr>
              <w:t>Tamaren Prokoni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Benuang Октомелес суматранский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Octomeles sumatrana Miq.</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Папуа-Новая Гвинея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Benuang,</w:t>
            </w:r>
          </w:p>
          <w:p>
            <w:pPr>
              <w:spacing w:after="20"/>
              <w:ind w:left="20"/>
              <w:jc w:val="both"/>
            </w:pPr>
            <w:r>
              <w:rPr>
                <w:rFonts w:ascii="Times New Roman"/>
                <w:b w:val="false"/>
                <w:i w:val="false"/>
                <w:color w:val="000000"/>
                <w:sz w:val="20"/>
              </w:rPr>
              <w:t>Binuang Bini,</w:t>
            </w:r>
          </w:p>
          <w:p>
            <w:pPr>
              <w:spacing w:after="20"/>
              <w:ind w:left="20"/>
              <w:jc w:val="both"/>
            </w:pPr>
            <w:r>
              <w:rPr>
                <w:rFonts w:ascii="Times New Roman"/>
                <w:b w:val="false"/>
                <w:i w:val="false"/>
                <w:color w:val="000000"/>
                <w:sz w:val="20"/>
              </w:rPr>
              <w:t>Winuang</w:t>
            </w:r>
          </w:p>
          <w:p>
            <w:pPr>
              <w:spacing w:after="20"/>
              <w:ind w:left="20"/>
              <w:jc w:val="both"/>
            </w:pPr>
            <w:r>
              <w:rPr>
                <w:rFonts w:ascii="Times New Roman"/>
                <w:b w:val="false"/>
                <w:i w:val="false"/>
                <w:color w:val="000000"/>
                <w:sz w:val="20"/>
              </w:rPr>
              <w:t>Erima,</w:t>
            </w:r>
          </w:p>
          <w:p>
            <w:pPr>
              <w:spacing w:after="20"/>
              <w:ind w:left="20"/>
              <w:jc w:val="both"/>
            </w:pPr>
            <w:r>
              <w:rPr>
                <w:rFonts w:ascii="Times New Roman"/>
                <w:b w:val="false"/>
                <w:i w:val="false"/>
                <w:color w:val="000000"/>
                <w:sz w:val="20"/>
              </w:rPr>
              <w:t>Irima,</w:t>
            </w:r>
          </w:p>
          <w:p>
            <w:pPr>
              <w:spacing w:after="20"/>
              <w:ind w:left="20"/>
              <w:jc w:val="both"/>
            </w:pPr>
            <w:r>
              <w:rPr>
                <w:rFonts w:ascii="Times New Roman"/>
                <w:b w:val="false"/>
                <w:i w:val="false"/>
                <w:color w:val="000000"/>
                <w:sz w:val="20"/>
              </w:rPr>
              <w:t>Ilimo</w:t>
            </w:r>
          </w:p>
          <w:p>
            <w:pPr>
              <w:spacing w:after="20"/>
              <w:ind w:left="20"/>
              <w:jc w:val="both"/>
            </w:pPr>
            <w:r>
              <w:rPr>
                <w:rFonts w:ascii="Times New Roman"/>
                <w:b w:val="false"/>
                <w:i w:val="false"/>
                <w:color w:val="000000"/>
                <w:sz w:val="20"/>
              </w:rPr>
              <w:t>Binuang</w:t>
            </w:r>
          </w:p>
        </w:tc>
      </w:tr>
      <w:tr>
        <w:trPr>
          <w:trHeight w:val="28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Bеtе (Mansonia)</w:t>
            </w:r>
          </w:p>
          <w:p>
            <w:pPr>
              <w:spacing w:after="20"/>
              <w:ind w:left="20"/>
              <w:jc w:val="both"/>
            </w:pPr>
            <w:r>
              <w:rPr>
                <w:rFonts w:ascii="Times New Roman"/>
                <w:b w:val="false"/>
                <w:i w:val="false"/>
                <w:color w:val="000000"/>
                <w:sz w:val="20"/>
              </w:rPr>
              <w:t>[Мансония высокая]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Mansonia altissima A. Chev.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Koul </w:t>
            </w:r>
          </w:p>
          <w:p>
            <w:pPr>
              <w:spacing w:after="20"/>
              <w:ind w:left="20"/>
              <w:jc w:val="both"/>
            </w:pPr>
            <w:r>
              <w:rPr>
                <w:rFonts w:ascii="Times New Roman"/>
                <w:b w:val="false"/>
                <w:i w:val="false"/>
                <w:color w:val="000000"/>
                <w:sz w:val="20"/>
              </w:rPr>
              <w:t xml:space="preserve">Bеtе </w:t>
            </w:r>
          </w:p>
          <w:p>
            <w:pPr>
              <w:spacing w:after="20"/>
              <w:ind w:left="20"/>
              <w:jc w:val="both"/>
            </w:pPr>
            <w:r>
              <w:rPr>
                <w:rFonts w:ascii="Times New Roman"/>
                <w:b w:val="false"/>
                <w:i w:val="false"/>
                <w:color w:val="000000"/>
                <w:sz w:val="20"/>
              </w:rPr>
              <w:t xml:space="preserve">Aprono </w:t>
            </w:r>
          </w:p>
          <w:p>
            <w:pPr>
              <w:spacing w:after="20"/>
              <w:ind w:left="20"/>
              <w:jc w:val="both"/>
            </w:pPr>
            <w:r>
              <w:rPr>
                <w:rFonts w:ascii="Times New Roman"/>
                <w:b w:val="false"/>
                <w:i w:val="false"/>
                <w:color w:val="000000"/>
                <w:sz w:val="20"/>
              </w:rPr>
              <w:t>Ofun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Bilinga </w:t>
            </w:r>
          </w:p>
          <w:p>
            <w:pPr>
              <w:spacing w:after="20"/>
              <w:ind w:left="20"/>
              <w:jc w:val="both"/>
            </w:pPr>
            <w:r>
              <w:rPr>
                <w:rFonts w:ascii="Times New Roman"/>
                <w:b w:val="false"/>
                <w:i w:val="false"/>
                <w:color w:val="000000"/>
                <w:sz w:val="20"/>
              </w:rPr>
              <w:t xml:space="preserve">Науклея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Nauclea diderrichii Merr.</w:t>
            </w:r>
          </w:p>
          <w:p>
            <w:pPr>
              <w:spacing w:after="20"/>
              <w:ind w:left="20"/>
              <w:jc w:val="both"/>
            </w:pPr>
            <w:r>
              <w:rPr>
                <w:rFonts w:ascii="Times New Roman"/>
                <w:b w:val="false"/>
                <w:i w:val="false"/>
                <w:color w:val="000000"/>
                <w:sz w:val="20"/>
              </w:rPr>
              <w:t>(Syn. Sarcocephalus diderrichii De Wild.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Syn. Nauclea trillesii Merr.)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Nauclea xanthoxylon (A.Chev.) Aubrеv. </w:t>
            </w:r>
          </w:p>
          <w:p>
            <w:pPr>
              <w:spacing w:after="20"/>
              <w:ind w:left="20"/>
              <w:jc w:val="both"/>
            </w:pPr>
            <w:r>
              <w:rPr>
                <w:rFonts w:ascii="Times New Roman"/>
                <w:b w:val="false"/>
                <w:i w:val="false"/>
                <w:color w:val="000000"/>
                <w:sz w:val="20"/>
              </w:rPr>
              <w:t>(Syn. Sarcocephalus xanthoxylon A. Chev.)</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Nauclea gilletii De Wild. Merr.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Engolo</w:t>
            </w:r>
          </w:p>
          <w:p>
            <w:pPr>
              <w:spacing w:after="20"/>
              <w:ind w:left="20"/>
              <w:jc w:val="both"/>
            </w:pPr>
            <w:r>
              <w:rPr>
                <w:rFonts w:ascii="Times New Roman"/>
                <w:b w:val="false"/>
                <w:i w:val="false"/>
                <w:color w:val="000000"/>
                <w:sz w:val="20"/>
              </w:rPr>
              <w:t>Opepe</w:t>
            </w:r>
          </w:p>
          <w:p>
            <w:pPr>
              <w:spacing w:after="20"/>
              <w:ind w:left="20"/>
              <w:jc w:val="both"/>
            </w:pPr>
            <w:r>
              <w:rPr>
                <w:rFonts w:ascii="Times New Roman"/>
                <w:b w:val="false"/>
                <w:i w:val="false"/>
                <w:color w:val="000000"/>
                <w:sz w:val="20"/>
              </w:rPr>
              <w:t>Akondoc</w:t>
            </w:r>
          </w:p>
          <w:p>
            <w:pPr>
              <w:spacing w:after="20"/>
              <w:ind w:left="20"/>
              <w:jc w:val="both"/>
            </w:pPr>
            <w:r>
              <w:rPr>
                <w:rFonts w:ascii="Times New Roman"/>
                <w:b w:val="false"/>
                <w:i w:val="false"/>
                <w:color w:val="000000"/>
                <w:sz w:val="20"/>
              </w:rPr>
              <w:t>Kilu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Linzi,</w:t>
            </w:r>
          </w:p>
          <w:p>
            <w:pPr>
              <w:spacing w:after="20"/>
              <w:ind w:left="20"/>
              <w:jc w:val="both"/>
            </w:pPr>
            <w:r>
              <w:rPr>
                <w:rFonts w:ascii="Times New Roman"/>
                <w:b w:val="false"/>
                <w:i w:val="false"/>
                <w:color w:val="000000"/>
                <w:sz w:val="20"/>
              </w:rPr>
              <w:t>Mokesse,</w:t>
            </w:r>
          </w:p>
          <w:p>
            <w:pPr>
              <w:spacing w:after="20"/>
              <w:ind w:left="20"/>
              <w:jc w:val="both"/>
            </w:pPr>
            <w:r>
              <w:rPr>
                <w:rFonts w:ascii="Times New Roman"/>
                <w:b w:val="false"/>
                <w:i w:val="false"/>
                <w:color w:val="000000"/>
                <w:sz w:val="20"/>
              </w:rPr>
              <w:t>N’Gulu-Maza</w:t>
            </w:r>
          </w:p>
          <w:p>
            <w:pPr>
              <w:spacing w:after="20"/>
              <w:ind w:left="20"/>
              <w:jc w:val="both"/>
            </w:pPr>
            <w:r>
              <w:rPr>
                <w:rFonts w:ascii="Times New Roman"/>
                <w:b w:val="false"/>
                <w:i w:val="false"/>
                <w:color w:val="000000"/>
                <w:sz w:val="20"/>
              </w:rPr>
              <w:t>Badi</w:t>
            </w:r>
          </w:p>
          <w:p>
            <w:pPr>
              <w:spacing w:after="20"/>
              <w:ind w:left="20"/>
              <w:jc w:val="both"/>
            </w:pPr>
            <w:r>
              <w:rPr>
                <w:rFonts w:ascii="Times New Roman"/>
                <w:b w:val="false"/>
                <w:i w:val="false"/>
                <w:color w:val="000000"/>
                <w:sz w:val="20"/>
              </w:rPr>
              <w:t>Bonkingu,</w:t>
            </w:r>
          </w:p>
          <w:p>
            <w:pPr>
              <w:spacing w:after="20"/>
              <w:ind w:left="20"/>
              <w:jc w:val="both"/>
            </w:pPr>
            <w:r>
              <w:rPr>
                <w:rFonts w:ascii="Times New Roman"/>
                <w:b w:val="false"/>
                <w:i w:val="false"/>
                <w:color w:val="000000"/>
                <w:sz w:val="20"/>
              </w:rPr>
              <w:t>N’Gulu-Maza</w:t>
            </w:r>
          </w:p>
          <w:p>
            <w:pPr>
              <w:spacing w:after="20"/>
              <w:ind w:left="20"/>
              <w:jc w:val="both"/>
            </w:pPr>
            <w:r>
              <w:rPr>
                <w:rFonts w:ascii="Times New Roman"/>
                <w:b w:val="false"/>
                <w:i w:val="false"/>
                <w:color w:val="000000"/>
                <w:sz w:val="20"/>
              </w:rPr>
              <w:t>Aloma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Kusia</w:t>
            </w:r>
          </w:p>
          <w:p>
            <w:pPr>
              <w:spacing w:after="20"/>
              <w:ind w:left="20"/>
              <w:jc w:val="both"/>
            </w:pPr>
            <w:r>
              <w:rPr>
                <w:rFonts w:ascii="Times New Roman"/>
                <w:b w:val="false"/>
                <w:i w:val="false"/>
                <w:color w:val="000000"/>
                <w:sz w:val="20"/>
              </w:rPr>
              <w:t>Bilinga</w:t>
            </w:r>
          </w:p>
          <w:p>
            <w:pPr>
              <w:spacing w:after="20"/>
              <w:ind w:left="20"/>
              <w:jc w:val="both"/>
            </w:pPr>
            <w:r>
              <w:rPr>
                <w:rFonts w:ascii="Times New Roman"/>
                <w:b w:val="false"/>
                <w:i w:val="false"/>
                <w:color w:val="000000"/>
                <w:sz w:val="20"/>
              </w:rPr>
              <w:t>Opepe</w:t>
            </w:r>
          </w:p>
          <w:p>
            <w:pPr>
              <w:spacing w:after="20"/>
              <w:ind w:left="20"/>
              <w:jc w:val="both"/>
            </w:pPr>
            <w:r>
              <w:rPr>
                <w:rFonts w:ascii="Times New Roman"/>
                <w:b w:val="false"/>
                <w:i w:val="false"/>
                <w:color w:val="000000"/>
                <w:sz w:val="20"/>
              </w:rPr>
              <w:t>Bundui</w:t>
            </w:r>
          </w:p>
          <w:p>
            <w:pPr>
              <w:spacing w:after="20"/>
              <w:ind w:left="20"/>
              <w:jc w:val="both"/>
            </w:pPr>
            <w:r>
              <w:rPr>
                <w:rFonts w:ascii="Times New Roman"/>
                <w:b w:val="false"/>
                <w:i w:val="false"/>
                <w:color w:val="000000"/>
                <w:sz w:val="20"/>
              </w:rPr>
              <w:t>Kilingi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Aloma</w:t>
            </w:r>
          </w:p>
          <w:p>
            <w:pPr>
              <w:spacing w:after="20"/>
              <w:ind w:left="20"/>
              <w:jc w:val="both"/>
            </w:pPr>
            <w:r>
              <w:rPr>
                <w:rFonts w:ascii="Times New Roman"/>
                <w:b w:val="false"/>
                <w:i w:val="false"/>
                <w:color w:val="000000"/>
                <w:sz w:val="20"/>
              </w:rPr>
              <w:t>Opepe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Billian</w:t>
            </w:r>
          </w:p>
          <w:p>
            <w:pPr>
              <w:spacing w:after="20"/>
              <w:ind w:left="20"/>
              <w:jc w:val="both"/>
            </w:pPr>
            <w:r>
              <w:rPr>
                <w:rFonts w:ascii="Times New Roman"/>
                <w:b w:val="false"/>
                <w:i w:val="false"/>
                <w:color w:val="000000"/>
                <w:sz w:val="20"/>
              </w:rPr>
              <w:t>Эвсидероксилон Цвагера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Eusideroxylon zwageri Teijsm. &amp; Binn.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Onglen, </w:t>
            </w:r>
          </w:p>
          <w:p>
            <w:pPr>
              <w:spacing w:after="20"/>
              <w:ind w:left="20"/>
              <w:jc w:val="both"/>
            </w:pPr>
            <w:r>
              <w:rPr>
                <w:rFonts w:ascii="Times New Roman"/>
                <w:b w:val="false"/>
                <w:i w:val="false"/>
                <w:color w:val="000000"/>
                <w:sz w:val="20"/>
              </w:rPr>
              <w:t>Un</w:t>
            </w:r>
          </w:p>
          <w:p>
            <w:pPr>
              <w:spacing w:after="20"/>
              <w:ind w:left="20"/>
              <w:jc w:val="both"/>
            </w:pPr>
            <w:r>
              <w:rPr>
                <w:rFonts w:ascii="Times New Roman"/>
                <w:b w:val="false"/>
                <w:i w:val="false"/>
                <w:color w:val="000000"/>
                <w:sz w:val="20"/>
              </w:rPr>
              <w:t>Tambulian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Bintangor </w:t>
            </w:r>
          </w:p>
          <w:p>
            <w:pPr>
              <w:spacing w:after="20"/>
              <w:ind w:left="20"/>
              <w:jc w:val="both"/>
            </w:pPr>
            <w:r>
              <w:rPr>
                <w:rFonts w:ascii="Times New Roman"/>
                <w:b w:val="false"/>
                <w:i w:val="false"/>
                <w:color w:val="000000"/>
                <w:sz w:val="20"/>
              </w:rPr>
              <w:t>Калофиллюм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Calophyllum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Мадагаскар</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Новая Каледония</w:t>
            </w:r>
          </w:p>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Соломоновы острова</w:t>
            </w:r>
          </w:p>
          <w:p>
            <w:pPr>
              <w:spacing w:after="20"/>
              <w:ind w:left="20"/>
              <w:jc w:val="both"/>
            </w:pPr>
            <w:r>
              <w:rPr>
                <w:rFonts w:ascii="Times New Roman"/>
                <w:b w:val="false"/>
                <w:i w:val="false"/>
                <w:color w:val="000000"/>
                <w:sz w:val="20"/>
              </w:rPr>
              <w:t>Шри-Ланка</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Вануату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Bintangur</w:t>
            </w:r>
          </w:p>
          <w:p>
            <w:pPr>
              <w:spacing w:after="20"/>
              <w:ind w:left="20"/>
              <w:jc w:val="both"/>
            </w:pPr>
            <w:r>
              <w:rPr>
                <w:rFonts w:ascii="Times New Roman"/>
                <w:b w:val="false"/>
                <w:i w:val="false"/>
                <w:color w:val="000000"/>
                <w:sz w:val="20"/>
              </w:rPr>
              <w:t>Vintanina</w:t>
            </w:r>
          </w:p>
          <w:p>
            <w:pPr>
              <w:spacing w:after="20"/>
              <w:ind w:left="20"/>
              <w:jc w:val="both"/>
            </w:pPr>
            <w:r>
              <w:rPr>
                <w:rFonts w:ascii="Times New Roman"/>
                <w:b w:val="false"/>
                <w:i w:val="false"/>
                <w:color w:val="000000"/>
                <w:sz w:val="20"/>
              </w:rPr>
              <w:t>Bintangor,</w:t>
            </w:r>
          </w:p>
          <w:p>
            <w:pPr>
              <w:spacing w:after="20"/>
              <w:ind w:left="20"/>
              <w:jc w:val="both"/>
            </w:pPr>
            <w:r>
              <w:rPr>
                <w:rFonts w:ascii="Times New Roman"/>
                <w:b w:val="false"/>
                <w:i w:val="false"/>
                <w:color w:val="000000"/>
                <w:sz w:val="20"/>
              </w:rPr>
              <w:t>Penaga</w:t>
            </w:r>
          </w:p>
          <w:p>
            <w:pPr>
              <w:spacing w:after="20"/>
              <w:ind w:left="20"/>
              <w:jc w:val="both"/>
            </w:pPr>
            <w:r>
              <w:rPr>
                <w:rFonts w:ascii="Times New Roman"/>
                <w:b w:val="false"/>
                <w:i w:val="false"/>
                <w:color w:val="000000"/>
                <w:sz w:val="20"/>
              </w:rPr>
              <w:t>Sultan Champa</w:t>
            </w:r>
          </w:p>
          <w:p>
            <w:pPr>
              <w:spacing w:after="20"/>
              <w:ind w:left="20"/>
              <w:jc w:val="both"/>
            </w:pPr>
            <w:r>
              <w:rPr>
                <w:rFonts w:ascii="Times New Roman"/>
                <w:b w:val="false"/>
                <w:i w:val="false"/>
                <w:color w:val="000000"/>
                <w:sz w:val="20"/>
              </w:rPr>
              <w:t>Tamanou</w:t>
            </w:r>
          </w:p>
          <w:p>
            <w:pPr>
              <w:spacing w:after="20"/>
              <w:ind w:left="20"/>
              <w:jc w:val="both"/>
            </w:pPr>
            <w:r>
              <w:rPr>
                <w:rFonts w:ascii="Times New Roman"/>
                <w:b w:val="false"/>
                <w:i w:val="false"/>
                <w:color w:val="000000"/>
                <w:sz w:val="20"/>
              </w:rPr>
              <w:t>Calophyllum</w:t>
            </w:r>
          </w:p>
          <w:p>
            <w:pPr>
              <w:spacing w:after="20"/>
              <w:ind w:left="20"/>
              <w:jc w:val="both"/>
            </w:pPr>
            <w:r>
              <w:rPr>
                <w:rFonts w:ascii="Times New Roman"/>
                <w:b w:val="false"/>
                <w:i w:val="false"/>
                <w:color w:val="000000"/>
                <w:sz w:val="20"/>
              </w:rPr>
              <w:t>Bansanghal,</w:t>
            </w:r>
          </w:p>
          <w:p>
            <w:pPr>
              <w:spacing w:after="20"/>
              <w:ind w:left="20"/>
              <w:jc w:val="both"/>
            </w:pPr>
            <w:r>
              <w:rPr>
                <w:rFonts w:ascii="Times New Roman"/>
                <w:b w:val="false"/>
                <w:i w:val="false"/>
                <w:color w:val="000000"/>
                <w:sz w:val="20"/>
              </w:rPr>
              <w:t>Vutalau</w:t>
            </w:r>
          </w:p>
          <w:p>
            <w:pPr>
              <w:spacing w:after="20"/>
              <w:ind w:left="20"/>
              <w:jc w:val="both"/>
            </w:pPr>
            <w:r>
              <w:rPr>
                <w:rFonts w:ascii="Times New Roman"/>
                <w:b w:val="false"/>
                <w:i w:val="false"/>
                <w:color w:val="000000"/>
                <w:sz w:val="20"/>
              </w:rPr>
              <w:t>Koila</w:t>
            </w:r>
          </w:p>
          <w:p>
            <w:pPr>
              <w:spacing w:after="20"/>
              <w:ind w:left="20"/>
              <w:jc w:val="both"/>
            </w:pPr>
            <w:r>
              <w:rPr>
                <w:rFonts w:ascii="Times New Roman"/>
                <w:b w:val="false"/>
                <w:i w:val="false"/>
                <w:color w:val="000000"/>
                <w:sz w:val="20"/>
              </w:rPr>
              <w:t>Domba-Gass</w:t>
            </w:r>
          </w:p>
          <w:p>
            <w:pPr>
              <w:spacing w:after="20"/>
              <w:ind w:left="20"/>
              <w:jc w:val="both"/>
            </w:pPr>
            <w:r>
              <w:rPr>
                <w:rFonts w:ascii="Times New Roman"/>
                <w:b w:val="false"/>
                <w:i w:val="false"/>
                <w:color w:val="000000"/>
                <w:sz w:val="20"/>
              </w:rPr>
              <w:t>Poon</w:t>
            </w:r>
          </w:p>
          <w:p>
            <w:pPr>
              <w:spacing w:after="20"/>
              <w:ind w:left="20"/>
              <w:jc w:val="both"/>
            </w:pPr>
            <w:r>
              <w:rPr>
                <w:rFonts w:ascii="Times New Roman"/>
                <w:b w:val="false"/>
                <w:i w:val="false"/>
                <w:color w:val="000000"/>
                <w:sz w:val="20"/>
              </w:rPr>
              <w:t>Cong,</w:t>
            </w:r>
          </w:p>
          <w:p>
            <w:pPr>
              <w:spacing w:after="20"/>
              <w:ind w:left="20"/>
              <w:jc w:val="both"/>
            </w:pPr>
            <w:r>
              <w:rPr>
                <w:rFonts w:ascii="Times New Roman"/>
                <w:b w:val="false"/>
                <w:i w:val="false"/>
                <w:color w:val="000000"/>
                <w:sz w:val="20"/>
              </w:rPr>
              <w:t>Mu-u</w:t>
            </w:r>
          </w:p>
          <w:p>
            <w:pPr>
              <w:spacing w:after="20"/>
              <w:ind w:left="20"/>
              <w:jc w:val="both"/>
            </w:pPr>
            <w:r>
              <w:rPr>
                <w:rFonts w:ascii="Times New Roman"/>
                <w:b w:val="false"/>
                <w:i w:val="false"/>
                <w:color w:val="000000"/>
                <w:sz w:val="20"/>
              </w:rPr>
              <w:t>Tamanou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Bitis</w:t>
            </w:r>
          </w:p>
          <w:p>
            <w:pPr>
              <w:spacing w:after="20"/>
              <w:ind w:left="20"/>
              <w:jc w:val="both"/>
            </w:pPr>
            <w:r>
              <w:rPr>
                <w:rFonts w:ascii="Times New Roman"/>
                <w:b w:val="false"/>
                <w:i w:val="false"/>
                <w:color w:val="000000"/>
                <w:sz w:val="20"/>
              </w:rPr>
              <w:t>Мадука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Madhuca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Belian,</w:t>
            </w:r>
          </w:p>
          <w:p>
            <w:pPr>
              <w:spacing w:after="20"/>
              <w:ind w:left="20"/>
              <w:jc w:val="both"/>
            </w:pPr>
            <w:r>
              <w:rPr>
                <w:rFonts w:ascii="Times New Roman"/>
                <w:b w:val="false"/>
                <w:i w:val="false"/>
                <w:color w:val="000000"/>
                <w:sz w:val="20"/>
              </w:rPr>
              <w:t>Betis</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Bodioa</w:t>
            </w:r>
          </w:p>
          <w:p>
            <w:pPr>
              <w:spacing w:after="20"/>
              <w:ind w:left="20"/>
              <w:jc w:val="both"/>
            </w:pPr>
            <w:r>
              <w:rPr>
                <w:rFonts w:ascii="Times New Roman"/>
                <w:b w:val="false"/>
                <w:i w:val="false"/>
                <w:color w:val="000000"/>
                <w:sz w:val="20"/>
              </w:rPr>
              <w:t>Анопиксис Клайна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Anopyxis klaineana Pierre ex Engl.</w:t>
            </w:r>
          </w:p>
          <w:p>
            <w:pPr>
              <w:spacing w:after="20"/>
              <w:ind w:left="20"/>
              <w:jc w:val="both"/>
            </w:pPr>
            <w:r>
              <w:rPr>
                <w:rFonts w:ascii="Times New Roman"/>
                <w:b w:val="false"/>
                <w:i w:val="false"/>
                <w:color w:val="000000"/>
                <w:sz w:val="20"/>
              </w:rPr>
              <w:t>(Syn. Anopyxis ealaensis (De Wild) Sprague)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Bois rose femelle</w:t>
            </w:r>
          </w:p>
          <w:p>
            <w:pPr>
              <w:spacing w:after="20"/>
              <w:ind w:left="20"/>
              <w:jc w:val="both"/>
            </w:pPr>
            <w:r>
              <w:rPr>
                <w:rFonts w:ascii="Times New Roman"/>
                <w:b w:val="false"/>
                <w:i w:val="false"/>
                <w:color w:val="000000"/>
                <w:sz w:val="20"/>
              </w:rPr>
              <w:t>Аниба розовая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Aniba rosaeodora Ducke</w:t>
            </w:r>
          </w:p>
          <w:p>
            <w:pPr>
              <w:spacing w:after="20"/>
              <w:ind w:left="20"/>
              <w:jc w:val="both"/>
            </w:pPr>
            <w:r>
              <w:rPr>
                <w:rFonts w:ascii="Times New Roman"/>
                <w:b w:val="false"/>
                <w:i w:val="false"/>
                <w:color w:val="000000"/>
                <w:sz w:val="20"/>
              </w:rPr>
              <w:t>(Syn. Aniba duckei Kosterm.)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Pau-Rosa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Bomanga</w:t>
            </w:r>
          </w:p>
          <w:p>
            <w:pPr>
              <w:spacing w:after="20"/>
              <w:ind w:left="20"/>
              <w:jc w:val="both"/>
            </w:pPr>
            <w:r>
              <w:rPr>
                <w:rFonts w:ascii="Times New Roman"/>
                <w:b w:val="false"/>
                <w:i w:val="false"/>
                <w:color w:val="000000"/>
                <w:sz w:val="20"/>
              </w:rPr>
              <w:t>Боманга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Brachystegia laurentii Louis.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Brachystegia mildbraedii Harms</w:t>
            </w:r>
          </w:p>
          <w:p>
            <w:pPr>
              <w:spacing w:after="20"/>
              <w:ind w:left="20"/>
              <w:jc w:val="both"/>
            </w:pPr>
            <w:r>
              <w:rPr>
                <w:rFonts w:ascii="Times New Roman"/>
                <w:b w:val="false"/>
                <w:i w:val="false"/>
                <w:color w:val="000000"/>
                <w:sz w:val="20"/>
              </w:rPr>
              <w:t>(Syn. Brachystegia nzang Pellegr.)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Brachystegia zenkeri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Ekop-Evene,</w:t>
            </w:r>
          </w:p>
          <w:p>
            <w:pPr>
              <w:spacing w:after="20"/>
              <w:ind w:left="20"/>
              <w:jc w:val="both"/>
            </w:pPr>
            <w:r>
              <w:rPr>
                <w:rFonts w:ascii="Times New Roman"/>
                <w:b w:val="false"/>
                <w:i w:val="false"/>
                <w:color w:val="000000"/>
                <w:sz w:val="20"/>
              </w:rPr>
              <w:t>Ekop-Leke</w:t>
            </w:r>
          </w:p>
          <w:p>
            <w:pPr>
              <w:spacing w:after="20"/>
              <w:ind w:left="20"/>
              <w:jc w:val="both"/>
            </w:pPr>
            <w:r>
              <w:rPr>
                <w:rFonts w:ascii="Times New Roman"/>
                <w:b w:val="false"/>
                <w:i w:val="false"/>
                <w:color w:val="000000"/>
                <w:sz w:val="20"/>
              </w:rPr>
              <w:t>Bomanga</w:t>
            </w:r>
          </w:p>
          <w:p>
            <w:pPr>
              <w:spacing w:after="20"/>
              <w:ind w:left="20"/>
              <w:jc w:val="both"/>
            </w:pPr>
            <w:r>
              <w:rPr>
                <w:rFonts w:ascii="Times New Roman"/>
                <w:b w:val="false"/>
                <w:i w:val="false"/>
                <w:color w:val="000000"/>
                <w:sz w:val="20"/>
              </w:rPr>
              <w:t>Bomanga,</w:t>
            </w:r>
          </w:p>
          <w:p>
            <w:pPr>
              <w:spacing w:after="20"/>
              <w:ind w:left="20"/>
              <w:jc w:val="both"/>
            </w:pPr>
            <w:r>
              <w:rPr>
                <w:rFonts w:ascii="Times New Roman"/>
                <w:b w:val="false"/>
                <w:i w:val="false"/>
                <w:color w:val="000000"/>
                <w:sz w:val="20"/>
              </w:rPr>
              <w:t>Nzang</w:t>
            </w:r>
          </w:p>
          <w:p>
            <w:pPr>
              <w:spacing w:after="20"/>
              <w:ind w:left="20"/>
              <w:jc w:val="both"/>
            </w:pPr>
            <w:r>
              <w:rPr>
                <w:rFonts w:ascii="Times New Roman"/>
                <w:b w:val="false"/>
                <w:i w:val="false"/>
                <w:color w:val="000000"/>
                <w:sz w:val="20"/>
              </w:rPr>
              <w:t>Yegna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Ariella</w:t>
            </w:r>
          </w:p>
          <w:p>
            <w:pPr>
              <w:spacing w:after="20"/>
              <w:ind w:left="20"/>
              <w:jc w:val="both"/>
            </w:pPr>
            <w:r>
              <w:rPr>
                <w:rFonts w:ascii="Times New Roman"/>
                <w:b w:val="false"/>
                <w:i w:val="false"/>
                <w:color w:val="000000"/>
                <w:sz w:val="20"/>
              </w:rPr>
              <w:t>Ariella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Bossе clair</w:t>
            </w:r>
          </w:p>
          <w:p>
            <w:pPr>
              <w:spacing w:after="20"/>
              <w:ind w:left="20"/>
              <w:jc w:val="both"/>
            </w:pPr>
            <w:r>
              <w:rPr>
                <w:rFonts w:ascii="Times New Roman"/>
                <w:b w:val="false"/>
                <w:i w:val="false"/>
                <w:color w:val="000000"/>
                <w:sz w:val="20"/>
              </w:rPr>
              <w:t>[Гварея пахучая с бледно-розовой древесиной]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Guarea cedrata Pellegr.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Guarea laurentii De Wild.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Bossе </w:t>
            </w:r>
          </w:p>
          <w:p>
            <w:pPr>
              <w:spacing w:after="20"/>
              <w:ind w:left="20"/>
              <w:jc w:val="both"/>
            </w:pPr>
            <w:r>
              <w:rPr>
                <w:rFonts w:ascii="Times New Roman"/>
                <w:b w:val="false"/>
                <w:i w:val="false"/>
                <w:color w:val="000000"/>
                <w:sz w:val="20"/>
              </w:rPr>
              <w:t xml:space="preserve">Kwabohoro </w:t>
            </w:r>
          </w:p>
          <w:p>
            <w:pPr>
              <w:spacing w:after="20"/>
              <w:ind w:left="20"/>
              <w:jc w:val="both"/>
            </w:pPr>
            <w:r>
              <w:rPr>
                <w:rFonts w:ascii="Times New Roman"/>
                <w:b w:val="false"/>
                <w:i w:val="false"/>
                <w:color w:val="000000"/>
                <w:sz w:val="20"/>
              </w:rPr>
              <w:t xml:space="preserve">Obobo Nofua </w:t>
            </w:r>
          </w:p>
          <w:p>
            <w:pPr>
              <w:spacing w:after="20"/>
              <w:ind w:left="20"/>
              <w:jc w:val="both"/>
            </w:pPr>
            <w:r>
              <w:rPr>
                <w:rFonts w:ascii="Times New Roman"/>
                <w:b w:val="false"/>
                <w:i w:val="false"/>
                <w:color w:val="000000"/>
                <w:sz w:val="20"/>
              </w:rPr>
              <w:t xml:space="preserve">Bosasa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Bossе </w:t>
            </w:r>
          </w:p>
          <w:p>
            <w:pPr>
              <w:spacing w:after="20"/>
              <w:ind w:left="20"/>
              <w:jc w:val="both"/>
            </w:pPr>
            <w:r>
              <w:rPr>
                <w:rFonts w:ascii="Times New Roman"/>
                <w:b w:val="false"/>
                <w:i w:val="false"/>
                <w:color w:val="000000"/>
                <w:sz w:val="20"/>
              </w:rPr>
              <w:t xml:space="preserve">Scented Guarea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Bossе foncе</w:t>
            </w:r>
          </w:p>
          <w:p>
            <w:pPr>
              <w:spacing w:after="20"/>
              <w:ind w:left="20"/>
              <w:jc w:val="both"/>
            </w:pPr>
            <w:r>
              <w:rPr>
                <w:rFonts w:ascii="Times New Roman"/>
                <w:b w:val="false"/>
                <w:i w:val="false"/>
                <w:color w:val="000000"/>
                <w:sz w:val="20"/>
              </w:rPr>
              <w:t>[Гварея пахучая с розовато-коричневой древесиной]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Guarea thompsonii Sprague &amp; Hutch.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Кения</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Mutigbanaye </w:t>
            </w:r>
          </w:p>
          <w:p>
            <w:pPr>
              <w:spacing w:after="20"/>
              <w:ind w:left="20"/>
              <w:jc w:val="both"/>
            </w:pPr>
            <w:r>
              <w:rPr>
                <w:rFonts w:ascii="Times New Roman"/>
                <w:b w:val="false"/>
                <w:i w:val="false"/>
                <w:color w:val="000000"/>
                <w:sz w:val="20"/>
              </w:rPr>
              <w:t xml:space="preserve">Bolon </w:t>
            </w:r>
          </w:p>
          <w:p>
            <w:pPr>
              <w:spacing w:after="20"/>
              <w:ind w:left="20"/>
              <w:jc w:val="both"/>
            </w:pPr>
            <w:r>
              <w:rPr>
                <w:rFonts w:ascii="Times New Roman"/>
                <w:b w:val="false"/>
                <w:i w:val="false"/>
                <w:color w:val="000000"/>
                <w:sz w:val="20"/>
              </w:rPr>
              <w:t xml:space="preserve">Obobo Nekwi </w:t>
            </w:r>
          </w:p>
          <w:p>
            <w:pPr>
              <w:spacing w:after="20"/>
              <w:ind w:left="20"/>
              <w:jc w:val="both"/>
            </w:pPr>
            <w:r>
              <w:rPr>
                <w:rFonts w:ascii="Times New Roman"/>
                <w:b w:val="false"/>
                <w:i w:val="false"/>
                <w:color w:val="000000"/>
                <w:sz w:val="20"/>
              </w:rPr>
              <w:t xml:space="preserve">Diampi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Diampi </w:t>
            </w:r>
          </w:p>
          <w:p>
            <w:pPr>
              <w:spacing w:after="20"/>
              <w:ind w:left="20"/>
              <w:jc w:val="both"/>
            </w:pPr>
            <w:r>
              <w:rPr>
                <w:rFonts w:ascii="Times New Roman"/>
                <w:b w:val="false"/>
                <w:i w:val="false"/>
                <w:color w:val="000000"/>
                <w:sz w:val="20"/>
              </w:rPr>
              <w:t xml:space="preserve">Black Guarea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Botong</w:t>
            </w:r>
          </w:p>
          <w:p>
            <w:pPr>
              <w:spacing w:after="20"/>
              <w:ind w:left="20"/>
              <w:jc w:val="both"/>
            </w:pPr>
            <w:r>
              <w:rPr>
                <w:rFonts w:ascii="Times New Roman"/>
                <w:b w:val="false"/>
                <w:i w:val="false"/>
                <w:color w:val="000000"/>
                <w:sz w:val="20"/>
              </w:rPr>
              <w:t>Баррингтония азиатская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Barringtonia asiatica (L.) Kurz.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Fish Poison Tree,</w:t>
            </w:r>
          </w:p>
          <w:p>
            <w:pPr>
              <w:spacing w:after="20"/>
              <w:ind w:left="20"/>
              <w:jc w:val="both"/>
            </w:pPr>
            <w:r>
              <w:rPr>
                <w:rFonts w:ascii="Times New Roman"/>
                <w:b w:val="false"/>
                <w:i w:val="false"/>
                <w:color w:val="000000"/>
                <w:sz w:val="20"/>
              </w:rPr>
              <w:t>Sea Poison Tree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Breu-sucuruba</w:t>
            </w:r>
          </w:p>
          <w:p>
            <w:pPr>
              <w:spacing w:after="20"/>
              <w:ind w:left="20"/>
              <w:jc w:val="both"/>
            </w:pPr>
            <w:r>
              <w:rPr>
                <w:rFonts w:ascii="Times New Roman"/>
                <w:b w:val="false"/>
                <w:i w:val="false"/>
                <w:color w:val="000000"/>
                <w:sz w:val="20"/>
              </w:rPr>
              <w:t>Траттиникия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Trattinickia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Amesclгo,</w:t>
            </w:r>
          </w:p>
          <w:p>
            <w:pPr>
              <w:spacing w:after="20"/>
              <w:ind w:left="20"/>
              <w:jc w:val="both"/>
            </w:pPr>
            <w:r>
              <w:rPr>
                <w:rFonts w:ascii="Times New Roman"/>
                <w:b w:val="false"/>
                <w:i w:val="false"/>
                <w:color w:val="000000"/>
                <w:sz w:val="20"/>
              </w:rPr>
              <w:t>Breu Preto,</w:t>
            </w:r>
          </w:p>
          <w:p>
            <w:pPr>
              <w:spacing w:after="20"/>
              <w:ind w:left="20"/>
              <w:jc w:val="both"/>
            </w:pPr>
            <w:r>
              <w:rPr>
                <w:rFonts w:ascii="Times New Roman"/>
                <w:b w:val="false"/>
                <w:i w:val="false"/>
                <w:color w:val="000000"/>
                <w:sz w:val="20"/>
              </w:rPr>
              <w:t>Mangue,</w:t>
            </w:r>
          </w:p>
          <w:p>
            <w:pPr>
              <w:spacing w:after="20"/>
              <w:ind w:left="20"/>
              <w:jc w:val="both"/>
            </w:pPr>
            <w:r>
              <w:rPr>
                <w:rFonts w:ascii="Times New Roman"/>
                <w:b w:val="false"/>
                <w:i w:val="false"/>
                <w:color w:val="000000"/>
                <w:sz w:val="20"/>
              </w:rPr>
              <w:t>Morcegueira,</w:t>
            </w:r>
          </w:p>
          <w:p>
            <w:pPr>
              <w:spacing w:after="20"/>
              <w:ind w:left="20"/>
              <w:jc w:val="both"/>
            </w:pPr>
            <w:r>
              <w:rPr>
                <w:rFonts w:ascii="Times New Roman"/>
                <w:b w:val="false"/>
                <w:i w:val="false"/>
                <w:color w:val="000000"/>
                <w:sz w:val="20"/>
              </w:rPr>
              <w:t>Ulu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Bubinga</w:t>
            </w:r>
          </w:p>
          <w:p>
            <w:pPr>
              <w:spacing w:after="20"/>
              <w:ind w:left="20"/>
              <w:jc w:val="both"/>
            </w:pPr>
            <w:r>
              <w:rPr>
                <w:rFonts w:ascii="Times New Roman"/>
                <w:b w:val="false"/>
                <w:i w:val="false"/>
                <w:color w:val="000000"/>
                <w:sz w:val="20"/>
              </w:rPr>
              <w:t>Гвибурция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Guibourtia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Guibourtia demeusei (Harms) J. Lеon.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Guibourtia pellegriniana J. Lеon.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Guibourtia tessmannii (Harms) J. Lеon.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Essingang</w:t>
            </w:r>
          </w:p>
          <w:p>
            <w:pPr>
              <w:spacing w:after="20"/>
              <w:ind w:left="20"/>
              <w:jc w:val="both"/>
            </w:pPr>
            <w:r>
              <w:rPr>
                <w:rFonts w:ascii="Times New Roman"/>
                <w:b w:val="false"/>
                <w:i w:val="false"/>
                <w:color w:val="000000"/>
                <w:sz w:val="20"/>
              </w:rPr>
              <w:t>Buvenga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Kevasingo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Burada</w:t>
            </w:r>
          </w:p>
          <w:p>
            <w:pPr>
              <w:spacing w:after="20"/>
              <w:ind w:left="20"/>
              <w:jc w:val="both"/>
            </w:pPr>
            <w:r>
              <w:rPr>
                <w:rFonts w:ascii="Times New Roman"/>
                <w:b w:val="false"/>
                <w:i w:val="false"/>
                <w:color w:val="000000"/>
                <w:sz w:val="20"/>
              </w:rPr>
              <w:t>Паринари кампестрис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Parinari campestris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Parinari</w:t>
            </w:r>
          </w:p>
          <w:p>
            <w:pPr>
              <w:spacing w:after="20"/>
              <w:ind w:left="20"/>
              <w:jc w:val="both"/>
            </w:pPr>
            <w:r>
              <w:rPr>
                <w:rFonts w:ascii="Times New Roman"/>
                <w:b w:val="false"/>
                <w:i w:val="false"/>
                <w:color w:val="000000"/>
                <w:sz w:val="20"/>
              </w:rPr>
              <w:t>Fongouti Koko,</w:t>
            </w:r>
          </w:p>
          <w:p>
            <w:pPr>
              <w:spacing w:after="20"/>
              <w:ind w:left="20"/>
              <w:jc w:val="both"/>
            </w:pPr>
            <w:r>
              <w:rPr>
                <w:rFonts w:ascii="Times New Roman"/>
                <w:b w:val="false"/>
                <w:i w:val="false"/>
                <w:color w:val="000000"/>
                <w:sz w:val="20"/>
              </w:rPr>
              <w:t>Gaulette Blanc,</w:t>
            </w:r>
          </w:p>
          <w:p>
            <w:pPr>
              <w:spacing w:after="20"/>
              <w:ind w:left="20"/>
              <w:jc w:val="both"/>
            </w:pPr>
            <w:r>
              <w:rPr>
                <w:rFonts w:ascii="Times New Roman"/>
                <w:b w:val="false"/>
                <w:i w:val="false"/>
                <w:color w:val="000000"/>
                <w:sz w:val="20"/>
              </w:rPr>
              <w:t>Gris-Gris Blanc</w:t>
            </w:r>
          </w:p>
          <w:p>
            <w:pPr>
              <w:spacing w:after="20"/>
              <w:ind w:left="20"/>
              <w:jc w:val="both"/>
            </w:pPr>
            <w:r>
              <w:rPr>
                <w:rFonts w:ascii="Times New Roman"/>
                <w:b w:val="false"/>
                <w:i w:val="false"/>
                <w:color w:val="000000"/>
                <w:sz w:val="20"/>
              </w:rPr>
              <w:t>Broad-Leaved Burada,</w:t>
            </w:r>
          </w:p>
          <w:p>
            <w:pPr>
              <w:spacing w:after="20"/>
              <w:ind w:left="20"/>
              <w:jc w:val="both"/>
            </w:pPr>
            <w:r>
              <w:rPr>
                <w:rFonts w:ascii="Times New Roman"/>
                <w:b w:val="false"/>
                <w:i w:val="false"/>
                <w:color w:val="000000"/>
                <w:sz w:val="20"/>
              </w:rPr>
              <w:t>Burada,</w:t>
            </w:r>
          </w:p>
          <w:p>
            <w:pPr>
              <w:spacing w:after="20"/>
              <w:ind w:left="20"/>
              <w:jc w:val="both"/>
            </w:pPr>
            <w:r>
              <w:rPr>
                <w:rFonts w:ascii="Times New Roman"/>
                <w:b w:val="false"/>
                <w:i w:val="false"/>
                <w:color w:val="000000"/>
                <w:sz w:val="20"/>
              </w:rPr>
              <w:t>Candlewood,</w:t>
            </w:r>
          </w:p>
          <w:p>
            <w:pPr>
              <w:spacing w:after="20"/>
              <w:ind w:left="20"/>
              <w:jc w:val="both"/>
            </w:pPr>
            <w:r>
              <w:rPr>
                <w:rFonts w:ascii="Times New Roman"/>
                <w:b w:val="false"/>
                <w:i w:val="false"/>
                <w:color w:val="000000"/>
                <w:sz w:val="20"/>
              </w:rPr>
              <w:t>Kupisini,</w:t>
            </w:r>
          </w:p>
          <w:p>
            <w:pPr>
              <w:spacing w:after="20"/>
              <w:ind w:left="20"/>
              <w:jc w:val="both"/>
            </w:pPr>
            <w:r>
              <w:rPr>
                <w:rFonts w:ascii="Times New Roman"/>
                <w:b w:val="false"/>
                <w:i w:val="false"/>
                <w:color w:val="000000"/>
                <w:sz w:val="20"/>
              </w:rPr>
              <w:t>Mahaicaballi,</w:t>
            </w:r>
          </w:p>
          <w:p>
            <w:pPr>
              <w:spacing w:after="20"/>
              <w:ind w:left="20"/>
              <w:jc w:val="both"/>
            </w:pPr>
            <w:r>
              <w:rPr>
                <w:rFonts w:ascii="Times New Roman"/>
                <w:b w:val="false"/>
                <w:i w:val="false"/>
                <w:color w:val="000000"/>
                <w:sz w:val="20"/>
              </w:rPr>
              <w:t>Makarai,</w:t>
            </w:r>
          </w:p>
          <w:p>
            <w:pPr>
              <w:spacing w:after="20"/>
              <w:ind w:left="20"/>
              <w:jc w:val="both"/>
            </w:pPr>
            <w:r>
              <w:rPr>
                <w:rFonts w:ascii="Times New Roman"/>
                <w:b w:val="false"/>
                <w:i w:val="false"/>
                <w:color w:val="000000"/>
                <w:sz w:val="20"/>
              </w:rPr>
              <w:t>Wamuk,</w:t>
            </w:r>
          </w:p>
          <w:p>
            <w:pPr>
              <w:spacing w:after="20"/>
              <w:ind w:left="20"/>
              <w:jc w:val="both"/>
            </w:pPr>
            <w:r>
              <w:rPr>
                <w:rFonts w:ascii="Times New Roman"/>
                <w:b w:val="false"/>
                <w:i w:val="false"/>
                <w:color w:val="000000"/>
                <w:sz w:val="20"/>
              </w:rPr>
              <w:t>Wamuku</w:t>
            </w:r>
          </w:p>
          <w:p>
            <w:pPr>
              <w:spacing w:after="20"/>
              <w:ind w:left="20"/>
              <w:jc w:val="both"/>
            </w:pPr>
            <w:r>
              <w:rPr>
                <w:rFonts w:ascii="Times New Roman"/>
                <w:b w:val="false"/>
                <w:i w:val="false"/>
                <w:color w:val="000000"/>
                <w:sz w:val="20"/>
              </w:rPr>
              <w:t>Behoerada,</w:t>
            </w:r>
          </w:p>
          <w:p>
            <w:pPr>
              <w:spacing w:after="20"/>
              <w:ind w:left="20"/>
              <w:jc w:val="both"/>
            </w:pPr>
            <w:r>
              <w:rPr>
                <w:rFonts w:ascii="Times New Roman"/>
                <w:b w:val="false"/>
                <w:i w:val="false"/>
                <w:color w:val="000000"/>
                <w:sz w:val="20"/>
              </w:rPr>
              <w:t>Foengoe,</w:t>
            </w:r>
          </w:p>
          <w:p>
            <w:pPr>
              <w:spacing w:after="20"/>
              <w:ind w:left="20"/>
              <w:jc w:val="both"/>
            </w:pPr>
            <w:r>
              <w:rPr>
                <w:rFonts w:ascii="Times New Roman"/>
                <w:b w:val="false"/>
                <w:i w:val="false"/>
                <w:color w:val="000000"/>
                <w:sz w:val="20"/>
              </w:rPr>
              <w:t>Koebesini</w:t>
            </w:r>
          </w:p>
          <w:p>
            <w:pPr>
              <w:spacing w:after="20"/>
              <w:ind w:left="20"/>
              <w:jc w:val="both"/>
            </w:pPr>
            <w:r>
              <w:rPr>
                <w:rFonts w:ascii="Times New Roman"/>
                <w:b w:val="false"/>
                <w:i w:val="false"/>
                <w:color w:val="000000"/>
                <w:sz w:val="20"/>
              </w:rPr>
              <w:t>Guaray,</w:t>
            </w:r>
          </w:p>
          <w:p>
            <w:pPr>
              <w:spacing w:after="20"/>
              <w:ind w:left="20"/>
              <w:jc w:val="both"/>
            </w:pPr>
            <w:r>
              <w:rPr>
                <w:rFonts w:ascii="Times New Roman"/>
                <w:b w:val="false"/>
                <w:i w:val="false"/>
                <w:color w:val="000000"/>
                <w:sz w:val="20"/>
              </w:rPr>
              <w:t>Merecurillo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Burmese Ebony</w:t>
            </w:r>
          </w:p>
          <w:p>
            <w:pPr>
              <w:spacing w:after="20"/>
              <w:ind w:left="20"/>
              <w:jc w:val="both"/>
            </w:pPr>
            <w:r>
              <w:rPr>
                <w:rFonts w:ascii="Times New Roman"/>
                <w:b w:val="false"/>
                <w:i w:val="false"/>
                <w:color w:val="000000"/>
                <w:sz w:val="20"/>
              </w:rPr>
              <w:t>Хурма бирманская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Diospyros burmanica Kurz.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Burmese Ebony,</w:t>
            </w:r>
          </w:p>
          <w:p>
            <w:pPr>
              <w:spacing w:after="20"/>
              <w:ind w:left="20"/>
              <w:jc w:val="both"/>
            </w:pPr>
            <w:r>
              <w:rPr>
                <w:rFonts w:ascii="Times New Roman"/>
                <w:b w:val="false"/>
                <w:i w:val="false"/>
                <w:color w:val="000000"/>
                <w:sz w:val="20"/>
              </w:rPr>
              <w:t>Hpunmang,</w:t>
            </w:r>
          </w:p>
          <w:p>
            <w:pPr>
              <w:spacing w:after="20"/>
              <w:ind w:left="20"/>
              <w:jc w:val="both"/>
            </w:pPr>
            <w:r>
              <w:rPr>
                <w:rFonts w:ascii="Times New Roman"/>
                <w:b w:val="false"/>
                <w:i w:val="false"/>
                <w:color w:val="000000"/>
                <w:sz w:val="20"/>
              </w:rPr>
              <w:t>Maimakho-Ling,</w:t>
            </w:r>
          </w:p>
          <w:p>
            <w:pPr>
              <w:spacing w:after="20"/>
              <w:ind w:left="20"/>
              <w:jc w:val="both"/>
            </w:pPr>
            <w:r>
              <w:rPr>
                <w:rFonts w:ascii="Times New Roman"/>
                <w:b w:val="false"/>
                <w:i w:val="false"/>
                <w:color w:val="000000"/>
                <w:sz w:val="20"/>
              </w:rPr>
              <w:t>Mia-Mate-Si,</w:t>
            </w:r>
          </w:p>
          <w:p>
            <w:pPr>
              <w:spacing w:after="20"/>
              <w:ind w:left="20"/>
              <w:jc w:val="both"/>
            </w:pPr>
            <w:r>
              <w:rPr>
                <w:rFonts w:ascii="Times New Roman"/>
                <w:b w:val="false"/>
                <w:i w:val="false"/>
                <w:color w:val="000000"/>
                <w:sz w:val="20"/>
              </w:rPr>
              <w:t>Te</w:t>
            </w:r>
          </w:p>
        </w:tc>
      </w:tr>
      <w:tr>
        <w:trPr>
          <w:trHeight w:val="48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Burmese Rosewood</w:t>
            </w:r>
          </w:p>
          <w:p>
            <w:pPr>
              <w:spacing w:after="20"/>
              <w:ind w:left="20"/>
              <w:jc w:val="both"/>
            </w:pPr>
            <w:r>
              <w:rPr>
                <w:rFonts w:ascii="Times New Roman"/>
                <w:b w:val="false"/>
                <w:i w:val="false"/>
                <w:color w:val="000000"/>
                <w:sz w:val="20"/>
              </w:rPr>
              <w:t>Дальбергия Оливера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oliveri Gamble ex Prain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Ching-Chan,</w:t>
            </w:r>
          </w:p>
          <w:p>
            <w:pPr>
              <w:spacing w:after="20"/>
              <w:ind w:left="20"/>
              <w:jc w:val="both"/>
            </w:pPr>
            <w:r>
              <w:rPr>
                <w:rFonts w:ascii="Times New Roman"/>
                <w:b w:val="false"/>
                <w:i w:val="false"/>
                <w:color w:val="000000"/>
                <w:sz w:val="20"/>
              </w:rPr>
              <w:t>Ket-Daeng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Busehi</w:t>
            </w:r>
          </w:p>
          <w:p>
            <w:pPr>
              <w:spacing w:after="20"/>
              <w:ind w:left="20"/>
              <w:jc w:val="both"/>
            </w:pPr>
            <w:r>
              <w:rPr>
                <w:rFonts w:ascii="Times New Roman"/>
                <w:b w:val="false"/>
                <w:i w:val="false"/>
                <w:color w:val="000000"/>
                <w:sz w:val="20"/>
              </w:rPr>
              <w:t>Лебруния бушае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Lebrunia bushaie Staner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Cabreщva</w:t>
            </w:r>
          </w:p>
          <w:p>
            <w:pPr>
              <w:spacing w:after="20"/>
              <w:ind w:left="20"/>
              <w:jc w:val="both"/>
            </w:pPr>
            <w:r>
              <w:rPr>
                <w:rFonts w:ascii="Times New Roman"/>
                <w:b w:val="false"/>
                <w:i w:val="false"/>
                <w:color w:val="000000"/>
                <w:sz w:val="20"/>
              </w:rPr>
              <w:t>Мирокарпус фрондозус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Myrocarpus frondosus Allem.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Cabreщva Parda,</w:t>
            </w:r>
          </w:p>
          <w:p>
            <w:pPr>
              <w:spacing w:after="20"/>
              <w:ind w:left="20"/>
              <w:jc w:val="both"/>
            </w:pPr>
            <w:r>
              <w:rPr>
                <w:rFonts w:ascii="Times New Roman"/>
                <w:b w:val="false"/>
                <w:i w:val="false"/>
                <w:color w:val="000000"/>
                <w:sz w:val="20"/>
              </w:rPr>
              <w:t>Ibirа,</w:t>
            </w:r>
          </w:p>
          <w:p>
            <w:pPr>
              <w:spacing w:after="20"/>
              <w:ind w:left="20"/>
              <w:jc w:val="both"/>
            </w:pPr>
            <w:r>
              <w:rPr>
                <w:rFonts w:ascii="Times New Roman"/>
                <w:b w:val="false"/>
                <w:i w:val="false"/>
                <w:color w:val="000000"/>
                <w:sz w:val="20"/>
              </w:rPr>
              <w:t>Incienso,</w:t>
            </w:r>
          </w:p>
          <w:p>
            <w:pPr>
              <w:spacing w:after="20"/>
              <w:ind w:left="20"/>
              <w:jc w:val="both"/>
            </w:pPr>
            <w:r>
              <w:rPr>
                <w:rFonts w:ascii="Times New Roman"/>
                <w:b w:val="false"/>
                <w:i w:val="false"/>
                <w:color w:val="000000"/>
                <w:sz w:val="20"/>
              </w:rPr>
              <w:t>Oleo de Caboreiba,</w:t>
            </w:r>
          </w:p>
          <w:p>
            <w:pPr>
              <w:spacing w:after="20"/>
              <w:ind w:left="20"/>
              <w:jc w:val="both"/>
            </w:pPr>
            <w:r>
              <w:rPr>
                <w:rFonts w:ascii="Times New Roman"/>
                <w:b w:val="false"/>
                <w:i w:val="false"/>
                <w:color w:val="000000"/>
                <w:sz w:val="20"/>
              </w:rPr>
              <w:t>Oleo de Macaco,</w:t>
            </w:r>
          </w:p>
          <w:p>
            <w:pPr>
              <w:spacing w:after="20"/>
              <w:ind w:left="20"/>
              <w:jc w:val="both"/>
            </w:pPr>
            <w:r>
              <w:rPr>
                <w:rFonts w:ascii="Times New Roman"/>
                <w:b w:val="false"/>
                <w:i w:val="false"/>
                <w:color w:val="000000"/>
                <w:sz w:val="20"/>
              </w:rPr>
              <w:t>Oleo Pardo,</w:t>
            </w:r>
          </w:p>
          <w:p>
            <w:pPr>
              <w:spacing w:after="20"/>
              <w:ind w:left="20"/>
              <w:jc w:val="both"/>
            </w:pPr>
            <w:r>
              <w:rPr>
                <w:rFonts w:ascii="Times New Roman"/>
                <w:b w:val="false"/>
                <w:i w:val="false"/>
                <w:color w:val="000000"/>
                <w:sz w:val="20"/>
              </w:rPr>
              <w:t>Pagе,</w:t>
            </w:r>
          </w:p>
          <w:p>
            <w:pPr>
              <w:spacing w:after="20"/>
              <w:ind w:left="20"/>
              <w:jc w:val="both"/>
            </w:pPr>
            <w:r>
              <w:rPr>
                <w:rFonts w:ascii="Times New Roman"/>
                <w:b w:val="false"/>
                <w:i w:val="false"/>
                <w:color w:val="000000"/>
                <w:sz w:val="20"/>
              </w:rPr>
              <w:t>Payт</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Cachimbo Кариниана декандра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Cariniana decandra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Cambara </w:t>
            </w:r>
          </w:p>
          <w:p>
            <w:pPr>
              <w:spacing w:after="20"/>
              <w:ind w:left="20"/>
              <w:jc w:val="both"/>
            </w:pPr>
            <w:r>
              <w:rPr>
                <w:rFonts w:ascii="Times New Roman"/>
                <w:b w:val="false"/>
                <w:i w:val="false"/>
                <w:color w:val="000000"/>
                <w:sz w:val="20"/>
              </w:rPr>
              <w:t>(Jaboty [Бразильский копал])</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Erisma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Erisma uncinatum Warm.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Французская Гвиана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 xml:space="preserve">Венесуэла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Quarubarana,</w:t>
            </w:r>
          </w:p>
          <w:p>
            <w:pPr>
              <w:spacing w:after="20"/>
              <w:ind w:left="20"/>
              <w:jc w:val="both"/>
            </w:pPr>
            <w:r>
              <w:rPr>
                <w:rFonts w:ascii="Times New Roman"/>
                <w:b w:val="false"/>
                <w:i w:val="false"/>
                <w:color w:val="000000"/>
                <w:sz w:val="20"/>
              </w:rPr>
              <w:t>Jaboty,</w:t>
            </w:r>
          </w:p>
          <w:p>
            <w:pPr>
              <w:spacing w:after="20"/>
              <w:ind w:left="20"/>
              <w:jc w:val="both"/>
            </w:pPr>
            <w:r>
              <w:rPr>
                <w:rFonts w:ascii="Times New Roman"/>
                <w:b w:val="false"/>
                <w:i w:val="false"/>
                <w:color w:val="000000"/>
                <w:sz w:val="20"/>
              </w:rPr>
              <w:t>Cedrinho,</w:t>
            </w:r>
          </w:p>
          <w:p>
            <w:pPr>
              <w:spacing w:after="20"/>
              <w:ind w:left="20"/>
              <w:jc w:val="both"/>
            </w:pPr>
            <w:r>
              <w:rPr>
                <w:rFonts w:ascii="Times New Roman"/>
                <w:b w:val="false"/>
                <w:i w:val="false"/>
                <w:color w:val="000000"/>
                <w:sz w:val="20"/>
              </w:rPr>
              <w:t>Cambara,</w:t>
            </w:r>
          </w:p>
          <w:p>
            <w:pPr>
              <w:spacing w:after="20"/>
              <w:ind w:left="20"/>
              <w:jc w:val="both"/>
            </w:pPr>
            <w:r>
              <w:rPr>
                <w:rFonts w:ascii="Times New Roman"/>
                <w:b w:val="false"/>
                <w:i w:val="false"/>
                <w:color w:val="000000"/>
                <w:sz w:val="20"/>
              </w:rPr>
              <w:t>Quarubatinga,</w:t>
            </w:r>
          </w:p>
          <w:p>
            <w:pPr>
              <w:spacing w:after="20"/>
              <w:ind w:left="20"/>
              <w:jc w:val="both"/>
            </w:pPr>
            <w:r>
              <w:rPr>
                <w:rFonts w:ascii="Times New Roman"/>
                <w:b w:val="false"/>
                <w:i w:val="false"/>
                <w:color w:val="000000"/>
                <w:sz w:val="20"/>
              </w:rPr>
              <w:t>Quaruba,</w:t>
            </w:r>
          </w:p>
          <w:p>
            <w:pPr>
              <w:spacing w:after="20"/>
              <w:ind w:left="20"/>
              <w:jc w:val="both"/>
            </w:pPr>
            <w:r>
              <w:rPr>
                <w:rFonts w:ascii="Times New Roman"/>
                <w:b w:val="false"/>
                <w:i w:val="false"/>
                <w:color w:val="000000"/>
                <w:sz w:val="20"/>
              </w:rPr>
              <w:t>Vermelha</w:t>
            </w:r>
          </w:p>
          <w:p>
            <w:pPr>
              <w:spacing w:after="20"/>
              <w:ind w:left="20"/>
              <w:jc w:val="both"/>
            </w:pPr>
            <w:r>
              <w:rPr>
                <w:rFonts w:ascii="Times New Roman"/>
                <w:b w:val="false"/>
                <w:i w:val="false"/>
                <w:color w:val="000000"/>
                <w:sz w:val="20"/>
              </w:rPr>
              <w:t>Jaboty,</w:t>
            </w:r>
          </w:p>
          <w:p>
            <w:pPr>
              <w:spacing w:after="20"/>
              <w:ind w:left="20"/>
              <w:jc w:val="both"/>
            </w:pPr>
            <w:r>
              <w:rPr>
                <w:rFonts w:ascii="Times New Roman"/>
                <w:b w:val="false"/>
                <w:i w:val="false"/>
                <w:color w:val="000000"/>
                <w:sz w:val="20"/>
              </w:rPr>
              <w:t>Manonti Kouali,</w:t>
            </w:r>
          </w:p>
          <w:p>
            <w:pPr>
              <w:spacing w:after="20"/>
              <w:ind w:left="20"/>
              <w:jc w:val="both"/>
            </w:pPr>
            <w:r>
              <w:rPr>
                <w:rFonts w:ascii="Times New Roman"/>
                <w:b w:val="false"/>
                <w:i w:val="false"/>
                <w:color w:val="000000"/>
                <w:sz w:val="20"/>
              </w:rPr>
              <w:t>Felli Kouali</w:t>
            </w:r>
          </w:p>
          <w:p>
            <w:pPr>
              <w:spacing w:after="20"/>
              <w:ind w:left="20"/>
              <w:jc w:val="both"/>
            </w:pPr>
            <w:r>
              <w:rPr>
                <w:rFonts w:ascii="Times New Roman"/>
                <w:b w:val="false"/>
                <w:i w:val="false"/>
                <w:color w:val="000000"/>
                <w:sz w:val="20"/>
              </w:rPr>
              <w:t>Cambara</w:t>
            </w:r>
          </w:p>
          <w:p>
            <w:pPr>
              <w:spacing w:after="20"/>
              <w:ind w:left="20"/>
              <w:jc w:val="both"/>
            </w:pPr>
            <w:r>
              <w:rPr>
                <w:rFonts w:ascii="Times New Roman"/>
                <w:b w:val="false"/>
                <w:i w:val="false"/>
                <w:color w:val="000000"/>
                <w:sz w:val="20"/>
              </w:rPr>
              <w:t xml:space="preserve">Singri-Kwari </w:t>
            </w:r>
          </w:p>
          <w:p>
            <w:pPr>
              <w:spacing w:after="20"/>
              <w:ind w:left="20"/>
              <w:jc w:val="both"/>
            </w:pPr>
            <w:r>
              <w:rPr>
                <w:rFonts w:ascii="Times New Roman"/>
                <w:b w:val="false"/>
                <w:i w:val="false"/>
                <w:color w:val="000000"/>
                <w:sz w:val="20"/>
              </w:rPr>
              <w:t xml:space="preserve">Mureillo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Cambara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Canalete</w:t>
            </w:r>
          </w:p>
          <w:p>
            <w:pPr>
              <w:spacing w:after="20"/>
              <w:ind w:left="20"/>
              <w:jc w:val="both"/>
            </w:pPr>
            <w:r>
              <w:rPr>
                <w:rFonts w:ascii="Times New Roman"/>
                <w:b w:val="false"/>
                <w:i w:val="false"/>
                <w:color w:val="000000"/>
                <w:sz w:val="20"/>
              </w:rPr>
              <w:t>Каналет</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Cordia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Куба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Мексика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Loro Negro</w:t>
            </w:r>
          </w:p>
          <w:p>
            <w:pPr>
              <w:spacing w:after="20"/>
              <w:ind w:left="20"/>
              <w:jc w:val="both"/>
            </w:pPr>
            <w:r>
              <w:rPr>
                <w:rFonts w:ascii="Times New Roman"/>
                <w:b w:val="false"/>
                <w:i w:val="false"/>
                <w:color w:val="000000"/>
                <w:sz w:val="20"/>
              </w:rPr>
              <w:t>Louro Pardo</w:t>
            </w:r>
          </w:p>
          <w:p>
            <w:pPr>
              <w:spacing w:after="20"/>
              <w:ind w:left="20"/>
              <w:jc w:val="both"/>
            </w:pPr>
            <w:r>
              <w:rPr>
                <w:rFonts w:ascii="Times New Roman"/>
                <w:b w:val="false"/>
                <w:i w:val="false"/>
                <w:color w:val="000000"/>
                <w:sz w:val="20"/>
              </w:rPr>
              <w:t>Canalete</w:t>
            </w:r>
          </w:p>
          <w:p>
            <w:pPr>
              <w:spacing w:after="20"/>
              <w:ind w:left="20"/>
              <w:jc w:val="both"/>
            </w:pPr>
            <w:r>
              <w:rPr>
                <w:rFonts w:ascii="Times New Roman"/>
                <w:b w:val="false"/>
                <w:i w:val="false"/>
                <w:color w:val="000000"/>
                <w:sz w:val="20"/>
              </w:rPr>
              <w:t>Anacahuite,</w:t>
            </w:r>
          </w:p>
          <w:p>
            <w:pPr>
              <w:spacing w:after="20"/>
              <w:ind w:left="20"/>
              <w:jc w:val="both"/>
            </w:pPr>
            <w:r>
              <w:rPr>
                <w:rFonts w:ascii="Times New Roman"/>
                <w:b w:val="false"/>
                <w:i w:val="false"/>
                <w:color w:val="000000"/>
                <w:sz w:val="20"/>
              </w:rPr>
              <w:t>Baria</w:t>
            </w:r>
          </w:p>
          <w:p>
            <w:pPr>
              <w:spacing w:after="20"/>
              <w:ind w:left="20"/>
              <w:jc w:val="both"/>
            </w:pPr>
            <w:r>
              <w:rPr>
                <w:rFonts w:ascii="Times New Roman"/>
                <w:b w:val="false"/>
                <w:i w:val="false"/>
                <w:color w:val="000000"/>
                <w:sz w:val="20"/>
              </w:rPr>
              <w:t>Amapa Asta,</w:t>
            </w:r>
          </w:p>
          <w:p>
            <w:pPr>
              <w:spacing w:after="20"/>
              <w:ind w:left="20"/>
              <w:jc w:val="both"/>
            </w:pPr>
            <w:r>
              <w:rPr>
                <w:rFonts w:ascii="Times New Roman"/>
                <w:b w:val="false"/>
                <w:i w:val="false"/>
                <w:color w:val="000000"/>
                <w:sz w:val="20"/>
              </w:rPr>
              <w:t>Bocote,</w:t>
            </w:r>
          </w:p>
          <w:p>
            <w:pPr>
              <w:spacing w:after="20"/>
              <w:ind w:left="20"/>
              <w:jc w:val="both"/>
            </w:pPr>
            <w:r>
              <w:rPr>
                <w:rFonts w:ascii="Times New Roman"/>
                <w:b w:val="false"/>
                <w:i w:val="false"/>
                <w:color w:val="000000"/>
                <w:sz w:val="20"/>
              </w:rPr>
              <w:t>Cupane,</w:t>
            </w:r>
          </w:p>
          <w:p>
            <w:pPr>
              <w:spacing w:after="20"/>
              <w:ind w:left="20"/>
              <w:jc w:val="both"/>
            </w:pPr>
            <w:r>
              <w:rPr>
                <w:rFonts w:ascii="Times New Roman"/>
                <w:b w:val="false"/>
                <w:i w:val="false"/>
                <w:color w:val="000000"/>
                <w:sz w:val="20"/>
              </w:rPr>
              <w:t>Siricote</w:t>
            </w:r>
          </w:p>
          <w:p>
            <w:pPr>
              <w:spacing w:after="20"/>
              <w:ind w:left="20"/>
              <w:jc w:val="both"/>
            </w:pPr>
            <w:r>
              <w:rPr>
                <w:rFonts w:ascii="Times New Roman"/>
                <w:b w:val="false"/>
                <w:i w:val="false"/>
                <w:color w:val="000000"/>
                <w:sz w:val="20"/>
              </w:rPr>
              <w:t>Canalete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Canelo</w:t>
            </w:r>
          </w:p>
          <w:p>
            <w:pPr>
              <w:spacing w:after="20"/>
              <w:ind w:left="20"/>
              <w:jc w:val="both"/>
            </w:pPr>
            <w:r>
              <w:rPr>
                <w:rFonts w:ascii="Times New Roman"/>
                <w:b w:val="false"/>
                <w:i w:val="false"/>
                <w:color w:val="000000"/>
                <w:sz w:val="20"/>
              </w:rPr>
              <w:t>[Кордия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Nectandra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Ocotea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Эквадор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Французская Гвиана </w:t>
            </w:r>
          </w:p>
          <w:p>
            <w:pPr>
              <w:spacing w:after="20"/>
              <w:ind w:left="20"/>
              <w:jc w:val="both"/>
            </w:pPr>
            <w:r>
              <w:rPr>
                <w:rFonts w:ascii="Times New Roman"/>
                <w:b w:val="false"/>
                <w:i w:val="false"/>
                <w:color w:val="000000"/>
                <w:sz w:val="20"/>
              </w:rPr>
              <w:t xml:space="preserve">Гайана </w:t>
            </w:r>
          </w:p>
          <w:p>
            <w:pPr>
              <w:spacing w:after="20"/>
              <w:ind w:left="20"/>
              <w:jc w:val="both"/>
            </w:pPr>
            <w:r>
              <w:rPr>
                <w:rFonts w:ascii="Times New Roman"/>
                <w:b w:val="false"/>
                <w:i w:val="false"/>
                <w:color w:val="000000"/>
                <w:sz w:val="20"/>
              </w:rPr>
              <w:t xml:space="preserve">Перу </w:t>
            </w:r>
          </w:p>
          <w:p>
            <w:pPr>
              <w:spacing w:after="20"/>
              <w:ind w:left="20"/>
              <w:jc w:val="both"/>
            </w:pPr>
            <w:r>
              <w:rPr>
                <w:rFonts w:ascii="Times New Roman"/>
                <w:b w:val="false"/>
                <w:i w:val="false"/>
                <w:color w:val="000000"/>
                <w:sz w:val="20"/>
              </w:rPr>
              <w:t xml:space="preserve">Суринам </w:t>
            </w:r>
          </w:p>
          <w:p>
            <w:pPr>
              <w:spacing w:after="20"/>
              <w:ind w:left="20"/>
              <w:jc w:val="both"/>
            </w:pPr>
            <w:r>
              <w:rPr>
                <w:rFonts w:ascii="Times New Roman"/>
                <w:b w:val="false"/>
                <w:i w:val="false"/>
                <w:color w:val="000000"/>
                <w:sz w:val="20"/>
              </w:rPr>
              <w:t xml:space="preserve">Тринидад и Тобаго </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Louro</w:t>
            </w:r>
          </w:p>
          <w:p>
            <w:pPr>
              <w:spacing w:after="20"/>
              <w:ind w:left="20"/>
              <w:jc w:val="both"/>
            </w:pPr>
            <w:r>
              <w:rPr>
                <w:rFonts w:ascii="Times New Roman"/>
                <w:b w:val="false"/>
                <w:i w:val="false"/>
                <w:color w:val="000000"/>
                <w:sz w:val="20"/>
              </w:rPr>
              <w:t>Louro Branco,</w:t>
            </w:r>
          </w:p>
          <w:p>
            <w:pPr>
              <w:spacing w:after="20"/>
              <w:ind w:left="20"/>
              <w:jc w:val="both"/>
            </w:pPr>
            <w:r>
              <w:rPr>
                <w:rFonts w:ascii="Times New Roman"/>
                <w:b w:val="false"/>
                <w:i w:val="false"/>
                <w:color w:val="000000"/>
                <w:sz w:val="20"/>
              </w:rPr>
              <w:t>Louro Inhamui</w:t>
            </w:r>
          </w:p>
          <w:p>
            <w:pPr>
              <w:spacing w:after="20"/>
              <w:ind w:left="20"/>
              <w:jc w:val="both"/>
            </w:pPr>
            <w:r>
              <w:rPr>
                <w:rFonts w:ascii="Times New Roman"/>
                <w:b w:val="false"/>
                <w:i w:val="false"/>
                <w:color w:val="000000"/>
                <w:sz w:val="20"/>
              </w:rPr>
              <w:t>Aguacatillo</w:t>
            </w:r>
          </w:p>
          <w:p>
            <w:pPr>
              <w:spacing w:after="20"/>
              <w:ind w:left="20"/>
              <w:jc w:val="both"/>
            </w:pPr>
            <w:r>
              <w:rPr>
                <w:rFonts w:ascii="Times New Roman"/>
                <w:b w:val="false"/>
                <w:i w:val="false"/>
                <w:color w:val="000000"/>
                <w:sz w:val="20"/>
              </w:rPr>
              <w:t>Laurel</w:t>
            </w:r>
          </w:p>
          <w:p>
            <w:pPr>
              <w:spacing w:after="20"/>
              <w:ind w:left="20"/>
              <w:jc w:val="both"/>
            </w:pPr>
            <w:r>
              <w:rPr>
                <w:rFonts w:ascii="Times New Roman"/>
                <w:b w:val="false"/>
                <w:i w:val="false"/>
                <w:color w:val="000000"/>
                <w:sz w:val="20"/>
              </w:rPr>
              <w:t>Amarillo</w:t>
            </w:r>
          </w:p>
          <w:p>
            <w:pPr>
              <w:spacing w:after="20"/>
              <w:ind w:left="20"/>
              <w:jc w:val="both"/>
            </w:pPr>
            <w:r>
              <w:rPr>
                <w:rFonts w:ascii="Times New Roman"/>
                <w:b w:val="false"/>
                <w:i w:val="false"/>
                <w:color w:val="000000"/>
                <w:sz w:val="20"/>
              </w:rPr>
              <w:t>Laurel,</w:t>
            </w:r>
          </w:p>
          <w:p>
            <w:pPr>
              <w:spacing w:after="20"/>
              <w:ind w:left="20"/>
              <w:jc w:val="both"/>
            </w:pPr>
            <w:r>
              <w:rPr>
                <w:rFonts w:ascii="Times New Roman"/>
                <w:b w:val="false"/>
                <w:i w:val="false"/>
                <w:color w:val="000000"/>
                <w:sz w:val="20"/>
              </w:rPr>
              <w:t>Canelo Amarillo,</w:t>
            </w:r>
          </w:p>
          <w:p>
            <w:pPr>
              <w:spacing w:after="20"/>
              <w:ind w:left="20"/>
              <w:jc w:val="both"/>
            </w:pPr>
            <w:r>
              <w:rPr>
                <w:rFonts w:ascii="Times New Roman"/>
                <w:b w:val="false"/>
                <w:i w:val="false"/>
                <w:color w:val="000000"/>
                <w:sz w:val="20"/>
              </w:rPr>
              <w:t>Jigua Amarillo</w:t>
            </w:r>
          </w:p>
          <w:p>
            <w:pPr>
              <w:spacing w:after="20"/>
              <w:ind w:left="20"/>
              <w:jc w:val="both"/>
            </w:pPr>
            <w:r>
              <w:rPr>
                <w:rFonts w:ascii="Times New Roman"/>
                <w:b w:val="false"/>
                <w:i w:val="false"/>
                <w:color w:val="000000"/>
                <w:sz w:val="20"/>
              </w:rPr>
              <w:t>Tinchi</w:t>
            </w:r>
          </w:p>
          <w:p>
            <w:pPr>
              <w:spacing w:after="20"/>
              <w:ind w:left="20"/>
              <w:jc w:val="both"/>
            </w:pPr>
            <w:r>
              <w:rPr>
                <w:rFonts w:ascii="Times New Roman"/>
                <w:b w:val="false"/>
                <w:i w:val="false"/>
                <w:color w:val="000000"/>
                <w:sz w:val="20"/>
              </w:rPr>
              <w:t>Cedre Apici</w:t>
            </w:r>
          </w:p>
          <w:p>
            <w:pPr>
              <w:spacing w:after="20"/>
              <w:ind w:left="20"/>
              <w:jc w:val="both"/>
            </w:pPr>
            <w:r>
              <w:rPr>
                <w:rFonts w:ascii="Times New Roman"/>
                <w:b w:val="false"/>
                <w:i w:val="false"/>
                <w:color w:val="000000"/>
                <w:sz w:val="20"/>
              </w:rPr>
              <w:t>Kereti-Silverballi</w:t>
            </w:r>
          </w:p>
          <w:p>
            <w:pPr>
              <w:spacing w:after="20"/>
              <w:ind w:left="20"/>
              <w:jc w:val="both"/>
            </w:pPr>
            <w:r>
              <w:rPr>
                <w:rFonts w:ascii="Times New Roman"/>
                <w:b w:val="false"/>
                <w:i w:val="false"/>
                <w:color w:val="000000"/>
                <w:sz w:val="20"/>
              </w:rPr>
              <w:t>Moena Amarilla</w:t>
            </w:r>
          </w:p>
          <w:p>
            <w:pPr>
              <w:spacing w:after="20"/>
              <w:ind w:left="20"/>
              <w:jc w:val="both"/>
            </w:pPr>
            <w:r>
              <w:rPr>
                <w:rFonts w:ascii="Times New Roman"/>
                <w:b w:val="false"/>
                <w:i w:val="false"/>
                <w:color w:val="000000"/>
                <w:sz w:val="20"/>
              </w:rPr>
              <w:t xml:space="preserve">Pisi </w:t>
            </w:r>
          </w:p>
          <w:p>
            <w:pPr>
              <w:spacing w:after="20"/>
              <w:ind w:left="20"/>
              <w:jc w:val="both"/>
            </w:pPr>
            <w:r>
              <w:rPr>
                <w:rFonts w:ascii="Times New Roman"/>
                <w:b w:val="false"/>
                <w:i w:val="false"/>
                <w:color w:val="000000"/>
                <w:sz w:val="20"/>
              </w:rPr>
              <w:t>Laurier</w:t>
            </w:r>
          </w:p>
          <w:p>
            <w:pPr>
              <w:spacing w:after="20"/>
              <w:ind w:left="20"/>
              <w:jc w:val="both"/>
            </w:pPr>
            <w:r>
              <w:rPr>
                <w:rFonts w:ascii="Times New Roman"/>
                <w:b w:val="false"/>
                <w:i w:val="false"/>
                <w:color w:val="000000"/>
                <w:sz w:val="20"/>
              </w:rPr>
              <w:t>Laurel</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Canelуn</w:t>
            </w:r>
          </w:p>
          <w:p>
            <w:pPr>
              <w:spacing w:after="20"/>
              <w:ind w:left="20"/>
              <w:jc w:val="both"/>
            </w:pPr>
            <w:r>
              <w:rPr>
                <w:rFonts w:ascii="Times New Roman"/>
                <w:b w:val="false"/>
                <w:i w:val="false"/>
                <w:color w:val="000000"/>
                <w:sz w:val="20"/>
              </w:rPr>
              <w:t>Аниба гвианская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Aniba guianensis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Capomo</w:t>
            </w:r>
          </w:p>
          <w:p>
            <w:pPr>
              <w:spacing w:after="20"/>
              <w:ind w:left="20"/>
              <w:jc w:val="both"/>
            </w:pPr>
            <w:r>
              <w:rPr>
                <w:rFonts w:ascii="Times New Roman"/>
                <w:b w:val="false"/>
                <w:i w:val="false"/>
                <w:color w:val="000000"/>
                <w:sz w:val="20"/>
              </w:rPr>
              <w:t>Бросимум напитковый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Brosimum alicastrum Sw.</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Charo,</w:t>
            </w:r>
          </w:p>
          <w:p>
            <w:pPr>
              <w:spacing w:after="20"/>
              <w:ind w:left="20"/>
              <w:jc w:val="both"/>
            </w:pPr>
            <w:r>
              <w:rPr>
                <w:rFonts w:ascii="Times New Roman"/>
                <w:b w:val="false"/>
                <w:i w:val="false"/>
                <w:color w:val="000000"/>
                <w:sz w:val="20"/>
              </w:rPr>
              <w:t>Ramуn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Caracoli </w:t>
            </w:r>
          </w:p>
          <w:p>
            <w:pPr>
              <w:spacing w:after="20"/>
              <w:ind w:left="20"/>
              <w:jc w:val="both"/>
            </w:pPr>
            <w:r>
              <w:rPr>
                <w:rFonts w:ascii="Times New Roman"/>
                <w:b w:val="false"/>
                <w:i w:val="false"/>
                <w:color w:val="000000"/>
                <w:sz w:val="20"/>
              </w:rPr>
              <w:t>Анакардиум экселсум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Anacardium excelsum Skeels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Эквадор</w:t>
            </w:r>
          </w:p>
          <w:p>
            <w:pPr>
              <w:spacing w:after="20"/>
              <w:ind w:left="20"/>
              <w:jc w:val="both"/>
            </w:pPr>
            <w:r>
              <w:rPr>
                <w:rFonts w:ascii="Times New Roman"/>
                <w:b w:val="false"/>
                <w:i w:val="false"/>
                <w:color w:val="000000"/>
                <w:sz w:val="20"/>
              </w:rPr>
              <w:t>Никарагуа</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Caju Assu,</w:t>
            </w:r>
          </w:p>
          <w:p>
            <w:pPr>
              <w:spacing w:after="20"/>
              <w:ind w:left="20"/>
              <w:jc w:val="both"/>
            </w:pPr>
            <w:r>
              <w:rPr>
                <w:rFonts w:ascii="Times New Roman"/>
                <w:b w:val="false"/>
                <w:i w:val="false"/>
                <w:color w:val="000000"/>
                <w:sz w:val="20"/>
              </w:rPr>
              <w:t>Caju da Matta</w:t>
            </w:r>
          </w:p>
          <w:p>
            <w:pPr>
              <w:spacing w:after="20"/>
              <w:ind w:left="20"/>
              <w:jc w:val="both"/>
            </w:pPr>
            <w:r>
              <w:rPr>
                <w:rFonts w:ascii="Times New Roman"/>
                <w:b w:val="false"/>
                <w:i w:val="false"/>
                <w:color w:val="000000"/>
                <w:sz w:val="20"/>
              </w:rPr>
              <w:t>Caracoli</w:t>
            </w:r>
          </w:p>
          <w:p>
            <w:pPr>
              <w:spacing w:after="20"/>
              <w:ind w:left="20"/>
              <w:jc w:val="both"/>
            </w:pPr>
            <w:r>
              <w:rPr>
                <w:rFonts w:ascii="Times New Roman"/>
                <w:b w:val="false"/>
                <w:i w:val="false"/>
                <w:color w:val="000000"/>
                <w:sz w:val="20"/>
              </w:rPr>
              <w:t>Maranon</w:t>
            </w:r>
          </w:p>
          <w:p>
            <w:pPr>
              <w:spacing w:after="20"/>
              <w:ind w:left="20"/>
              <w:jc w:val="both"/>
            </w:pPr>
            <w:r>
              <w:rPr>
                <w:rFonts w:ascii="Times New Roman"/>
                <w:b w:val="false"/>
                <w:i w:val="false"/>
                <w:color w:val="000000"/>
                <w:sz w:val="20"/>
              </w:rPr>
              <w:t>Espavel</w:t>
            </w:r>
          </w:p>
          <w:p>
            <w:pPr>
              <w:spacing w:after="20"/>
              <w:ind w:left="20"/>
              <w:jc w:val="both"/>
            </w:pPr>
            <w:r>
              <w:rPr>
                <w:rFonts w:ascii="Times New Roman"/>
                <w:b w:val="false"/>
                <w:i w:val="false"/>
                <w:color w:val="000000"/>
                <w:sz w:val="20"/>
              </w:rPr>
              <w:t>Caracoli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Castanheiro Para </w:t>
            </w:r>
          </w:p>
          <w:p>
            <w:pPr>
              <w:spacing w:after="20"/>
              <w:ind w:left="20"/>
              <w:jc w:val="both"/>
            </w:pPr>
            <w:r>
              <w:rPr>
                <w:rFonts w:ascii="Times New Roman"/>
                <w:b w:val="false"/>
                <w:i w:val="false"/>
                <w:color w:val="000000"/>
                <w:sz w:val="20"/>
              </w:rPr>
              <w:t>Бертолетия высокая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Bertholletia excelsa Humb. &amp; Bonpl.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Castanha-do-Brasil,</w:t>
            </w:r>
          </w:p>
          <w:p>
            <w:pPr>
              <w:spacing w:after="20"/>
              <w:ind w:left="20"/>
              <w:jc w:val="both"/>
            </w:pPr>
            <w:r>
              <w:rPr>
                <w:rFonts w:ascii="Times New Roman"/>
                <w:b w:val="false"/>
                <w:i w:val="false"/>
                <w:color w:val="000000"/>
                <w:sz w:val="20"/>
              </w:rPr>
              <w:t>Castanha-do Parб,</w:t>
            </w:r>
          </w:p>
          <w:p>
            <w:pPr>
              <w:spacing w:after="20"/>
              <w:ind w:left="20"/>
              <w:jc w:val="both"/>
            </w:pPr>
            <w:r>
              <w:rPr>
                <w:rFonts w:ascii="Times New Roman"/>
                <w:b w:val="false"/>
                <w:i w:val="false"/>
                <w:color w:val="000000"/>
                <w:sz w:val="20"/>
              </w:rPr>
              <w:t>Castanheira</w:t>
            </w:r>
          </w:p>
          <w:p>
            <w:pPr>
              <w:spacing w:after="20"/>
              <w:ind w:left="20"/>
              <w:jc w:val="both"/>
            </w:pPr>
            <w:r>
              <w:rPr>
                <w:rFonts w:ascii="Times New Roman"/>
                <w:b w:val="false"/>
                <w:i w:val="false"/>
                <w:color w:val="000000"/>
                <w:sz w:val="20"/>
              </w:rPr>
              <w:t>Canstana do Brasil,</w:t>
            </w:r>
          </w:p>
          <w:p>
            <w:pPr>
              <w:spacing w:after="20"/>
              <w:ind w:left="20"/>
              <w:jc w:val="both"/>
            </w:pPr>
            <w:r>
              <w:rPr>
                <w:rFonts w:ascii="Times New Roman"/>
                <w:b w:val="false"/>
                <w:i w:val="false"/>
                <w:color w:val="000000"/>
                <w:sz w:val="20"/>
              </w:rPr>
              <w:t>Canstana do Parб,</w:t>
            </w:r>
          </w:p>
          <w:p>
            <w:pPr>
              <w:spacing w:after="20"/>
              <w:ind w:left="20"/>
              <w:jc w:val="both"/>
            </w:pPr>
            <w:r>
              <w:rPr>
                <w:rFonts w:ascii="Times New Roman"/>
                <w:b w:val="false"/>
                <w:i w:val="false"/>
                <w:color w:val="000000"/>
                <w:sz w:val="20"/>
              </w:rPr>
              <w:t>Castaсa,</w:t>
            </w:r>
          </w:p>
          <w:p>
            <w:pPr>
              <w:spacing w:after="20"/>
              <w:ind w:left="20"/>
              <w:jc w:val="both"/>
            </w:pPr>
            <w:r>
              <w:rPr>
                <w:rFonts w:ascii="Times New Roman"/>
                <w:b w:val="false"/>
                <w:i w:val="false"/>
                <w:color w:val="000000"/>
                <w:sz w:val="20"/>
              </w:rPr>
              <w:t>Castanha-do-Maranhao,</w:t>
            </w:r>
          </w:p>
          <w:p>
            <w:pPr>
              <w:spacing w:after="20"/>
              <w:ind w:left="20"/>
              <w:jc w:val="both"/>
            </w:pPr>
            <w:r>
              <w:rPr>
                <w:rFonts w:ascii="Times New Roman"/>
                <w:b w:val="false"/>
                <w:i w:val="false"/>
                <w:color w:val="000000"/>
                <w:sz w:val="20"/>
              </w:rPr>
              <w:t>Nuez del Brasil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Chвtaigne du brеsil,</w:t>
            </w:r>
          </w:p>
          <w:p>
            <w:pPr>
              <w:spacing w:after="20"/>
              <w:ind w:left="20"/>
              <w:jc w:val="both"/>
            </w:pPr>
            <w:r>
              <w:rPr>
                <w:rFonts w:ascii="Times New Roman"/>
                <w:b w:val="false"/>
                <w:i w:val="false"/>
                <w:color w:val="000000"/>
                <w:sz w:val="20"/>
              </w:rPr>
              <w:t>Noix du brеsil</w:t>
            </w:r>
          </w:p>
          <w:p>
            <w:pPr>
              <w:spacing w:after="20"/>
              <w:ind w:left="20"/>
              <w:jc w:val="both"/>
            </w:pPr>
            <w:r>
              <w:rPr>
                <w:rFonts w:ascii="Times New Roman"/>
                <w:b w:val="false"/>
                <w:i w:val="false"/>
                <w:color w:val="000000"/>
                <w:sz w:val="20"/>
              </w:rPr>
              <w:t>Noix du parб</w:t>
            </w:r>
          </w:p>
          <w:p>
            <w:pPr>
              <w:spacing w:after="20"/>
              <w:ind w:left="20"/>
              <w:jc w:val="both"/>
            </w:pPr>
            <w:r>
              <w:rPr>
                <w:rFonts w:ascii="Times New Roman"/>
                <w:b w:val="false"/>
                <w:i w:val="false"/>
                <w:color w:val="000000"/>
                <w:sz w:val="20"/>
              </w:rPr>
              <w:t>Brazil nut,</w:t>
            </w:r>
          </w:p>
          <w:p>
            <w:pPr>
              <w:spacing w:after="20"/>
              <w:ind w:left="20"/>
              <w:jc w:val="both"/>
            </w:pPr>
            <w:r>
              <w:rPr>
                <w:rFonts w:ascii="Times New Roman"/>
                <w:b w:val="false"/>
                <w:i w:val="false"/>
                <w:color w:val="000000"/>
                <w:sz w:val="20"/>
              </w:rPr>
              <w:t>Butter nut,</w:t>
            </w:r>
          </w:p>
          <w:p>
            <w:pPr>
              <w:spacing w:after="20"/>
              <w:ind w:left="20"/>
              <w:jc w:val="both"/>
            </w:pPr>
            <w:r>
              <w:rPr>
                <w:rFonts w:ascii="Times New Roman"/>
                <w:b w:val="false"/>
                <w:i w:val="false"/>
                <w:color w:val="000000"/>
                <w:sz w:val="20"/>
              </w:rPr>
              <w:t>Cream nut,</w:t>
            </w:r>
          </w:p>
          <w:p>
            <w:pPr>
              <w:spacing w:after="20"/>
              <w:ind w:left="20"/>
              <w:jc w:val="both"/>
            </w:pPr>
            <w:r>
              <w:rPr>
                <w:rFonts w:ascii="Times New Roman"/>
                <w:b w:val="false"/>
                <w:i w:val="false"/>
                <w:color w:val="000000"/>
                <w:sz w:val="20"/>
              </w:rPr>
              <w:t>Para nut</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Castanopsis </w:t>
            </w:r>
          </w:p>
          <w:p>
            <w:pPr>
              <w:spacing w:after="20"/>
              <w:ind w:left="20"/>
              <w:jc w:val="both"/>
            </w:pPr>
            <w:r>
              <w:rPr>
                <w:rFonts w:ascii="Times New Roman"/>
                <w:b w:val="false"/>
                <w:i w:val="false"/>
                <w:color w:val="000000"/>
                <w:sz w:val="20"/>
              </w:rPr>
              <w:t>Кастанопсис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Castanopsis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Catiguа</w:t>
            </w:r>
          </w:p>
          <w:p>
            <w:pPr>
              <w:spacing w:after="20"/>
              <w:ind w:left="20"/>
              <w:jc w:val="both"/>
            </w:pPr>
            <w:r>
              <w:rPr>
                <w:rFonts w:ascii="Times New Roman"/>
                <w:b w:val="false"/>
                <w:i w:val="false"/>
                <w:color w:val="000000"/>
                <w:sz w:val="20"/>
              </w:rPr>
              <w:t>Тричилия катигуа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Trichilia catigua A. Juss.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Cativo </w:t>
            </w:r>
          </w:p>
          <w:p>
            <w:pPr>
              <w:spacing w:after="20"/>
              <w:ind w:left="20"/>
              <w:jc w:val="both"/>
            </w:pPr>
            <w:r>
              <w:rPr>
                <w:rFonts w:ascii="Times New Roman"/>
                <w:b w:val="false"/>
                <w:i w:val="false"/>
                <w:color w:val="000000"/>
                <w:sz w:val="20"/>
              </w:rPr>
              <w:t>[Приория копаифера]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Prioria copaifera Griseb.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Коста-Рика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Панама</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Cativo,</w:t>
            </w:r>
          </w:p>
          <w:p>
            <w:pPr>
              <w:spacing w:after="20"/>
              <w:ind w:left="20"/>
              <w:jc w:val="both"/>
            </w:pPr>
            <w:r>
              <w:rPr>
                <w:rFonts w:ascii="Times New Roman"/>
                <w:b w:val="false"/>
                <w:i w:val="false"/>
                <w:color w:val="000000"/>
                <w:sz w:val="20"/>
              </w:rPr>
              <w:t>Trementino</w:t>
            </w:r>
          </w:p>
          <w:p>
            <w:pPr>
              <w:spacing w:after="20"/>
              <w:ind w:left="20"/>
              <w:jc w:val="both"/>
            </w:pPr>
            <w:r>
              <w:rPr>
                <w:rFonts w:ascii="Times New Roman"/>
                <w:b w:val="false"/>
                <w:i w:val="false"/>
                <w:color w:val="000000"/>
                <w:sz w:val="20"/>
              </w:rPr>
              <w:t>Amasamujer</w:t>
            </w:r>
          </w:p>
          <w:p>
            <w:pPr>
              <w:spacing w:after="20"/>
              <w:ind w:left="20"/>
              <w:jc w:val="both"/>
            </w:pPr>
            <w:r>
              <w:rPr>
                <w:rFonts w:ascii="Times New Roman"/>
                <w:b w:val="false"/>
                <w:i w:val="false"/>
                <w:color w:val="000000"/>
                <w:sz w:val="20"/>
              </w:rPr>
              <w:t>Copachu</w:t>
            </w:r>
          </w:p>
          <w:p>
            <w:pPr>
              <w:spacing w:after="20"/>
              <w:ind w:left="20"/>
              <w:jc w:val="both"/>
            </w:pPr>
            <w:r>
              <w:rPr>
                <w:rFonts w:ascii="Times New Roman"/>
                <w:b w:val="false"/>
                <w:i w:val="false"/>
                <w:color w:val="000000"/>
                <w:sz w:val="20"/>
              </w:rPr>
              <w:t>Cativo,</w:t>
            </w:r>
          </w:p>
          <w:p>
            <w:pPr>
              <w:spacing w:after="20"/>
              <w:ind w:left="20"/>
              <w:jc w:val="both"/>
            </w:pPr>
            <w:r>
              <w:rPr>
                <w:rFonts w:ascii="Times New Roman"/>
                <w:b w:val="false"/>
                <w:i w:val="false"/>
                <w:color w:val="000000"/>
                <w:sz w:val="20"/>
              </w:rPr>
              <w:t>Camibar</w:t>
            </w:r>
          </w:p>
          <w:p>
            <w:pPr>
              <w:spacing w:after="20"/>
              <w:ind w:left="20"/>
              <w:jc w:val="both"/>
            </w:pPr>
            <w:r>
              <w:rPr>
                <w:rFonts w:ascii="Times New Roman"/>
                <w:b w:val="false"/>
                <w:i w:val="false"/>
                <w:color w:val="000000"/>
                <w:sz w:val="20"/>
              </w:rPr>
              <w:t>Cativo</w:t>
            </w:r>
          </w:p>
          <w:p>
            <w:pPr>
              <w:spacing w:after="20"/>
              <w:ind w:left="20"/>
              <w:jc w:val="both"/>
            </w:pPr>
            <w:r>
              <w:rPr>
                <w:rFonts w:ascii="Times New Roman"/>
                <w:b w:val="false"/>
                <w:i w:val="false"/>
                <w:color w:val="000000"/>
                <w:sz w:val="20"/>
              </w:rPr>
              <w:t>Muramo,</w:t>
            </w:r>
          </w:p>
          <w:p>
            <w:pPr>
              <w:spacing w:after="20"/>
              <w:ind w:left="20"/>
              <w:jc w:val="both"/>
            </w:pPr>
            <w:r>
              <w:rPr>
                <w:rFonts w:ascii="Times New Roman"/>
                <w:b w:val="false"/>
                <w:i w:val="false"/>
                <w:color w:val="000000"/>
                <w:sz w:val="20"/>
              </w:rPr>
              <w:t xml:space="preserve">Curucai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Cedro </w:t>
            </w:r>
          </w:p>
          <w:p>
            <w:pPr>
              <w:spacing w:after="20"/>
              <w:ind w:left="20"/>
              <w:jc w:val="both"/>
            </w:pPr>
            <w:r>
              <w:rPr>
                <w:rFonts w:ascii="Times New Roman"/>
                <w:b w:val="false"/>
                <w:i w:val="false"/>
                <w:color w:val="000000"/>
                <w:sz w:val="20"/>
              </w:rPr>
              <w:t>[Цедрела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Cedrela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Cedrela angustifolia DC.</w:t>
            </w:r>
          </w:p>
          <w:p>
            <w:pPr>
              <w:spacing w:after="20"/>
              <w:ind w:left="20"/>
              <w:jc w:val="both"/>
            </w:pPr>
            <w:r>
              <w:rPr>
                <w:rFonts w:ascii="Times New Roman"/>
                <w:b w:val="false"/>
                <w:i w:val="false"/>
                <w:color w:val="000000"/>
                <w:sz w:val="20"/>
              </w:rPr>
              <w:t>(Syn. Cedrela lilloi C. de Candolle)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Cedrela fissilis Vell.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Cedrela odorata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20"/>
              <w:ind w:left="20"/>
              <w:jc w:val="both"/>
            </w:pPr>
            <w:r>
              <w:rPr>
                <w:rFonts w:ascii="Times New Roman"/>
                <w:b w:val="false"/>
                <w:i w:val="false"/>
                <w:color w:val="000000"/>
                <w:sz w:val="20"/>
              </w:rPr>
              <w:t xml:space="preserve">Французская Гвиана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Гайана </w:t>
            </w:r>
          </w:p>
          <w:p>
            <w:pPr>
              <w:spacing w:after="20"/>
              <w:ind w:left="20"/>
              <w:jc w:val="both"/>
            </w:pPr>
            <w:r>
              <w:rPr>
                <w:rFonts w:ascii="Times New Roman"/>
                <w:b w:val="false"/>
                <w:i w:val="false"/>
                <w:color w:val="000000"/>
                <w:sz w:val="20"/>
              </w:rPr>
              <w:t xml:space="preserve">Гондурас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Суринам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Cedro </w:t>
            </w:r>
          </w:p>
          <w:p>
            <w:pPr>
              <w:spacing w:after="20"/>
              <w:ind w:left="20"/>
              <w:jc w:val="both"/>
            </w:pPr>
            <w:r>
              <w:rPr>
                <w:rFonts w:ascii="Times New Roman"/>
                <w:b w:val="false"/>
                <w:i w:val="false"/>
                <w:color w:val="000000"/>
                <w:sz w:val="20"/>
              </w:rPr>
              <w:t>Cedrat,</w:t>
            </w:r>
          </w:p>
          <w:p>
            <w:pPr>
              <w:spacing w:after="20"/>
              <w:ind w:left="20"/>
              <w:jc w:val="both"/>
            </w:pPr>
            <w:r>
              <w:rPr>
                <w:rFonts w:ascii="Times New Roman"/>
                <w:b w:val="false"/>
                <w:i w:val="false"/>
                <w:color w:val="000000"/>
                <w:sz w:val="20"/>
              </w:rPr>
              <w:t>Cedro</w:t>
            </w:r>
          </w:p>
          <w:p>
            <w:pPr>
              <w:spacing w:after="20"/>
              <w:ind w:left="20"/>
              <w:jc w:val="both"/>
            </w:pPr>
            <w:r>
              <w:rPr>
                <w:rFonts w:ascii="Times New Roman"/>
                <w:b w:val="false"/>
                <w:i w:val="false"/>
                <w:color w:val="000000"/>
                <w:sz w:val="20"/>
              </w:rPr>
              <w:t>Red Cedar</w:t>
            </w:r>
          </w:p>
          <w:p>
            <w:pPr>
              <w:spacing w:after="20"/>
              <w:ind w:left="20"/>
              <w:jc w:val="both"/>
            </w:pPr>
            <w:r>
              <w:rPr>
                <w:rFonts w:ascii="Times New Roman"/>
                <w:b w:val="false"/>
                <w:i w:val="false"/>
                <w:color w:val="000000"/>
                <w:sz w:val="20"/>
              </w:rPr>
              <w:t>Cedro,</w:t>
            </w:r>
          </w:p>
          <w:p>
            <w:pPr>
              <w:spacing w:after="20"/>
              <w:ind w:left="20"/>
              <w:jc w:val="both"/>
            </w:pPr>
            <w:r>
              <w:rPr>
                <w:rFonts w:ascii="Times New Roman"/>
                <w:b w:val="false"/>
                <w:i w:val="false"/>
                <w:color w:val="000000"/>
                <w:sz w:val="20"/>
              </w:rPr>
              <w:t>Cigarbox</w:t>
            </w:r>
          </w:p>
          <w:p>
            <w:pPr>
              <w:spacing w:after="20"/>
              <w:ind w:left="20"/>
              <w:jc w:val="both"/>
            </w:pPr>
            <w:r>
              <w:rPr>
                <w:rFonts w:ascii="Times New Roman"/>
                <w:b w:val="false"/>
                <w:i w:val="false"/>
                <w:color w:val="000000"/>
                <w:sz w:val="20"/>
              </w:rPr>
              <w:t>Ceder</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Cedroi</w:t>
            </w:r>
          </w:p>
          <w:p>
            <w:pPr>
              <w:spacing w:after="20"/>
              <w:ind w:left="20"/>
              <w:jc w:val="both"/>
            </w:pPr>
            <w:r>
              <w:rPr>
                <w:rFonts w:ascii="Times New Roman"/>
                <w:b w:val="false"/>
                <w:i w:val="false"/>
                <w:color w:val="000000"/>
                <w:sz w:val="20"/>
              </w:rPr>
              <w:t>Тапирира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Tapirira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Tapirira guianensis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Warimia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Celtis d'Afrique</w:t>
            </w:r>
          </w:p>
          <w:p>
            <w:pPr>
              <w:spacing w:after="20"/>
              <w:ind w:left="20"/>
              <w:jc w:val="both"/>
            </w:pPr>
            <w:r>
              <w:rPr>
                <w:rFonts w:ascii="Times New Roman"/>
                <w:b w:val="false"/>
                <w:i w:val="false"/>
                <w:color w:val="000000"/>
                <w:sz w:val="20"/>
              </w:rPr>
              <w:t>(Diania, Ohia)</w:t>
            </w:r>
          </w:p>
          <w:p>
            <w:pPr>
              <w:spacing w:after="20"/>
              <w:ind w:left="20"/>
              <w:jc w:val="both"/>
            </w:pPr>
            <w:r>
              <w:rPr>
                <w:rFonts w:ascii="Times New Roman"/>
                <w:b w:val="false"/>
                <w:i w:val="false"/>
                <w:color w:val="000000"/>
                <w:sz w:val="20"/>
              </w:rPr>
              <w:t>Каркас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Celtis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Celtis adolfi-friderici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Celtis brieyi De Wild.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Celtis gomphophylla Baker </w:t>
            </w:r>
          </w:p>
          <w:p>
            <w:pPr>
              <w:spacing w:after="20"/>
              <w:ind w:left="20"/>
              <w:jc w:val="both"/>
            </w:pPr>
            <w:r>
              <w:rPr>
                <w:rFonts w:ascii="Times New Roman"/>
                <w:b w:val="false"/>
                <w:i w:val="false"/>
                <w:color w:val="000000"/>
                <w:sz w:val="20"/>
              </w:rPr>
              <w:t>(Syn. Celtis durandii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Celtis mildbraedii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Celtis tessmannii Rendle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Celtis zenkeri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Кения</w:t>
            </w:r>
          </w:p>
          <w:p>
            <w:pPr>
              <w:spacing w:after="20"/>
              <w:ind w:left="20"/>
              <w:jc w:val="both"/>
            </w:pPr>
            <w:r>
              <w:rPr>
                <w:rFonts w:ascii="Times New Roman"/>
                <w:b w:val="false"/>
                <w:i w:val="false"/>
                <w:color w:val="000000"/>
                <w:sz w:val="20"/>
              </w:rPr>
              <w:t>Либерия</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Bawe</w:t>
            </w:r>
          </w:p>
          <w:p>
            <w:pPr>
              <w:spacing w:after="20"/>
              <w:ind w:left="20"/>
              <w:jc w:val="both"/>
            </w:pPr>
            <w:r>
              <w:rPr>
                <w:rFonts w:ascii="Times New Roman"/>
                <w:b w:val="false"/>
                <w:i w:val="false"/>
                <w:color w:val="000000"/>
                <w:sz w:val="20"/>
              </w:rPr>
              <w:t>Odou,</w:t>
            </w:r>
          </w:p>
          <w:p>
            <w:pPr>
              <w:spacing w:after="20"/>
              <w:ind w:left="20"/>
              <w:jc w:val="both"/>
            </w:pPr>
            <w:r>
              <w:rPr>
                <w:rFonts w:ascii="Times New Roman"/>
                <w:b w:val="false"/>
                <w:i w:val="false"/>
                <w:color w:val="000000"/>
                <w:sz w:val="20"/>
              </w:rPr>
              <w:t>Odou Vrai</w:t>
            </w:r>
          </w:p>
          <w:p>
            <w:pPr>
              <w:spacing w:after="20"/>
              <w:ind w:left="20"/>
              <w:jc w:val="both"/>
            </w:pPr>
            <w:r>
              <w:rPr>
                <w:rFonts w:ascii="Times New Roman"/>
                <w:b w:val="false"/>
                <w:i w:val="false"/>
                <w:color w:val="000000"/>
                <w:sz w:val="20"/>
              </w:rPr>
              <w:t>Balze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Bolunde,</w:t>
            </w:r>
          </w:p>
          <w:p>
            <w:pPr>
              <w:spacing w:after="20"/>
              <w:ind w:left="20"/>
              <w:jc w:val="both"/>
            </w:pPr>
            <w:r>
              <w:rPr>
                <w:rFonts w:ascii="Times New Roman"/>
                <w:b w:val="false"/>
                <w:i w:val="false"/>
                <w:color w:val="000000"/>
                <w:sz w:val="20"/>
              </w:rPr>
              <w:t>Diania,</w:t>
            </w:r>
          </w:p>
          <w:p>
            <w:pPr>
              <w:spacing w:after="20"/>
              <w:ind w:left="20"/>
              <w:jc w:val="both"/>
            </w:pPr>
            <w:r>
              <w:rPr>
                <w:rFonts w:ascii="Times New Roman"/>
                <w:b w:val="false"/>
                <w:i w:val="false"/>
                <w:color w:val="000000"/>
                <w:sz w:val="20"/>
              </w:rPr>
              <w:t>Kayombo</w:t>
            </w:r>
          </w:p>
          <w:p>
            <w:pPr>
              <w:spacing w:after="20"/>
              <w:ind w:left="20"/>
              <w:jc w:val="both"/>
            </w:pPr>
            <w:r>
              <w:rPr>
                <w:rFonts w:ascii="Times New Roman"/>
                <w:b w:val="false"/>
                <w:i w:val="false"/>
                <w:color w:val="000000"/>
                <w:sz w:val="20"/>
              </w:rPr>
              <w:t>Edou,</w:t>
            </w:r>
          </w:p>
          <w:p>
            <w:pPr>
              <w:spacing w:after="20"/>
              <w:ind w:left="20"/>
              <w:jc w:val="both"/>
            </w:pPr>
            <w:r>
              <w:rPr>
                <w:rFonts w:ascii="Times New Roman"/>
                <w:b w:val="false"/>
                <w:i w:val="false"/>
                <w:color w:val="000000"/>
                <w:sz w:val="20"/>
              </w:rPr>
              <w:t>Kiliakamba</w:t>
            </w:r>
          </w:p>
          <w:p>
            <w:pPr>
              <w:spacing w:after="20"/>
              <w:ind w:left="20"/>
              <w:jc w:val="both"/>
            </w:pPr>
            <w:r>
              <w:rPr>
                <w:rFonts w:ascii="Times New Roman"/>
                <w:b w:val="false"/>
                <w:i w:val="false"/>
                <w:color w:val="000000"/>
                <w:sz w:val="20"/>
              </w:rPr>
              <w:t>Asan,</w:t>
            </w:r>
          </w:p>
          <w:p>
            <w:pPr>
              <w:spacing w:after="20"/>
              <w:ind w:left="20"/>
              <w:jc w:val="both"/>
            </w:pPr>
            <w:r>
              <w:rPr>
                <w:rFonts w:ascii="Times New Roman"/>
                <w:b w:val="false"/>
                <w:i w:val="false"/>
                <w:color w:val="000000"/>
                <w:sz w:val="20"/>
              </w:rPr>
              <w:t>Ba,</w:t>
            </w:r>
          </w:p>
          <w:p>
            <w:pPr>
              <w:spacing w:after="20"/>
              <w:ind w:left="20"/>
              <w:jc w:val="both"/>
            </w:pPr>
            <w:r>
              <w:rPr>
                <w:rFonts w:ascii="Times New Roman"/>
                <w:b w:val="false"/>
                <w:i w:val="false"/>
                <w:color w:val="000000"/>
                <w:sz w:val="20"/>
              </w:rPr>
              <w:t>Lohonfe</w:t>
            </w:r>
          </w:p>
          <w:p>
            <w:pPr>
              <w:spacing w:after="20"/>
              <w:ind w:left="20"/>
              <w:jc w:val="both"/>
            </w:pPr>
            <w:r>
              <w:rPr>
                <w:rFonts w:ascii="Times New Roman"/>
                <w:b w:val="false"/>
                <w:i w:val="false"/>
                <w:color w:val="000000"/>
                <w:sz w:val="20"/>
              </w:rPr>
              <w:t>Engo,</w:t>
            </w:r>
          </w:p>
          <w:p>
            <w:pPr>
              <w:spacing w:after="20"/>
              <w:ind w:left="20"/>
              <w:jc w:val="both"/>
            </w:pPr>
            <w:r>
              <w:rPr>
                <w:rFonts w:ascii="Times New Roman"/>
                <w:b w:val="false"/>
                <w:i w:val="false"/>
                <w:color w:val="000000"/>
                <w:sz w:val="20"/>
              </w:rPr>
              <w:t>Celtis,</w:t>
            </w:r>
          </w:p>
          <w:p>
            <w:pPr>
              <w:spacing w:after="20"/>
              <w:ind w:left="20"/>
              <w:jc w:val="both"/>
            </w:pPr>
            <w:r>
              <w:rPr>
                <w:rFonts w:ascii="Times New Roman"/>
                <w:b w:val="false"/>
                <w:i w:val="false"/>
                <w:color w:val="000000"/>
                <w:sz w:val="20"/>
              </w:rPr>
              <w:t>Esa-Kokoo,</w:t>
            </w:r>
          </w:p>
          <w:p>
            <w:pPr>
              <w:spacing w:after="20"/>
              <w:ind w:left="20"/>
              <w:jc w:val="both"/>
            </w:pPr>
            <w:r>
              <w:rPr>
                <w:rFonts w:ascii="Times New Roman"/>
                <w:b w:val="false"/>
                <w:i w:val="false"/>
                <w:color w:val="000000"/>
                <w:sz w:val="20"/>
              </w:rPr>
              <w:t>Esa-Kosua</w:t>
            </w:r>
          </w:p>
          <w:p>
            <w:pPr>
              <w:spacing w:after="20"/>
              <w:ind w:left="20"/>
              <w:jc w:val="both"/>
            </w:pPr>
            <w:r>
              <w:rPr>
                <w:rFonts w:ascii="Times New Roman"/>
                <w:b w:val="false"/>
                <w:i w:val="false"/>
                <w:color w:val="000000"/>
                <w:sz w:val="20"/>
              </w:rPr>
              <w:t>Shiunza</w:t>
            </w:r>
          </w:p>
          <w:p>
            <w:pPr>
              <w:spacing w:after="20"/>
              <w:ind w:left="20"/>
              <w:jc w:val="both"/>
            </w:pPr>
            <w:r>
              <w:rPr>
                <w:rFonts w:ascii="Times New Roman"/>
                <w:b w:val="false"/>
                <w:i w:val="false"/>
                <w:color w:val="000000"/>
                <w:sz w:val="20"/>
              </w:rPr>
              <w:t>Lokonfi</w:t>
            </w:r>
          </w:p>
          <w:p>
            <w:pPr>
              <w:spacing w:after="20"/>
              <w:ind w:left="20"/>
              <w:jc w:val="both"/>
            </w:pPr>
            <w:r>
              <w:rPr>
                <w:rFonts w:ascii="Times New Roman"/>
                <w:b w:val="false"/>
                <w:i w:val="false"/>
                <w:color w:val="000000"/>
                <w:sz w:val="20"/>
              </w:rPr>
              <w:t>Dunki,</w:t>
            </w:r>
          </w:p>
          <w:p>
            <w:pPr>
              <w:spacing w:after="20"/>
              <w:ind w:left="20"/>
              <w:jc w:val="both"/>
            </w:pPr>
            <w:r>
              <w:rPr>
                <w:rFonts w:ascii="Times New Roman"/>
                <w:b w:val="false"/>
                <w:i w:val="false"/>
                <w:color w:val="000000"/>
                <w:sz w:val="20"/>
              </w:rPr>
              <w:t>Ita,</w:t>
            </w:r>
          </w:p>
          <w:p>
            <w:pPr>
              <w:spacing w:after="20"/>
              <w:ind w:left="20"/>
              <w:jc w:val="both"/>
            </w:pPr>
            <w:r>
              <w:rPr>
                <w:rFonts w:ascii="Times New Roman"/>
                <w:b w:val="false"/>
                <w:i w:val="false"/>
                <w:color w:val="000000"/>
                <w:sz w:val="20"/>
              </w:rPr>
              <w:t>Zuwo</w:t>
            </w:r>
          </w:p>
          <w:p>
            <w:pPr>
              <w:spacing w:after="20"/>
              <w:ind w:left="20"/>
              <w:jc w:val="both"/>
            </w:pPr>
            <w:r>
              <w:rPr>
                <w:rFonts w:ascii="Times New Roman"/>
                <w:b w:val="false"/>
                <w:i w:val="false"/>
                <w:color w:val="000000"/>
                <w:sz w:val="20"/>
              </w:rPr>
              <w:t>Ekembe-Bakaswa,</w:t>
            </w:r>
          </w:p>
          <w:p>
            <w:pPr>
              <w:spacing w:after="20"/>
              <w:ind w:left="20"/>
              <w:jc w:val="both"/>
            </w:pPr>
            <w:r>
              <w:rPr>
                <w:rFonts w:ascii="Times New Roman"/>
                <w:b w:val="false"/>
                <w:i w:val="false"/>
                <w:color w:val="000000"/>
                <w:sz w:val="20"/>
              </w:rPr>
              <w:t>Namanuka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Celtis</w:t>
            </w:r>
          </w:p>
          <w:p>
            <w:pPr>
              <w:spacing w:after="20"/>
              <w:ind w:left="20"/>
              <w:jc w:val="both"/>
            </w:pPr>
            <w:r>
              <w:rPr>
                <w:rFonts w:ascii="Times New Roman"/>
                <w:b w:val="false"/>
                <w:i w:val="false"/>
                <w:color w:val="000000"/>
                <w:sz w:val="20"/>
              </w:rPr>
              <w:t>Red-Fruited White-Stinkwood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Cerejeira </w:t>
            </w:r>
          </w:p>
          <w:p>
            <w:pPr>
              <w:spacing w:after="20"/>
              <w:ind w:left="20"/>
              <w:jc w:val="both"/>
            </w:pPr>
            <w:r>
              <w:rPr>
                <w:rFonts w:ascii="Times New Roman"/>
                <w:b w:val="false"/>
                <w:i w:val="false"/>
                <w:color w:val="000000"/>
                <w:sz w:val="20"/>
              </w:rPr>
              <w:t>Абурана цеарензис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Amburana cearensis (Allemгo) A. C. Sm.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Парагвай</w:t>
            </w:r>
          </w:p>
          <w:p>
            <w:pPr>
              <w:spacing w:after="20"/>
              <w:ind w:left="20"/>
              <w:jc w:val="both"/>
            </w:pPr>
            <w:r>
              <w:rPr>
                <w:rFonts w:ascii="Times New Roman"/>
                <w:b w:val="false"/>
                <w:i w:val="false"/>
                <w:color w:val="000000"/>
                <w:sz w:val="20"/>
              </w:rPr>
              <w:t>Перу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Roble Criollo,</w:t>
            </w:r>
          </w:p>
          <w:p>
            <w:pPr>
              <w:spacing w:after="20"/>
              <w:ind w:left="20"/>
              <w:jc w:val="both"/>
            </w:pPr>
            <w:r>
              <w:rPr>
                <w:rFonts w:ascii="Times New Roman"/>
                <w:b w:val="false"/>
                <w:i w:val="false"/>
                <w:color w:val="000000"/>
                <w:sz w:val="20"/>
              </w:rPr>
              <w:t>Roble del Paнs,</w:t>
            </w:r>
          </w:p>
          <w:p>
            <w:pPr>
              <w:spacing w:after="20"/>
              <w:ind w:left="20"/>
              <w:jc w:val="both"/>
            </w:pPr>
            <w:r>
              <w:rPr>
                <w:rFonts w:ascii="Times New Roman"/>
                <w:b w:val="false"/>
                <w:i w:val="false"/>
                <w:color w:val="000000"/>
                <w:sz w:val="20"/>
              </w:rPr>
              <w:t>Roble,</w:t>
            </w:r>
          </w:p>
          <w:p>
            <w:pPr>
              <w:spacing w:after="20"/>
              <w:ind w:left="20"/>
              <w:jc w:val="both"/>
            </w:pPr>
            <w:r>
              <w:rPr>
                <w:rFonts w:ascii="Times New Roman"/>
                <w:b w:val="false"/>
                <w:i w:val="false"/>
                <w:color w:val="000000"/>
                <w:sz w:val="20"/>
              </w:rPr>
              <w:t>Palo Trеbol,</w:t>
            </w:r>
          </w:p>
          <w:p>
            <w:pPr>
              <w:spacing w:after="20"/>
              <w:ind w:left="20"/>
              <w:jc w:val="both"/>
            </w:pPr>
            <w:r>
              <w:rPr>
                <w:rFonts w:ascii="Times New Roman"/>
                <w:b w:val="false"/>
                <w:i w:val="false"/>
                <w:color w:val="000000"/>
                <w:sz w:val="20"/>
              </w:rPr>
              <w:t>Trеbol</w:t>
            </w:r>
          </w:p>
          <w:p>
            <w:pPr>
              <w:spacing w:after="20"/>
              <w:ind w:left="20"/>
              <w:jc w:val="both"/>
            </w:pPr>
            <w:r>
              <w:rPr>
                <w:rFonts w:ascii="Times New Roman"/>
                <w:b w:val="false"/>
                <w:i w:val="false"/>
                <w:color w:val="000000"/>
                <w:sz w:val="20"/>
              </w:rPr>
              <w:t>Roble Americano</w:t>
            </w:r>
          </w:p>
          <w:p>
            <w:pPr>
              <w:spacing w:after="20"/>
              <w:ind w:left="20"/>
              <w:jc w:val="both"/>
            </w:pPr>
            <w:r>
              <w:rPr>
                <w:rFonts w:ascii="Times New Roman"/>
                <w:b w:val="false"/>
                <w:i w:val="false"/>
                <w:color w:val="000000"/>
                <w:sz w:val="20"/>
              </w:rPr>
              <w:t>Amburana,</w:t>
            </w:r>
          </w:p>
          <w:p>
            <w:pPr>
              <w:spacing w:after="20"/>
              <w:ind w:left="20"/>
              <w:jc w:val="both"/>
            </w:pPr>
            <w:r>
              <w:rPr>
                <w:rFonts w:ascii="Times New Roman"/>
                <w:b w:val="false"/>
                <w:i w:val="false"/>
                <w:color w:val="000000"/>
                <w:sz w:val="20"/>
              </w:rPr>
              <w:t>Cerejeira,</w:t>
            </w:r>
          </w:p>
          <w:p>
            <w:pPr>
              <w:spacing w:after="20"/>
              <w:ind w:left="20"/>
              <w:jc w:val="both"/>
            </w:pPr>
            <w:r>
              <w:rPr>
                <w:rFonts w:ascii="Times New Roman"/>
                <w:b w:val="false"/>
                <w:i w:val="false"/>
                <w:color w:val="000000"/>
                <w:sz w:val="20"/>
              </w:rPr>
              <w:t>Cumarъ de Cheiro,</w:t>
            </w:r>
          </w:p>
          <w:p>
            <w:pPr>
              <w:spacing w:after="20"/>
              <w:ind w:left="20"/>
              <w:jc w:val="both"/>
            </w:pPr>
            <w:r>
              <w:rPr>
                <w:rFonts w:ascii="Times New Roman"/>
                <w:b w:val="false"/>
                <w:i w:val="false"/>
                <w:color w:val="000000"/>
                <w:sz w:val="20"/>
              </w:rPr>
              <w:t>Umburana</w:t>
            </w:r>
          </w:p>
          <w:p>
            <w:pPr>
              <w:spacing w:after="20"/>
              <w:ind w:left="20"/>
              <w:jc w:val="both"/>
            </w:pPr>
            <w:r>
              <w:rPr>
                <w:rFonts w:ascii="Times New Roman"/>
                <w:b w:val="false"/>
                <w:i w:val="false"/>
                <w:color w:val="000000"/>
                <w:sz w:val="20"/>
              </w:rPr>
              <w:t>Trеbol</w:t>
            </w:r>
          </w:p>
          <w:p>
            <w:pPr>
              <w:spacing w:after="20"/>
              <w:ind w:left="20"/>
              <w:jc w:val="both"/>
            </w:pPr>
            <w:r>
              <w:rPr>
                <w:rFonts w:ascii="Times New Roman"/>
                <w:b w:val="false"/>
                <w:i w:val="false"/>
                <w:color w:val="000000"/>
                <w:sz w:val="20"/>
              </w:rPr>
              <w:t>Ishipingo,</w:t>
            </w:r>
          </w:p>
          <w:p>
            <w:pPr>
              <w:spacing w:after="20"/>
              <w:ind w:left="20"/>
              <w:jc w:val="both"/>
            </w:pPr>
            <w:r>
              <w:rPr>
                <w:rFonts w:ascii="Times New Roman"/>
                <w:b w:val="false"/>
                <w:i w:val="false"/>
                <w:color w:val="000000"/>
                <w:sz w:val="20"/>
              </w:rPr>
              <w:t>Sorioco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Champak</w:t>
            </w:r>
          </w:p>
          <w:p>
            <w:pPr>
              <w:spacing w:after="20"/>
              <w:ind w:left="20"/>
              <w:jc w:val="both"/>
            </w:pPr>
            <w:r>
              <w:rPr>
                <w:rFonts w:ascii="Times New Roman"/>
                <w:b w:val="false"/>
                <w:i w:val="false"/>
                <w:color w:val="000000"/>
                <w:sz w:val="20"/>
              </w:rPr>
              <w:t xml:space="preserve">Мичелия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Michelia spp.</w:t>
            </w:r>
          </w:p>
          <w:p>
            <w:pPr>
              <w:spacing w:after="20"/>
              <w:ind w:left="20"/>
              <w:jc w:val="both"/>
            </w:pPr>
            <w:r>
              <w:rPr>
                <w:rFonts w:ascii="Times New Roman"/>
                <w:b w:val="false"/>
                <w:i w:val="false"/>
                <w:color w:val="000000"/>
                <w:sz w:val="20"/>
              </w:rPr>
              <w:t>(Syn. Magnolia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Saga, </w:t>
            </w:r>
          </w:p>
          <w:p>
            <w:pPr>
              <w:spacing w:after="20"/>
              <w:ind w:left="20"/>
              <w:jc w:val="both"/>
            </w:pPr>
            <w:r>
              <w:rPr>
                <w:rFonts w:ascii="Times New Roman"/>
                <w:b w:val="false"/>
                <w:i w:val="false"/>
                <w:color w:val="000000"/>
                <w:sz w:val="20"/>
              </w:rPr>
              <w:t xml:space="preserve">Sagawa, </w:t>
            </w:r>
          </w:p>
          <w:p>
            <w:pPr>
              <w:spacing w:after="20"/>
              <w:ind w:left="20"/>
              <w:jc w:val="both"/>
            </w:pPr>
            <w:r>
              <w:rPr>
                <w:rFonts w:ascii="Times New Roman"/>
                <w:b w:val="false"/>
                <w:i w:val="false"/>
                <w:color w:val="000000"/>
                <w:sz w:val="20"/>
              </w:rPr>
              <w:t>Sanga</w:t>
            </w:r>
          </w:p>
          <w:p>
            <w:pPr>
              <w:spacing w:after="20"/>
              <w:ind w:left="20"/>
              <w:jc w:val="both"/>
            </w:pPr>
            <w:r>
              <w:rPr>
                <w:rFonts w:ascii="Times New Roman"/>
                <w:b w:val="false"/>
                <w:i w:val="false"/>
                <w:color w:val="000000"/>
                <w:sz w:val="20"/>
              </w:rPr>
              <w:t>Hangilo,</w:t>
            </w:r>
          </w:p>
          <w:p>
            <w:pPr>
              <w:spacing w:after="20"/>
              <w:ind w:left="20"/>
              <w:jc w:val="both"/>
            </w:pPr>
            <w:r>
              <w:rPr>
                <w:rFonts w:ascii="Times New Roman"/>
                <w:b w:val="false"/>
                <w:i w:val="false"/>
                <w:color w:val="000000"/>
                <w:sz w:val="20"/>
              </w:rPr>
              <w:t>Sandit</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Checham </w:t>
            </w:r>
          </w:p>
          <w:p>
            <w:pPr>
              <w:spacing w:after="20"/>
              <w:ind w:left="20"/>
              <w:jc w:val="both"/>
            </w:pPr>
            <w:r>
              <w:rPr>
                <w:rFonts w:ascii="Times New Roman"/>
                <w:b w:val="false"/>
                <w:i w:val="false"/>
                <w:color w:val="000000"/>
                <w:sz w:val="20"/>
              </w:rPr>
              <w:t>Чечем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Metopium brownei Roxb.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и 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Caribbean Rosewood</w:t>
            </w:r>
          </w:p>
          <w:p>
            <w:pPr>
              <w:spacing w:after="20"/>
              <w:ind w:left="20"/>
              <w:jc w:val="both"/>
            </w:pPr>
            <w:r>
              <w:rPr>
                <w:rFonts w:ascii="Times New Roman"/>
                <w:b w:val="false"/>
                <w:i w:val="false"/>
                <w:color w:val="000000"/>
                <w:sz w:val="20"/>
              </w:rPr>
              <w:t>Black Poisonwood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Chengal Баланокарпус хэймии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Balanocarpus heimii King.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Penak-Bunga,</w:t>
            </w:r>
          </w:p>
          <w:p>
            <w:pPr>
              <w:spacing w:after="20"/>
              <w:ind w:left="20"/>
              <w:jc w:val="both"/>
            </w:pPr>
            <w:r>
              <w:rPr>
                <w:rFonts w:ascii="Times New Roman"/>
                <w:b w:val="false"/>
                <w:i w:val="false"/>
                <w:color w:val="000000"/>
                <w:sz w:val="20"/>
              </w:rPr>
              <w:t>Penak-Sabut,</w:t>
            </w:r>
          </w:p>
          <w:p>
            <w:pPr>
              <w:spacing w:after="20"/>
              <w:ind w:left="20"/>
              <w:jc w:val="both"/>
            </w:pPr>
            <w:r>
              <w:rPr>
                <w:rFonts w:ascii="Times New Roman"/>
                <w:b w:val="false"/>
                <w:i w:val="false"/>
                <w:color w:val="000000"/>
                <w:sz w:val="20"/>
              </w:rPr>
              <w:t>Penak-Tembaga</w:t>
            </w:r>
          </w:p>
          <w:p>
            <w:pPr>
              <w:spacing w:after="20"/>
              <w:ind w:left="20"/>
              <w:jc w:val="both"/>
            </w:pPr>
            <w:r>
              <w:rPr>
                <w:rFonts w:ascii="Times New Roman"/>
                <w:b w:val="false"/>
                <w:i w:val="false"/>
                <w:color w:val="000000"/>
                <w:sz w:val="20"/>
              </w:rPr>
              <w:t>Chengal</w:t>
            </w:r>
          </w:p>
          <w:p>
            <w:pPr>
              <w:spacing w:after="20"/>
              <w:ind w:left="20"/>
              <w:jc w:val="both"/>
            </w:pPr>
            <w:r>
              <w:rPr>
                <w:rFonts w:ascii="Times New Roman"/>
                <w:b w:val="false"/>
                <w:i w:val="false"/>
                <w:color w:val="000000"/>
                <w:sz w:val="20"/>
              </w:rPr>
              <w:t>Takian Chan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Chicha / Xixa Стеркулия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Sterculia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Sterculia apetala (Jacq.) Karst.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Куба</w:t>
            </w:r>
          </w:p>
          <w:p>
            <w:pPr>
              <w:spacing w:after="20"/>
              <w:ind w:left="20"/>
              <w:jc w:val="both"/>
            </w:pPr>
            <w:r>
              <w:rPr>
                <w:rFonts w:ascii="Times New Roman"/>
                <w:b w:val="false"/>
                <w:i w:val="false"/>
                <w:color w:val="000000"/>
                <w:sz w:val="20"/>
              </w:rPr>
              <w:t>Эквадор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Мексика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Пуэрто-Рико</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Тринидад и Тобаго</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Mani</w:t>
            </w:r>
          </w:p>
          <w:p>
            <w:pPr>
              <w:spacing w:after="20"/>
              <w:ind w:left="20"/>
              <w:jc w:val="both"/>
            </w:pPr>
            <w:r>
              <w:rPr>
                <w:rFonts w:ascii="Times New Roman"/>
                <w:b w:val="false"/>
                <w:i w:val="false"/>
                <w:color w:val="000000"/>
                <w:sz w:val="20"/>
              </w:rPr>
              <w:t>Achicha,</w:t>
            </w:r>
          </w:p>
          <w:p>
            <w:pPr>
              <w:spacing w:after="20"/>
              <w:ind w:left="20"/>
              <w:jc w:val="both"/>
            </w:pPr>
            <w:r>
              <w:rPr>
                <w:rFonts w:ascii="Times New Roman"/>
                <w:b w:val="false"/>
                <w:i w:val="false"/>
                <w:color w:val="000000"/>
                <w:sz w:val="20"/>
              </w:rPr>
              <w:t>Chicha,</w:t>
            </w:r>
          </w:p>
          <w:p>
            <w:pPr>
              <w:spacing w:after="20"/>
              <w:ind w:left="20"/>
              <w:jc w:val="both"/>
            </w:pPr>
            <w:r>
              <w:rPr>
                <w:rFonts w:ascii="Times New Roman"/>
                <w:b w:val="false"/>
                <w:i w:val="false"/>
                <w:color w:val="000000"/>
                <w:sz w:val="20"/>
              </w:rPr>
              <w:t>Tacacazeiro</w:t>
            </w:r>
          </w:p>
          <w:p>
            <w:pPr>
              <w:spacing w:after="20"/>
              <w:ind w:left="20"/>
              <w:jc w:val="both"/>
            </w:pPr>
            <w:r>
              <w:rPr>
                <w:rFonts w:ascii="Times New Roman"/>
                <w:b w:val="false"/>
                <w:i w:val="false"/>
                <w:color w:val="000000"/>
                <w:sz w:val="20"/>
              </w:rPr>
              <w:t>Camajura</w:t>
            </w:r>
          </w:p>
          <w:p>
            <w:pPr>
              <w:spacing w:after="20"/>
              <w:ind w:left="20"/>
              <w:jc w:val="both"/>
            </w:pPr>
            <w:r>
              <w:rPr>
                <w:rFonts w:ascii="Times New Roman"/>
                <w:b w:val="false"/>
                <w:i w:val="false"/>
                <w:color w:val="000000"/>
                <w:sz w:val="20"/>
              </w:rPr>
              <w:t>Anacaguita</w:t>
            </w:r>
          </w:p>
          <w:p>
            <w:pPr>
              <w:spacing w:after="20"/>
              <w:ind w:left="20"/>
              <w:jc w:val="both"/>
            </w:pPr>
            <w:r>
              <w:rPr>
                <w:rFonts w:ascii="Times New Roman"/>
                <w:b w:val="false"/>
                <w:i w:val="false"/>
                <w:color w:val="000000"/>
                <w:sz w:val="20"/>
              </w:rPr>
              <w:t>Cacao de Mote,</w:t>
            </w:r>
          </w:p>
          <w:p>
            <w:pPr>
              <w:spacing w:after="20"/>
              <w:ind w:left="20"/>
              <w:jc w:val="both"/>
            </w:pPr>
            <w:r>
              <w:rPr>
                <w:rFonts w:ascii="Times New Roman"/>
                <w:b w:val="false"/>
                <w:i w:val="false"/>
                <w:color w:val="000000"/>
                <w:sz w:val="20"/>
              </w:rPr>
              <w:t>Sapote,</w:t>
            </w:r>
          </w:p>
          <w:p>
            <w:pPr>
              <w:spacing w:after="20"/>
              <w:ind w:left="20"/>
              <w:jc w:val="both"/>
            </w:pPr>
            <w:r>
              <w:rPr>
                <w:rFonts w:ascii="Times New Roman"/>
                <w:b w:val="false"/>
                <w:i w:val="false"/>
                <w:color w:val="000000"/>
                <w:sz w:val="20"/>
              </w:rPr>
              <w:t>Saput,</w:t>
            </w:r>
          </w:p>
          <w:p>
            <w:pPr>
              <w:spacing w:after="20"/>
              <w:ind w:left="20"/>
              <w:jc w:val="both"/>
            </w:pPr>
            <w:r>
              <w:rPr>
                <w:rFonts w:ascii="Times New Roman"/>
                <w:b w:val="false"/>
                <w:i w:val="false"/>
                <w:color w:val="000000"/>
                <w:sz w:val="20"/>
              </w:rPr>
              <w:t>Zapote</w:t>
            </w:r>
          </w:p>
          <w:p>
            <w:pPr>
              <w:spacing w:after="20"/>
              <w:ind w:left="20"/>
              <w:jc w:val="both"/>
            </w:pPr>
            <w:r>
              <w:rPr>
                <w:rFonts w:ascii="Times New Roman"/>
                <w:b w:val="false"/>
                <w:i w:val="false"/>
                <w:color w:val="000000"/>
                <w:sz w:val="20"/>
              </w:rPr>
              <w:t>Kobe</w:t>
            </w:r>
          </w:p>
          <w:p>
            <w:pPr>
              <w:spacing w:after="20"/>
              <w:ind w:left="20"/>
              <w:jc w:val="both"/>
            </w:pPr>
            <w:r>
              <w:rPr>
                <w:rFonts w:ascii="Times New Roman"/>
                <w:b w:val="false"/>
                <w:i w:val="false"/>
                <w:color w:val="000000"/>
                <w:sz w:val="20"/>
              </w:rPr>
              <w:t>Maho</w:t>
            </w:r>
          </w:p>
          <w:p>
            <w:pPr>
              <w:spacing w:after="20"/>
              <w:ind w:left="20"/>
              <w:jc w:val="both"/>
            </w:pPr>
            <w:r>
              <w:rPr>
                <w:rFonts w:ascii="Times New Roman"/>
                <w:b w:val="false"/>
                <w:i w:val="false"/>
                <w:color w:val="000000"/>
                <w:sz w:val="20"/>
              </w:rPr>
              <w:t>Bellota,</w:t>
            </w:r>
          </w:p>
          <w:p>
            <w:pPr>
              <w:spacing w:after="20"/>
              <w:ind w:left="20"/>
              <w:jc w:val="both"/>
            </w:pPr>
            <w:r>
              <w:rPr>
                <w:rFonts w:ascii="Times New Roman"/>
                <w:b w:val="false"/>
                <w:i w:val="false"/>
                <w:color w:val="000000"/>
                <w:sz w:val="20"/>
              </w:rPr>
              <w:t>Chiapas</w:t>
            </w:r>
          </w:p>
          <w:p>
            <w:pPr>
              <w:spacing w:after="20"/>
              <w:ind w:left="20"/>
              <w:jc w:val="both"/>
            </w:pPr>
            <w:r>
              <w:rPr>
                <w:rFonts w:ascii="Times New Roman"/>
                <w:b w:val="false"/>
                <w:i w:val="false"/>
                <w:color w:val="000000"/>
                <w:sz w:val="20"/>
              </w:rPr>
              <w:t>Huarmi-Caspi,</w:t>
            </w:r>
          </w:p>
          <w:p>
            <w:pPr>
              <w:spacing w:after="20"/>
              <w:ind w:left="20"/>
              <w:jc w:val="both"/>
            </w:pPr>
            <w:r>
              <w:rPr>
                <w:rFonts w:ascii="Times New Roman"/>
                <w:b w:val="false"/>
                <w:i w:val="false"/>
                <w:color w:val="000000"/>
                <w:sz w:val="20"/>
              </w:rPr>
              <w:t>Zapote Silvestre</w:t>
            </w:r>
          </w:p>
          <w:p>
            <w:pPr>
              <w:spacing w:after="20"/>
              <w:ind w:left="20"/>
              <w:jc w:val="both"/>
            </w:pPr>
            <w:r>
              <w:rPr>
                <w:rFonts w:ascii="Times New Roman"/>
                <w:b w:val="false"/>
                <w:i w:val="false"/>
                <w:color w:val="000000"/>
                <w:sz w:val="20"/>
              </w:rPr>
              <w:t>Anacaguita</w:t>
            </w:r>
          </w:p>
          <w:p>
            <w:pPr>
              <w:spacing w:after="20"/>
              <w:ind w:left="20"/>
              <w:jc w:val="both"/>
            </w:pPr>
            <w:r>
              <w:rPr>
                <w:rFonts w:ascii="Times New Roman"/>
                <w:b w:val="false"/>
                <w:i w:val="false"/>
                <w:color w:val="000000"/>
                <w:sz w:val="20"/>
              </w:rPr>
              <w:t>Jahoballi,</w:t>
            </w:r>
          </w:p>
          <w:p>
            <w:pPr>
              <w:spacing w:after="20"/>
              <w:ind w:left="20"/>
              <w:jc w:val="both"/>
            </w:pPr>
            <w:r>
              <w:rPr>
                <w:rFonts w:ascii="Times New Roman"/>
                <w:b w:val="false"/>
                <w:i w:val="false"/>
                <w:color w:val="000000"/>
                <w:sz w:val="20"/>
              </w:rPr>
              <w:t>Kobehe,</w:t>
            </w:r>
          </w:p>
          <w:p>
            <w:pPr>
              <w:spacing w:after="20"/>
              <w:ind w:left="20"/>
              <w:jc w:val="both"/>
            </w:pPr>
            <w:r>
              <w:rPr>
                <w:rFonts w:ascii="Times New Roman"/>
                <w:b w:val="false"/>
                <w:i w:val="false"/>
                <w:color w:val="000000"/>
                <w:sz w:val="20"/>
              </w:rPr>
              <w:t>Okro-Oedoe</w:t>
            </w:r>
          </w:p>
          <w:p>
            <w:pPr>
              <w:spacing w:after="20"/>
              <w:ind w:left="20"/>
              <w:jc w:val="both"/>
            </w:pPr>
            <w:r>
              <w:rPr>
                <w:rFonts w:ascii="Times New Roman"/>
                <w:b w:val="false"/>
                <w:i w:val="false"/>
                <w:color w:val="000000"/>
                <w:sz w:val="20"/>
              </w:rPr>
              <w:t>Mahoe</w:t>
            </w:r>
          </w:p>
          <w:p>
            <w:pPr>
              <w:spacing w:after="20"/>
              <w:ind w:left="20"/>
              <w:jc w:val="both"/>
            </w:pPr>
            <w:r>
              <w:rPr>
                <w:rFonts w:ascii="Times New Roman"/>
                <w:b w:val="false"/>
                <w:i w:val="false"/>
                <w:color w:val="000000"/>
                <w:sz w:val="20"/>
              </w:rPr>
              <w:t>Camoruco,</w:t>
            </w:r>
          </w:p>
          <w:p>
            <w:pPr>
              <w:spacing w:after="20"/>
              <w:ind w:left="20"/>
              <w:jc w:val="both"/>
            </w:pPr>
            <w:r>
              <w:rPr>
                <w:rFonts w:ascii="Times New Roman"/>
                <w:b w:val="false"/>
                <w:i w:val="false"/>
                <w:color w:val="000000"/>
                <w:sz w:val="20"/>
              </w:rPr>
              <w:t>Mayagua,</w:t>
            </w:r>
          </w:p>
          <w:p>
            <w:pPr>
              <w:spacing w:after="20"/>
              <w:ind w:left="20"/>
              <w:jc w:val="both"/>
            </w:pPr>
            <w:r>
              <w:rPr>
                <w:rFonts w:ascii="Times New Roman"/>
                <w:b w:val="false"/>
                <w:i w:val="false"/>
                <w:color w:val="000000"/>
                <w:sz w:val="20"/>
              </w:rPr>
              <w:t>Sunsun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Cocobolo Дальбергия ретус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retusa Hemsl.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Comino Crespo</w:t>
            </w:r>
          </w:p>
          <w:p>
            <w:pPr>
              <w:spacing w:after="20"/>
              <w:ind w:left="20"/>
              <w:jc w:val="both"/>
            </w:pPr>
            <w:r>
              <w:rPr>
                <w:rFonts w:ascii="Times New Roman"/>
                <w:b w:val="false"/>
                <w:i w:val="false"/>
                <w:color w:val="000000"/>
                <w:sz w:val="20"/>
              </w:rPr>
              <w:t>Аниба перутилис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Aniba perutilis Hemsl.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Coto, </w:t>
            </w:r>
          </w:p>
          <w:p>
            <w:pPr>
              <w:spacing w:after="20"/>
              <w:ind w:left="20"/>
              <w:jc w:val="both"/>
            </w:pPr>
            <w:r>
              <w:rPr>
                <w:rFonts w:ascii="Times New Roman"/>
                <w:b w:val="false"/>
                <w:i w:val="false"/>
                <w:color w:val="000000"/>
                <w:sz w:val="20"/>
              </w:rPr>
              <w:t>Coto Piquiante</w:t>
            </w:r>
          </w:p>
          <w:p>
            <w:pPr>
              <w:spacing w:after="20"/>
              <w:ind w:left="20"/>
              <w:jc w:val="both"/>
            </w:pPr>
            <w:r>
              <w:rPr>
                <w:rFonts w:ascii="Times New Roman"/>
                <w:b w:val="false"/>
                <w:i w:val="false"/>
                <w:color w:val="000000"/>
                <w:sz w:val="20"/>
              </w:rPr>
              <w:t>Laurel Amarelo,</w:t>
            </w:r>
          </w:p>
          <w:p>
            <w:pPr>
              <w:spacing w:after="20"/>
              <w:ind w:left="20"/>
              <w:jc w:val="both"/>
            </w:pPr>
            <w:r>
              <w:rPr>
                <w:rFonts w:ascii="Times New Roman"/>
                <w:b w:val="false"/>
                <w:i w:val="false"/>
                <w:color w:val="000000"/>
                <w:sz w:val="20"/>
              </w:rPr>
              <w:t>Pau Rosa</w:t>
            </w:r>
          </w:p>
          <w:p>
            <w:pPr>
              <w:spacing w:after="20"/>
              <w:ind w:left="20"/>
              <w:jc w:val="both"/>
            </w:pPr>
            <w:r>
              <w:rPr>
                <w:rFonts w:ascii="Times New Roman"/>
                <w:b w:val="false"/>
                <w:i w:val="false"/>
                <w:color w:val="000000"/>
                <w:sz w:val="20"/>
              </w:rPr>
              <w:t>Aceite de Palo,</w:t>
            </w:r>
          </w:p>
          <w:p>
            <w:pPr>
              <w:spacing w:after="20"/>
              <w:ind w:left="20"/>
              <w:jc w:val="both"/>
            </w:pPr>
            <w:r>
              <w:rPr>
                <w:rFonts w:ascii="Times New Roman"/>
                <w:b w:val="false"/>
                <w:i w:val="false"/>
                <w:color w:val="000000"/>
                <w:sz w:val="20"/>
              </w:rPr>
              <w:t>Caparrapi,</w:t>
            </w:r>
          </w:p>
          <w:p>
            <w:pPr>
              <w:spacing w:after="20"/>
              <w:ind w:left="20"/>
              <w:jc w:val="both"/>
            </w:pPr>
            <w:r>
              <w:rPr>
                <w:rFonts w:ascii="Times New Roman"/>
                <w:b w:val="false"/>
                <w:i w:val="false"/>
                <w:color w:val="000000"/>
                <w:sz w:val="20"/>
              </w:rPr>
              <w:t>Chachajo,</w:t>
            </w:r>
          </w:p>
          <w:p>
            <w:pPr>
              <w:spacing w:after="20"/>
              <w:ind w:left="20"/>
              <w:jc w:val="both"/>
            </w:pPr>
            <w:r>
              <w:rPr>
                <w:rFonts w:ascii="Times New Roman"/>
                <w:b w:val="false"/>
                <w:i w:val="false"/>
                <w:color w:val="000000"/>
                <w:sz w:val="20"/>
              </w:rPr>
              <w:t>Comino,</w:t>
            </w:r>
          </w:p>
          <w:p>
            <w:pPr>
              <w:spacing w:after="20"/>
              <w:ind w:left="20"/>
              <w:jc w:val="both"/>
            </w:pPr>
            <w:r>
              <w:rPr>
                <w:rFonts w:ascii="Times New Roman"/>
                <w:b w:val="false"/>
                <w:i w:val="false"/>
                <w:color w:val="000000"/>
                <w:sz w:val="20"/>
              </w:rPr>
              <w:t>Comino Canelo,</w:t>
            </w:r>
          </w:p>
          <w:p>
            <w:pPr>
              <w:spacing w:after="20"/>
              <w:ind w:left="20"/>
              <w:jc w:val="both"/>
            </w:pPr>
            <w:r>
              <w:rPr>
                <w:rFonts w:ascii="Times New Roman"/>
                <w:b w:val="false"/>
                <w:i w:val="false"/>
                <w:color w:val="000000"/>
                <w:sz w:val="20"/>
              </w:rPr>
              <w:t>Comino Real,</w:t>
            </w:r>
          </w:p>
          <w:p>
            <w:pPr>
              <w:spacing w:after="20"/>
              <w:ind w:left="20"/>
              <w:jc w:val="both"/>
            </w:pPr>
            <w:r>
              <w:rPr>
                <w:rFonts w:ascii="Times New Roman"/>
                <w:b w:val="false"/>
                <w:i w:val="false"/>
                <w:color w:val="000000"/>
                <w:sz w:val="20"/>
              </w:rPr>
              <w:t>Laurel Comino,</w:t>
            </w:r>
          </w:p>
          <w:p>
            <w:pPr>
              <w:spacing w:after="20"/>
              <w:ind w:left="20"/>
              <w:jc w:val="both"/>
            </w:pPr>
            <w:r>
              <w:rPr>
                <w:rFonts w:ascii="Times New Roman"/>
                <w:b w:val="false"/>
                <w:i w:val="false"/>
                <w:color w:val="000000"/>
                <w:sz w:val="20"/>
              </w:rPr>
              <w:t>Punte</w:t>
            </w:r>
          </w:p>
          <w:p>
            <w:pPr>
              <w:spacing w:after="20"/>
              <w:ind w:left="20"/>
              <w:jc w:val="both"/>
            </w:pPr>
            <w:r>
              <w:rPr>
                <w:rFonts w:ascii="Times New Roman"/>
                <w:b w:val="false"/>
                <w:i w:val="false"/>
                <w:color w:val="000000"/>
                <w:sz w:val="20"/>
              </w:rPr>
              <w:t>Comino,</w:t>
            </w:r>
          </w:p>
          <w:p>
            <w:pPr>
              <w:spacing w:after="20"/>
              <w:ind w:left="20"/>
              <w:jc w:val="both"/>
            </w:pPr>
            <w:r>
              <w:rPr>
                <w:rFonts w:ascii="Times New Roman"/>
                <w:b w:val="false"/>
                <w:i w:val="false"/>
                <w:color w:val="000000"/>
                <w:sz w:val="20"/>
              </w:rPr>
              <w:t>Ishpingo Chico,</w:t>
            </w:r>
          </w:p>
          <w:p>
            <w:pPr>
              <w:spacing w:after="20"/>
              <w:ind w:left="20"/>
              <w:jc w:val="both"/>
            </w:pPr>
            <w:r>
              <w:rPr>
                <w:rFonts w:ascii="Times New Roman"/>
                <w:b w:val="false"/>
                <w:i w:val="false"/>
                <w:color w:val="000000"/>
                <w:sz w:val="20"/>
              </w:rPr>
              <w:t>Moena Amarilla,</w:t>
            </w:r>
          </w:p>
          <w:p>
            <w:pPr>
              <w:spacing w:after="20"/>
              <w:ind w:left="20"/>
              <w:jc w:val="both"/>
            </w:pPr>
            <w:r>
              <w:rPr>
                <w:rFonts w:ascii="Times New Roman"/>
                <w:b w:val="false"/>
                <w:i w:val="false"/>
                <w:color w:val="000000"/>
                <w:sz w:val="20"/>
              </w:rPr>
              <w:t>Muena Negro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Keriti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Congotali</w:t>
            </w:r>
          </w:p>
          <w:p>
            <w:pPr>
              <w:spacing w:after="20"/>
              <w:ind w:left="20"/>
              <w:jc w:val="both"/>
            </w:pPr>
            <w:r>
              <w:rPr>
                <w:rFonts w:ascii="Times New Roman"/>
                <w:b w:val="false"/>
                <w:i w:val="false"/>
                <w:color w:val="000000"/>
                <w:sz w:val="20"/>
              </w:rPr>
              <w:t>Летестуя дуриссима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Letestua durissima Lecomte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Congotali</w:t>
            </w:r>
          </w:p>
          <w:p>
            <w:pPr>
              <w:spacing w:after="20"/>
              <w:ind w:left="20"/>
              <w:jc w:val="both"/>
            </w:pPr>
            <w:r>
              <w:rPr>
                <w:rFonts w:ascii="Times New Roman"/>
                <w:b w:val="false"/>
                <w:i w:val="false"/>
                <w:color w:val="000000"/>
                <w:sz w:val="20"/>
              </w:rPr>
              <w:t>Kong-Afane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Copaiba</w:t>
            </w:r>
          </w:p>
          <w:p>
            <w:pPr>
              <w:spacing w:after="20"/>
              <w:ind w:left="20"/>
              <w:jc w:val="both"/>
            </w:pPr>
            <w:r>
              <w:rPr>
                <w:rFonts w:ascii="Times New Roman"/>
                <w:b w:val="false"/>
                <w:i w:val="false"/>
                <w:color w:val="000000"/>
                <w:sz w:val="20"/>
              </w:rPr>
              <w:t>Копаифера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Copaifera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Панама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Timbo-y-Ata</w:t>
            </w:r>
          </w:p>
          <w:p>
            <w:pPr>
              <w:spacing w:after="20"/>
              <w:ind w:left="20"/>
              <w:jc w:val="both"/>
            </w:pPr>
            <w:r>
              <w:rPr>
                <w:rFonts w:ascii="Times New Roman"/>
                <w:b w:val="false"/>
                <w:i w:val="false"/>
                <w:color w:val="000000"/>
                <w:sz w:val="20"/>
              </w:rPr>
              <w:t>Copaibarana,</w:t>
            </w:r>
          </w:p>
          <w:p>
            <w:pPr>
              <w:spacing w:after="20"/>
              <w:ind w:left="20"/>
              <w:jc w:val="both"/>
            </w:pPr>
            <w:r>
              <w:rPr>
                <w:rFonts w:ascii="Times New Roman"/>
                <w:b w:val="false"/>
                <w:i w:val="false"/>
                <w:color w:val="000000"/>
                <w:sz w:val="20"/>
              </w:rPr>
              <w:t>Copahyba</w:t>
            </w:r>
          </w:p>
          <w:p>
            <w:pPr>
              <w:spacing w:after="20"/>
              <w:ind w:left="20"/>
              <w:jc w:val="both"/>
            </w:pPr>
            <w:r>
              <w:rPr>
                <w:rFonts w:ascii="Times New Roman"/>
                <w:b w:val="false"/>
                <w:i w:val="false"/>
                <w:color w:val="000000"/>
                <w:sz w:val="20"/>
              </w:rPr>
              <w:t>Canime,</w:t>
            </w:r>
          </w:p>
          <w:p>
            <w:pPr>
              <w:spacing w:after="20"/>
              <w:ind w:left="20"/>
              <w:jc w:val="both"/>
            </w:pPr>
            <w:r>
              <w:rPr>
                <w:rFonts w:ascii="Times New Roman"/>
                <w:b w:val="false"/>
                <w:i w:val="false"/>
                <w:color w:val="000000"/>
                <w:sz w:val="20"/>
              </w:rPr>
              <w:t>Copaiba</w:t>
            </w:r>
          </w:p>
          <w:p>
            <w:pPr>
              <w:spacing w:after="20"/>
              <w:ind w:left="20"/>
              <w:jc w:val="both"/>
            </w:pPr>
            <w:r>
              <w:rPr>
                <w:rFonts w:ascii="Times New Roman"/>
                <w:b w:val="false"/>
                <w:i w:val="false"/>
                <w:color w:val="000000"/>
                <w:sz w:val="20"/>
              </w:rPr>
              <w:t>Cabino Blanco,</w:t>
            </w:r>
          </w:p>
          <w:p>
            <w:pPr>
              <w:spacing w:after="20"/>
              <w:ind w:left="20"/>
              <w:jc w:val="both"/>
            </w:pPr>
            <w:r>
              <w:rPr>
                <w:rFonts w:ascii="Times New Roman"/>
                <w:b w:val="false"/>
                <w:i w:val="false"/>
                <w:color w:val="000000"/>
                <w:sz w:val="20"/>
              </w:rPr>
              <w:t>Camiba</w:t>
            </w:r>
          </w:p>
          <w:p>
            <w:pPr>
              <w:spacing w:after="20"/>
              <w:ind w:left="20"/>
              <w:jc w:val="both"/>
            </w:pPr>
            <w:r>
              <w:rPr>
                <w:rFonts w:ascii="Times New Roman"/>
                <w:b w:val="false"/>
                <w:i w:val="false"/>
                <w:color w:val="000000"/>
                <w:sz w:val="20"/>
              </w:rPr>
              <w:t>Cabimo,</w:t>
            </w:r>
          </w:p>
          <w:p>
            <w:pPr>
              <w:spacing w:after="20"/>
              <w:ind w:left="20"/>
              <w:jc w:val="both"/>
            </w:pPr>
            <w:r>
              <w:rPr>
                <w:rFonts w:ascii="Times New Roman"/>
                <w:b w:val="false"/>
                <w:i w:val="false"/>
                <w:color w:val="000000"/>
                <w:sz w:val="20"/>
              </w:rPr>
              <w:t>Palo de Aceite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Cordia d’Afrique Кордия д’Африк</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Cordia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Cordia africana Lam.</w:t>
            </w:r>
          </w:p>
          <w:p>
            <w:pPr>
              <w:spacing w:after="20"/>
              <w:ind w:left="20"/>
              <w:jc w:val="both"/>
            </w:pPr>
            <w:r>
              <w:rPr>
                <w:rFonts w:ascii="Times New Roman"/>
                <w:b w:val="false"/>
                <w:i w:val="false"/>
                <w:color w:val="000000"/>
                <w:sz w:val="20"/>
              </w:rPr>
              <w:t>(Syn. Cordia abyssinica R. Br.</w:t>
            </w:r>
          </w:p>
          <w:p>
            <w:pPr>
              <w:spacing w:after="20"/>
              <w:ind w:left="20"/>
              <w:jc w:val="both"/>
            </w:pPr>
            <w:r>
              <w:rPr>
                <w:rFonts w:ascii="Times New Roman"/>
                <w:b w:val="false"/>
                <w:i w:val="false"/>
                <w:color w:val="000000"/>
                <w:sz w:val="20"/>
              </w:rPr>
              <w:t>Syn. Cordia holstii Gьrke ex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Cordia millenii Baker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Cordia platythyrsa Baker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Эфиопия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Ebais,</w:t>
            </w:r>
          </w:p>
          <w:p>
            <w:pPr>
              <w:spacing w:after="20"/>
              <w:ind w:left="20"/>
              <w:jc w:val="both"/>
            </w:pPr>
            <w:r>
              <w:rPr>
                <w:rFonts w:ascii="Times New Roman"/>
                <w:b w:val="false"/>
                <w:i w:val="false"/>
                <w:color w:val="000000"/>
                <w:sz w:val="20"/>
              </w:rPr>
              <w:t>Ebe</w:t>
            </w:r>
          </w:p>
          <w:p>
            <w:pPr>
              <w:spacing w:after="20"/>
              <w:ind w:left="20"/>
              <w:jc w:val="both"/>
            </w:pPr>
            <w:r>
              <w:rPr>
                <w:rFonts w:ascii="Times New Roman"/>
                <w:b w:val="false"/>
                <w:i w:val="false"/>
                <w:color w:val="000000"/>
                <w:sz w:val="20"/>
              </w:rPr>
              <w:t>Sumba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Makobokobo, </w:t>
            </w:r>
          </w:p>
          <w:p>
            <w:pPr>
              <w:spacing w:after="20"/>
              <w:ind w:left="20"/>
              <w:jc w:val="both"/>
            </w:pPr>
            <w:r>
              <w:rPr>
                <w:rFonts w:ascii="Times New Roman"/>
                <w:b w:val="false"/>
                <w:i w:val="false"/>
                <w:color w:val="000000"/>
                <w:sz w:val="20"/>
              </w:rPr>
              <w:t xml:space="preserve">Mringamringa, </w:t>
            </w:r>
          </w:p>
          <w:p>
            <w:pPr>
              <w:spacing w:after="20"/>
              <w:ind w:left="20"/>
              <w:jc w:val="both"/>
            </w:pPr>
            <w:r>
              <w:rPr>
                <w:rFonts w:ascii="Times New Roman"/>
                <w:b w:val="false"/>
                <w:i w:val="false"/>
                <w:color w:val="000000"/>
                <w:sz w:val="20"/>
              </w:rPr>
              <w:t xml:space="preserve">Mringaringa, </w:t>
            </w:r>
          </w:p>
          <w:p>
            <w:pPr>
              <w:spacing w:after="20"/>
              <w:ind w:left="20"/>
              <w:jc w:val="both"/>
            </w:pPr>
            <w:r>
              <w:rPr>
                <w:rFonts w:ascii="Times New Roman"/>
                <w:b w:val="false"/>
                <w:i w:val="false"/>
                <w:color w:val="000000"/>
                <w:sz w:val="20"/>
              </w:rPr>
              <w:t>Mukumari</w:t>
            </w:r>
          </w:p>
          <w:p>
            <w:pPr>
              <w:spacing w:after="20"/>
              <w:ind w:left="20"/>
              <w:jc w:val="both"/>
            </w:pPr>
            <w:r>
              <w:rPr>
                <w:rFonts w:ascii="Times New Roman"/>
                <w:b w:val="false"/>
                <w:i w:val="false"/>
                <w:color w:val="000000"/>
                <w:sz w:val="20"/>
              </w:rPr>
              <w:t xml:space="preserve">Auhi, </w:t>
            </w:r>
          </w:p>
          <w:p>
            <w:pPr>
              <w:spacing w:after="20"/>
              <w:ind w:left="20"/>
              <w:jc w:val="both"/>
            </w:pPr>
            <w:r>
              <w:rPr>
                <w:rFonts w:ascii="Times New Roman"/>
                <w:b w:val="false"/>
                <w:i w:val="false"/>
                <w:color w:val="000000"/>
                <w:sz w:val="20"/>
              </w:rPr>
              <w:t xml:space="preserve">Awhi, </w:t>
            </w:r>
          </w:p>
          <w:p>
            <w:pPr>
              <w:spacing w:after="20"/>
              <w:ind w:left="20"/>
              <w:jc w:val="both"/>
            </w:pPr>
            <w:r>
              <w:rPr>
                <w:rFonts w:ascii="Times New Roman"/>
                <w:b w:val="false"/>
                <w:i w:val="false"/>
                <w:color w:val="000000"/>
                <w:sz w:val="20"/>
              </w:rPr>
              <w:t>Ekhi</w:t>
            </w:r>
          </w:p>
          <w:p>
            <w:pPr>
              <w:spacing w:after="20"/>
              <w:ind w:left="20"/>
              <w:jc w:val="both"/>
            </w:pPr>
            <w:r>
              <w:rPr>
                <w:rFonts w:ascii="Times New Roman"/>
                <w:b w:val="false"/>
                <w:i w:val="false"/>
                <w:color w:val="000000"/>
                <w:sz w:val="20"/>
              </w:rPr>
              <w:t>Ebais,</w:t>
            </w:r>
          </w:p>
          <w:p>
            <w:pPr>
              <w:spacing w:after="20"/>
              <w:ind w:left="20"/>
              <w:jc w:val="both"/>
            </w:pPr>
            <w:r>
              <w:rPr>
                <w:rFonts w:ascii="Times New Roman"/>
                <w:b w:val="false"/>
                <w:i w:val="false"/>
                <w:color w:val="000000"/>
                <w:sz w:val="20"/>
              </w:rPr>
              <w:t>Ebe</w:t>
            </w:r>
          </w:p>
          <w:p>
            <w:pPr>
              <w:spacing w:after="20"/>
              <w:ind w:left="20"/>
              <w:jc w:val="both"/>
            </w:pPr>
            <w:r>
              <w:rPr>
                <w:rFonts w:ascii="Times New Roman"/>
                <w:b w:val="false"/>
                <w:i w:val="false"/>
                <w:color w:val="000000"/>
                <w:sz w:val="20"/>
              </w:rPr>
              <w:t>Omo</w:t>
            </w:r>
          </w:p>
          <w:p>
            <w:pPr>
              <w:spacing w:after="20"/>
              <w:ind w:left="20"/>
              <w:jc w:val="both"/>
            </w:pPr>
            <w:r>
              <w:rPr>
                <w:rFonts w:ascii="Times New Roman"/>
                <w:b w:val="false"/>
                <w:i w:val="false"/>
                <w:color w:val="000000"/>
                <w:sz w:val="20"/>
              </w:rPr>
              <w:t>Mukebu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African Cordia,</w:t>
            </w:r>
          </w:p>
          <w:p>
            <w:pPr>
              <w:spacing w:after="20"/>
              <w:ind w:left="20"/>
              <w:jc w:val="both"/>
            </w:pPr>
            <w:r>
              <w:rPr>
                <w:rFonts w:ascii="Times New Roman"/>
                <w:b w:val="false"/>
                <w:i w:val="false"/>
                <w:color w:val="000000"/>
                <w:sz w:val="20"/>
              </w:rPr>
              <w:t xml:space="preserve">East African cordia, </w:t>
            </w:r>
          </w:p>
          <w:p>
            <w:pPr>
              <w:spacing w:after="20"/>
              <w:ind w:left="20"/>
              <w:jc w:val="both"/>
            </w:pPr>
            <w:r>
              <w:rPr>
                <w:rFonts w:ascii="Times New Roman"/>
                <w:b w:val="false"/>
                <w:i w:val="false"/>
                <w:color w:val="000000"/>
                <w:sz w:val="20"/>
              </w:rPr>
              <w:t xml:space="preserve">Large-leafed cordia, </w:t>
            </w:r>
          </w:p>
          <w:p>
            <w:pPr>
              <w:spacing w:after="20"/>
              <w:ind w:left="20"/>
              <w:jc w:val="both"/>
            </w:pPr>
            <w:r>
              <w:rPr>
                <w:rFonts w:ascii="Times New Roman"/>
                <w:b w:val="false"/>
                <w:i w:val="false"/>
                <w:color w:val="000000"/>
                <w:sz w:val="20"/>
              </w:rPr>
              <w:t>Sudan teak</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Coula </w:t>
            </w:r>
          </w:p>
          <w:p>
            <w:pPr>
              <w:spacing w:after="20"/>
              <w:ind w:left="20"/>
              <w:jc w:val="both"/>
            </w:pPr>
            <w:r>
              <w:rPr>
                <w:rFonts w:ascii="Times New Roman"/>
                <w:b w:val="false"/>
                <w:i w:val="false"/>
                <w:color w:val="000000"/>
                <w:sz w:val="20"/>
              </w:rPr>
              <w:t>Кула эдулис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Coula edulis Baill.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Crabwood d’Afrique </w:t>
            </w:r>
          </w:p>
          <w:p>
            <w:pPr>
              <w:spacing w:after="20"/>
              <w:ind w:left="20"/>
              <w:jc w:val="both"/>
            </w:pPr>
            <w:r>
              <w:rPr>
                <w:rFonts w:ascii="Times New Roman"/>
                <w:b w:val="false"/>
                <w:i w:val="false"/>
                <w:color w:val="000000"/>
                <w:sz w:val="20"/>
              </w:rPr>
              <w:t>Карапа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Carapa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Carapa grandiflora Sprague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Либерия</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Alla,</w:t>
            </w:r>
          </w:p>
          <w:p>
            <w:pPr>
              <w:spacing w:after="20"/>
              <w:ind w:left="20"/>
              <w:jc w:val="both"/>
            </w:pPr>
            <w:r>
              <w:rPr>
                <w:rFonts w:ascii="Times New Roman"/>
                <w:b w:val="false"/>
                <w:i w:val="false"/>
                <w:color w:val="000000"/>
                <w:sz w:val="20"/>
              </w:rPr>
              <w:t>Dona</w:t>
            </w:r>
          </w:p>
          <w:p>
            <w:pPr>
              <w:spacing w:after="20"/>
              <w:ind w:left="20"/>
              <w:jc w:val="both"/>
            </w:pPr>
            <w:r>
              <w:rPr>
                <w:rFonts w:ascii="Times New Roman"/>
                <w:b w:val="false"/>
                <w:i w:val="false"/>
                <w:color w:val="000000"/>
                <w:sz w:val="20"/>
              </w:rPr>
              <w:t>Bete,</w:t>
            </w:r>
          </w:p>
          <w:p>
            <w:pPr>
              <w:spacing w:after="20"/>
              <w:ind w:left="20"/>
              <w:jc w:val="both"/>
            </w:pPr>
            <w:r>
              <w:rPr>
                <w:rFonts w:ascii="Times New Roman"/>
                <w:b w:val="false"/>
                <w:i w:val="false"/>
                <w:color w:val="000000"/>
                <w:sz w:val="20"/>
              </w:rPr>
              <w:t>Krupi</w:t>
            </w:r>
          </w:p>
          <w:p>
            <w:pPr>
              <w:spacing w:after="20"/>
              <w:ind w:left="20"/>
              <w:jc w:val="both"/>
            </w:pPr>
            <w:r>
              <w:rPr>
                <w:rFonts w:ascii="Times New Roman"/>
                <w:b w:val="false"/>
                <w:i w:val="false"/>
                <w:color w:val="000000"/>
                <w:sz w:val="20"/>
              </w:rPr>
              <w:t>Toon-kor-dah</w:t>
            </w:r>
          </w:p>
          <w:p>
            <w:pPr>
              <w:spacing w:after="20"/>
              <w:ind w:left="20"/>
              <w:jc w:val="both"/>
            </w:pPr>
            <w:r>
              <w:rPr>
                <w:rFonts w:ascii="Times New Roman"/>
                <w:b w:val="false"/>
                <w:i w:val="false"/>
                <w:color w:val="000000"/>
                <w:sz w:val="20"/>
              </w:rPr>
              <w:t>Agogo</w:t>
            </w:r>
          </w:p>
          <w:p>
            <w:pPr>
              <w:spacing w:after="20"/>
              <w:ind w:left="20"/>
              <w:jc w:val="both"/>
            </w:pPr>
            <w:r>
              <w:rPr>
                <w:rFonts w:ascii="Times New Roman"/>
                <w:b w:val="false"/>
                <w:i w:val="false"/>
                <w:color w:val="000000"/>
                <w:sz w:val="20"/>
              </w:rPr>
              <w:t>Gobi,</w:t>
            </w:r>
          </w:p>
          <w:p>
            <w:pPr>
              <w:spacing w:after="20"/>
              <w:ind w:left="20"/>
              <w:jc w:val="both"/>
            </w:pPr>
            <w:r>
              <w:rPr>
                <w:rFonts w:ascii="Times New Roman"/>
                <w:b w:val="false"/>
                <w:i w:val="false"/>
                <w:color w:val="000000"/>
                <w:sz w:val="20"/>
              </w:rPr>
              <w:t>Kowi</w:t>
            </w:r>
          </w:p>
          <w:p>
            <w:pPr>
              <w:spacing w:after="20"/>
              <w:ind w:left="20"/>
              <w:jc w:val="both"/>
            </w:pPr>
            <w:r>
              <w:rPr>
                <w:rFonts w:ascii="Times New Roman"/>
                <w:b w:val="false"/>
                <w:i w:val="false"/>
                <w:color w:val="000000"/>
                <w:sz w:val="20"/>
              </w:rPr>
              <w:t>Mujogo,</w:t>
            </w:r>
          </w:p>
          <w:p>
            <w:pPr>
              <w:spacing w:after="20"/>
              <w:ind w:left="20"/>
              <w:jc w:val="both"/>
            </w:pPr>
            <w:r>
              <w:rPr>
                <w:rFonts w:ascii="Times New Roman"/>
                <w:b w:val="false"/>
                <w:i w:val="false"/>
                <w:color w:val="000000"/>
                <w:sz w:val="20"/>
              </w:rPr>
              <w:t>Mutongana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African Crabwood</w:t>
            </w:r>
          </w:p>
          <w:p>
            <w:pPr>
              <w:spacing w:after="20"/>
              <w:ind w:left="20"/>
              <w:jc w:val="both"/>
            </w:pPr>
            <w:r>
              <w:rPr>
                <w:rFonts w:ascii="Times New Roman"/>
                <w:b w:val="false"/>
                <w:i w:val="false"/>
                <w:color w:val="000000"/>
                <w:sz w:val="20"/>
              </w:rPr>
              <w:t>African Crabwood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Cristobal granadillo Платимисциум многоколосковый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Platymiscium pleiostachyum Donn. Sm.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Jacaranda do brejo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Cumaru </w:t>
            </w:r>
          </w:p>
          <w:p>
            <w:pPr>
              <w:spacing w:after="20"/>
              <w:ind w:left="20"/>
              <w:jc w:val="both"/>
            </w:pPr>
            <w:r>
              <w:rPr>
                <w:rFonts w:ascii="Times New Roman"/>
                <w:b w:val="false"/>
                <w:i w:val="false"/>
                <w:color w:val="000000"/>
                <w:sz w:val="20"/>
              </w:rPr>
              <w:t>Кумару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Dipteryx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Гондурас</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Almendrillo</w:t>
            </w:r>
          </w:p>
          <w:p>
            <w:pPr>
              <w:spacing w:after="20"/>
              <w:ind w:left="20"/>
              <w:jc w:val="both"/>
            </w:pPr>
            <w:r>
              <w:rPr>
                <w:rFonts w:ascii="Times New Roman"/>
                <w:b w:val="false"/>
                <w:i w:val="false"/>
                <w:color w:val="000000"/>
                <w:sz w:val="20"/>
              </w:rPr>
              <w:t>Cumaru,</w:t>
            </w:r>
          </w:p>
          <w:p>
            <w:pPr>
              <w:spacing w:after="20"/>
              <w:ind w:left="20"/>
              <w:jc w:val="both"/>
            </w:pPr>
            <w:r>
              <w:rPr>
                <w:rFonts w:ascii="Times New Roman"/>
                <w:b w:val="false"/>
                <w:i w:val="false"/>
                <w:color w:val="000000"/>
                <w:sz w:val="20"/>
              </w:rPr>
              <w:t>Cumaru Ferro,</w:t>
            </w:r>
          </w:p>
          <w:p>
            <w:pPr>
              <w:spacing w:after="20"/>
              <w:ind w:left="20"/>
              <w:jc w:val="both"/>
            </w:pPr>
            <w:r>
              <w:rPr>
                <w:rFonts w:ascii="Times New Roman"/>
                <w:b w:val="false"/>
                <w:i w:val="false"/>
                <w:color w:val="000000"/>
                <w:sz w:val="20"/>
              </w:rPr>
              <w:t>Cumarurana</w:t>
            </w:r>
          </w:p>
          <w:p>
            <w:pPr>
              <w:spacing w:after="20"/>
              <w:ind w:left="20"/>
              <w:jc w:val="both"/>
            </w:pPr>
            <w:r>
              <w:rPr>
                <w:rFonts w:ascii="Times New Roman"/>
                <w:b w:val="false"/>
                <w:i w:val="false"/>
                <w:color w:val="000000"/>
                <w:sz w:val="20"/>
              </w:rPr>
              <w:t>Sarrapia</w:t>
            </w:r>
          </w:p>
          <w:p>
            <w:pPr>
              <w:spacing w:after="20"/>
              <w:ind w:left="20"/>
              <w:jc w:val="both"/>
            </w:pPr>
            <w:r>
              <w:rPr>
                <w:rFonts w:ascii="Times New Roman"/>
                <w:b w:val="false"/>
                <w:i w:val="false"/>
                <w:color w:val="000000"/>
                <w:sz w:val="20"/>
              </w:rPr>
              <w:t>Kumaru,</w:t>
            </w:r>
          </w:p>
          <w:p>
            <w:pPr>
              <w:spacing w:after="20"/>
              <w:ind w:left="20"/>
              <w:jc w:val="both"/>
            </w:pPr>
            <w:r>
              <w:rPr>
                <w:rFonts w:ascii="Times New Roman"/>
                <w:b w:val="false"/>
                <w:i w:val="false"/>
                <w:color w:val="000000"/>
                <w:sz w:val="20"/>
              </w:rPr>
              <w:t>Tonka Bean</w:t>
            </w:r>
          </w:p>
          <w:p>
            <w:pPr>
              <w:spacing w:after="20"/>
              <w:ind w:left="20"/>
              <w:jc w:val="both"/>
            </w:pPr>
            <w:r>
              <w:rPr>
                <w:rFonts w:ascii="Times New Roman"/>
                <w:b w:val="false"/>
                <w:i w:val="false"/>
                <w:color w:val="000000"/>
                <w:sz w:val="20"/>
              </w:rPr>
              <w:t>Gaiac de Cayenne,</w:t>
            </w:r>
          </w:p>
          <w:p>
            <w:pPr>
              <w:spacing w:after="20"/>
              <w:ind w:left="20"/>
              <w:jc w:val="both"/>
            </w:pPr>
            <w:r>
              <w:rPr>
                <w:rFonts w:ascii="Times New Roman"/>
                <w:b w:val="false"/>
                <w:i w:val="false"/>
                <w:color w:val="000000"/>
                <w:sz w:val="20"/>
              </w:rPr>
              <w:t>Tonka</w:t>
            </w:r>
          </w:p>
          <w:p>
            <w:pPr>
              <w:spacing w:after="20"/>
              <w:ind w:left="20"/>
              <w:jc w:val="both"/>
            </w:pPr>
            <w:r>
              <w:rPr>
                <w:rFonts w:ascii="Times New Roman"/>
                <w:b w:val="false"/>
                <w:i w:val="false"/>
                <w:color w:val="000000"/>
                <w:sz w:val="20"/>
              </w:rPr>
              <w:t>Ebo</w:t>
            </w:r>
          </w:p>
          <w:p>
            <w:pPr>
              <w:spacing w:after="20"/>
              <w:ind w:left="20"/>
              <w:jc w:val="both"/>
            </w:pPr>
            <w:r>
              <w:rPr>
                <w:rFonts w:ascii="Times New Roman"/>
                <w:b w:val="false"/>
                <w:i w:val="false"/>
                <w:color w:val="000000"/>
                <w:sz w:val="20"/>
              </w:rPr>
              <w:t>Charapilla,</w:t>
            </w:r>
          </w:p>
          <w:p>
            <w:pPr>
              <w:spacing w:after="20"/>
              <w:ind w:left="20"/>
              <w:jc w:val="both"/>
            </w:pPr>
            <w:r>
              <w:rPr>
                <w:rFonts w:ascii="Times New Roman"/>
                <w:b w:val="false"/>
                <w:i w:val="false"/>
                <w:color w:val="000000"/>
                <w:sz w:val="20"/>
              </w:rPr>
              <w:t>Shihuahuaco Amarillo</w:t>
            </w:r>
          </w:p>
          <w:p>
            <w:pPr>
              <w:spacing w:after="20"/>
              <w:ind w:left="20"/>
              <w:jc w:val="both"/>
            </w:pPr>
            <w:r>
              <w:rPr>
                <w:rFonts w:ascii="Times New Roman"/>
                <w:b w:val="false"/>
                <w:i w:val="false"/>
                <w:color w:val="000000"/>
                <w:sz w:val="20"/>
              </w:rPr>
              <w:t>Koemaroe,</w:t>
            </w:r>
          </w:p>
          <w:p>
            <w:pPr>
              <w:spacing w:after="20"/>
              <w:ind w:left="20"/>
              <w:jc w:val="both"/>
            </w:pPr>
            <w:r>
              <w:rPr>
                <w:rFonts w:ascii="Times New Roman"/>
                <w:b w:val="false"/>
                <w:i w:val="false"/>
                <w:color w:val="000000"/>
                <w:sz w:val="20"/>
              </w:rPr>
              <w:t>Tonka</w:t>
            </w:r>
          </w:p>
          <w:p>
            <w:pPr>
              <w:spacing w:after="20"/>
              <w:ind w:left="20"/>
              <w:jc w:val="both"/>
            </w:pPr>
            <w:r>
              <w:rPr>
                <w:rFonts w:ascii="Times New Roman"/>
                <w:b w:val="false"/>
                <w:i w:val="false"/>
                <w:color w:val="000000"/>
                <w:sz w:val="20"/>
              </w:rPr>
              <w:t>Sarrapia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Cupiuba </w:t>
            </w:r>
          </w:p>
          <w:p>
            <w:pPr>
              <w:spacing w:after="20"/>
              <w:ind w:left="20"/>
              <w:jc w:val="both"/>
            </w:pPr>
            <w:r>
              <w:rPr>
                <w:rFonts w:ascii="Times New Roman"/>
                <w:b w:val="false"/>
                <w:i w:val="false"/>
                <w:color w:val="000000"/>
                <w:sz w:val="20"/>
              </w:rPr>
              <w:t>Гоупия голая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Goupia glabra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Великобритания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Cachaceiro,</w:t>
            </w:r>
          </w:p>
          <w:p>
            <w:pPr>
              <w:spacing w:after="20"/>
              <w:ind w:left="20"/>
              <w:jc w:val="both"/>
            </w:pPr>
            <w:r>
              <w:rPr>
                <w:rFonts w:ascii="Times New Roman"/>
                <w:b w:val="false"/>
                <w:i w:val="false"/>
                <w:color w:val="000000"/>
                <w:sz w:val="20"/>
              </w:rPr>
              <w:t>Copiuva,</w:t>
            </w:r>
          </w:p>
          <w:p>
            <w:pPr>
              <w:spacing w:after="20"/>
              <w:ind w:left="20"/>
              <w:jc w:val="both"/>
            </w:pPr>
            <w:r>
              <w:rPr>
                <w:rFonts w:ascii="Times New Roman"/>
                <w:b w:val="false"/>
                <w:i w:val="false"/>
                <w:color w:val="000000"/>
                <w:sz w:val="20"/>
              </w:rPr>
              <w:t>Cupiuba</w:t>
            </w:r>
          </w:p>
          <w:p>
            <w:pPr>
              <w:spacing w:after="20"/>
              <w:ind w:left="20"/>
              <w:jc w:val="both"/>
            </w:pPr>
            <w:r>
              <w:rPr>
                <w:rFonts w:ascii="Times New Roman"/>
                <w:b w:val="false"/>
                <w:i w:val="false"/>
                <w:color w:val="000000"/>
                <w:sz w:val="20"/>
              </w:rPr>
              <w:t>Chaquiro,</w:t>
            </w:r>
          </w:p>
          <w:p>
            <w:pPr>
              <w:spacing w:after="20"/>
              <w:ind w:left="20"/>
              <w:jc w:val="both"/>
            </w:pPr>
            <w:r>
              <w:rPr>
                <w:rFonts w:ascii="Times New Roman"/>
                <w:b w:val="false"/>
                <w:i w:val="false"/>
                <w:color w:val="000000"/>
                <w:sz w:val="20"/>
              </w:rPr>
              <w:t>Saino,</w:t>
            </w:r>
          </w:p>
          <w:p>
            <w:pPr>
              <w:spacing w:after="20"/>
              <w:ind w:left="20"/>
              <w:jc w:val="both"/>
            </w:pPr>
            <w:r>
              <w:rPr>
                <w:rFonts w:ascii="Times New Roman"/>
                <w:b w:val="false"/>
                <w:i w:val="false"/>
                <w:color w:val="000000"/>
                <w:sz w:val="20"/>
              </w:rPr>
              <w:t>Sapino</w:t>
            </w:r>
          </w:p>
          <w:p>
            <w:pPr>
              <w:spacing w:after="20"/>
              <w:ind w:left="20"/>
              <w:jc w:val="both"/>
            </w:pPr>
            <w:r>
              <w:rPr>
                <w:rFonts w:ascii="Times New Roman"/>
                <w:b w:val="false"/>
                <w:i w:val="false"/>
                <w:color w:val="000000"/>
                <w:sz w:val="20"/>
              </w:rPr>
              <w:t>Goupi</w:t>
            </w:r>
          </w:p>
          <w:p>
            <w:pPr>
              <w:spacing w:after="20"/>
              <w:ind w:left="20"/>
              <w:jc w:val="both"/>
            </w:pPr>
            <w:r>
              <w:rPr>
                <w:rFonts w:ascii="Times New Roman"/>
                <w:b w:val="false"/>
                <w:i w:val="false"/>
                <w:color w:val="000000"/>
                <w:sz w:val="20"/>
              </w:rPr>
              <w:t>Copi,</w:t>
            </w:r>
          </w:p>
          <w:p>
            <w:pPr>
              <w:spacing w:after="20"/>
              <w:ind w:left="20"/>
              <w:jc w:val="both"/>
            </w:pPr>
            <w:r>
              <w:rPr>
                <w:rFonts w:ascii="Times New Roman"/>
                <w:b w:val="false"/>
                <w:i w:val="false"/>
                <w:color w:val="000000"/>
                <w:sz w:val="20"/>
              </w:rPr>
              <w:t>Kabukalli</w:t>
            </w:r>
          </w:p>
          <w:p>
            <w:pPr>
              <w:spacing w:after="20"/>
              <w:ind w:left="20"/>
              <w:jc w:val="both"/>
            </w:pPr>
            <w:r>
              <w:rPr>
                <w:rFonts w:ascii="Times New Roman"/>
                <w:b w:val="false"/>
                <w:i w:val="false"/>
                <w:color w:val="000000"/>
                <w:sz w:val="20"/>
              </w:rPr>
              <w:t>Capricornia</w:t>
            </w:r>
          </w:p>
          <w:p>
            <w:pPr>
              <w:spacing w:after="20"/>
              <w:ind w:left="20"/>
              <w:jc w:val="both"/>
            </w:pPr>
            <w:r>
              <w:rPr>
                <w:rFonts w:ascii="Times New Roman"/>
                <w:b w:val="false"/>
                <w:i w:val="false"/>
                <w:color w:val="000000"/>
                <w:sz w:val="20"/>
              </w:rPr>
              <w:t>Koepi</w:t>
            </w:r>
          </w:p>
          <w:p>
            <w:pPr>
              <w:spacing w:after="20"/>
              <w:ind w:left="20"/>
              <w:jc w:val="both"/>
            </w:pPr>
            <w:r>
              <w:rPr>
                <w:rFonts w:ascii="Times New Roman"/>
                <w:b w:val="false"/>
                <w:i w:val="false"/>
                <w:color w:val="000000"/>
                <w:sz w:val="20"/>
              </w:rPr>
              <w:t>Congrio Blanco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Kabulalli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Curupay Анаденантера колубрина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Anadenanthera colubrina (Vell.) Brenan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Angico,</w:t>
            </w:r>
          </w:p>
          <w:p>
            <w:pPr>
              <w:spacing w:after="20"/>
              <w:ind w:left="20"/>
              <w:jc w:val="both"/>
            </w:pPr>
            <w:r>
              <w:rPr>
                <w:rFonts w:ascii="Times New Roman"/>
                <w:b w:val="false"/>
                <w:i w:val="false"/>
                <w:color w:val="000000"/>
                <w:sz w:val="20"/>
              </w:rPr>
              <w:t xml:space="preserve">Cebil, </w:t>
            </w:r>
          </w:p>
          <w:p>
            <w:pPr>
              <w:spacing w:after="20"/>
              <w:ind w:left="20"/>
              <w:jc w:val="both"/>
            </w:pPr>
            <w:r>
              <w:rPr>
                <w:rFonts w:ascii="Times New Roman"/>
                <w:b w:val="false"/>
                <w:i w:val="false"/>
                <w:color w:val="000000"/>
                <w:sz w:val="20"/>
              </w:rPr>
              <w:t xml:space="preserve">Huilco, </w:t>
            </w:r>
          </w:p>
          <w:p>
            <w:pPr>
              <w:spacing w:after="20"/>
              <w:ind w:left="20"/>
              <w:jc w:val="both"/>
            </w:pPr>
            <w:r>
              <w:rPr>
                <w:rFonts w:ascii="Times New Roman"/>
                <w:b w:val="false"/>
                <w:i w:val="false"/>
                <w:color w:val="000000"/>
                <w:sz w:val="20"/>
              </w:rPr>
              <w:t>Vilca,</w:t>
            </w:r>
          </w:p>
          <w:p>
            <w:pPr>
              <w:spacing w:after="20"/>
              <w:ind w:left="20"/>
              <w:jc w:val="both"/>
            </w:pPr>
            <w:r>
              <w:rPr>
                <w:rFonts w:ascii="Times New Roman"/>
                <w:b w:val="false"/>
                <w:i w:val="false"/>
                <w:color w:val="000000"/>
                <w:sz w:val="20"/>
              </w:rPr>
              <w:t>Wilco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Dabеma [Пиптадения африканская]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Piptadeniastrum africanum Brenan</w:t>
            </w:r>
          </w:p>
          <w:p>
            <w:pPr>
              <w:spacing w:after="20"/>
              <w:ind w:left="20"/>
              <w:jc w:val="both"/>
            </w:pPr>
            <w:r>
              <w:rPr>
                <w:rFonts w:ascii="Times New Roman"/>
                <w:b w:val="false"/>
                <w:i w:val="false"/>
                <w:color w:val="000000"/>
                <w:sz w:val="20"/>
              </w:rPr>
              <w:t xml:space="preserve">(Syn. Piptadenia africana Hook. f.)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 xml:space="preserve">Либерия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Atui </w:t>
            </w:r>
          </w:p>
          <w:p>
            <w:pPr>
              <w:spacing w:after="20"/>
              <w:ind w:left="20"/>
              <w:jc w:val="both"/>
            </w:pPr>
            <w:r>
              <w:rPr>
                <w:rFonts w:ascii="Times New Roman"/>
                <w:b w:val="false"/>
                <w:i w:val="false"/>
                <w:color w:val="000000"/>
                <w:sz w:val="20"/>
              </w:rPr>
              <w:t xml:space="preserve">N’Singa </w:t>
            </w:r>
          </w:p>
          <w:p>
            <w:pPr>
              <w:spacing w:after="20"/>
              <w:ind w:left="20"/>
              <w:jc w:val="both"/>
            </w:pPr>
            <w:r>
              <w:rPr>
                <w:rFonts w:ascii="Times New Roman"/>
                <w:b w:val="false"/>
                <w:i w:val="false"/>
                <w:color w:val="000000"/>
                <w:sz w:val="20"/>
              </w:rPr>
              <w:t xml:space="preserve">Dabema </w:t>
            </w:r>
          </w:p>
          <w:p>
            <w:pPr>
              <w:spacing w:after="20"/>
              <w:ind w:left="20"/>
              <w:jc w:val="both"/>
            </w:pPr>
            <w:r>
              <w:rPr>
                <w:rFonts w:ascii="Times New Roman"/>
                <w:b w:val="false"/>
                <w:i w:val="false"/>
                <w:color w:val="000000"/>
                <w:sz w:val="20"/>
              </w:rPr>
              <w:t xml:space="preserve">Tom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Toum </w:t>
            </w:r>
          </w:p>
          <w:p>
            <w:pPr>
              <w:spacing w:after="20"/>
              <w:ind w:left="20"/>
              <w:jc w:val="both"/>
            </w:pPr>
            <w:r>
              <w:rPr>
                <w:rFonts w:ascii="Times New Roman"/>
                <w:b w:val="false"/>
                <w:i w:val="false"/>
                <w:color w:val="000000"/>
                <w:sz w:val="20"/>
              </w:rPr>
              <w:t xml:space="preserve">Dahoma </w:t>
            </w:r>
          </w:p>
          <w:p>
            <w:pPr>
              <w:spacing w:after="20"/>
              <w:ind w:left="20"/>
              <w:jc w:val="both"/>
            </w:pPr>
            <w:r>
              <w:rPr>
                <w:rFonts w:ascii="Times New Roman"/>
                <w:b w:val="false"/>
                <w:i w:val="false"/>
                <w:color w:val="000000"/>
                <w:sz w:val="20"/>
              </w:rPr>
              <w:t xml:space="preserve">Mbeli </w:t>
            </w:r>
          </w:p>
          <w:p>
            <w:pPr>
              <w:spacing w:after="20"/>
              <w:ind w:left="20"/>
              <w:jc w:val="both"/>
            </w:pPr>
            <w:r>
              <w:rPr>
                <w:rFonts w:ascii="Times New Roman"/>
                <w:b w:val="false"/>
                <w:i w:val="false"/>
                <w:color w:val="000000"/>
                <w:sz w:val="20"/>
              </w:rPr>
              <w:t xml:space="preserve">Agboin, </w:t>
            </w:r>
          </w:p>
          <w:p>
            <w:pPr>
              <w:spacing w:after="20"/>
              <w:ind w:left="20"/>
              <w:jc w:val="both"/>
            </w:pPr>
            <w:r>
              <w:rPr>
                <w:rFonts w:ascii="Times New Roman"/>
                <w:b w:val="false"/>
                <w:i w:val="false"/>
                <w:color w:val="000000"/>
                <w:sz w:val="20"/>
              </w:rPr>
              <w:t xml:space="preserve">Ekhimi </w:t>
            </w:r>
          </w:p>
          <w:p>
            <w:pPr>
              <w:spacing w:after="20"/>
              <w:ind w:left="20"/>
              <w:jc w:val="both"/>
            </w:pPr>
            <w:r>
              <w:rPr>
                <w:rFonts w:ascii="Times New Roman"/>
                <w:b w:val="false"/>
                <w:i w:val="false"/>
                <w:color w:val="000000"/>
                <w:sz w:val="20"/>
              </w:rPr>
              <w:t xml:space="preserve">Mpewere </w:t>
            </w:r>
          </w:p>
          <w:p>
            <w:pPr>
              <w:spacing w:after="20"/>
              <w:ind w:left="20"/>
              <w:jc w:val="both"/>
            </w:pPr>
            <w:r>
              <w:rPr>
                <w:rFonts w:ascii="Times New Roman"/>
                <w:b w:val="false"/>
                <w:i w:val="false"/>
                <w:color w:val="000000"/>
                <w:sz w:val="20"/>
              </w:rPr>
              <w:t xml:space="preserve">Mbele, </w:t>
            </w:r>
          </w:p>
          <w:p>
            <w:pPr>
              <w:spacing w:after="20"/>
              <w:ind w:left="20"/>
              <w:jc w:val="both"/>
            </w:pPr>
            <w:r>
              <w:rPr>
                <w:rFonts w:ascii="Times New Roman"/>
                <w:b w:val="false"/>
                <w:i w:val="false"/>
                <w:color w:val="000000"/>
                <w:sz w:val="20"/>
              </w:rPr>
              <w:t xml:space="preserve">Guli </w:t>
            </w:r>
          </w:p>
          <w:p>
            <w:pPr>
              <w:spacing w:after="20"/>
              <w:ind w:left="20"/>
              <w:jc w:val="both"/>
            </w:pPr>
            <w:r>
              <w:rPr>
                <w:rFonts w:ascii="Times New Roman"/>
                <w:b w:val="false"/>
                <w:i w:val="false"/>
                <w:color w:val="000000"/>
                <w:sz w:val="20"/>
              </w:rPr>
              <w:t xml:space="preserve">Bokungu, </w:t>
            </w:r>
          </w:p>
          <w:p>
            <w:pPr>
              <w:spacing w:after="20"/>
              <w:ind w:left="20"/>
              <w:jc w:val="both"/>
            </w:pPr>
            <w:r>
              <w:rPr>
                <w:rFonts w:ascii="Times New Roman"/>
                <w:b w:val="false"/>
                <w:i w:val="false"/>
                <w:color w:val="000000"/>
                <w:sz w:val="20"/>
              </w:rPr>
              <w:t xml:space="preserve">Likundu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Dahoma, </w:t>
            </w:r>
          </w:p>
          <w:p>
            <w:pPr>
              <w:spacing w:after="20"/>
              <w:ind w:left="20"/>
              <w:jc w:val="both"/>
            </w:pPr>
            <w:r>
              <w:rPr>
                <w:rFonts w:ascii="Times New Roman"/>
                <w:b w:val="false"/>
                <w:i w:val="false"/>
                <w:color w:val="000000"/>
                <w:sz w:val="20"/>
              </w:rPr>
              <w:t xml:space="preserve">Ekhimi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Dibеtou </w:t>
            </w:r>
          </w:p>
          <w:p>
            <w:pPr>
              <w:spacing w:after="20"/>
              <w:ind w:left="20"/>
              <w:jc w:val="both"/>
            </w:pPr>
            <w:r>
              <w:rPr>
                <w:rFonts w:ascii="Times New Roman"/>
                <w:b w:val="false"/>
                <w:i w:val="false"/>
                <w:color w:val="000000"/>
                <w:sz w:val="20"/>
              </w:rPr>
              <w:t>[Ловоа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Lovoa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Lovoa brownii Sprague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Lovoa swynnertonii Baker f.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Lovoa trichilioides Harms </w:t>
            </w:r>
          </w:p>
          <w:p>
            <w:pPr>
              <w:spacing w:after="20"/>
              <w:ind w:left="20"/>
              <w:jc w:val="both"/>
            </w:pPr>
            <w:r>
              <w:rPr>
                <w:rFonts w:ascii="Times New Roman"/>
                <w:b w:val="false"/>
                <w:i w:val="false"/>
                <w:color w:val="000000"/>
                <w:sz w:val="20"/>
              </w:rPr>
              <w:t xml:space="preserve">(Syn. Lovoa klaineana Pierre)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Bibolo </w:t>
            </w:r>
          </w:p>
          <w:p>
            <w:pPr>
              <w:spacing w:after="20"/>
              <w:ind w:left="20"/>
              <w:jc w:val="both"/>
            </w:pPr>
            <w:r>
              <w:rPr>
                <w:rFonts w:ascii="Times New Roman"/>
                <w:b w:val="false"/>
                <w:i w:val="false"/>
                <w:color w:val="000000"/>
                <w:sz w:val="20"/>
              </w:rPr>
              <w:t xml:space="preserve">Dibеtou </w:t>
            </w:r>
          </w:p>
          <w:p>
            <w:pPr>
              <w:spacing w:after="20"/>
              <w:ind w:left="20"/>
              <w:jc w:val="both"/>
            </w:pPr>
            <w:r>
              <w:rPr>
                <w:rFonts w:ascii="Times New Roman"/>
                <w:b w:val="false"/>
                <w:i w:val="false"/>
                <w:color w:val="000000"/>
                <w:sz w:val="20"/>
              </w:rPr>
              <w:t xml:space="preserve">Nivero, </w:t>
            </w:r>
          </w:p>
          <w:p>
            <w:pPr>
              <w:spacing w:after="20"/>
              <w:ind w:left="20"/>
              <w:jc w:val="both"/>
            </w:pPr>
            <w:r>
              <w:rPr>
                <w:rFonts w:ascii="Times New Roman"/>
                <w:b w:val="false"/>
                <w:i w:val="false"/>
                <w:color w:val="000000"/>
                <w:sz w:val="20"/>
              </w:rPr>
              <w:t xml:space="preserve">Embero </w:t>
            </w:r>
          </w:p>
          <w:p>
            <w:pPr>
              <w:spacing w:after="20"/>
              <w:ind w:left="20"/>
              <w:jc w:val="both"/>
            </w:pPr>
            <w:r>
              <w:rPr>
                <w:rFonts w:ascii="Times New Roman"/>
                <w:b w:val="false"/>
                <w:i w:val="false"/>
                <w:color w:val="000000"/>
                <w:sz w:val="20"/>
              </w:rPr>
              <w:t xml:space="preserve">Eyan </w:t>
            </w:r>
          </w:p>
          <w:p>
            <w:pPr>
              <w:spacing w:after="20"/>
              <w:ind w:left="20"/>
              <w:jc w:val="both"/>
            </w:pPr>
            <w:r>
              <w:rPr>
                <w:rFonts w:ascii="Times New Roman"/>
                <w:b w:val="false"/>
                <w:i w:val="false"/>
                <w:color w:val="000000"/>
                <w:sz w:val="20"/>
              </w:rPr>
              <w:t xml:space="preserve">Dubini-Biri, </w:t>
            </w:r>
          </w:p>
          <w:p>
            <w:pPr>
              <w:spacing w:after="20"/>
              <w:ind w:left="20"/>
              <w:jc w:val="both"/>
            </w:pPr>
            <w:r>
              <w:rPr>
                <w:rFonts w:ascii="Times New Roman"/>
                <w:b w:val="false"/>
                <w:i w:val="false"/>
                <w:color w:val="000000"/>
                <w:sz w:val="20"/>
              </w:rPr>
              <w:t xml:space="preserve">Mpengwa </w:t>
            </w:r>
          </w:p>
          <w:p>
            <w:pPr>
              <w:spacing w:after="20"/>
              <w:ind w:left="20"/>
              <w:jc w:val="both"/>
            </w:pPr>
            <w:r>
              <w:rPr>
                <w:rFonts w:ascii="Times New Roman"/>
                <w:b w:val="false"/>
                <w:i w:val="false"/>
                <w:color w:val="000000"/>
                <w:sz w:val="20"/>
              </w:rPr>
              <w:t>Mukongoro</w:t>
            </w:r>
          </w:p>
          <w:p>
            <w:pPr>
              <w:spacing w:after="20"/>
              <w:ind w:left="20"/>
              <w:jc w:val="both"/>
            </w:pPr>
            <w:r>
              <w:rPr>
                <w:rFonts w:ascii="Times New Roman"/>
                <w:b w:val="false"/>
                <w:i w:val="false"/>
                <w:color w:val="000000"/>
                <w:sz w:val="20"/>
              </w:rPr>
              <w:t>Mukusu</w:t>
            </w:r>
          </w:p>
          <w:p>
            <w:pPr>
              <w:spacing w:after="20"/>
              <w:ind w:left="20"/>
              <w:jc w:val="both"/>
            </w:pPr>
            <w:r>
              <w:rPr>
                <w:rFonts w:ascii="Times New Roman"/>
                <w:b w:val="false"/>
                <w:i w:val="false"/>
                <w:color w:val="000000"/>
                <w:sz w:val="20"/>
              </w:rPr>
              <w:t xml:space="preserve">Apopo, </w:t>
            </w:r>
          </w:p>
          <w:p>
            <w:pPr>
              <w:spacing w:after="20"/>
              <w:ind w:left="20"/>
              <w:jc w:val="both"/>
            </w:pPr>
            <w:r>
              <w:rPr>
                <w:rFonts w:ascii="Times New Roman"/>
                <w:b w:val="false"/>
                <w:i w:val="false"/>
                <w:color w:val="000000"/>
                <w:sz w:val="20"/>
              </w:rPr>
              <w:t xml:space="preserve">Sida, </w:t>
            </w:r>
          </w:p>
          <w:p>
            <w:pPr>
              <w:spacing w:after="20"/>
              <w:ind w:left="20"/>
              <w:jc w:val="both"/>
            </w:pPr>
            <w:r>
              <w:rPr>
                <w:rFonts w:ascii="Times New Roman"/>
                <w:b w:val="false"/>
                <w:i w:val="false"/>
                <w:color w:val="000000"/>
                <w:sz w:val="20"/>
              </w:rPr>
              <w:t xml:space="preserve">Anamenila </w:t>
            </w:r>
          </w:p>
          <w:p>
            <w:pPr>
              <w:spacing w:after="20"/>
              <w:ind w:left="20"/>
              <w:jc w:val="both"/>
            </w:pPr>
            <w:r>
              <w:rPr>
                <w:rFonts w:ascii="Times New Roman"/>
                <w:b w:val="false"/>
                <w:i w:val="false"/>
                <w:color w:val="000000"/>
                <w:sz w:val="20"/>
              </w:rPr>
              <w:t xml:space="preserve">Wnaimei </w:t>
            </w:r>
          </w:p>
          <w:p>
            <w:pPr>
              <w:spacing w:after="20"/>
              <w:ind w:left="20"/>
              <w:jc w:val="both"/>
            </w:pPr>
            <w:r>
              <w:rPr>
                <w:rFonts w:ascii="Times New Roman"/>
                <w:b w:val="false"/>
                <w:i w:val="false"/>
                <w:color w:val="000000"/>
                <w:sz w:val="20"/>
              </w:rPr>
              <w:t xml:space="preserve">Lifaki-Maindu, </w:t>
            </w:r>
          </w:p>
          <w:p>
            <w:pPr>
              <w:spacing w:after="20"/>
              <w:ind w:left="20"/>
              <w:jc w:val="both"/>
            </w:pPr>
            <w:r>
              <w:rPr>
                <w:rFonts w:ascii="Times New Roman"/>
                <w:b w:val="false"/>
                <w:i w:val="false"/>
                <w:color w:val="000000"/>
                <w:sz w:val="20"/>
              </w:rPr>
              <w:t xml:space="preserve">Bombulu </w:t>
            </w:r>
          </w:p>
          <w:p>
            <w:pPr>
              <w:spacing w:after="20"/>
              <w:ind w:left="20"/>
              <w:jc w:val="both"/>
            </w:pPr>
            <w:r>
              <w:rPr>
                <w:rFonts w:ascii="Times New Roman"/>
                <w:b w:val="false"/>
                <w:i w:val="false"/>
                <w:color w:val="000000"/>
                <w:sz w:val="20"/>
              </w:rPr>
              <w:t xml:space="preserve">Nkoba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Noyer d’Afrique, </w:t>
            </w:r>
          </w:p>
          <w:p>
            <w:pPr>
              <w:spacing w:after="20"/>
              <w:ind w:left="20"/>
              <w:jc w:val="both"/>
            </w:pPr>
            <w:r>
              <w:rPr>
                <w:rFonts w:ascii="Times New Roman"/>
                <w:b w:val="false"/>
                <w:i w:val="false"/>
                <w:color w:val="000000"/>
                <w:sz w:val="20"/>
              </w:rPr>
              <w:t>Noyer du Gabon</w:t>
            </w:r>
          </w:p>
          <w:p>
            <w:pPr>
              <w:spacing w:after="20"/>
              <w:ind w:left="20"/>
              <w:jc w:val="both"/>
            </w:pPr>
            <w:r>
              <w:rPr>
                <w:rFonts w:ascii="Times New Roman"/>
                <w:b w:val="false"/>
                <w:i w:val="false"/>
                <w:color w:val="000000"/>
                <w:sz w:val="20"/>
              </w:rPr>
              <w:t xml:space="preserve">African Walnut, Tigerwood </w:t>
            </w:r>
          </w:p>
          <w:p>
            <w:pPr>
              <w:spacing w:after="20"/>
              <w:ind w:left="20"/>
              <w:jc w:val="both"/>
            </w:pPr>
            <w:r>
              <w:rPr>
                <w:rFonts w:ascii="Times New Roman"/>
                <w:b w:val="false"/>
                <w:i w:val="false"/>
                <w:color w:val="000000"/>
                <w:sz w:val="20"/>
              </w:rPr>
              <w:t>Tigerwood, UgandaWalnut</w:t>
            </w:r>
          </w:p>
          <w:p>
            <w:pPr>
              <w:spacing w:after="20"/>
              <w:ind w:left="20"/>
              <w:jc w:val="both"/>
            </w:pPr>
            <w:r>
              <w:rPr>
                <w:rFonts w:ascii="Times New Roman"/>
                <w:b w:val="false"/>
                <w:i w:val="false"/>
                <w:color w:val="000000"/>
                <w:sz w:val="20"/>
              </w:rPr>
              <w:t xml:space="preserve">Congowood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Difou</w:t>
            </w:r>
          </w:p>
          <w:p>
            <w:pPr>
              <w:spacing w:after="20"/>
              <w:ind w:left="20"/>
              <w:jc w:val="both"/>
            </w:pPr>
            <w:r>
              <w:rPr>
                <w:rFonts w:ascii="Times New Roman"/>
                <w:b w:val="false"/>
                <w:i w:val="false"/>
                <w:color w:val="000000"/>
                <w:sz w:val="20"/>
              </w:rPr>
              <w:t>Мора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Morus lactea Mildbr.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Morus mesozygia Stapf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Chocobondo</w:t>
            </w:r>
          </w:p>
          <w:p>
            <w:pPr>
              <w:spacing w:after="20"/>
              <w:ind w:left="20"/>
              <w:jc w:val="both"/>
            </w:pPr>
            <w:r>
              <w:rPr>
                <w:rFonts w:ascii="Times New Roman"/>
                <w:b w:val="false"/>
                <w:i w:val="false"/>
                <w:color w:val="000000"/>
                <w:sz w:val="20"/>
              </w:rPr>
              <w:t>Mыrier du Sеnеgal</w:t>
            </w:r>
          </w:p>
          <w:p>
            <w:pPr>
              <w:spacing w:after="20"/>
              <w:ind w:left="20"/>
              <w:jc w:val="both"/>
            </w:pPr>
            <w:r>
              <w:rPr>
                <w:rFonts w:ascii="Times New Roman"/>
                <w:b w:val="false"/>
                <w:i w:val="false"/>
                <w:color w:val="000000"/>
                <w:sz w:val="20"/>
              </w:rPr>
              <w:t xml:space="preserve">East African mulberry, </w:t>
            </w:r>
          </w:p>
          <w:p>
            <w:pPr>
              <w:spacing w:after="20"/>
              <w:ind w:left="20"/>
              <w:jc w:val="both"/>
            </w:pPr>
            <w:r>
              <w:rPr>
                <w:rFonts w:ascii="Times New Roman"/>
                <w:b w:val="false"/>
                <w:i w:val="false"/>
                <w:color w:val="000000"/>
                <w:sz w:val="20"/>
              </w:rPr>
              <w:t xml:space="preserve">African mulberry, </w:t>
            </w:r>
          </w:p>
          <w:p>
            <w:pPr>
              <w:spacing w:after="20"/>
              <w:ind w:left="20"/>
              <w:jc w:val="both"/>
            </w:pPr>
            <w:r>
              <w:rPr>
                <w:rFonts w:ascii="Times New Roman"/>
                <w:b w:val="false"/>
                <w:i w:val="false"/>
                <w:color w:val="000000"/>
                <w:sz w:val="20"/>
              </w:rPr>
              <w:t>Ugandamulberry</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Divida Скородофлеус зенкери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Scorodophloeus zenkeri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Djohar </w:t>
            </w:r>
          </w:p>
          <w:p>
            <w:pPr>
              <w:spacing w:after="20"/>
              <w:ind w:left="20"/>
              <w:jc w:val="both"/>
            </w:pPr>
            <w:r>
              <w:rPr>
                <w:rFonts w:ascii="Times New Roman"/>
                <w:b w:val="false"/>
                <w:i w:val="false"/>
                <w:color w:val="000000"/>
                <w:sz w:val="20"/>
              </w:rPr>
              <w:t>Сенна сиамская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Senna siamea (Lam.) H.S.Irwin &amp; Barneby.</w:t>
            </w:r>
          </w:p>
          <w:p>
            <w:pPr>
              <w:spacing w:after="20"/>
              <w:ind w:left="20"/>
              <w:jc w:val="both"/>
            </w:pPr>
            <w:r>
              <w:rPr>
                <w:rFonts w:ascii="Times New Roman"/>
                <w:b w:val="false"/>
                <w:i w:val="false"/>
                <w:color w:val="000000"/>
                <w:sz w:val="20"/>
              </w:rPr>
              <w:t>(Syn. Cassia siamea (Lam.) H.S.Irwin &amp; Barneby)</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Bombay Blackwood,</w:t>
            </w:r>
          </w:p>
          <w:p>
            <w:pPr>
              <w:spacing w:after="20"/>
              <w:ind w:left="20"/>
              <w:jc w:val="both"/>
            </w:pPr>
            <w:r>
              <w:rPr>
                <w:rFonts w:ascii="Times New Roman"/>
                <w:b w:val="false"/>
                <w:i w:val="false"/>
                <w:color w:val="000000"/>
                <w:sz w:val="20"/>
              </w:rPr>
              <w:t xml:space="preserve">Iron Wood, </w:t>
            </w:r>
          </w:p>
          <w:p>
            <w:pPr>
              <w:spacing w:after="20"/>
              <w:ind w:left="20"/>
              <w:jc w:val="both"/>
            </w:pPr>
            <w:r>
              <w:rPr>
                <w:rFonts w:ascii="Times New Roman"/>
                <w:b w:val="false"/>
                <w:i w:val="false"/>
                <w:color w:val="000000"/>
                <w:sz w:val="20"/>
              </w:rPr>
              <w:t xml:space="preserve">Kassod Tree, </w:t>
            </w:r>
          </w:p>
          <w:p>
            <w:pPr>
              <w:spacing w:after="20"/>
              <w:ind w:left="20"/>
              <w:jc w:val="both"/>
            </w:pPr>
            <w:r>
              <w:rPr>
                <w:rFonts w:ascii="Times New Roman"/>
                <w:b w:val="false"/>
                <w:i w:val="false"/>
                <w:color w:val="000000"/>
                <w:sz w:val="20"/>
              </w:rPr>
              <w:t xml:space="preserve">Siamese Senna, </w:t>
            </w:r>
          </w:p>
          <w:p>
            <w:pPr>
              <w:spacing w:after="20"/>
              <w:ind w:left="20"/>
              <w:jc w:val="both"/>
            </w:pPr>
            <w:r>
              <w:rPr>
                <w:rFonts w:ascii="Times New Roman"/>
                <w:b w:val="false"/>
                <w:i w:val="false"/>
                <w:color w:val="000000"/>
                <w:sz w:val="20"/>
              </w:rPr>
              <w:t xml:space="preserve">Tailand Shower, </w:t>
            </w:r>
          </w:p>
          <w:p>
            <w:pPr>
              <w:spacing w:after="20"/>
              <w:ind w:left="20"/>
              <w:jc w:val="both"/>
            </w:pPr>
            <w:r>
              <w:rPr>
                <w:rFonts w:ascii="Times New Roman"/>
                <w:b w:val="false"/>
                <w:i w:val="false"/>
                <w:color w:val="000000"/>
                <w:sz w:val="20"/>
              </w:rPr>
              <w:t>Yellow Cassia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Casse de Siam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Douka</w:t>
            </w:r>
          </w:p>
          <w:p>
            <w:pPr>
              <w:spacing w:after="20"/>
              <w:ind w:left="20"/>
              <w:jc w:val="both"/>
            </w:pPr>
            <w:r>
              <w:rPr>
                <w:rFonts w:ascii="Times New Roman"/>
                <w:b w:val="false"/>
                <w:i w:val="false"/>
                <w:color w:val="000000"/>
                <w:sz w:val="20"/>
              </w:rPr>
              <w:t>(Makorе [Мимузопс Геккеля])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Tieghemella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Tieghemella africana Pierre</w:t>
            </w:r>
          </w:p>
          <w:p>
            <w:pPr>
              <w:spacing w:after="20"/>
              <w:ind w:left="20"/>
              <w:jc w:val="both"/>
            </w:pPr>
            <w:r>
              <w:rPr>
                <w:rFonts w:ascii="Times New Roman"/>
                <w:b w:val="false"/>
                <w:i w:val="false"/>
                <w:color w:val="000000"/>
                <w:sz w:val="20"/>
              </w:rPr>
              <w:t>(Syn. Dumoria africana Dubard)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Tieghemella heckelii Pierre ex Dubard</w:t>
            </w:r>
          </w:p>
          <w:p>
            <w:pPr>
              <w:spacing w:after="20"/>
              <w:ind w:left="20"/>
              <w:jc w:val="both"/>
            </w:pPr>
            <w:r>
              <w:rPr>
                <w:rFonts w:ascii="Times New Roman"/>
                <w:b w:val="false"/>
                <w:i w:val="false"/>
                <w:color w:val="000000"/>
                <w:sz w:val="20"/>
              </w:rPr>
              <w:t>(Syn. Mimusops heckelii Hutch. &amp; Dalz.)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Makorе </w:t>
            </w:r>
          </w:p>
          <w:p>
            <w:pPr>
              <w:spacing w:after="20"/>
              <w:ind w:left="20"/>
              <w:jc w:val="both"/>
            </w:pPr>
            <w:r>
              <w:rPr>
                <w:rFonts w:ascii="Times New Roman"/>
                <w:b w:val="false"/>
                <w:i w:val="false"/>
                <w:color w:val="000000"/>
                <w:sz w:val="20"/>
              </w:rPr>
              <w:t xml:space="preserve">Baku, </w:t>
            </w:r>
          </w:p>
          <w:p>
            <w:pPr>
              <w:spacing w:after="20"/>
              <w:ind w:left="20"/>
              <w:jc w:val="both"/>
            </w:pPr>
            <w:r>
              <w:rPr>
                <w:rFonts w:ascii="Times New Roman"/>
                <w:b w:val="false"/>
                <w:i w:val="false"/>
                <w:color w:val="000000"/>
                <w:sz w:val="20"/>
              </w:rPr>
              <w:t xml:space="preserve">Abacu </w:t>
            </w:r>
          </w:p>
          <w:p>
            <w:pPr>
              <w:spacing w:after="20"/>
              <w:ind w:left="20"/>
              <w:jc w:val="both"/>
            </w:pPr>
            <w:r>
              <w:rPr>
                <w:rFonts w:ascii="Times New Roman"/>
                <w:b w:val="false"/>
                <w:i w:val="false"/>
                <w:color w:val="000000"/>
                <w:sz w:val="20"/>
              </w:rPr>
              <w:t xml:space="preserve">Okola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Douka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Doussiе </w:t>
            </w:r>
          </w:p>
          <w:p>
            <w:pPr>
              <w:spacing w:after="20"/>
              <w:ind w:left="20"/>
              <w:jc w:val="both"/>
            </w:pPr>
            <w:r>
              <w:rPr>
                <w:rFonts w:ascii="Times New Roman"/>
                <w:b w:val="false"/>
                <w:i w:val="false"/>
                <w:color w:val="000000"/>
                <w:sz w:val="20"/>
              </w:rPr>
              <w:t>[Афзелия]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Afzelia africana Smith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Afzelia pachyloba Eggeling &amp; Dale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Afzelia bipindensis Harms </w:t>
            </w:r>
          </w:p>
          <w:p>
            <w:pPr>
              <w:spacing w:after="20"/>
              <w:ind w:left="20"/>
              <w:jc w:val="both"/>
            </w:pPr>
            <w:r>
              <w:rPr>
                <w:rFonts w:ascii="Times New Roman"/>
                <w:b w:val="false"/>
                <w:i w:val="false"/>
                <w:color w:val="000000"/>
                <w:sz w:val="20"/>
              </w:rPr>
              <w:t>(Syn. Afzelia bella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Afzelia cuanzensis Oliv.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 xml:space="preserve">Мозамбик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Сенегал</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 xml:space="preserve">Танзания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Португалия</w:t>
            </w:r>
          </w:p>
          <w:p>
            <w:pPr>
              <w:spacing w:after="20"/>
              <w:ind w:left="20"/>
              <w:jc w:val="both"/>
            </w:pPr>
            <w:r>
              <w:rPr>
                <w:rFonts w:ascii="Times New Roman"/>
                <w:b w:val="false"/>
                <w:i w:val="false"/>
                <w:color w:val="000000"/>
                <w:sz w:val="20"/>
              </w:rPr>
              <w:t>Великобритания</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N’kokongo Uvala </w:t>
            </w:r>
          </w:p>
          <w:p>
            <w:pPr>
              <w:spacing w:after="20"/>
              <w:ind w:left="20"/>
              <w:jc w:val="both"/>
            </w:pPr>
            <w:r>
              <w:rPr>
                <w:rFonts w:ascii="Times New Roman"/>
                <w:b w:val="false"/>
                <w:i w:val="false"/>
                <w:color w:val="000000"/>
                <w:sz w:val="20"/>
              </w:rPr>
              <w:t xml:space="preserve">M’Banga, </w:t>
            </w:r>
          </w:p>
          <w:p>
            <w:pPr>
              <w:spacing w:after="20"/>
              <w:ind w:left="20"/>
              <w:jc w:val="both"/>
            </w:pPr>
            <w:r>
              <w:rPr>
                <w:rFonts w:ascii="Times New Roman"/>
                <w:b w:val="false"/>
                <w:i w:val="false"/>
                <w:color w:val="000000"/>
                <w:sz w:val="20"/>
              </w:rPr>
              <w:t xml:space="preserve">Doussiе </w:t>
            </w:r>
          </w:p>
          <w:p>
            <w:pPr>
              <w:spacing w:after="20"/>
              <w:ind w:left="20"/>
              <w:jc w:val="both"/>
            </w:pPr>
            <w:r>
              <w:rPr>
                <w:rFonts w:ascii="Times New Roman"/>
                <w:b w:val="false"/>
                <w:i w:val="false"/>
                <w:color w:val="000000"/>
                <w:sz w:val="20"/>
              </w:rPr>
              <w:t xml:space="preserve">N’Kokongo </w:t>
            </w:r>
          </w:p>
          <w:p>
            <w:pPr>
              <w:spacing w:after="20"/>
              <w:ind w:left="20"/>
              <w:jc w:val="both"/>
            </w:pPr>
            <w:r>
              <w:rPr>
                <w:rFonts w:ascii="Times New Roman"/>
                <w:b w:val="false"/>
                <w:i w:val="false"/>
                <w:color w:val="000000"/>
                <w:sz w:val="20"/>
              </w:rPr>
              <w:t xml:space="preserve">Lingue, </w:t>
            </w:r>
          </w:p>
          <w:p>
            <w:pPr>
              <w:spacing w:after="20"/>
              <w:ind w:left="20"/>
              <w:jc w:val="both"/>
            </w:pPr>
            <w:r>
              <w:rPr>
                <w:rFonts w:ascii="Times New Roman"/>
                <w:b w:val="false"/>
                <w:i w:val="false"/>
                <w:color w:val="000000"/>
                <w:sz w:val="20"/>
              </w:rPr>
              <w:t xml:space="preserve">Azodau </w:t>
            </w:r>
          </w:p>
          <w:p>
            <w:pPr>
              <w:spacing w:after="20"/>
              <w:ind w:left="20"/>
              <w:jc w:val="both"/>
            </w:pPr>
            <w:r>
              <w:rPr>
                <w:rFonts w:ascii="Times New Roman"/>
                <w:b w:val="false"/>
                <w:i w:val="false"/>
                <w:color w:val="000000"/>
                <w:sz w:val="20"/>
              </w:rPr>
              <w:t xml:space="preserve">Papao </w:t>
            </w:r>
          </w:p>
          <w:p>
            <w:pPr>
              <w:spacing w:after="20"/>
              <w:ind w:left="20"/>
              <w:jc w:val="both"/>
            </w:pPr>
            <w:r>
              <w:rPr>
                <w:rFonts w:ascii="Times New Roman"/>
                <w:b w:val="false"/>
                <w:i w:val="false"/>
                <w:color w:val="000000"/>
                <w:sz w:val="20"/>
              </w:rPr>
              <w:t xml:space="preserve">Mussacossa, </w:t>
            </w:r>
          </w:p>
          <w:p>
            <w:pPr>
              <w:spacing w:after="20"/>
              <w:ind w:left="20"/>
              <w:jc w:val="both"/>
            </w:pPr>
            <w:r>
              <w:rPr>
                <w:rFonts w:ascii="Times New Roman"/>
                <w:b w:val="false"/>
                <w:i w:val="false"/>
                <w:color w:val="000000"/>
                <w:sz w:val="20"/>
              </w:rPr>
              <w:t xml:space="preserve">Chanfuta </w:t>
            </w:r>
          </w:p>
          <w:p>
            <w:pPr>
              <w:spacing w:after="20"/>
              <w:ind w:left="20"/>
              <w:jc w:val="both"/>
            </w:pPr>
            <w:r>
              <w:rPr>
                <w:rFonts w:ascii="Times New Roman"/>
                <w:b w:val="false"/>
                <w:i w:val="false"/>
                <w:color w:val="000000"/>
                <w:sz w:val="20"/>
              </w:rPr>
              <w:t xml:space="preserve">Apa, </w:t>
            </w:r>
          </w:p>
          <w:p>
            <w:pPr>
              <w:spacing w:after="20"/>
              <w:ind w:left="20"/>
              <w:jc w:val="both"/>
            </w:pPr>
            <w:r>
              <w:rPr>
                <w:rFonts w:ascii="Times New Roman"/>
                <w:b w:val="false"/>
                <w:i w:val="false"/>
                <w:color w:val="000000"/>
                <w:sz w:val="20"/>
              </w:rPr>
              <w:t xml:space="preserve">Aligna </w:t>
            </w:r>
          </w:p>
          <w:p>
            <w:pPr>
              <w:spacing w:after="20"/>
              <w:ind w:left="20"/>
              <w:jc w:val="both"/>
            </w:pPr>
            <w:r>
              <w:rPr>
                <w:rFonts w:ascii="Times New Roman"/>
                <w:b w:val="false"/>
                <w:i w:val="false"/>
                <w:color w:val="000000"/>
                <w:sz w:val="20"/>
              </w:rPr>
              <w:t xml:space="preserve">Lingue </w:t>
            </w:r>
          </w:p>
          <w:p>
            <w:pPr>
              <w:spacing w:after="20"/>
              <w:ind w:left="20"/>
              <w:jc w:val="both"/>
            </w:pPr>
            <w:r>
              <w:rPr>
                <w:rFonts w:ascii="Times New Roman"/>
                <w:b w:val="false"/>
                <w:i w:val="false"/>
                <w:color w:val="000000"/>
                <w:sz w:val="20"/>
              </w:rPr>
              <w:t xml:space="preserve">Kpendei </w:t>
            </w:r>
          </w:p>
          <w:p>
            <w:pPr>
              <w:spacing w:after="20"/>
              <w:ind w:left="20"/>
              <w:jc w:val="both"/>
            </w:pPr>
            <w:r>
              <w:rPr>
                <w:rFonts w:ascii="Times New Roman"/>
                <w:b w:val="false"/>
                <w:i w:val="false"/>
                <w:color w:val="000000"/>
                <w:sz w:val="20"/>
              </w:rPr>
              <w:t xml:space="preserve">Mkora, </w:t>
            </w:r>
          </w:p>
          <w:p>
            <w:pPr>
              <w:spacing w:after="20"/>
              <w:ind w:left="20"/>
              <w:jc w:val="both"/>
            </w:pPr>
            <w:r>
              <w:rPr>
                <w:rFonts w:ascii="Times New Roman"/>
                <w:b w:val="false"/>
                <w:i w:val="false"/>
                <w:color w:val="000000"/>
                <w:sz w:val="20"/>
              </w:rPr>
              <w:t xml:space="preserve">Mbembakofi </w:t>
            </w:r>
          </w:p>
          <w:p>
            <w:pPr>
              <w:spacing w:after="20"/>
              <w:ind w:left="20"/>
              <w:jc w:val="both"/>
            </w:pPr>
            <w:r>
              <w:rPr>
                <w:rFonts w:ascii="Times New Roman"/>
                <w:b w:val="false"/>
                <w:i w:val="false"/>
                <w:color w:val="000000"/>
                <w:sz w:val="20"/>
              </w:rPr>
              <w:t xml:space="preserve">Bolengu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Afzelia </w:t>
            </w:r>
          </w:p>
          <w:p>
            <w:pPr>
              <w:spacing w:after="20"/>
              <w:ind w:left="20"/>
              <w:jc w:val="both"/>
            </w:pPr>
            <w:r>
              <w:rPr>
                <w:rFonts w:ascii="Times New Roman"/>
                <w:b w:val="false"/>
                <w:i w:val="false"/>
                <w:color w:val="000000"/>
                <w:sz w:val="20"/>
              </w:rPr>
              <w:t xml:space="preserve">Chafuta </w:t>
            </w:r>
          </w:p>
          <w:p>
            <w:pPr>
              <w:spacing w:after="20"/>
              <w:ind w:left="20"/>
              <w:jc w:val="both"/>
            </w:pPr>
            <w:r>
              <w:rPr>
                <w:rFonts w:ascii="Times New Roman"/>
                <w:b w:val="false"/>
                <w:i w:val="false"/>
                <w:color w:val="000000"/>
                <w:sz w:val="20"/>
              </w:rPr>
              <w:t xml:space="preserve">Afzelia </w:t>
            </w:r>
          </w:p>
          <w:p>
            <w:pPr>
              <w:spacing w:after="20"/>
              <w:ind w:left="20"/>
              <w:jc w:val="both"/>
            </w:pPr>
            <w:r>
              <w:rPr>
                <w:rFonts w:ascii="Times New Roman"/>
                <w:b w:val="false"/>
                <w:i w:val="false"/>
                <w:color w:val="000000"/>
                <w:sz w:val="20"/>
              </w:rPr>
              <w:t xml:space="preserve">Afzelia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Drago Птерокарпус лекарственные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Pterocarpus officinalis Jacq.</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Lagunero,</w:t>
            </w:r>
          </w:p>
          <w:p>
            <w:pPr>
              <w:spacing w:after="20"/>
              <w:ind w:left="20"/>
              <w:jc w:val="both"/>
            </w:pPr>
            <w:r>
              <w:rPr>
                <w:rFonts w:ascii="Times New Roman"/>
                <w:b w:val="false"/>
                <w:i w:val="false"/>
                <w:color w:val="000000"/>
                <w:sz w:val="20"/>
              </w:rPr>
              <w:t>Pallo de Poyo,</w:t>
            </w:r>
          </w:p>
          <w:p>
            <w:pPr>
              <w:spacing w:after="20"/>
              <w:ind w:left="20"/>
              <w:jc w:val="both"/>
            </w:pPr>
            <w:r>
              <w:rPr>
                <w:rFonts w:ascii="Times New Roman"/>
                <w:b w:val="false"/>
                <w:i w:val="false"/>
                <w:color w:val="000000"/>
                <w:sz w:val="20"/>
              </w:rPr>
              <w:t>Sangre,</w:t>
            </w:r>
          </w:p>
          <w:p>
            <w:pPr>
              <w:spacing w:after="20"/>
              <w:ind w:left="20"/>
              <w:jc w:val="both"/>
            </w:pPr>
            <w:r>
              <w:rPr>
                <w:rFonts w:ascii="Times New Roman"/>
                <w:b w:val="false"/>
                <w:i w:val="false"/>
                <w:color w:val="000000"/>
                <w:sz w:val="20"/>
              </w:rPr>
              <w:t>Sangre de Drago,</w:t>
            </w:r>
          </w:p>
          <w:p>
            <w:pPr>
              <w:spacing w:after="20"/>
              <w:ind w:left="20"/>
              <w:jc w:val="both"/>
            </w:pPr>
            <w:r>
              <w:rPr>
                <w:rFonts w:ascii="Times New Roman"/>
                <w:b w:val="false"/>
                <w:i w:val="false"/>
                <w:color w:val="000000"/>
                <w:sz w:val="20"/>
              </w:rPr>
              <w:t>Sangrillo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Mangle-mеdaille,</w:t>
            </w:r>
          </w:p>
          <w:p>
            <w:pPr>
              <w:spacing w:after="20"/>
              <w:ind w:left="20"/>
              <w:jc w:val="both"/>
            </w:pPr>
            <w:r>
              <w:rPr>
                <w:rFonts w:ascii="Times New Roman"/>
                <w:b w:val="false"/>
                <w:i w:val="false"/>
                <w:color w:val="000000"/>
                <w:sz w:val="20"/>
              </w:rPr>
              <w:t>Mangle-riviиre Palеtuvier,</w:t>
            </w:r>
          </w:p>
          <w:p>
            <w:pPr>
              <w:spacing w:after="20"/>
              <w:ind w:left="20"/>
              <w:jc w:val="both"/>
            </w:pPr>
            <w:r>
              <w:rPr>
                <w:rFonts w:ascii="Times New Roman"/>
                <w:b w:val="false"/>
                <w:i w:val="false"/>
                <w:color w:val="000000"/>
                <w:sz w:val="20"/>
              </w:rPr>
              <w:t>Sang-dragon</w:t>
            </w:r>
          </w:p>
          <w:p>
            <w:pPr>
              <w:spacing w:after="20"/>
              <w:ind w:left="20"/>
              <w:jc w:val="both"/>
            </w:pPr>
            <w:r>
              <w:rPr>
                <w:rFonts w:ascii="Times New Roman"/>
                <w:b w:val="false"/>
                <w:i w:val="false"/>
                <w:color w:val="000000"/>
                <w:sz w:val="20"/>
              </w:rPr>
              <w:t>Blood-wood,</w:t>
            </w:r>
          </w:p>
          <w:p>
            <w:pPr>
              <w:spacing w:after="20"/>
              <w:ind w:left="20"/>
              <w:jc w:val="both"/>
            </w:pPr>
            <w:r>
              <w:rPr>
                <w:rFonts w:ascii="Times New Roman"/>
                <w:b w:val="false"/>
                <w:i w:val="false"/>
                <w:color w:val="000000"/>
                <w:sz w:val="20"/>
              </w:rPr>
              <w:t>Dragon's-blood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Duabanga Дуабанга крупноцветковая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Duabanga grandiflora (Roxb. ex DC.) Walpers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Lampati Ramdala</w:t>
            </w:r>
          </w:p>
          <w:p>
            <w:pPr>
              <w:spacing w:after="20"/>
              <w:ind w:left="20"/>
              <w:jc w:val="both"/>
            </w:pPr>
            <w:r>
              <w:rPr>
                <w:rFonts w:ascii="Times New Roman"/>
                <w:b w:val="false"/>
                <w:i w:val="false"/>
                <w:color w:val="000000"/>
                <w:sz w:val="20"/>
              </w:rPr>
              <w:t>Kalam</w:t>
            </w:r>
          </w:p>
          <w:p>
            <w:pPr>
              <w:spacing w:after="20"/>
              <w:ind w:left="20"/>
              <w:jc w:val="both"/>
            </w:pPr>
            <w:r>
              <w:rPr>
                <w:rFonts w:ascii="Times New Roman"/>
                <w:b w:val="false"/>
                <w:i w:val="false"/>
                <w:color w:val="000000"/>
                <w:sz w:val="20"/>
              </w:rPr>
              <w:t>Magas,</w:t>
            </w:r>
          </w:p>
          <w:p>
            <w:pPr>
              <w:spacing w:after="20"/>
              <w:ind w:left="20"/>
              <w:jc w:val="both"/>
            </w:pPr>
            <w:r>
              <w:rPr>
                <w:rFonts w:ascii="Times New Roman"/>
                <w:b w:val="false"/>
                <w:i w:val="false"/>
                <w:color w:val="000000"/>
                <w:sz w:val="20"/>
              </w:rPr>
              <w:t>Magaswith,</w:t>
            </w:r>
          </w:p>
          <w:p>
            <w:pPr>
              <w:spacing w:after="20"/>
              <w:ind w:left="20"/>
              <w:jc w:val="both"/>
            </w:pPr>
            <w:r>
              <w:rPr>
                <w:rFonts w:ascii="Times New Roman"/>
                <w:b w:val="false"/>
                <w:i w:val="false"/>
                <w:color w:val="000000"/>
                <w:sz w:val="20"/>
              </w:rPr>
              <w:t>Phay-Sung,</w:t>
            </w:r>
          </w:p>
          <w:p>
            <w:pPr>
              <w:spacing w:after="20"/>
              <w:ind w:left="20"/>
              <w:jc w:val="both"/>
            </w:pPr>
            <w:r>
              <w:rPr>
                <w:rFonts w:ascii="Times New Roman"/>
                <w:b w:val="false"/>
                <w:i w:val="false"/>
                <w:color w:val="000000"/>
                <w:sz w:val="20"/>
              </w:rPr>
              <w:t>Tagahas</w:t>
            </w:r>
          </w:p>
          <w:p>
            <w:pPr>
              <w:spacing w:after="20"/>
              <w:ind w:left="20"/>
              <w:jc w:val="both"/>
            </w:pPr>
            <w:r>
              <w:rPr>
                <w:rFonts w:ascii="Times New Roman"/>
                <w:b w:val="false"/>
                <w:i w:val="false"/>
                <w:color w:val="000000"/>
                <w:sz w:val="20"/>
              </w:rPr>
              <w:t>Myaukngo</w:t>
            </w:r>
          </w:p>
          <w:p>
            <w:pPr>
              <w:spacing w:after="20"/>
              <w:ind w:left="20"/>
              <w:jc w:val="both"/>
            </w:pPr>
            <w:r>
              <w:rPr>
                <w:rFonts w:ascii="Times New Roman"/>
                <w:b w:val="false"/>
                <w:i w:val="false"/>
                <w:color w:val="000000"/>
                <w:sz w:val="20"/>
              </w:rPr>
              <w:t>Duabanga</w:t>
            </w:r>
          </w:p>
          <w:p>
            <w:pPr>
              <w:spacing w:after="20"/>
              <w:ind w:left="20"/>
              <w:jc w:val="both"/>
            </w:pPr>
            <w:r>
              <w:rPr>
                <w:rFonts w:ascii="Times New Roman"/>
                <w:b w:val="false"/>
                <w:i w:val="false"/>
                <w:color w:val="000000"/>
                <w:sz w:val="20"/>
              </w:rPr>
              <w:t>Loktob</w:t>
            </w:r>
          </w:p>
          <w:p>
            <w:pPr>
              <w:spacing w:after="20"/>
              <w:ind w:left="20"/>
              <w:jc w:val="both"/>
            </w:pPr>
            <w:r>
              <w:rPr>
                <w:rFonts w:ascii="Times New Roman"/>
                <w:b w:val="false"/>
                <w:i w:val="false"/>
                <w:color w:val="000000"/>
                <w:sz w:val="20"/>
              </w:rPr>
              <w:t>Linkwai</w:t>
            </w:r>
          </w:p>
          <w:p>
            <w:pPr>
              <w:spacing w:after="20"/>
              <w:ind w:left="20"/>
              <w:jc w:val="both"/>
            </w:pPr>
            <w:r>
              <w:rPr>
                <w:rFonts w:ascii="Times New Roman"/>
                <w:b w:val="false"/>
                <w:i w:val="false"/>
                <w:color w:val="000000"/>
                <w:sz w:val="20"/>
              </w:rPr>
              <w:t>Phay</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Dukali Параханкорния фасцикулата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Parahancornia fasciculata (Poir.) Benoist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Durian</w:t>
            </w:r>
          </w:p>
          <w:p>
            <w:pPr>
              <w:spacing w:after="20"/>
              <w:ind w:left="20"/>
              <w:jc w:val="both"/>
            </w:pPr>
            <w:r>
              <w:rPr>
                <w:rFonts w:ascii="Times New Roman"/>
                <w:b w:val="false"/>
                <w:i w:val="false"/>
                <w:color w:val="000000"/>
                <w:sz w:val="20"/>
              </w:rPr>
              <w:t>Дуриан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Durio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Durian</w:t>
            </w:r>
          </w:p>
          <w:p>
            <w:pPr>
              <w:spacing w:after="20"/>
              <w:ind w:left="20"/>
              <w:jc w:val="both"/>
            </w:pPr>
            <w:r>
              <w:rPr>
                <w:rFonts w:ascii="Times New Roman"/>
                <w:b w:val="false"/>
                <w:i w:val="false"/>
                <w:color w:val="000000"/>
                <w:sz w:val="20"/>
              </w:rPr>
              <w:t>Apa-Apa,</w:t>
            </w:r>
          </w:p>
          <w:p>
            <w:pPr>
              <w:spacing w:after="20"/>
              <w:ind w:left="20"/>
              <w:jc w:val="both"/>
            </w:pPr>
            <w:r>
              <w:rPr>
                <w:rFonts w:ascii="Times New Roman"/>
                <w:b w:val="false"/>
                <w:i w:val="false"/>
                <w:color w:val="000000"/>
                <w:sz w:val="20"/>
              </w:rPr>
              <w:t xml:space="preserve">Bengang, </w:t>
            </w:r>
          </w:p>
          <w:p>
            <w:pPr>
              <w:spacing w:after="20"/>
              <w:ind w:left="20"/>
              <w:jc w:val="both"/>
            </w:pPr>
            <w:r>
              <w:rPr>
                <w:rFonts w:ascii="Times New Roman"/>
                <w:b w:val="false"/>
                <w:i w:val="false"/>
                <w:color w:val="000000"/>
                <w:sz w:val="20"/>
              </w:rPr>
              <w:t>Durian,</w:t>
            </w:r>
          </w:p>
          <w:p>
            <w:pPr>
              <w:spacing w:after="20"/>
              <w:ind w:left="20"/>
              <w:jc w:val="both"/>
            </w:pPr>
            <w:r>
              <w:rPr>
                <w:rFonts w:ascii="Times New Roman"/>
                <w:b w:val="false"/>
                <w:i w:val="false"/>
                <w:color w:val="000000"/>
                <w:sz w:val="20"/>
              </w:rPr>
              <w:t>Durian Isa,</w:t>
            </w:r>
          </w:p>
          <w:p>
            <w:pPr>
              <w:spacing w:after="20"/>
              <w:ind w:left="20"/>
              <w:jc w:val="both"/>
            </w:pPr>
            <w:r>
              <w:rPr>
                <w:rFonts w:ascii="Times New Roman"/>
                <w:b w:val="false"/>
                <w:i w:val="false"/>
                <w:color w:val="000000"/>
                <w:sz w:val="20"/>
              </w:rPr>
              <w:t>Punggai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Durion</w:t>
            </w:r>
          </w:p>
          <w:p>
            <w:pPr>
              <w:spacing w:after="20"/>
              <w:ind w:left="20"/>
              <w:jc w:val="both"/>
            </w:pPr>
            <w:r>
              <w:rPr>
                <w:rFonts w:ascii="Times New Roman"/>
                <w:b w:val="false"/>
                <w:i w:val="false"/>
                <w:color w:val="000000"/>
                <w:sz w:val="20"/>
              </w:rPr>
              <w:t>Durian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Ebиne d'Afrique</w:t>
            </w:r>
          </w:p>
          <w:p>
            <w:pPr>
              <w:spacing w:after="20"/>
              <w:ind w:left="20"/>
              <w:jc w:val="both"/>
            </w:pPr>
            <w:r>
              <w:rPr>
                <w:rFonts w:ascii="Times New Roman"/>
                <w:b w:val="false"/>
                <w:i w:val="false"/>
                <w:color w:val="000000"/>
                <w:sz w:val="20"/>
              </w:rPr>
              <w:t>(Ebиne Madagascar) Африканское эбеновое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Diospyros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Diospyros crassiflora Hiern.</w:t>
            </w:r>
          </w:p>
          <w:p>
            <w:pPr>
              <w:spacing w:after="20"/>
              <w:ind w:left="20"/>
              <w:jc w:val="both"/>
            </w:pPr>
            <w:r>
              <w:rPr>
                <w:rFonts w:ascii="Times New Roman"/>
                <w:b w:val="false"/>
                <w:i w:val="false"/>
                <w:color w:val="000000"/>
                <w:sz w:val="20"/>
              </w:rPr>
              <w:t>(Syn. Diospyros evila Pierre ex A.Chev.)</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Diospyros perrieri Jum.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Cubaga,</w:t>
            </w:r>
          </w:p>
          <w:p>
            <w:pPr>
              <w:spacing w:after="20"/>
              <w:ind w:left="20"/>
              <w:jc w:val="both"/>
            </w:pPr>
            <w:r>
              <w:rPr>
                <w:rFonts w:ascii="Times New Roman"/>
                <w:b w:val="false"/>
                <w:i w:val="false"/>
                <w:color w:val="000000"/>
                <w:sz w:val="20"/>
              </w:rPr>
              <w:t>Ebиne</w:t>
            </w:r>
          </w:p>
          <w:p>
            <w:pPr>
              <w:spacing w:after="20"/>
              <w:ind w:left="20"/>
              <w:jc w:val="both"/>
            </w:pPr>
            <w:r>
              <w:rPr>
                <w:rFonts w:ascii="Times New Roman"/>
                <w:b w:val="false"/>
                <w:i w:val="false"/>
                <w:color w:val="000000"/>
                <w:sz w:val="20"/>
              </w:rPr>
              <w:t>Epinde-pinde,</w:t>
            </w:r>
          </w:p>
          <w:p>
            <w:pPr>
              <w:spacing w:after="20"/>
              <w:ind w:left="20"/>
              <w:jc w:val="both"/>
            </w:pPr>
            <w:r>
              <w:rPr>
                <w:rFonts w:ascii="Times New Roman"/>
                <w:b w:val="false"/>
                <w:i w:val="false"/>
                <w:color w:val="000000"/>
                <w:sz w:val="20"/>
              </w:rPr>
              <w:t>Mavini,</w:t>
            </w:r>
          </w:p>
          <w:p>
            <w:pPr>
              <w:spacing w:after="20"/>
              <w:ind w:left="20"/>
              <w:jc w:val="both"/>
            </w:pPr>
            <w:r>
              <w:rPr>
                <w:rFonts w:ascii="Times New Roman"/>
                <w:b w:val="false"/>
                <w:i w:val="false"/>
                <w:color w:val="000000"/>
                <w:sz w:val="20"/>
              </w:rPr>
              <w:t>Mevini,</w:t>
            </w:r>
          </w:p>
          <w:p>
            <w:pPr>
              <w:spacing w:after="20"/>
              <w:ind w:left="20"/>
              <w:jc w:val="both"/>
            </w:pPr>
            <w:r>
              <w:rPr>
                <w:rFonts w:ascii="Times New Roman"/>
                <w:b w:val="false"/>
                <w:i w:val="false"/>
                <w:color w:val="000000"/>
                <w:sz w:val="20"/>
              </w:rPr>
              <w:t>Ndou</w:t>
            </w:r>
          </w:p>
          <w:p>
            <w:pPr>
              <w:spacing w:after="20"/>
              <w:ind w:left="20"/>
              <w:jc w:val="both"/>
            </w:pPr>
            <w:r>
              <w:rPr>
                <w:rFonts w:ascii="Times New Roman"/>
                <w:b w:val="false"/>
                <w:i w:val="false"/>
                <w:color w:val="000000"/>
                <w:sz w:val="20"/>
              </w:rPr>
              <w:t>Bingo,</w:t>
            </w:r>
          </w:p>
          <w:p>
            <w:pPr>
              <w:spacing w:after="20"/>
              <w:ind w:left="20"/>
              <w:jc w:val="both"/>
            </w:pPr>
            <w:r>
              <w:rPr>
                <w:rFonts w:ascii="Times New Roman"/>
                <w:b w:val="false"/>
                <w:i w:val="false"/>
                <w:color w:val="000000"/>
                <w:sz w:val="20"/>
              </w:rPr>
              <w:t>Ngoubou</w:t>
            </w:r>
          </w:p>
          <w:p>
            <w:pPr>
              <w:spacing w:after="20"/>
              <w:ind w:left="20"/>
              <w:jc w:val="both"/>
            </w:pPr>
            <w:r>
              <w:rPr>
                <w:rFonts w:ascii="Times New Roman"/>
                <w:b w:val="false"/>
                <w:i w:val="false"/>
                <w:color w:val="000000"/>
                <w:sz w:val="20"/>
              </w:rPr>
              <w:t>Mopini</w:t>
            </w:r>
          </w:p>
          <w:p>
            <w:pPr>
              <w:spacing w:after="20"/>
              <w:ind w:left="20"/>
              <w:jc w:val="both"/>
            </w:pPr>
            <w:r>
              <w:rPr>
                <w:rFonts w:ascii="Times New Roman"/>
                <w:b w:val="false"/>
                <w:i w:val="false"/>
                <w:color w:val="000000"/>
                <w:sz w:val="20"/>
              </w:rPr>
              <w:t>Еbano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Evila</w:t>
            </w:r>
          </w:p>
          <w:p>
            <w:pPr>
              <w:spacing w:after="20"/>
              <w:ind w:left="20"/>
              <w:jc w:val="both"/>
            </w:pPr>
            <w:r>
              <w:rPr>
                <w:rFonts w:ascii="Times New Roman"/>
                <w:b w:val="false"/>
                <w:i w:val="false"/>
                <w:color w:val="000000"/>
                <w:sz w:val="20"/>
              </w:rPr>
              <w:t>Abokpo,</w:t>
            </w:r>
          </w:p>
          <w:p>
            <w:pPr>
              <w:spacing w:after="20"/>
              <w:ind w:left="20"/>
              <w:jc w:val="both"/>
            </w:pPr>
            <w:r>
              <w:rPr>
                <w:rFonts w:ascii="Times New Roman"/>
                <w:b w:val="false"/>
                <w:i w:val="false"/>
                <w:color w:val="000000"/>
                <w:sz w:val="20"/>
              </w:rPr>
              <w:t>Kanran,</w:t>
            </w:r>
          </w:p>
          <w:p>
            <w:pPr>
              <w:spacing w:after="20"/>
              <w:ind w:left="20"/>
              <w:jc w:val="both"/>
            </w:pPr>
            <w:r>
              <w:rPr>
                <w:rFonts w:ascii="Times New Roman"/>
                <w:b w:val="false"/>
                <w:i w:val="false"/>
                <w:color w:val="000000"/>
                <w:sz w:val="20"/>
              </w:rPr>
              <w:t>Nyareti</w:t>
            </w:r>
          </w:p>
          <w:p>
            <w:pPr>
              <w:spacing w:after="20"/>
              <w:ind w:left="20"/>
              <w:jc w:val="both"/>
            </w:pPr>
            <w:r>
              <w:rPr>
                <w:rFonts w:ascii="Times New Roman"/>
                <w:b w:val="false"/>
                <w:i w:val="false"/>
                <w:color w:val="000000"/>
                <w:sz w:val="20"/>
              </w:rPr>
              <w:t>Osibin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Afrikanishes Ebenholz</w:t>
            </w:r>
          </w:p>
          <w:p>
            <w:pPr>
              <w:spacing w:after="20"/>
              <w:ind w:left="20"/>
              <w:jc w:val="both"/>
            </w:pPr>
            <w:r>
              <w:rPr>
                <w:rFonts w:ascii="Times New Roman"/>
                <w:b w:val="false"/>
                <w:i w:val="false"/>
                <w:color w:val="000000"/>
                <w:sz w:val="20"/>
              </w:rPr>
              <w:t>African ebony, Madagascar ebony</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Ebиne noire d’Asie</w:t>
            </w:r>
          </w:p>
          <w:p>
            <w:pPr>
              <w:spacing w:after="20"/>
              <w:ind w:left="20"/>
              <w:jc w:val="both"/>
            </w:pPr>
            <w:r>
              <w:rPr>
                <w:rFonts w:ascii="Times New Roman"/>
                <w:b w:val="false"/>
                <w:i w:val="false"/>
                <w:color w:val="000000"/>
                <w:sz w:val="20"/>
              </w:rPr>
              <w:t>Азиатское черное эбеновое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Diospyros ebenum J. Koen.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Diosyros vera (Lour.) A.Chev.</w:t>
            </w:r>
          </w:p>
          <w:p>
            <w:pPr>
              <w:spacing w:after="20"/>
              <w:ind w:left="20"/>
              <w:jc w:val="both"/>
            </w:pPr>
            <w:r>
              <w:rPr>
                <w:rFonts w:ascii="Times New Roman"/>
                <w:b w:val="false"/>
                <w:i w:val="false"/>
                <w:color w:val="000000"/>
                <w:sz w:val="20"/>
              </w:rPr>
              <w:t>(Syn. Diospyros ferrea Willd.)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Diospyros melanoxylon Roxb.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Diospyros mollis Griff.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Diospyros mun A.Chev. &amp; Lecomte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Ebиne veinеe d’Asie</w:t>
            </w:r>
          </w:p>
          <w:p>
            <w:pPr>
              <w:spacing w:after="20"/>
              <w:ind w:left="20"/>
              <w:jc w:val="both"/>
            </w:pPr>
            <w:r>
              <w:rPr>
                <w:rFonts w:ascii="Times New Roman"/>
                <w:b w:val="false"/>
                <w:i w:val="false"/>
                <w:color w:val="000000"/>
                <w:sz w:val="20"/>
              </w:rPr>
              <w:t>Азиатское эбеновое дерево с прожилками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Diospyros celebica Bakh.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Diospyros marmorata R.Park.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Diospyros rumphii Bakh.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Ebiara </w:t>
            </w:r>
          </w:p>
          <w:p>
            <w:pPr>
              <w:spacing w:after="20"/>
              <w:ind w:left="20"/>
              <w:jc w:val="both"/>
            </w:pPr>
            <w:r>
              <w:rPr>
                <w:rFonts w:ascii="Times New Roman"/>
                <w:b w:val="false"/>
                <w:i w:val="false"/>
                <w:color w:val="000000"/>
                <w:sz w:val="20"/>
              </w:rPr>
              <w:t>Берлиния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Berlinia bracteosa Benth.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Berlinia confuse Hoyle.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Berlinia grandiflora Hutch. &amp; Delz.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M’possa</w:t>
            </w:r>
          </w:p>
          <w:p>
            <w:pPr>
              <w:spacing w:after="20"/>
              <w:ind w:left="20"/>
              <w:jc w:val="both"/>
            </w:pPr>
            <w:r>
              <w:rPr>
                <w:rFonts w:ascii="Times New Roman"/>
                <w:b w:val="false"/>
                <w:i w:val="false"/>
                <w:color w:val="000000"/>
                <w:sz w:val="20"/>
              </w:rPr>
              <w:t>Bagbe</w:t>
            </w:r>
          </w:p>
          <w:p>
            <w:pPr>
              <w:spacing w:after="20"/>
              <w:ind w:left="20"/>
              <w:jc w:val="both"/>
            </w:pPr>
            <w:r>
              <w:rPr>
                <w:rFonts w:ascii="Times New Roman"/>
                <w:b w:val="false"/>
                <w:i w:val="false"/>
                <w:color w:val="000000"/>
                <w:sz w:val="20"/>
              </w:rPr>
              <w:t>Abem,</w:t>
            </w:r>
          </w:p>
          <w:p>
            <w:pPr>
              <w:spacing w:after="20"/>
              <w:ind w:left="20"/>
              <w:jc w:val="both"/>
            </w:pPr>
            <w:r>
              <w:rPr>
                <w:rFonts w:ascii="Times New Roman"/>
                <w:b w:val="false"/>
                <w:i w:val="false"/>
                <w:color w:val="000000"/>
                <w:sz w:val="20"/>
              </w:rPr>
              <w:t>Essabem</w:t>
            </w:r>
          </w:p>
          <w:p>
            <w:pPr>
              <w:spacing w:after="20"/>
              <w:ind w:left="20"/>
              <w:jc w:val="both"/>
            </w:pPr>
            <w:r>
              <w:rPr>
                <w:rFonts w:ascii="Times New Roman"/>
                <w:b w:val="false"/>
                <w:i w:val="false"/>
                <w:color w:val="000000"/>
                <w:sz w:val="20"/>
              </w:rPr>
              <w:t>M’Possa</w:t>
            </w:r>
          </w:p>
          <w:p>
            <w:pPr>
              <w:spacing w:after="20"/>
              <w:ind w:left="20"/>
              <w:jc w:val="both"/>
            </w:pPr>
            <w:r>
              <w:rPr>
                <w:rFonts w:ascii="Times New Roman"/>
                <w:b w:val="false"/>
                <w:i w:val="false"/>
                <w:color w:val="000000"/>
                <w:sz w:val="20"/>
              </w:rPr>
              <w:t>M’Possa</w:t>
            </w:r>
          </w:p>
          <w:p>
            <w:pPr>
              <w:spacing w:after="20"/>
              <w:ind w:left="20"/>
              <w:jc w:val="both"/>
            </w:pPr>
            <w:r>
              <w:rPr>
                <w:rFonts w:ascii="Times New Roman"/>
                <w:b w:val="false"/>
                <w:i w:val="false"/>
                <w:color w:val="000000"/>
                <w:sz w:val="20"/>
              </w:rPr>
              <w:t>Melegba,</w:t>
            </w:r>
          </w:p>
          <w:p>
            <w:pPr>
              <w:spacing w:after="20"/>
              <w:ind w:left="20"/>
              <w:jc w:val="both"/>
            </w:pPr>
            <w:r>
              <w:rPr>
                <w:rFonts w:ascii="Times New Roman"/>
                <w:b w:val="false"/>
                <w:i w:val="false"/>
                <w:color w:val="000000"/>
                <w:sz w:val="20"/>
              </w:rPr>
              <w:t>Pocouli</w:t>
            </w:r>
          </w:p>
          <w:p>
            <w:pPr>
              <w:spacing w:after="20"/>
              <w:ind w:left="20"/>
              <w:jc w:val="both"/>
            </w:pPr>
            <w:r>
              <w:rPr>
                <w:rFonts w:ascii="Times New Roman"/>
                <w:b w:val="false"/>
                <w:i w:val="false"/>
                <w:color w:val="000000"/>
                <w:sz w:val="20"/>
              </w:rPr>
              <w:t>Ebiara</w:t>
            </w:r>
          </w:p>
          <w:p>
            <w:pPr>
              <w:spacing w:after="20"/>
              <w:ind w:left="20"/>
              <w:jc w:val="both"/>
            </w:pPr>
            <w:r>
              <w:rPr>
                <w:rFonts w:ascii="Times New Roman"/>
                <w:b w:val="false"/>
                <w:i w:val="false"/>
                <w:color w:val="000000"/>
                <w:sz w:val="20"/>
              </w:rPr>
              <w:t>Berlinia</w:t>
            </w:r>
          </w:p>
          <w:p>
            <w:pPr>
              <w:spacing w:after="20"/>
              <w:ind w:left="20"/>
              <w:jc w:val="both"/>
            </w:pPr>
            <w:r>
              <w:rPr>
                <w:rFonts w:ascii="Times New Roman"/>
                <w:b w:val="false"/>
                <w:i w:val="false"/>
                <w:color w:val="000000"/>
                <w:sz w:val="20"/>
              </w:rPr>
              <w:t>Ekpogoi</w:t>
            </w:r>
          </w:p>
          <w:p>
            <w:pPr>
              <w:spacing w:after="20"/>
              <w:ind w:left="20"/>
              <w:jc w:val="both"/>
            </w:pPr>
            <w:r>
              <w:rPr>
                <w:rFonts w:ascii="Times New Roman"/>
                <w:b w:val="false"/>
                <w:i w:val="false"/>
                <w:color w:val="000000"/>
                <w:sz w:val="20"/>
              </w:rPr>
              <w:t>Sarkpei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Berlinia</w:t>
            </w:r>
          </w:p>
          <w:p>
            <w:pPr>
              <w:spacing w:after="20"/>
              <w:ind w:left="20"/>
              <w:jc w:val="both"/>
            </w:pPr>
            <w:r>
              <w:rPr>
                <w:rFonts w:ascii="Times New Roman"/>
                <w:b w:val="false"/>
                <w:i w:val="false"/>
                <w:color w:val="000000"/>
                <w:sz w:val="20"/>
              </w:rPr>
              <w:t>Berlinia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Ekaba Тетраберлиния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Tetraberlinia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Tetraberlinia bifoliolata (Harms) Hauman</w:t>
            </w:r>
          </w:p>
          <w:p>
            <w:pPr>
              <w:spacing w:after="20"/>
              <w:ind w:left="20"/>
              <w:jc w:val="both"/>
            </w:pPr>
            <w:r>
              <w:rPr>
                <w:rFonts w:ascii="Times New Roman"/>
                <w:b w:val="false"/>
                <w:i w:val="false"/>
                <w:color w:val="000000"/>
                <w:sz w:val="20"/>
              </w:rPr>
              <w:t>(Syn. Berlinia bifoliolata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Tetraberlinia tubmaniana J. Leуn.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Либерия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Нидерланды</w:t>
            </w:r>
          </w:p>
          <w:p>
            <w:pPr>
              <w:spacing w:after="20"/>
              <w:ind w:left="20"/>
              <w:jc w:val="both"/>
            </w:pPr>
            <w:r>
              <w:rPr>
                <w:rFonts w:ascii="Times New Roman"/>
                <w:b w:val="false"/>
                <w:i w:val="false"/>
                <w:color w:val="000000"/>
                <w:sz w:val="20"/>
              </w:rPr>
              <w:t>Испания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Ekop-Ribi</w:t>
            </w:r>
          </w:p>
          <w:p>
            <w:pPr>
              <w:spacing w:after="20"/>
              <w:ind w:left="20"/>
              <w:jc w:val="both"/>
            </w:pPr>
            <w:r>
              <w:rPr>
                <w:rFonts w:ascii="Times New Roman"/>
                <w:b w:val="false"/>
                <w:i w:val="false"/>
                <w:color w:val="000000"/>
                <w:sz w:val="20"/>
              </w:rPr>
              <w:t>Eko-Andoung</w:t>
            </w:r>
          </w:p>
          <w:p>
            <w:pPr>
              <w:spacing w:after="20"/>
              <w:ind w:left="20"/>
              <w:jc w:val="both"/>
            </w:pPr>
            <w:r>
              <w:rPr>
                <w:rFonts w:ascii="Times New Roman"/>
                <w:b w:val="false"/>
                <w:i w:val="false"/>
                <w:color w:val="000000"/>
                <w:sz w:val="20"/>
              </w:rPr>
              <w:t>Ekop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Ekop-Andoung</w:t>
            </w:r>
          </w:p>
          <w:p>
            <w:pPr>
              <w:spacing w:after="20"/>
              <w:ind w:left="20"/>
              <w:jc w:val="both"/>
            </w:pPr>
            <w:r>
              <w:rPr>
                <w:rFonts w:ascii="Times New Roman"/>
                <w:b w:val="false"/>
                <w:i w:val="false"/>
                <w:color w:val="000000"/>
                <w:sz w:val="20"/>
              </w:rPr>
              <w:t>Hoh,</w:t>
            </w:r>
          </w:p>
          <w:p>
            <w:pPr>
              <w:spacing w:after="20"/>
              <w:ind w:left="20"/>
              <w:jc w:val="both"/>
            </w:pPr>
            <w:r>
              <w:rPr>
                <w:rFonts w:ascii="Times New Roman"/>
                <w:b w:val="false"/>
                <w:i w:val="false"/>
                <w:color w:val="000000"/>
                <w:sz w:val="20"/>
              </w:rPr>
              <w:t>Sikon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Ekop</w:t>
            </w:r>
          </w:p>
          <w:p>
            <w:pPr>
              <w:spacing w:after="20"/>
              <w:ind w:left="20"/>
              <w:jc w:val="both"/>
            </w:pPr>
            <w:r>
              <w:rPr>
                <w:rFonts w:ascii="Times New Roman"/>
                <w:b w:val="false"/>
                <w:i w:val="false"/>
                <w:color w:val="000000"/>
                <w:sz w:val="20"/>
              </w:rPr>
              <w:t>Ekop</w:t>
            </w:r>
          </w:p>
          <w:p>
            <w:pPr>
              <w:spacing w:after="20"/>
              <w:ind w:left="20"/>
              <w:jc w:val="both"/>
            </w:pPr>
            <w:r>
              <w:rPr>
                <w:rFonts w:ascii="Times New Roman"/>
                <w:b w:val="false"/>
                <w:i w:val="false"/>
                <w:color w:val="000000"/>
                <w:sz w:val="20"/>
              </w:rPr>
              <w:t>Ekaban</w:t>
            </w:r>
          </w:p>
          <w:p>
            <w:pPr>
              <w:spacing w:after="20"/>
              <w:ind w:left="20"/>
              <w:jc w:val="both"/>
            </w:pPr>
            <w:r>
              <w:rPr>
                <w:rFonts w:ascii="Times New Roman"/>
                <w:b w:val="false"/>
                <w:i w:val="false"/>
                <w:color w:val="000000"/>
                <w:sz w:val="20"/>
              </w:rPr>
              <w:t>Tetraberlinia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Ekoune</w:t>
            </w:r>
          </w:p>
          <w:p>
            <w:pPr>
              <w:spacing w:after="20"/>
              <w:ind w:left="20"/>
              <w:jc w:val="both"/>
            </w:pPr>
            <w:r>
              <w:rPr>
                <w:rFonts w:ascii="Times New Roman"/>
                <w:b w:val="false"/>
                <w:i w:val="false"/>
                <w:color w:val="000000"/>
                <w:sz w:val="20"/>
              </w:rPr>
              <w:t>Коелокарион преуссии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Coelocaryon preussii Warb.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Nom Eteng</w:t>
            </w:r>
          </w:p>
          <w:p>
            <w:pPr>
              <w:spacing w:after="20"/>
              <w:ind w:left="20"/>
              <w:jc w:val="both"/>
            </w:pPr>
            <w:r>
              <w:rPr>
                <w:rFonts w:ascii="Times New Roman"/>
                <w:b w:val="false"/>
                <w:i w:val="false"/>
                <w:color w:val="000000"/>
                <w:sz w:val="20"/>
              </w:rPr>
              <w:t>Kolomeko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Kikubi-Lomba</w:t>
            </w:r>
          </w:p>
          <w:p>
            <w:pPr>
              <w:spacing w:after="20"/>
              <w:ind w:left="20"/>
              <w:jc w:val="both"/>
            </w:pPr>
            <w:r>
              <w:rPr>
                <w:rFonts w:ascii="Times New Roman"/>
                <w:b w:val="false"/>
                <w:i w:val="false"/>
                <w:color w:val="000000"/>
                <w:sz w:val="20"/>
              </w:rPr>
              <w:t>Lomba-Kumbi</w:t>
            </w:r>
          </w:p>
          <w:p>
            <w:pPr>
              <w:spacing w:after="20"/>
              <w:ind w:left="20"/>
              <w:jc w:val="both"/>
            </w:pPr>
            <w:r>
              <w:rPr>
                <w:rFonts w:ascii="Times New Roman"/>
                <w:b w:val="false"/>
                <w:i w:val="false"/>
                <w:color w:val="000000"/>
                <w:sz w:val="20"/>
              </w:rPr>
              <w:t>Ekoune,</w:t>
            </w:r>
          </w:p>
          <w:p>
            <w:pPr>
              <w:spacing w:after="20"/>
              <w:ind w:left="20"/>
              <w:jc w:val="both"/>
            </w:pPr>
            <w:r>
              <w:rPr>
                <w:rFonts w:ascii="Times New Roman"/>
                <w:b w:val="false"/>
                <w:i w:val="false"/>
                <w:color w:val="000000"/>
                <w:sz w:val="20"/>
              </w:rPr>
              <w:t>Ekun</w:t>
            </w:r>
          </w:p>
          <w:p>
            <w:pPr>
              <w:spacing w:after="20"/>
              <w:ind w:left="20"/>
              <w:jc w:val="both"/>
            </w:pPr>
            <w:r>
              <w:rPr>
                <w:rFonts w:ascii="Times New Roman"/>
                <w:b w:val="false"/>
                <w:i w:val="false"/>
                <w:color w:val="000000"/>
                <w:sz w:val="20"/>
              </w:rPr>
              <w:t>Ekoune,</w:t>
            </w:r>
          </w:p>
          <w:p>
            <w:pPr>
              <w:spacing w:after="20"/>
              <w:ind w:left="20"/>
              <w:jc w:val="both"/>
            </w:pPr>
            <w:r>
              <w:rPr>
                <w:rFonts w:ascii="Times New Roman"/>
                <w:b w:val="false"/>
                <w:i w:val="false"/>
                <w:color w:val="000000"/>
                <w:sz w:val="20"/>
              </w:rPr>
              <w:t>Ekun</w:t>
            </w:r>
          </w:p>
          <w:p>
            <w:pPr>
              <w:spacing w:after="20"/>
              <w:ind w:left="20"/>
              <w:jc w:val="both"/>
            </w:pPr>
            <w:r>
              <w:rPr>
                <w:rFonts w:ascii="Times New Roman"/>
                <w:b w:val="false"/>
                <w:i w:val="false"/>
                <w:color w:val="000000"/>
                <w:sz w:val="20"/>
              </w:rPr>
              <w:t>Egbenrin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Emien</w:t>
            </w:r>
          </w:p>
          <w:p>
            <w:pPr>
              <w:spacing w:after="20"/>
              <w:ind w:left="20"/>
              <w:jc w:val="both"/>
            </w:pPr>
            <w:r>
              <w:rPr>
                <w:rFonts w:ascii="Times New Roman"/>
                <w:b w:val="false"/>
                <w:i w:val="false"/>
                <w:color w:val="000000"/>
                <w:sz w:val="20"/>
              </w:rPr>
              <w:t>Эмьен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Alstonia boonei De Wild.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Alstonia congensis Engl.</w:t>
            </w:r>
          </w:p>
          <w:p>
            <w:pPr>
              <w:spacing w:after="20"/>
              <w:ind w:left="20"/>
              <w:jc w:val="both"/>
            </w:pPr>
            <w:r>
              <w:rPr>
                <w:rFonts w:ascii="Times New Roman"/>
                <w:b w:val="false"/>
                <w:i w:val="false"/>
                <w:color w:val="000000"/>
                <w:sz w:val="20"/>
              </w:rPr>
              <w:t>(Syn. Alstonia gilletii De Wild.)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Awun,</w:t>
            </w:r>
          </w:p>
          <w:p>
            <w:pPr>
              <w:spacing w:after="20"/>
              <w:ind w:left="20"/>
              <w:jc w:val="both"/>
            </w:pPr>
            <w:r>
              <w:rPr>
                <w:rFonts w:ascii="Times New Roman"/>
                <w:b w:val="false"/>
                <w:i w:val="false"/>
                <w:color w:val="000000"/>
                <w:sz w:val="20"/>
              </w:rPr>
              <w:t>Egbu</w:t>
            </w:r>
          </w:p>
          <w:p>
            <w:pPr>
              <w:spacing w:after="20"/>
              <w:ind w:left="20"/>
              <w:jc w:val="both"/>
            </w:pPr>
            <w:r>
              <w:rPr>
                <w:rFonts w:ascii="Times New Roman"/>
                <w:b w:val="false"/>
                <w:i w:val="false"/>
                <w:color w:val="000000"/>
                <w:sz w:val="20"/>
              </w:rPr>
              <w:t>Mubajangalabi,</w:t>
            </w:r>
          </w:p>
          <w:p>
            <w:pPr>
              <w:spacing w:after="20"/>
              <w:ind w:left="20"/>
              <w:jc w:val="both"/>
            </w:pPr>
            <w:r>
              <w:rPr>
                <w:rFonts w:ascii="Times New Roman"/>
                <w:b w:val="false"/>
                <w:i w:val="false"/>
                <w:color w:val="000000"/>
                <w:sz w:val="20"/>
              </w:rPr>
              <w:t>Mujua,</w:t>
            </w:r>
          </w:p>
          <w:p>
            <w:pPr>
              <w:spacing w:after="20"/>
              <w:ind w:left="20"/>
              <w:jc w:val="both"/>
            </w:pPr>
            <w:r>
              <w:rPr>
                <w:rFonts w:ascii="Times New Roman"/>
                <w:b w:val="false"/>
                <w:i w:val="false"/>
                <w:color w:val="000000"/>
                <w:sz w:val="20"/>
              </w:rPr>
              <w:t>Mukoge,</w:t>
            </w:r>
          </w:p>
          <w:p>
            <w:pPr>
              <w:spacing w:after="20"/>
              <w:ind w:left="20"/>
              <w:jc w:val="both"/>
            </w:pPr>
            <w:r>
              <w:rPr>
                <w:rFonts w:ascii="Times New Roman"/>
                <w:b w:val="false"/>
                <w:i w:val="false"/>
                <w:color w:val="000000"/>
                <w:sz w:val="20"/>
              </w:rPr>
              <w:t>Musoga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Alstonia, </w:t>
            </w:r>
          </w:p>
          <w:p>
            <w:pPr>
              <w:spacing w:after="20"/>
              <w:ind w:left="20"/>
              <w:jc w:val="both"/>
            </w:pPr>
            <w:r>
              <w:rPr>
                <w:rFonts w:ascii="Times New Roman"/>
                <w:b w:val="false"/>
                <w:i w:val="false"/>
                <w:color w:val="000000"/>
                <w:sz w:val="20"/>
              </w:rPr>
              <w:t xml:space="preserve">Pattern wood, </w:t>
            </w:r>
          </w:p>
          <w:p>
            <w:pPr>
              <w:spacing w:after="20"/>
              <w:ind w:left="20"/>
              <w:jc w:val="both"/>
            </w:pPr>
            <w:r>
              <w:rPr>
                <w:rFonts w:ascii="Times New Roman"/>
                <w:b w:val="false"/>
                <w:i w:val="false"/>
                <w:color w:val="000000"/>
                <w:sz w:val="20"/>
              </w:rPr>
              <w:t>Stool 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Essessang</w:t>
            </w:r>
          </w:p>
          <w:p>
            <w:pPr>
              <w:spacing w:after="20"/>
              <w:ind w:left="20"/>
              <w:jc w:val="both"/>
            </w:pPr>
            <w:r>
              <w:rPr>
                <w:rFonts w:ascii="Times New Roman"/>
                <w:b w:val="false"/>
                <w:i w:val="false"/>
                <w:color w:val="000000"/>
                <w:sz w:val="20"/>
              </w:rPr>
              <w:t>Рицинодендрон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Ricinodendron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Ricinodendron africanum Mьll. Arg.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Ricinodendron heudelotii Pierre ex Henckel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Ricinodendron rautanenii Schinz.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Мозамбик</w:t>
            </w:r>
          </w:p>
          <w:p>
            <w:pPr>
              <w:spacing w:after="20"/>
              <w:ind w:left="20"/>
              <w:jc w:val="both"/>
            </w:pPr>
            <w:r>
              <w:rPr>
                <w:rFonts w:ascii="Times New Roman"/>
                <w:b w:val="false"/>
                <w:i w:val="false"/>
                <w:color w:val="000000"/>
                <w:sz w:val="20"/>
              </w:rPr>
              <w:t>Того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Muawa</w:t>
            </w:r>
          </w:p>
          <w:p>
            <w:pPr>
              <w:spacing w:after="20"/>
              <w:ind w:left="20"/>
              <w:jc w:val="both"/>
            </w:pPr>
            <w:r>
              <w:rPr>
                <w:rFonts w:ascii="Times New Roman"/>
                <w:b w:val="false"/>
                <w:i w:val="false"/>
                <w:color w:val="000000"/>
                <w:sz w:val="20"/>
              </w:rPr>
              <w:t>Erimado</w:t>
            </w:r>
          </w:p>
          <w:p>
            <w:pPr>
              <w:spacing w:after="20"/>
              <w:ind w:left="20"/>
              <w:jc w:val="both"/>
            </w:pPr>
            <w:r>
              <w:rPr>
                <w:rFonts w:ascii="Times New Roman"/>
                <w:b w:val="false"/>
                <w:i w:val="false"/>
                <w:color w:val="000000"/>
                <w:sz w:val="20"/>
              </w:rPr>
              <w:t>Erimado</w:t>
            </w:r>
          </w:p>
          <w:p>
            <w:pPr>
              <w:spacing w:after="20"/>
              <w:ind w:left="20"/>
              <w:jc w:val="both"/>
            </w:pPr>
            <w:r>
              <w:rPr>
                <w:rFonts w:ascii="Times New Roman"/>
                <w:b w:val="false"/>
                <w:i w:val="false"/>
                <w:color w:val="000000"/>
                <w:sz w:val="20"/>
              </w:rPr>
              <w:t>Erimado</w:t>
            </w:r>
          </w:p>
          <w:p>
            <w:pPr>
              <w:spacing w:after="20"/>
              <w:ind w:left="20"/>
              <w:jc w:val="both"/>
            </w:pPr>
            <w:r>
              <w:rPr>
                <w:rFonts w:ascii="Times New Roman"/>
                <w:b w:val="false"/>
                <w:i w:val="false"/>
                <w:color w:val="000000"/>
                <w:sz w:val="20"/>
              </w:rPr>
              <w:t>Muawa</w:t>
            </w:r>
          </w:p>
          <w:p>
            <w:pPr>
              <w:spacing w:after="20"/>
              <w:ind w:left="20"/>
              <w:jc w:val="both"/>
            </w:pPr>
            <w:r>
              <w:rPr>
                <w:rFonts w:ascii="Times New Roman"/>
                <w:b w:val="false"/>
                <w:i w:val="false"/>
                <w:color w:val="000000"/>
                <w:sz w:val="20"/>
              </w:rPr>
              <w:t>Erimado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African Nut Tree, </w:t>
            </w:r>
          </w:p>
          <w:p>
            <w:pPr>
              <w:spacing w:after="20"/>
              <w:ind w:left="20"/>
              <w:jc w:val="both"/>
            </w:pPr>
            <w:r>
              <w:rPr>
                <w:rFonts w:ascii="Times New Roman"/>
                <w:b w:val="false"/>
                <w:i w:val="false"/>
                <w:color w:val="000000"/>
                <w:sz w:val="20"/>
              </w:rPr>
              <w:t xml:space="preserve">African Wood, </w:t>
            </w:r>
          </w:p>
          <w:p>
            <w:pPr>
              <w:spacing w:after="20"/>
              <w:ind w:left="20"/>
              <w:jc w:val="both"/>
            </w:pPr>
            <w:r>
              <w:rPr>
                <w:rFonts w:ascii="Times New Roman"/>
                <w:b w:val="false"/>
                <w:i w:val="false"/>
                <w:color w:val="000000"/>
                <w:sz w:val="20"/>
              </w:rPr>
              <w:t xml:space="preserve">African Wood-Oil Nut Tree, </w:t>
            </w:r>
          </w:p>
          <w:p>
            <w:pPr>
              <w:spacing w:after="20"/>
              <w:ind w:left="20"/>
              <w:jc w:val="both"/>
            </w:pPr>
            <w:r>
              <w:rPr>
                <w:rFonts w:ascii="Times New Roman"/>
                <w:b w:val="false"/>
                <w:i w:val="false"/>
                <w:color w:val="000000"/>
                <w:sz w:val="20"/>
              </w:rPr>
              <w:t>Cork 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Essia</w:t>
            </w:r>
          </w:p>
          <w:p>
            <w:pPr>
              <w:spacing w:after="20"/>
              <w:ind w:left="20"/>
              <w:jc w:val="both"/>
            </w:pPr>
            <w:r>
              <w:rPr>
                <w:rFonts w:ascii="Times New Roman"/>
                <w:b w:val="false"/>
                <w:i w:val="false"/>
                <w:color w:val="000000"/>
                <w:sz w:val="20"/>
              </w:rPr>
              <w:t>Петерсиантус макрокарпус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Petersianthus macrocarpus Liben</w:t>
            </w:r>
          </w:p>
          <w:p>
            <w:pPr>
              <w:spacing w:after="20"/>
              <w:ind w:left="20"/>
              <w:jc w:val="both"/>
            </w:pPr>
            <w:r>
              <w:rPr>
                <w:rFonts w:ascii="Times New Roman"/>
                <w:b w:val="false"/>
                <w:i w:val="false"/>
                <w:color w:val="000000"/>
                <w:sz w:val="20"/>
              </w:rPr>
              <w:t>(Syn. Petersia africana Welw.)</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Великобритания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Essoula Плагиостилис африканский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Plagiostyles africana Prain ex De Wild.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Etimoе</w:t>
            </w:r>
          </w:p>
          <w:p>
            <w:pPr>
              <w:spacing w:after="20"/>
              <w:ind w:left="20"/>
              <w:jc w:val="both"/>
            </w:pPr>
            <w:r>
              <w:rPr>
                <w:rFonts w:ascii="Times New Roman"/>
                <w:b w:val="false"/>
                <w:i w:val="false"/>
                <w:color w:val="000000"/>
                <w:sz w:val="20"/>
              </w:rPr>
              <w:t>Этимо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Copaifera mildbraedii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Copaifera salikounda Heckel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Akpaflo</w:t>
            </w:r>
          </w:p>
          <w:p>
            <w:pPr>
              <w:spacing w:after="20"/>
              <w:ind w:left="20"/>
              <w:jc w:val="both"/>
            </w:pPr>
            <w:r>
              <w:rPr>
                <w:rFonts w:ascii="Times New Roman"/>
                <w:b w:val="false"/>
                <w:i w:val="false"/>
                <w:color w:val="000000"/>
                <w:sz w:val="20"/>
              </w:rPr>
              <w:t>Essak</w:t>
            </w:r>
          </w:p>
          <w:p>
            <w:pPr>
              <w:spacing w:after="20"/>
              <w:ind w:left="20"/>
              <w:jc w:val="both"/>
            </w:pPr>
            <w:r>
              <w:rPr>
                <w:rFonts w:ascii="Times New Roman"/>
                <w:b w:val="false"/>
                <w:i w:val="false"/>
                <w:color w:val="000000"/>
                <w:sz w:val="20"/>
              </w:rPr>
              <w:t>Bilombi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Yama</w:t>
            </w:r>
          </w:p>
          <w:p>
            <w:pPr>
              <w:spacing w:after="20"/>
              <w:ind w:left="20"/>
              <w:jc w:val="both"/>
            </w:pPr>
            <w:r>
              <w:rPr>
                <w:rFonts w:ascii="Times New Roman"/>
                <w:b w:val="false"/>
                <w:i w:val="false"/>
                <w:color w:val="000000"/>
                <w:sz w:val="20"/>
              </w:rPr>
              <w:t>Etimoе</w:t>
            </w:r>
          </w:p>
          <w:p>
            <w:pPr>
              <w:spacing w:after="20"/>
              <w:ind w:left="20"/>
              <w:jc w:val="both"/>
            </w:pPr>
            <w:r>
              <w:rPr>
                <w:rFonts w:ascii="Times New Roman"/>
                <w:b w:val="false"/>
                <w:i w:val="false"/>
                <w:color w:val="000000"/>
                <w:sz w:val="20"/>
              </w:rPr>
              <w:t>Bofelele</w:t>
            </w:r>
          </w:p>
          <w:p>
            <w:pPr>
              <w:spacing w:after="20"/>
              <w:ind w:left="20"/>
              <w:jc w:val="both"/>
            </w:pPr>
            <w:r>
              <w:rPr>
                <w:rFonts w:ascii="Times New Roman"/>
                <w:b w:val="false"/>
                <w:i w:val="false"/>
                <w:color w:val="000000"/>
                <w:sz w:val="20"/>
              </w:rPr>
              <w:t>Andem-Evine</w:t>
            </w:r>
          </w:p>
          <w:p>
            <w:pPr>
              <w:spacing w:after="20"/>
              <w:ind w:left="20"/>
              <w:jc w:val="both"/>
            </w:pPr>
            <w:r>
              <w:rPr>
                <w:rFonts w:ascii="Times New Roman"/>
                <w:b w:val="false"/>
                <w:i w:val="false"/>
                <w:color w:val="000000"/>
                <w:sz w:val="20"/>
              </w:rPr>
              <w:t>Entedua</w:t>
            </w:r>
          </w:p>
          <w:p>
            <w:pPr>
              <w:spacing w:after="20"/>
              <w:ind w:left="20"/>
              <w:jc w:val="both"/>
            </w:pPr>
            <w:r>
              <w:rPr>
                <w:rFonts w:ascii="Times New Roman"/>
                <w:b w:val="false"/>
                <w:i w:val="false"/>
                <w:color w:val="000000"/>
                <w:sz w:val="20"/>
              </w:rPr>
              <w:t>Ovbialeke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Eveuss</w:t>
            </w:r>
          </w:p>
          <w:p>
            <w:pPr>
              <w:spacing w:after="20"/>
              <w:ind w:left="20"/>
              <w:jc w:val="both"/>
            </w:pPr>
            <w:r>
              <w:rPr>
                <w:rFonts w:ascii="Times New Roman"/>
                <w:b w:val="false"/>
                <w:i w:val="false"/>
                <w:color w:val="000000"/>
                <w:sz w:val="20"/>
              </w:rPr>
              <w:t>Клайнедокса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Klainedoxa buesgenii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Klainedoxa gabonensis Pierre ex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Ngon</w:t>
            </w:r>
          </w:p>
          <w:p>
            <w:pPr>
              <w:spacing w:after="20"/>
              <w:ind w:left="20"/>
              <w:jc w:val="both"/>
            </w:pPr>
            <w:r>
              <w:rPr>
                <w:rFonts w:ascii="Times New Roman"/>
                <w:b w:val="false"/>
                <w:i w:val="false"/>
                <w:color w:val="000000"/>
                <w:sz w:val="20"/>
              </w:rPr>
              <w:t>Oboro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Kuma-kuma</w:t>
            </w:r>
          </w:p>
          <w:p>
            <w:pPr>
              <w:spacing w:after="20"/>
              <w:ind w:left="20"/>
              <w:jc w:val="both"/>
            </w:pPr>
            <w:r>
              <w:rPr>
                <w:rFonts w:ascii="Times New Roman"/>
                <w:b w:val="false"/>
                <w:i w:val="false"/>
                <w:color w:val="000000"/>
                <w:sz w:val="20"/>
              </w:rPr>
              <w:t>Kroma</w:t>
            </w:r>
          </w:p>
          <w:p>
            <w:pPr>
              <w:spacing w:after="20"/>
              <w:ind w:left="20"/>
              <w:jc w:val="both"/>
            </w:pPr>
            <w:r>
              <w:rPr>
                <w:rFonts w:ascii="Times New Roman"/>
                <w:b w:val="false"/>
                <w:i w:val="false"/>
                <w:color w:val="000000"/>
                <w:sz w:val="20"/>
              </w:rPr>
              <w:t>Ikele,</w:t>
            </w:r>
          </w:p>
          <w:p>
            <w:pPr>
              <w:spacing w:after="20"/>
              <w:ind w:left="20"/>
              <w:jc w:val="both"/>
            </w:pPr>
            <w:r>
              <w:rPr>
                <w:rFonts w:ascii="Times New Roman"/>
                <w:b w:val="false"/>
                <w:i w:val="false"/>
                <w:color w:val="000000"/>
                <w:sz w:val="20"/>
              </w:rPr>
              <w:t>Kuma-kuma</w:t>
            </w:r>
          </w:p>
          <w:p>
            <w:pPr>
              <w:spacing w:after="20"/>
              <w:ind w:left="20"/>
              <w:jc w:val="both"/>
            </w:pPr>
            <w:r>
              <w:rPr>
                <w:rFonts w:ascii="Times New Roman"/>
                <w:b w:val="false"/>
                <w:i w:val="false"/>
                <w:color w:val="000000"/>
                <w:sz w:val="20"/>
              </w:rPr>
              <w:t>Eves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Eveuss</w:t>
            </w:r>
          </w:p>
          <w:p>
            <w:pPr>
              <w:spacing w:after="20"/>
              <w:ind w:left="20"/>
              <w:jc w:val="both"/>
            </w:pPr>
            <w:r>
              <w:rPr>
                <w:rFonts w:ascii="Times New Roman"/>
                <w:b w:val="false"/>
                <w:i w:val="false"/>
                <w:color w:val="000000"/>
                <w:sz w:val="20"/>
              </w:rPr>
              <w:t>Kruma</w:t>
            </w:r>
          </w:p>
          <w:p>
            <w:pPr>
              <w:spacing w:after="20"/>
              <w:ind w:left="20"/>
              <w:jc w:val="both"/>
            </w:pPr>
            <w:r>
              <w:rPr>
                <w:rFonts w:ascii="Times New Roman"/>
                <w:b w:val="false"/>
                <w:i w:val="false"/>
                <w:color w:val="000000"/>
                <w:sz w:val="20"/>
              </w:rPr>
              <w:t>Odudu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Evino </w:t>
            </w:r>
          </w:p>
          <w:p>
            <w:pPr>
              <w:spacing w:after="20"/>
              <w:ind w:left="20"/>
              <w:jc w:val="both"/>
            </w:pPr>
            <w:r>
              <w:rPr>
                <w:rFonts w:ascii="Times New Roman"/>
                <w:b w:val="false"/>
                <w:i w:val="false"/>
                <w:color w:val="000000"/>
                <w:sz w:val="20"/>
              </w:rPr>
              <w:t>Витекс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Vitex ciliata Pellegr.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Vitex pachyphylla Baker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Eyek</w:t>
            </w:r>
          </w:p>
          <w:p>
            <w:pPr>
              <w:spacing w:after="20"/>
              <w:ind w:left="20"/>
              <w:jc w:val="both"/>
            </w:pPr>
            <w:r>
              <w:rPr>
                <w:rFonts w:ascii="Times New Roman"/>
                <w:b w:val="false"/>
                <w:i w:val="false"/>
                <w:color w:val="000000"/>
                <w:sz w:val="20"/>
              </w:rPr>
              <w:t>Пачелазма тессманнии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Pachyelasma tessmannii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Eyong</w:t>
            </w:r>
          </w:p>
          <w:p>
            <w:pPr>
              <w:spacing w:after="20"/>
              <w:ind w:left="20"/>
              <w:jc w:val="both"/>
            </w:pPr>
            <w:r>
              <w:rPr>
                <w:rFonts w:ascii="Times New Roman"/>
                <w:b w:val="false"/>
                <w:i w:val="false"/>
                <w:color w:val="000000"/>
                <w:sz w:val="20"/>
              </w:rPr>
              <w:t>Эриброма облонгум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Eribroma oblongum Pierre ex A.Chev.</w:t>
            </w:r>
          </w:p>
          <w:p>
            <w:pPr>
              <w:spacing w:after="20"/>
              <w:ind w:left="20"/>
              <w:jc w:val="both"/>
            </w:pPr>
            <w:r>
              <w:rPr>
                <w:rFonts w:ascii="Times New Roman"/>
                <w:b w:val="false"/>
                <w:i w:val="false"/>
                <w:color w:val="000000"/>
                <w:sz w:val="20"/>
              </w:rPr>
              <w:t>(Syn. Sterculia oblonga Masters)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Bongele,</w:t>
            </w:r>
          </w:p>
          <w:p>
            <w:pPr>
              <w:spacing w:after="20"/>
              <w:ind w:left="20"/>
              <w:jc w:val="both"/>
            </w:pPr>
            <w:r>
              <w:rPr>
                <w:rFonts w:ascii="Times New Roman"/>
                <w:b w:val="false"/>
                <w:i w:val="false"/>
                <w:color w:val="000000"/>
                <w:sz w:val="20"/>
              </w:rPr>
              <w:t>Eyong</w:t>
            </w:r>
          </w:p>
          <w:p>
            <w:pPr>
              <w:spacing w:after="20"/>
              <w:ind w:left="20"/>
              <w:jc w:val="both"/>
            </w:pPr>
            <w:r>
              <w:rPr>
                <w:rFonts w:ascii="Times New Roman"/>
                <w:b w:val="false"/>
                <w:i w:val="false"/>
                <w:color w:val="000000"/>
                <w:sz w:val="20"/>
              </w:rPr>
              <w:t>Bongo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Bi</w:t>
            </w:r>
          </w:p>
          <w:p>
            <w:pPr>
              <w:spacing w:after="20"/>
              <w:ind w:left="20"/>
              <w:jc w:val="both"/>
            </w:pPr>
            <w:r>
              <w:rPr>
                <w:rFonts w:ascii="Times New Roman"/>
                <w:b w:val="false"/>
                <w:i w:val="false"/>
                <w:color w:val="000000"/>
                <w:sz w:val="20"/>
              </w:rPr>
              <w:t>N’Chong,</w:t>
            </w:r>
          </w:p>
          <w:p>
            <w:pPr>
              <w:spacing w:after="20"/>
              <w:ind w:left="20"/>
              <w:jc w:val="both"/>
            </w:pPr>
            <w:r>
              <w:rPr>
                <w:rFonts w:ascii="Times New Roman"/>
                <w:b w:val="false"/>
                <w:i w:val="false"/>
                <w:color w:val="000000"/>
                <w:sz w:val="20"/>
              </w:rPr>
              <w:t>N’Zong</w:t>
            </w:r>
          </w:p>
          <w:p>
            <w:pPr>
              <w:spacing w:after="20"/>
              <w:ind w:left="20"/>
              <w:jc w:val="both"/>
            </w:pPr>
            <w:r>
              <w:rPr>
                <w:rFonts w:ascii="Times New Roman"/>
                <w:b w:val="false"/>
                <w:i w:val="false"/>
                <w:color w:val="000000"/>
                <w:sz w:val="20"/>
              </w:rPr>
              <w:t>N’Chong,</w:t>
            </w:r>
          </w:p>
          <w:p>
            <w:pPr>
              <w:spacing w:after="20"/>
              <w:ind w:left="20"/>
              <w:jc w:val="both"/>
            </w:pPr>
            <w:r>
              <w:rPr>
                <w:rFonts w:ascii="Times New Roman"/>
                <w:b w:val="false"/>
                <w:i w:val="false"/>
                <w:color w:val="000000"/>
                <w:sz w:val="20"/>
              </w:rPr>
              <w:t>N’Zong</w:t>
            </w:r>
          </w:p>
          <w:p>
            <w:pPr>
              <w:spacing w:after="20"/>
              <w:ind w:left="20"/>
              <w:jc w:val="both"/>
            </w:pPr>
            <w:r>
              <w:rPr>
                <w:rFonts w:ascii="Times New Roman"/>
                <w:b w:val="false"/>
                <w:i w:val="false"/>
                <w:color w:val="000000"/>
                <w:sz w:val="20"/>
              </w:rPr>
              <w:t>Ohaa</w:t>
            </w:r>
          </w:p>
          <w:p>
            <w:pPr>
              <w:spacing w:after="20"/>
              <w:ind w:left="20"/>
              <w:jc w:val="both"/>
            </w:pPr>
            <w:r>
              <w:rPr>
                <w:rFonts w:ascii="Times New Roman"/>
                <w:b w:val="false"/>
                <w:i w:val="false"/>
                <w:color w:val="000000"/>
                <w:sz w:val="20"/>
              </w:rPr>
              <w:t>Okoko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White Sterculia,</w:t>
            </w:r>
          </w:p>
          <w:p>
            <w:pPr>
              <w:spacing w:after="20"/>
              <w:ind w:left="20"/>
              <w:jc w:val="both"/>
            </w:pPr>
            <w:r>
              <w:rPr>
                <w:rFonts w:ascii="Times New Roman"/>
                <w:b w:val="false"/>
                <w:i w:val="false"/>
                <w:color w:val="000000"/>
                <w:sz w:val="20"/>
              </w:rPr>
              <w:t>Yellow Sterculia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Eyoum </w:t>
            </w:r>
          </w:p>
          <w:p>
            <w:pPr>
              <w:spacing w:after="20"/>
              <w:ind w:left="20"/>
              <w:jc w:val="both"/>
            </w:pPr>
            <w:r>
              <w:rPr>
                <w:rFonts w:ascii="Times New Roman"/>
                <w:b w:val="false"/>
                <w:i w:val="false"/>
                <w:color w:val="000000"/>
                <w:sz w:val="20"/>
              </w:rPr>
              <w:t>Диалиум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Dialium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Dialium bipindense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Dialium dinklagei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Dialium aubrevillei Pellegr.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Dialium pachyphyllum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Гвинея-Бисау</w:t>
            </w:r>
          </w:p>
          <w:p>
            <w:pPr>
              <w:spacing w:after="20"/>
              <w:ind w:left="20"/>
              <w:jc w:val="both"/>
            </w:pPr>
            <w:r>
              <w:rPr>
                <w:rFonts w:ascii="Times New Roman"/>
                <w:b w:val="false"/>
                <w:i w:val="false"/>
                <w:color w:val="000000"/>
                <w:sz w:val="20"/>
              </w:rPr>
              <w:t>Либерия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Мозамбик</w:t>
            </w:r>
          </w:p>
          <w:p>
            <w:pPr>
              <w:spacing w:after="20"/>
              <w:ind w:left="20"/>
              <w:jc w:val="both"/>
            </w:pPr>
            <w:r>
              <w:rPr>
                <w:rFonts w:ascii="Times New Roman"/>
                <w:b w:val="false"/>
                <w:i w:val="false"/>
                <w:color w:val="000000"/>
                <w:sz w:val="20"/>
              </w:rPr>
              <w:t>Конго (Дем. Респ.)</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Mfang,</w:t>
            </w:r>
          </w:p>
          <w:p>
            <w:pPr>
              <w:spacing w:after="20"/>
              <w:ind w:left="20"/>
              <w:jc w:val="both"/>
            </w:pPr>
            <w:r>
              <w:rPr>
                <w:rFonts w:ascii="Times New Roman"/>
                <w:b w:val="false"/>
                <w:i w:val="false"/>
                <w:color w:val="000000"/>
                <w:sz w:val="20"/>
              </w:rPr>
              <w:t>M’Fan</w:t>
            </w:r>
          </w:p>
          <w:p>
            <w:pPr>
              <w:spacing w:after="20"/>
              <w:ind w:left="20"/>
              <w:jc w:val="both"/>
            </w:pPr>
            <w:r>
              <w:rPr>
                <w:rFonts w:ascii="Times New Roman"/>
                <w:b w:val="false"/>
                <w:i w:val="false"/>
                <w:color w:val="000000"/>
                <w:sz w:val="20"/>
              </w:rPr>
              <w:t>Penzi</w:t>
            </w:r>
          </w:p>
          <w:p>
            <w:pPr>
              <w:spacing w:after="20"/>
              <w:ind w:left="20"/>
              <w:jc w:val="both"/>
            </w:pPr>
            <w:r>
              <w:rPr>
                <w:rFonts w:ascii="Times New Roman"/>
                <w:b w:val="false"/>
                <w:i w:val="false"/>
                <w:color w:val="000000"/>
                <w:sz w:val="20"/>
              </w:rPr>
              <w:t>Afambeou,</w:t>
            </w:r>
          </w:p>
          <w:p>
            <w:pPr>
              <w:spacing w:after="20"/>
              <w:ind w:left="20"/>
              <w:jc w:val="both"/>
            </w:pPr>
            <w:r>
              <w:rPr>
                <w:rFonts w:ascii="Times New Roman"/>
                <w:b w:val="false"/>
                <w:i w:val="false"/>
                <w:color w:val="000000"/>
                <w:sz w:val="20"/>
              </w:rPr>
              <w:t>Kofina</w:t>
            </w:r>
          </w:p>
          <w:p>
            <w:pPr>
              <w:spacing w:after="20"/>
              <w:ind w:left="20"/>
              <w:jc w:val="both"/>
            </w:pPr>
            <w:r>
              <w:rPr>
                <w:rFonts w:ascii="Times New Roman"/>
                <w:b w:val="false"/>
                <w:i w:val="false"/>
                <w:color w:val="000000"/>
                <w:sz w:val="20"/>
              </w:rPr>
              <w:t>Eyoum,</w:t>
            </w:r>
          </w:p>
          <w:p>
            <w:pPr>
              <w:spacing w:after="20"/>
              <w:ind w:left="20"/>
              <w:jc w:val="both"/>
            </w:pPr>
            <w:r>
              <w:rPr>
                <w:rFonts w:ascii="Times New Roman"/>
                <w:b w:val="false"/>
                <w:i w:val="false"/>
                <w:color w:val="000000"/>
                <w:sz w:val="20"/>
              </w:rPr>
              <w:t>Omvong</w:t>
            </w:r>
          </w:p>
          <w:p>
            <w:pPr>
              <w:spacing w:after="20"/>
              <w:ind w:left="20"/>
              <w:jc w:val="both"/>
            </w:pPr>
            <w:r>
              <w:rPr>
                <w:rFonts w:ascii="Times New Roman"/>
                <w:b w:val="false"/>
                <w:i w:val="false"/>
                <w:color w:val="000000"/>
                <w:sz w:val="20"/>
              </w:rPr>
              <w:t>Pau Veludo</w:t>
            </w:r>
          </w:p>
          <w:p>
            <w:pPr>
              <w:spacing w:after="20"/>
              <w:ind w:left="20"/>
              <w:jc w:val="both"/>
            </w:pPr>
            <w:r>
              <w:rPr>
                <w:rFonts w:ascii="Times New Roman"/>
                <w:b w:val="false"/>
                <w:i w:val="false"/>
                <w:color w:val="000000"/>
                <w:sz w:val="20"/>
              </w:rPr>
              <w:t>Ciania,</w:t>
            </w:r>
          </w:p>
          <w:p>
            <w:pPr>
              <w:spacing w:after="20"/>
              <w:ind w:left="20"/>
              <w:jc w:val="both"/>
            </w:pPr>
            <w:r>
              <w:rPr>
                <w:rFonts w:ascii="Times New Roman"/>
                <w:b w:val="false"/>
                <w:i w:val="false"/>
                <w:color w:val="000000"/>
                <w:sz w:val="20"/>
              </w:rPr>
              <w:t>Gbelle-Flu,</w:t>
            </w:r>
          </w:p>
          <w:p>
            <w:pPr>
              <w:spacing w:after="20"/>
              <w:ind w:left="20"/>
              <w:jc w:val="both"/>
            </w:pPr>
            <w:r>
              <w:rPr>
                <w:rFonts w:ascii="Times New Roman"/>
                <w:b w:val="false"/>
                <w:i w:val="false"/>
                <w:color w:val="000000"/>
                <w:sz w:val="20"/>
              </w:rPr>
              <w:t>Gia Kaba</w:t>
            </w:r>
          </w:p>
          <w:p>
            <w:pPr>
              <w:spacing w:after="20"/>
              <w:ind w:left="20"/>
              <w:jc w:val="both"/>
            </w:pPr>
            <w:r>
              <w:rPr>
                <w:rFonts w:ascii="Times New Roman"/>
                <w:b w:val="false"/>
                <w:i w:val="false"/>
                <w:color w:val="000000"/>
                <w:sz w:val="20"/>
              </w:rPr>
              <w:t>Ziba</w:t>
            </w:r>
          </w:p>
          <w:p>
            <w:pPr>
              <w:spacing w:after="20"/>
              <w:ind w:left="20"/>
              <w:jc w:val="both"/>
            </w:pPr>
            <w:r>
              <w:rPr>
                <w:rFonts w:ascii="Times New Roman"/>
                <w:b w:val="false"/>
                <w:i w:val="false"/>
                <w:color w:val="000000"/>
                <w:sz w:val="20"/>
              </w:rPr>
              <w:t>Bongola,</w:t>
            </w:r>
          </w:p>
          <w:p>
            <w:pPr>
              <w:spacing w:after="20"/>
              <w:ind w:left="20"/>
              <w:jc w:val="both"/>
            </w:pPr>
            <w:r>
              <w:rPr>
                <w:rFonts w:ascii="Times New Roman"/>
                <w:b w:val="false"/>
                <w:i w:val="false"/>
                <w:color w:val="000000"/>
                <w:sz w:val="20"/>
              </w:rPr>
              <w:t>Kasudu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Faro </w:t>
            </w:r>
          </w:p>
          <w:p>
            <w:pPr>
              <w:spacing w:after="20"/>
              <w:ind w:left="20"/>
              <w:jc w:val="both"/>
            </w:pPr>
            <w:r>
              <w:rPr>
                <w:rFonts w:ascii="Times New Roman"/>
                <w:b w:val="false"/>
                <w:i w:val="false"/>
                <w:color w:val="000000"/>
                <w:sz w:val="20"/>
              </w:rPr>
              <w:t>Даниелия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Daniellia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Daniellia klainei Pierre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Daniellia ogea Rolfe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Daniellia thurifera Bennet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Jatin</w:t>
            </w:r>
          </w:p>
          <w:p>
            <w:pPr>
              <w:spacing w:after="20"/>
              <w:ind w:left="20"/>
              <w:jc w:val="both"/>
            </w:pPr>
            <w:r>
              <w:rPr>
                <w:rFonts w:ascii="Times New Roman"/>
                <w:b w:val="false"/>
                <w:i w:val="false"/>
                <w:color w:val="000000"/>
                <w:sz w:val="20"/>
              </w:rPr>
              <w:t>Nsou</w:t>
            </w:r>
          </w:p>
          <w:p>
            <w:pPr>
              <w:spacing w:after="20"/>
              <w:ind w:left="20"/>
              <w:jc w:val="both"/>
            </w:pPr>
            <w:r>
              <w:rPr>
                <w:rFonts w:ascii="Times New Roman"/>
                <w:b w:val="false"/>
                <w:i w:val="false"/>
                <w:color w:val="000000"/>
                <w:sz w:val="20"/>
              </w:rPr>
              <w:t>Singa N'Dola</w:t>
            </w:r>
          </w:p>
          <w:p>
            <w:pPr>
              <w:spacing w:after="20"/>
              <w:ind w:left="20"/>
              <w:jc w:val="both"/>
            </w:pPr>
            <w:r>
              <w:rPr>
                <w:rFonts w:ascii="Times New Roman"/>
                <w:b w:val="false"/>
                <w:i w:val="false"/>
                <w:color w:val="000000"/>
                <w:sz w:val="20"/>
              </w:rPr>
              <w:t>Faro</w:t>
            </w:r>
          </w:p>
          <w:p>
            <w:pPr>
              <w:spacing w:after="20"/>
              <w:ind w:left="20"/>
              <w:jc w:val="both"/>
            </w:pPr>
            <w:r>
              <w:rPr>
                <w:rFonts w:ascii="Times New Roman"/>
                <w:b w:val="false"/>
                <w:i w:val="false"/>
                <w:color w:val="000000"/>
                <w:sz w:val="20"/>
              </w:rPr>
              <w:t>Bolengu</w:t>
            </w:r>
          </w:p>
          <w:p>
            <w:pPr>
              <w:spacing w:after="20"/>
              <w:ind w:left="20"/>
              <w:jc w:val="both"/>
            </w:pPr>
            <w:r>
              <w:rPr>
                <w:rFonts w:ascii="Times New Roman"/>
                <w:b w:val="false"/>
                <w:i w:val="false"/>
                <w:color w:val="000000"/>
                <w:sz w:val="20"/>
              </w:rPr>
              <w:t>N'Su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Lonlaviol</w:t>
            </w:r>
          </w:p>
          <w:p>
            <w:pPr>
              <w:spacing w:after="20"/>
              <w:ind w:left="20"/>
              <w:jc w:val="both"/>
            </w:pPr>
            <w:r>
              <w:rPr>
                <w:rFonts w:ascii="Times New Roman"/>
                <w:b w:val="false"/>
                <w:i w:val="false"/>
                <w:color w:val="000000"/>
                <w:sz w:val="20"/>
              </w:rPr>
              <w:t>Ogea</w:t>
            </w:r>
          </w:p>
          <w:p>
            <w:pPr>
              <w:spacing w:after="20"/>
              <w:ind w:left="20"/>
              <w:jc w:val="both"/>
            </w:pPr>
            <w:r>
              <w:rPr>
                <w:rFonts w:ascii="Times New Roman"/>
                <w:b w:val="false"/>
                <w:i w:val="false"/>
                <w:color w:val="000000"/>
                <w:sz w:val="20"/>
              </w:rPr>
              <w:t>Oziya</w:t>
            </w:r>
          </w:p>
          <w:p>
            <w:pPr>
              <w:spacing w:after="20"/>
              <w:ind w:left="20"/>
              <w:jc w:val="both"/>
            </w:pPr>
            <w:r>
              <w:rPr>
                <w:rFonts w:ascii="Times New Roman"/>
                <w:b w:val="false"/>
                <w:i w:val="false"/>
                <w:color w:val="000000"/>
                <w:sz w:val="20"/>
              </w:rPr>
              <w:t>Gnessi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Daniellia</w:t>
            </w:r>
          </w:p>
          <w:p>
            <w:pPr>
              <w:spacing w:after="20"/>
              <w:ind w:left="20"/>
              <w:jc w:val="both"/>
            </w:pPr>
            <w:r>
              <w:rPr>
                <w:rFonts w:ascii="Times New Roman"/>
                <w:b w:val="false"/>
                <w:i w:val="false"/>
                <w:color w:val="000000"/>
                <w:sz w:val="20"/>
              </w:rPr>
              <w:t>Ogea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Faveira </w:t>
            </w:r>
          </w:p>
          <w:p>
            <w:pPr>
              <w:spacing w:after="20"/>
              <w:ind w:left="20"/>
              <w:jc w:val="both"/>
            </w:pPr>
            <w:r>
              <w:rPr>
                <w:rFonts w:ascii="Times New Roman"/>
                <w:b w:val="false"/>
                <w:i w:val="false"/>
                <w:color w:val="000000"/>
                <w:sz w:val="20"/>
              </w:rPr>
              <w:t>Паркия мультиюга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Parkia multijuga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Эквадор</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Fava Araba Tucupi,</w:t>
            </w:r>
          </w:p>
          <w:p>
            <w:pPr>
              <w:spacing w:after="20"/>
              <w:ind w:left="20"/>
              <w:jc w:val="both"/>
            </w:pPr>
            <w:r>
              <w:rPr>
                <w:rFonts w:ascii="Times New Roman"/>
                <w:b w:val="false"/>
                <w:i w:val="false"/>
                <w:color w:val="000000"/>
                <w:sz w:val="20"/>
              </w:rPr>
              <w:t>Fava Bolota,</w:t>
            </w:r>
          </w:p>
          <w:p>
            <w:pPr>
              <w:spacing w:after="20"/>
              <w:ind w:left="20"/>
              <w:jc w:val="both"/>
            </w:pPr>
            <w:r>
              <w:rPr>
                <w:rFonts w:ascii="Times New Roman"/>
                <w:b w:val="false"/>
                <w:i w:val="false"/>
                <w:color w:val="000000"/>
                <w:sz w:val="20"/>
              </w:rPr>
              <w:t>Faveira,</w:t>
            </w:r>
          </w:p>
          <w:p>
            <w:pPr>
              <w:spacing w:after="20"/>
              <w:ind w:left="20"/>
              <w:jc w:val="both"/>
            </w:pPr>
            <w:r>
              <w:rPr>
                <w:rFonts w:ascii="Times New Roman"/>
                <w:b w:val="false"/>
                <w:i w:val="false"/>
                <w:color w:val="000000"/>
                <w:sz w:val="20"/>
              </w:rPr>
              <w:t>Parica,</w:t>
            </w:r>
          </w:p>
          <w:p>
            <w:pPr>
              <w:spacing w:after="20"/>
              <w:ind w:left="20"/>
              <w:jc w:val="both"/>
            </w:pPr>
            <w:r>
              <w:rPr>
                <w:rFonts w:ascii="Times New Roman"/>
                <w:b w:val="false"/>
                <w:i w:val="false"/>
                <w:color w:val="000000"/>
                <w:sz w:val="20"/>
              </w:rPr>
              <w:t>Visgueiro</w:t>
            </w:r>
          </w:p>
          <w:p>
            <w:pPr>
              <w:spacing w:after="20"/>
              <w:ind w:left="20"/>
              <w:jc w:val="both"/>
            </w:pPr>
            <w:r>
              <w:rPr>
                <w:rFonts w:ascii="Times New Roman"/>
                <w:b w:val="false"/>
                <w:i w:val="false"/>
                <w:color w:val="000000"/>
                <w:sz w:val="20"/>
              </w:rPr>
              <w:t>Huarango,</w:t>
            </w:r>
          </w:p>
          <w:p>
            <w:pPr>
              <w:spacing w:after="20"/>
              <w:ind w:left="20"/>
              <w:jc w:val="both"/>
            </w:pPr>
            <w:r>
              <w:rPr>
                <w:rFonts w:ascii="Times New Roman"/>
                <w:b w:val="false"/>
                <w:i w:val="false"/>
                <w:color w:val="000000"/>
                <w:sz w:val="20"/>
              </w:rPr>
              <w:t>Rayo</w:t>
            </w:r>
          </w:p>
          <w:p>
            <w:pPr>
              <w:spacing w:after="20"/>
              <w:ind w:left="20"/>
              <w:jc w:val="both"/>
            </w:pPr>
            <w:r>
              <w:rPr>
                <w:rFonts w:ascii="Times New Roman"/>
                <w:b w:val="false"/>
                <w:i w:val="false"/>
                <w:color w:val="000000"/>
                <w:sz w:val="20"/>
              </w:rPr>
              <w:t>Tangama</w:t>
            </w:r>
          </w:p>
          <w:p>
            <w:pPr>
              <w:spacing w:after="20"/>
              <w:ind w:left="20"/>
              <w:jc w:val="both"/>
            </w:pPr>
            <w:r>
              <w:rPr>
                <w:rFonts w:ascii="Times New Roman"/>
                <w:b w:val="false"/>
                <w:i w:val="false"/>
                <w:color w:val="000000"/>
                <w:sz w:val="20"/>
              </w:rPr>
              <w:t>Dodomissinga,</w:t>
            </w:r>
          </w:p>
          <w:p>
            <w:pPr>
              <w:spacing w:after="20"/>
              <w:ind w:left="20"/>
              <w:jc w:val="both"/>
            </w:pPr>
            <w:r>
              <w:rPr>
                <w:rFonts w:ascii="Times New Roman"/>
                <w:b w:val="false"/>
                <w:i w:val="false"/>
                <w:color w:val="000000"/>
                <w:sz w:val="20"/>
              </w:rPr>
              <w:t>Kouatakaman</w:t>
            </w:r>
          </w:p>
          <w:p>
            <w:pPr>
              <w:spacing w:after="20"/>
              <w:ind w:left="20"/>
              <w:jc w:val="both"/>
            </w:pPr>
            <w:r>
              <w:rPr>
                <w:rFonts w:ascii="Times New Roman"/>
                <w:b w:val="false"/>
                <w:i w:val="false"/>
                <w:color w:val="000000"/>
                <w:sz w:val="20"/>
              </w:rPr>
              <w:t>Black Manariballi,</w:t>
            </w:r>
          </w:p>
          <w:p>
            <w:pPr>
              <w:spacing w:after="20"/>
              <w:ind w:left="20"/>
              <w:jc w:val="both"/>
            </w:pPr>
            <w:r>
              <w:rPr>
                <w:rFonts w:ascii="Times New Roman"/>
                <w:b w:val="false"/>
                <w:i w:val="false"/>
                <w:color w:val="000000"/>
                <w:sz w:val="20"/>
              </w:rPr>
              <w:t>Ipanai,</w:t>
            </w:r>
          </w:p>
          <w:p>
            <w:pPr>
              <w:spacing w:after="20"/>
              <w:ind w:left="20"/>
              <w:jc w:val="both"/>
            </w:pPr>
            <w:r>
              <w:rPr>
                <w:rFonts w:ascii="Times New Roman"/>
                <w:b w:val="false"/>
                <w:i w:val="false"/>
                <w:color w:val="000000"/>
                <w:sz w:val="20"/>
              </w:rPr>
              <w:t>Uya</w:t>
            </w:r>
          </w:p>
          <w:p>
            <w:pPr>
              <w:spacing w:after="20"/>
              <w:ind w:left="20"/>
              <w:jc w:val="both"/>
            </w:pPr>
            <w:r>
              <w:rPr>
                <w:rFonts w:ascii="Times New Roman"/>
                <w:b w:val="false"/>
                <w:i w:val="false"/>
                <w:color w:val="000000"/>
                <w:sz w:val="20"/>
              </w:rPr>
              <w:t>Goma Pashaco</w:t>
            </w:r>
          </w:p>
          <w:p>
            <w:pPr>
              <w:spacing w:after="20"/>
              <w:ind w:left="20"/>
              <w:jc w:val="both"/>
            </w:pPr>
            <w:r>
              <w:rPr>
                <w:rFonts w:ascii="Times New Roman"/>
                <w:b w:val="false"/>
                <w:i w:val="false"/>
                <w:color w:val="000000"/>
                <w:sz w:val="20"/>
              </w:rPr>
              <w:t>Kwatakama</w:t>
            </w:r>
          </w:p>
          <w:p>
            <w:pPr>
              <w:spacing w:after="20"/>
              <w:ind w:left="20"/>
              <w:jc w:val="both"/>
            </w:pPr>
            <w:r>
              <w:rPr>
                <w:rFonts w:ascii="Times New Roman"/>
                <w:b w:val="false"/>
                <w:i w:val="false"/>
                <w:color w:val="000000"/>
                <w:sz w:val="20"/>
              </w:rPr>
              <w:t>Cascaron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Faveira Amargosa Фавеира амаргоза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Vatairea paraensis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Гондурас</w:t>
            </w:r>
          </w:p>
          <w:p>
            <w:pPr>
              <w:spacing w:after="20"/>
              <w:ind w:left="20"/>
              <w:jc w:val="both"/>
            </w:pPr>
            <w:r>
              <w:rPr>
                <w:rFonts w:ascii="Times New Roman"/>
                <w:b w:val="false"/>
                <w:i w:val="false"/>
                <w:color w:val="000000"/>
                <w:sz w:val="20"/>
              </w:rPr>
              <w:t>Панама</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Angelim Amargoso,</w:t>
            </w:r>
          </w:p>
          <w:p>
            <w:pPr>
              <w:spacing w:after="20"/>
              <w:ind w:left="20"/>
              <w:jc w:val="both"/>
            </w:pPr>
            <w:r>
              <w:rPr>
                <w:rFonts w:ascii="Times New Roman"/>
                <w:b w:val="false"/>
                <w:i w:val="false"/>
                <w:color w:val="000000"/>
                <w:sz w:val="20"/>
              </w:rPr>
              <w:t>Aracuy,</w:t>
            </w:r>
          </w:p>
          <w:p>
            <w:pPr>
              <w:spacing w:after="20"/>
              <w:ind w:left="20"/>
              <w:jc w:val="both"/>
            </w:pPr>
            <w:r>
              <w:rPr>
                <w:rFonts w:ascii="Times New Roman"/>
                <w:b w:val="false"/>
                <w:i w:val="false"/>
                <w:color w:val="000000"/>
                <w:sz w:val="20"/>
              </w:rPr>
              <w:t>Fava Amarela,</w:t>
            </w:r>
          </w:p>
          <w:p>
            <w:pPr>
              <w:spacing w:after="20"/>
              <w:ind w:left="20"/>
              <w:jc w:val="both"/>
            </w:pPr>
            <w:r>
              <w:rPr>
                <w:rFonts w:ascii="Times New Roman"/>
                <w:b w:val="false"/>
                <w:i w:val="false"/>
                <w:color w:val="000000"/>
                <w:sz w:val="20"/>
              </w:rPr>
              <w:t>Fava Amargosa,</w:t>
            </w:r>
          </w:p>
          <w:p>
            <w:pPr>
              <w:spacing w:after="20"/>
              <w:ind w:left="20"/>
              <w:jc w:val="both"/>
            </w:pPr>
            <w:r>
              <w:rPr>
                <w:rFonts w:ascii="Times New Roman"/>
                <w:b w:val="false"/>
                <w:i w:val="false"/>
                <w:color w:val="000000"/>
                <w:sz w:val="20"/>
              </w:rPr>
              <w:t>Faveria Amarela,</w:t>
            </w:r>
          </w:p>
          <w:p>
            <w:pPr>
              <w:spacing w:after="20"/>
              <w:ind w:left="20"/>
              <w:jc w:val="both"/>
            </w:pPr>
            <w:r>
              <w:rPr>
                <w:rFonts w:ascii="Times New Roman"/>
                <w:b w:val="false"/>
                <w:i w:val="false"/>
                <w:color w:val="000000"/>
                <w:sz w:val="20"/>
              </w:rPr>
              <w:t>Faveira Amargosa,</w:t>
            </w:r>
          </w:p>
          <w:p>
            <w:pPr>
              <w:spacing w:after="20"/>
              <w:ind w:left="20"/>
              <w:jc w:val="both"/>
            </w:pPr>
            <w:r>
              <w:rPr>
                <w:rFonts w:ascii="Times New Roman"/>
                <w:b w:val="false"/>
                <w:i w:val="false"/>
                <w:color w:val="000000"/>
                <w:sz w:val="20"/>
              </w:rPr>
              <w:t>Faveria Bolacha</w:t>
            </w:r>
          </w:p>
          <w:p>
            <w:pPr>
              <w:spacing w:after="20"/>
              <w:ind w:left="20"/>
              <w:jc w:val="both"/>
            </w:pPr>
            <w:r>
              <w:rPr>
                <w:rFonts w:ascii="Times New Roman"/>
                <w:b w:val="false"/>
                <w:i w:val="false"/>
                <w:color w:val="000000"/>
                <w:sz w:val="20"/>
              </w:rPr>
              <w:t>Guerra,</w:t>
            </w:r>
          </w:p>
          <w:p>
            <w:pPr>
              <w:spacing w:after="20"/>
              <w:ind w:left="20"/>
              <w:jc w:val="both"/>
            </w:pPr>
            <w:r>
              <w:rPr>
                <w:rFonts w:ascii="Times New Roman"/>
                <w:b w:val="false"/>
                <w:i w:val="false"/>
                <w:color w:val="000000"/>
                <w:sz w:val="20"/>
              </w:rPr>
              <w:t>Maqui</w:t>
            </w:r>
          </w:p>
          <w:p>
            <w:pPr>
              <w:spacing w:after="20"/>
              <w:ind w:left="20"/>
              <w:jc w:val="both"/>
            </w:pPr>
            <w:r>
              <w:rPr>
                <w:rFonts w:ascii="Times New Roman"/>
                <w:b w:val="false"/>
                <w:i w:val="false"/>
                <w:color w:val="000000"/>
                <w:sz w:val="20"/>
              </w:rPr>
              <w:t>Arisauro,</w:t>
            </w:r>
          </w:p>
          <w:p>
            <w:pPr>
              <w:spacing w:after="20"/>
              <w:ind w:left="20"/>
              <w:jc w:val="both"/>
            </w:pPr>
            <w:r>
              <w:rPr>
                <w:rFonts w:ascii="Times New Roman"/>
                <w:b w:val="false"/>
                <w:i w:val="false"/>
                <w:color w:val="000000"/>
                <w:sz w:val="20"/>
              </w:rPr>
              <w:t>Bastard Purpleheart,</w:t>
            </w:r>
          </w:p>
          <w:p>
            <w:pPr>
              <w:spacing w:after="20"/>
              <w:ind w:left="20"/>
              <w:jc w:val="both"/>
            </w:pPr>
            <w:r>
              <w:rPr>
                <w:rFonts w:ascii="Times New Roman"/>
                <w:b w:val="false"/>
                <w:i w:val="false"/>
                <w:color w:val="000000"/>
                <w:sz w:val="20"/>
              </w:rPr>
              <w:t>Bauwau</w:t>
            </w:r>
          </w:p>
          <w:p>
            <w:pPr>
              <w:spacing w:after="20"/>
              <w:ind w:left="20"/>
              <w:jc w:val="both"/>
            </w:pPr>
            <w:r>
              <w:rPr>
                <w:rFonts w:ascii="Times New Roman"/>
                <w:b w:val="false"/>
                <w:i w:val="false"/>
                <w:color w:val="000000"/>
                <w:sz w:val="20"/>
              </w:rPr>
              <w:t>Inkassa,</w:t>
            </w:r>
          </w:p>
          <w:p>
            <w:pPr>
              <w:spacing w:after="20"/>
              <w:ind w:left="20"/>
              <w:jc w:val="both"/>
            </w:pPr>
            <w:r>
              <w:rPr>
                <w:rFonts w:ascii="Times New Roman"/>
                <w:b w:val="false"/>
                <w:i w:val="false"/>
                <w:color w:val="000000"/>
                <w:sz w:val="20"/>
              </w:rPr>
              <w:t>Yongo</w:t>
            </w:r>
          </w:p>
          <w:p>
            <w:pPr>
              <w:spacing w:after="20"/>
              <w:ind w:left="20"/>
              <w:jc w:val="both"/>
            </w:pPr>
            <w:r>
              <w:rPr>
                <w:rFonts w:ascii="Times New Roman"/>
                <w:b w:val="false"/>
                <w:i w:val="false"/>
                <w:color w:val="000000"/>
                <w:sz w:val="20"/>
              </w:rPr>
              <w:t>Amargo</w:t>
            </w:r>
          </w:p>
          <w:p>
            <w:pPr>
              <w:spacing w:after="20"/>
              <w:ind w:left="20"/>
              <w:jc w:val="both"/>
            </w:pPr>
            <w:r>
              <w:rPr>
                <w:rFonts w:ascii="Times New Roman"/>
                <w:b w:val="false"/>
                <w:i w:val="false"/>
                <w:color w:val="000000"/>
                <w:sz w:val="20"/>
              </w:rPr>
              <w:t>Amargo</w:t>
            </w:r>
          </w:p>
          <w:p>
            <w:pPr>
              <w:spacing w:after="20"/>
              <w:ind w:left="20"/>
              <w:jc w:val="both"/>
            </w:pPr>
            <w:r>
              <w:rPr>
                <w:rFonts w:ascii="Times New Roman"/>
                <w:b w:val="false"/>
                <w:i w:val="false"/>
                <w:color w:val="000000"/>
                <w:sz w:val="20"/>
              </w:rPr>
              <w:t>Mari-Mari,</w:t>
            </w:r>
          </w:p>
          <w:p>
            <w:pPr>
              <w:spacing w:after="20"/>
              <w:ind w:left="20"/>
              <w:jc w:val="both"/>
            </w:pPr>
            <w:r>
              <w:rPr>
                <w:rFonts w:ascii="Times New Roman"/>
                <w:b w:val="false"/>
                <w:i w:val="false"/>
                <w:color w:val="000000"/>
                <w:sz w:val="20"/>
              </w:rPr>
              <w:t>Marupa del Bajo</w:t>
            </w:r>
          </w:p>
          <w:p>
            <w:pPr>
              <w:spacing w:after="20"/>
              <w:ind w:left="20"/>
              <w:jc w:val="both"/>
            </w:pPr>
            <w:r>
              <w:rPr>
                <w:rFonts w:ascii="Times New Roman"/>
                <w:b w:val="false"/>
                <w:i w:val="false"/>
                <w:color w:val="000000"/>
                <w:sz w:val="20"/>
              </w:rPr>
              <w:t>Arisoeroe,</w:t>
            </w:r>
          </w:p>
          <w:p>
            <w:pPr>
              <w:spacing w:after="20"/>
              <w:ind w:left="20"/>
              <w:jc w:val="both"/>
            </w:pPr>
            <w:r>
              <w:rPr>
                <w:rFonts w:ascii="Times New Roman"/>
                <w:b w:val="false"/>
                <w:i w:val="false"/>
                <w:color w:val="000000"/>
                <w:sz w:val="20"/>
              </w:rPr>
              <w:t>Gele Kabbes,</w:t>
            </w:r>
          </w:p>
          <w:p>
            <w:pPr>
              <w:spacing w:after="20"/>
              <w:ind w:left="20"/>
              <w:jc w:val="both"/>
            </w:pPr>
            <w:r>
              <w:rPr>
                <w:rFonts w:ascii="Times New Roman"/>
                <w:b w:val="false"/>
                <w:i w:val="false"/>
                <w:color w:val="000000"/>
                <w:sz w:val="20"/>
              </w:rPr>
              <w:t>Geli-Kabissi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Fijian Sterculia Васиваси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Sterculia vitiensis Seem.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Океания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Waciwaci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Framir [Терминалия иворенская]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Terminalia ivorensis A. Chev.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 xml:space="preserve">Либерия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Lidia </w:t>
            </w:r>
          </w:p>
          <w:p>
            <w:pPr>
              <w:spacing w:after="20"/>
              <w:ind w:left="20"/>
              <w:jc w:val="both"/>
            </w:pPr>
            <w:r>
              <w:rPr>
                <w:rFonts w:ascii="Times New Roman"/>
                <w:b w:val="false"/>
                <w:i w:val="false"/>
                <w:color w:val="000000"/>
                <w:sz w:val="20"/>
              </w:rPr>
              <w:t xml:space="preserve">Framirе </w:t>
            </w:r>
          </w:p>
          <w:p>
            <w:pPr>
              <w:spacing w:after="20"/>
              <w:ind w:left="20"/>
              <w:jc w:val="both"/>
            </w:pPr>
            <w:r>
              <w:rPr>
                <w:rFonts w:ascii="Times New Roman"/>
                <w:b w:val="false"/>
                <w:i w:val="false"/>
                <w:color w:val="000000"/>
                <w:sz w:val="20"/>
              </w:rPr>
              <w:t xml:space="preserve">Emeri </w:t>
            </w:r>
          </w:p>
          <w:p>
            <w:pPr>
              <w:spacing w:after="20"/>
              <w:ind w:left="20"/>
              <w:jc w:val="both"/>
            </w:pPr>
            <w:r>
              <w:rPr>
                <w:rFonts w:ascii="Times New Roman"/>
                <w:b w:val="false"/>
                <w:i w:val="false"/>
                <w:color w:val="000000"/>
                <w:sz w:val="20"/>
              </w:rPr>
              <w:t xml:space="preserve">Baji </w:t>
            </w:r>
          </w:p>
          <w:p>
            <w:pPr>
              <w:spacing w:after="20"/>
              <w:ind w:left="20"/>
              <w:jc w:val="both"/>
            </w:pPr>
            <w:r>
              <w:rPr>
                <w:rFonts w:ascii="Times New Roman"/>
                <w:b w:val="false"/>
                <w:i w:val="false"/>
                <w:color w:val="000000"/>
                <w:sz w:val="20"/>
              </w:rPr>
              <w:t xml:space="preserve">Idigbo, </w:t>
            </w:r>
          </w:p>
          <w:p>
            <w:pPr>
              <w:spacing w:after="20"/>
              <w:ind w:left="20"/>
              <w:jc w:val="both"/>
            </w:pPr>
            <w:r>
              <w:rPr>
                <w:rFonts w:ascii="Times New Roman"/>
                <w:b w:val="false"/>
                <w:i w:val="false"/>
                <w:color w:val="000000"/>
                <w:sz w:val="20"/>
              </w:rPr>
              <w:t xml:space="preserve">Black Afara </w:t>
            </w:r>
          </w:p>
          <w:p>
            <w:pPr>
              <w:spacing w:after="20"/>
              <w:ind w:left="20"/>
              <w:jc w:val="both"/>
            </w:pPr>
            <w:r>
              <w:rPr>
                <w:rFonts w:ascii="Times New Roman"/>
                <w:b w:val="false"/>
                <w:i w:val="false"/>
                <w:color w:val="000000"/>
                <w:sz w:val="20"/>
              </w:rPr>
              <w:t xml:space="preserve">Baji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Idigbo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Formigueiro Трипларис камингиана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Triplaris cumingiana Fisch. &amp; C.A.Mey. </w:t>
            </w:r>
          </w:p>
          <w:p>
            <w:pPr>
              <w:spacing w:after="20"/>
              <w:ind w:left="20"/>
              <w:jc w:val="both"/>
            </w:pPr>
            <w:r>
              <w:rPr>
                <w:rFonts w:ascii="Times New Roman"/>
                <w:b w:val="false"/>
                <w:i w:val="false"/>
                <w:color w:val="000000"/>
                <w:sz w:val="20"/>
              </w:rPr>
              <w:t>(Syn. Triplaris guayaquilensis Wedd.)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Fernansanchez</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Freijo </w:t>
            </w:r>
          </w:p>
          <w:p>
            <w:pPr>
              <w:spacing w:after="20"/>
              <w:ind w:left="20"/>
              <w:jc w:val="both"/>
            </w:pPr>
            <w:r>
              <w:rPr>
                <w:rFonts w:ascii="Times New Roman"/>
                <w:b w:val="false"/>
                <w:i w:val="false"/>
                <w:color w:val="000000"/>
                <w:sz w:val="20"/>
              </w:rPr>
              <w:t>[Кордия Гоэлда]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Cordia goeldiana Hub.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Freijo</w:t>
            </w:r>
          </w:p>
          <w:p>
            <w:pPr>
              <w:spacing w:after="20"/>
              <w:ind w:left="20"/>
              <w:jc w:val="both"/>
            </w:pPr>
            <w:r>
              <w:rPr>
                <w:rFonts w:ascii="Times New Roman"/>
                <w:b w:val="false"/>
                <w:i w:val="false"/>
                <w:color w:val="000000"/>
                <w:sz w:val="20"/>
              </w:rPr>
              <w:t>Frei-Jorge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Fuma </w:t>
            </w:r>
          </w:p>
          <w:p>
            <w:pPr>
              <w:spacing w:after="20"/>
              <w:ind w:left="20"/>
              <w:jc w:val="both"/>
            </w:pPr>
            <w:r>
              <w:rPr>
                <w:rFonts w:ascii="Times New Roman"/>
                <w:b w:val="false"/>
                <w:i w:val="false"/>
                <w:color w:val="000000"/>
                <w:sz w:val="20"/>
              </w:rPr>
              <w:t xml:space="preserve">[Fuma] </w:t>
            </w:r>
          </w:p>
          <w:p>
            <w:pPr>
              <w:spacing w:after="20"/>
              <w:ind w:left="20"/>
              <w:jc w:val="both"/>
            </w:pPr>
            <w:r>
              <w:rPr>
                <w:rFonts w:ascii="Times New Roman"/>
                <w:b w:val="false"/>
                <w:i w:val="false"/>
                <w:color w:val="000000"/>
                <w:sz w:val="20"/>
              </w:rPr>
              <w:t>(Fromager [Сырное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Ceiba pentandra (L.) Gaertn.</w:t>
            </w:r>
          </w:p>
          <w:p>
            <w:pPr>
              <w:spacing w:after="20"/>
              <w:ind w:left="20"/>
              <w:jc w:val="both"/>
            </w:pPr>
            <w:r>
              <w:rPr>
                <w:rFonts w:ascii="Times New Roman"/>
                <w:b w:val="false"/>
                <w:i w:val="false"/>
                <w:color w:val="000000"/>
                <w:sz w:val="20"/>
              </w:rPr>
              <w:t>(Syn. Ceiba thonningii A. Chev.</w:t>
            </w:r>
          </w:p>
          <w:p>
            <w:pPr>
              <w:spacing w:after="20"/>
              <w:ind w:left="20"/>
              <w:jc w:val="both"/>
            </w:pPr>
            <w:r>
              <w:rPr>
                <w:rFonts w:ascii="Times New Roman"/>
                <w:b w:val="false"/>
                <w:i w:val="false"/>
                <w:color w:val="000000"/>
                <w:sz w:val="20"/>
              </w:rPr>
              <w:t>Syn. Bombax pentandrum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 xml:space="preserve">Либерия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Doum </w:t>
            </w:r>
          </w:p>
          <w:p>
            <w:pPr>
              <w:spacing w:after="20"/>
              <w:ind w:left="20"/>
              <w:jc w:val="both"/>
            </w:pPr>
            <w:r>
              <w:rPr>
                <w:rFonts w:ascii="Times New Roman"/>
                <w:b w:val="false"/>
                <w:i w:val="false"/>
                <w:color w:val="000000"/>
                <w:sz w:val="20"/>
              </w:rPr>
              <w:t xml:space="preserve">Fuma </w:t>
            </w:r>
          </w:p>
          <w:p>
            <w:pPr>
              <w:spacing w:after="20"/>
              <w:ind w:left="20"/>
              <w:jc w:val="both"/>
            </w:pPr>
            <w:r>
              <w:rPr>
                <w:rFonts w:ascii="Times New Roman"/>
                <w:b w:val="false"/>
                <w:i w:val="false"/>
                <w:color w:val="000000"/>
                <w:sz w:val="20"/>
              </w:rPr>
              <w:t xml:space="preserve">Enia, </w:t>
            </w:r>
          </w:p>
          <w:p>
            <w:pPr>
              <w:spacing w:after="20"/>
              <w:ind w:left="20"/>
              <w:jc w:val="both"/>
            </w:pPr>
            <w:r>
              <w:rPr>
                <w:rFonts w:ascii="Times New Roman"/>
                <w:b w:val="false"/>
                <w:i w:val="false"/>
                <w:color w:val="000000"/>
                <w:sz w:val="20"/>
              </w:rPr>
              <w:t xml:space="preserve">Fromager </w:t>
            </w:r>
          </w:p>
          <w:p>
            <w:pPr>
              <w:spacing w:after="20"/>
              <w:ind w:left="20"/>
              <w:jc w:val="both"/>
            </w:pPr>
            <w:r>
              <w:rPr>
                <w:rFonts w:ascii="Times New Roman"/>
                <w:b w:val="false"/>
                <w:i w:val="false"/>
                <w:color w:val="000000"/>
                <w:sz w:val="20"/>
              </w:rPr>
              <w:t xml:space="preserve">Onyina </w:t>
            </w:r>
          </w:p>
          <w:p>
            <w:pPr>
              <w:spacing w:after="20"/>
              <w:ind w:left="20"/>
              <w:jc w:val="both"/>
            </w:pPr>
            <w:r>
              <w:rPr>
                <w:rFonts w:ascii="Times New Roman"/>
                <w:b w:val="false"/>
                <w:i w:val="false"/>
                <w:color w:val="000000"/>
                <w:sz w:val="20"/>
              </w:rPr>
              <w:t xml:space="preserve">Ghe </w:t>
            </w:r>
          </w:p>
          <w:p>
            <w:pPr>
              <w:spacing w:after="20"/>
              <w:ind w:left="20"/>
              <w:jc w:val="both"/>
            </w:pPr>
            <w:r>
              <w:rPr>
                <w:rFonts w:ascii="Times New Roman"/>
                <w:b w:val="false"/>
                <w:i w:val="false"/>
                <w:color w:val="000000"/>
                <w:sz w:val="20"/>
              </w:rPr>
              <w:t xml:space="preserve">Okha, </w:t>
            </w:r>
          </w:p>
          <w:p>
            <w:pPr>
              <w:spacing w:after="20"/>
              <w:ind w:left="20"/>
              <w:jc w:val="both"/>
            </w:pPr>
            <w:r>
              <w:rPr>
                <w:rFonts w:ascii="Times New Roman"/>
                <w:b w:val="false"/>
                <w:i w:val="false"/>
                <w:color w:val="000000"/>
                <w:sz w:val="20"/>
              </w:rPr>
              <w:t xml:space="preserve">Araba </w:t>
            </w:r>
          </w:p>
          <w:p>
            <w:pPr>
              <w:spacing w:after="20"/>
              <w:ind w:left="20"/>
              <w:jc w:val="both"/>
            </w:pPr>
            <w:r>
              <w:rPr>
                <w:rFonts w:ascii="Times New Roman"/>
                <w:b w:val="false"/>
                <w:i w:val="false"/>
                <w:color w:val="000000"/>
                <w:sz w:val="20"/>
              </w:rPr>
              <w:t>Ngwe,</w:t>
            </w:r>
          </w:p>
          <w:p>
            <w:pPr>
              <w:spacing w:after="20"/>
              <w:ind w:left="20"/>
              <w:jc w:val="both"/>
            </w:pPr>
            <w:r>
              <w:rPr>
                <w:rFonts w:ascii="Times New Roman"/>
                <w:b w:val="false"/>
                <w:i w:val="false"/>
                <w:color w:val="000000"/>
                <w:sz w:val="20"/>
              </w:rPr>
              <w:t xml:space="preserve">Banda </w:t>
            </w:r>
          </w:p>
          <w:p>
            <w:pPr>
              <w:spacing w:after="20"/>
              <w:ind w:left="20"/>
              <w:jc w:val="both"/>
            </w:pPr>
            <w:r>
              <w:rPr>
                <w:rFonts w:ascii="Times New Roman"/>
                <w:b w:val="false"/>
                <w:i w:val="false"/>
                <w:color w:val="000000"/>
                <w:sz w:val="20"/>
              </w:rPr>
              <w:t xml:space="preserve">Fuma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Fromager </w:t>
            </w:r>
          </w:p>
          <w:p>
            <w:pPr>
              <w:spacing w:after="20"/>
              <w:ind w:left="20"/>
              <w:jc w:val="both"/>
            </w:pPr>
            <w:r>
              <w:rPr>
                <w:rFonts w:ascii="Times New Roman"/>
                <w:b w:val="false"/>
                <w:i w:val="false"/>
                <w:color w:val="000000"/>
                <w:sz w:val="20"/>
              </w:rPr>
              <w:t xml:space="preserve">Ceiba </w:t>
            </w:r>
          </w:p>
          <w:p>
            <w:pPr>
              <w:spacing w:after="20"/>
              <w:ind w:left="20"/>
              <w:jc w:val="both"/>
            </w:pPr>
            <w:r>
              <w:rPr>
                <w:rFonts w:ascii="Times New Roman"/>
                <w:b w:val="false"/>
                <w:i w:val="false"/>
                <w:color w:val="000000"/>
                <w:sz w:val="20"/>
              </w:rPr>
              <w:t xml:space="preserve">Ceiba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Gaiac</w:t>
            </w:r>
          </w:p>
          <w:p>
            <w:pPr>
              <w:spacing w:after="20"/>
              <w:ind w:left="20"/>
              <w:jc w:val="both"/>
            </w:pPr>
            <w:r>
              <w:rPr>
                <w:rFonts w:ascii="Times New Roman"/>
                <w:b w:val="false"/>
                <w:i w:val="false"/>
                <w:color w:val="000000"/>
                <w:sz w:val="20"/>
              </w:rPr>
              <w:t>Гваякум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Guaiacum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Нидерланды</w:t>
            </w:r>
          </w:p>
          <w:p>
            <w:pPr>
              <w:spacing w:after="20"/>
              <w:ind w:left="20"/>
              <w:jc w:val="both"/>
            </w:pPr>
            <w:r>
              <w:rPr>
                <w:rFonts w:ascii="Times New Roman"/>
                <w:b w:val="false"/>
                <w:i w:val="false"/>
                <w:color w:val="000000"/>
                <w:sz w:val="20"/>
              </w:rPr>
              <w:t>Испания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Palo Santo,</w:t>
            </w:r>
          </w:p>
          <w:p>
            <w:pPr>
              <w:spacing w:after="20"/>
              <w:ind w:left="20"/>
              <w:jc w:val="both"/>
            </w:pPr>
            <w:r>
              <w:rPr>
                <w:rFonts w:ascii="Times New Roman"/>
                <w:b w:val="false"/>
                <w:i w:val="false"/>
                <w:color w:val="000000"/>
                <w:sz w:val="20"/>
              </w:rPr>
              <w:t>Guayacancillo</w:t>
            </w:r>
          </w:p>
          <w:p>
            <w:pPr>
              <w:spacing w:after="20"/>
              <w:ind w:left="20"/>
              <w:jc w:val="both"/>
            </w:pPr>
            <w:r>
              <w:rPr>
                <w:rFonts w:ascii="Times New Roman"/>
                <w:b w:val="false"/>
                <w:i w:val="false"/>
                <w:color w:val="000000"/>
                <w:sz w:val="20"/>
              </w:rPr>
              <w:t>Guayacбn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Gaiac</w:t>
            </w:r>
          </w:p>
          <w:p>
            <w:pPr>
              <w:spacing w:after="20"/>
              <w:ind w:left="20"/>
              <w:jc w:val="both"/>
            </w:pPr>
            <w:r>
              <w:rPr>
                <w:rFonts w:ascii="Times New Roman"/>
                <w:b w:val="false"/>
                <w:i w:val="false"/>
                <w:color w:val="000000"/>
                <w:sz w:val="20"/>
              </w:rPr>
              <w:t>Mexiko-Pockholz</w:t>
            </w:r>
          </w:p>
          <w:p>
            <w:pPr>
              <w:spacing w:after="20"/>
              <w:ind w:left="20"/>
              <w:jc w:val="both"/>
            </w:pPr>
            <w:r>
              <w:rPr>
                <w:rFonts w:ascii="Times New Roman"/>
                <w:b w:val="false"/>
                <w:i w:val="false"/>
                <w:color w:val="000000"/>
                <w:sz w:val="20"/>
              </w:rPr>
              <w:t>Pockhout</w:t>
            </w:r>
          </w:p>
          <w:p>
            <w:pPr>
              <w:spacing w:after="20"/>
              <w:ind w:left="20"/>
              <w:jc w:val="both"/>
            </w:pPr>
            <w:r>
              <w:rPr>
                <w:rFonts w:ascii="Times New Roman"/>
                <w:b w:val="false"/>
                <w:i w:val="false"/>
                <w:color w:val="000000"/>
                <w:sz w:val="20"/>
              </w:rPr>
              <w:t>Guayacбn</w:t>
            </w:r>
          </w:p>
          <w:p>
            <w:pPr>
              <w:spacing w:after="20"/>
              <w:ind w:left="20"/>
              <w:jc w:val="both"/>
            </w:pPr>
            <w:r>
              <w:rPr>
                <w:rFonts w:ascii="Times New Roman"/>
                <w:b w:val="false"/>
                <w:i w:val="false"/>
                <w:color w:val="000000"/>
                <w:sz w:val="20"/>
              </w:rPr>
              <w:t>Guaiacum 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Galacwood Бульнезия сармиентой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Bulnesia sarmientoi Lorentz ex Griseb.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Gale Silverballi</w:t>
            </w:r>
          </w:p>
          <w:p>
            <w:pPr>
              <w:spacing w:after="20"/>
              <w:ind w:left="20"/>
              <w:jc w:val="both"/>
            </w:pPr>
            <w:r>
              <w:rPr>
                <w:rFonts w:ascii="Times New Roman"/>
                <w:b w:val="false"/>
                <w:i w:val="false"/>
                <w:color w:val="000000"/>
                <w:sz w:val="20"/>
              </w:rPr>
              <w:t>Аниба хипоглаука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Aniba hypoglauca Sandwith (Syn. Aniba ovalifolia Mez.)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Gale Silverballi, </w:t>
            </w:r>
          </w:p>
          <w:p>
            <w:pPr>
              <w:spacing w:after="20"/>
              <w:ind w:left="20"/>
              <w:jc w:val="both"/>
            </w:pPr>
            <w:r>
              <w:rPr>
                <w:rFonts w:ascii="Times New Roman"/>
                <w:b w:val="false"/>
                <w:i w:val="false"/>
                <w:color w:val="000000"/>
                <w:sz w:val="20"/>
              </w:rPr>
              <w:t xml:space="preserve">Garl, </w:t>
            </w:r>
          </w:p>
          <w:p>
            <w:pPr>
              <w:spacing w:after="20"/>
              <w:ind w:left="20"/>
              <w:jc w:val="both"/>
            </w:pPr>
            <w:r>
              <w:rPr>
                <w:rFonts w:ascii="Times New Roman"/>
                <w:b w:val="false"/>
                <w:i w:val="false"/>
                <w:color w:val="000000"/>
                <w:sz w:val="20"/>
              </w:rPr>
              <w:t xml:space="preserve">Kawioi, </w:t>
            </w:r>
          </w:p>
          <w:p>
            <w:pPr>
              <w:spacing w:after="20"/>
              <w:ind w:left="20"/>
              <w:jc w:val="both"/>
            </w:pPr>
            <w:r>
              <w:rPr>
                <w:rFonts w:ascii="Times New Roman"/>
                <w:b w:val="false"/>
                <w:i w:val="false"/>
                <w:color w:val="000000"/>
                <w:sz w:val="20"/>
              </w:rPr>
              <w:t xml:space="preserve">Kurero Shiruaballi, </w:t>
            </w:r>
          </w:p>
          <w:p>
            <w:pPr>
              <w:spacing w:after="20"/>
              <w:ind w:left="20"/>
              <w:jc w:val="both"/>
            </w:pPr>
            <w:r>
              <w:rPr>
                <w:rFonts w:ascii="Times New Roman"/>
                <w:b w:val="false"/>
                <w:i w:val="false"/>
                <w:color w:val="000000"/>
                <w:sz w:val="20"/>
              </w:rPr>
              <w:t xml:space="preserve">Kurero Silverballi, </w:t>
            </w:r>
          </w:p>
          <w:p>
            <w:pPr>
              <w:spacing w:after="20"/>
              <w:ind w:left="20"/>
              <w:jc w:val="both"/>
            </w:pPr>
            <w:r>
              <w:rPr>
                <w:rFonts w:ascii="Times New Roman"/>
                <w:b w:val="false"/>
                <w:i w:val="false"/>
                <w:color w:val="000000"/>
                <w:sz w:val="20"/>
              </w:rPr>
              <w:t xml:space="preserve">Moena Puchiri, </w:t>
            </w:r>
          </w:p>
          <w:p>
            <w:pPr>
              <w:spacing w:after="20"/>
              <w:ind w:left="20"/>
              <w:jc w:val="both"/>
            </w:pPr>
            <w:r>
              <w:rPr>
                <w:rFonts w:ascii="Times New Roman"/>
                <w:b w:val="false"/>
                <w:i w:val="false"/>
                <w:color w:val="000000"/>
                <w:sz w:val="20"/>
              </w:rPr>
              <w:t xml:space="preserve">Silverballi, </w:t>
            </w:r>
          </w:p>
          <w:p>
            <w:pPr>
              <w:spacing w:after="20"/>
              <w:ind w:left="20"/>
              <w:jc w:val="both"/>
            </w:pPr>
            <w:r>
              <w:rPr>
                <w:rFonts w:ascii="Times New Roman"/>
                <w:b w:val="false"/>
                <w:i w:val="false"/>
                <w:color w:val="000000"/>
                <w:sz w:val="20"/>
              </w:rPr>
              <w:t xml:space="preserve">Yellow Silverballi, </w:t>
            </w:r>
          </w:p>
          <w:p>
            <w:pPr>
              <w:spacing w:after="20"/>
              <w:ind w:left="20"/>
              <w:jc w:val="both"/>
            </w:pPr>
            <w:r>
              <w:rPr>
                <w:rFonts w:ascii="Times New Roman"/>
                <w:b w:val="false"/>
                <w:i w:val="false"/>
                <w:color w:val="000000"/>
                <w:sz w:val="20"/>
              </w:rPr>
              <w:t>Yellow Sweetwood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Gavilan</w:t>
            </w:r>
          </w:p>
          <w:p>
            <w:pPr>
              <w:spacing w:after="20"/>
              <w:ind w:left="20"/>
              <w:jc w:val="both"/>
            </w:pPr>
            <w:r>
              <w:rPr>
                <w:rFonts w:ascii="Times New Roman"/>
                <w:b w:val="false"/>
                <w:i w:val="false"/>
                <w:color w:val="000000"/>
                <w:sz w:val="20"/>
              </w:rPr>
              <w:t>Шизолобиум амазонский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Schizolobium amazonicum Huber ex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Pashaco,</w:t>
            </w:r>
          </w:p>
          <w:p>
            <w:pPr>
              <w:spacing w:after="20"/>
              <w:ind w:left="20"/>
              <w:jc w:val="both"/>
            </w:pPr>
            <w:r>
              <w:rPr>
                <w:rFonts w:ascii="Times New Roman"/>
                <w:b w:val="false"/>
                <w:i w:val="false"/>
                <w:color w:val="000000"/>
                <w:sz w:val="20"/>
              </w:rPr>
              <w:t>Pino Chuncho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Gavilбn Blanco Ореомуннея крылоплодная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Oreomunnea pterocarpa Oerst.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Geronggang [Кратоксилон древовидный]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Cratoxylum arborescens (Vahl) Bl.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Cratoxylum arborescens var. miquelli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Cratoxylum glaucum Korth.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Cratoxylum lingustrinum Bl.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Cratoxylum polyanthum Korth.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Gerunggang</w:t>
            </w:r>
          </w:p>
          <w:p>
            <w:pPr>
              <w:spacing w:after="20"/>
              <w:ind w:left="20"/>
              <w:jc w:val="both"/>
            </w:pPr>
            <w:r>
              <w:rPr>
                <w:rFonts w:ascii="Times New Roman"/>
                <w:b w:val="false"/>
                <w:i w:val="false"/>
                <w:color w:val="000000"/>
                <w:sz w:val="20"/>
              </w:rPr>
              <w:t>Mapat</w:t>
            </w:r>
          </w:p>
          <w:p>
            <w:pPr>
              <w:spacing w:after="20"/>
              <w:ind w:left="20"/>
              <w:jc w:val="both"/>
            </w:pPr>
            <w:r>
              <w:rPr>
                <w:rFonts w:ascii="Times New Roman"/>
                <w:b w:val="false"/>
                <w:i w:val="false"/>
                <w:color w:val="000000"/>
                <w:sz w:val="20"/>
              </w:rPr>
              <w:t>Mulu</w:t>
            </w:r>
          </w:p>
          <w:p>
            <w:pPr>
              <w:spacing w:after="20"/>
              <w:ind w:left="20"/>
              <w:jc w:val="both"/>
            </w:pPr>
            <w:r>
              <w:rPr>
                <w:rFonts w:ascii="Times New Roman"/>
                <w:b w:val="false"/>
                <w:i w:val="false"/>
                <w:color w:val="000000"/>
                <w:sz w:val="20"/>
              </w:rPr>
              <w:t>Selunus</w:t>
            </w:r>
          </w:p>
          <w:p>
            <w:pPr>
              <w:spacing w:after="20"/>
              <w:ind w:left="20"/>
              <w:jc w:val="both"/>
            </w:pPr>
            <w:r>
              <w:rPr>
                <w:rFonts w:ascii="Times New Roman"/>
                <w:b w:val="false"/>
                <w:i w:val="false"/>
                <w:color w:val="000000"/>
                <w:sz w:val="20"/>
              </w:rPr>
              <w:t>Gonggang</w:t>
            </w:r>
          </w:p>
          <w:p>
            <w:pPr>
              <w:spacing w:after="20"/>
              <w:ind w:left="20"/>
              <w:jc w:val="both"/>
            </w:pPr>
            <w:r>
              <w:rPr>
                <w:rFonts w:ascii="Times New Roman"/>
                <w:b w:val="false"/>
                <w:i w:val="false"/>
                <w:color w:val="000000"/>
                <w:sz w:val="20"/>
              </w:rPr>
              <w:t>Serungan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Gerutu </w:t>
            </w:r>
          </w:p>
          <w:p>
            <w:pPr>
              <w:spacing w:after="20"/>
              <w:ind w:left="20"/>
              <w:jc w:val="both"/>
            </w:pPr>
            <w:r>
              <w:rPr>
                <w:rFonts w:ascii="Times New Roman"/>
                <w:b w:val="false"/>
                <w:i w:val="false"/>
                <w:color w:val="000000"/>
                <w:sz w:val="20"/>
              </w:rPr>
              <w:t>Геруту</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Parashorea densiflora Slooten &amp; Sym.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Parashorea lucida (Miq.) Kurz</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Parashorea parvifolia Wyatt-Smith ex P.S.Ashton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Parashorea smythiesii Wyatt-Smith ex P.S.Ashton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Лаос</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Tavoy Wood</w:t>
            </w:r>
          </w:p>
          <w:p>
            <w:pPr>
              <w:spacing w:after="20"/>
              <w:ind w:left="20"/>
              <w:jc w:val="both"/>
            </w:pPr>
            <w:r>
              <w:rPr>
                <w:rFonts w:ascii="Times New Roman"/>
                <w:b w:val="false"/>
                <w:i w:val="false"/>
                <w:color w:val="000000"/>
                <w:sz w:val="20"/>
              </w:rPr>
              <w:t>White Meranti</w:t>
            </w:r>
          </w:p>
          <w:p>
            <w:pPr>
              <w:spacing w:after="20"/>
              <w:ind w:left="20"/>
              <w:jc w:val="both"/>
            </w:pPr>
            <w:r>
              <w:rPr>
                <w:rFonts w:ascii="Times New Roman"/>
                <w:b w:val="false"/>
                <w:i w:val="false"/>
                <w:color w:val="000000"/>
                <w:sz w:val="20"/>
              </w:rPr>
              <w:t>Mai Hao</w:t>
            </w:r>
          </w:p>
          <w:p>
            <w:pPr>
              <w:spacing w:after="20"/>
              <w:ind w:left="20"/>
              <w:jc w:val="both"/>
            </w:pPr>
            <w:r>
              <w:rPr>
                <w:rFonts w:ascii="Times New Roman"/>
                <w:b w:val="false"/>
                <w:i w:val="false"/>
                <w:color w:val="000000"/>
                <w:sz w:val="20"/>
              </w:rPr>
              <w:t>Gerutu,</w:t>
            </w:r>
          </w:p>
          <w:p>
            <w:pPr>
              <w:spacing w:after="20"/>
              <w:ind w:left="20"/>
              <w:jc w:val="both"/>
            </w:pPr>
            <w:r>
              <w:rPr>
                <w:rFonts w:ascii="Times New Roman"/>
                <w:b w:val="false"/>
                <w:i w:val="false"/>
                <w:color w:val="000000"/>
                <w:sz w:val="20"/>
              </w:rPr>
              <w:t>Gerutu Pasir,</w:t>
            </w:r>
          </w:p>
          <w:p>
            <w:pPr>
              <w:spacing w:after="20"/>
              <w:ind w:left="20"/>
              <w:jc w:val="both"/>
            </w:pPr>
            <w:r>
              <w:rPr>
                <w:rFonts w:ascii="Times New Roman"/>
                <w:b w:val="false"/>
                <w:i w:val="false"/>
                <w:color w:val="000000"/>
                <w:sz w:val="20"/>
              </w:rPr>
              <w:t>Heavy White Seraya,</w:t>
            </w:r>
          </w:p>
          <w:p>
            <w:pPr>
              <w:spacing w:after="20"/>
              <w:ind w:left="20"/>
              <w:jc w:val="both"/>
            </w:pPr>
            <w:r>
              <w:rPr>
                <w:rFonts w:ascii="Times New Roman"/>
                <w:b w:val="false"/>
                <w:i w:val="false"/>
                <w:color w:val="000000"/>
                <w:sz w:val="20"/>
              </w:rPr>
              <w:t>Meranti Gerutu,</w:t>
            </w:r>
          </w:p>
          <w:p>
            <w:pPr>
              <w:spacing w:after="20"/>
              <w:ind w:left="20"/>
              <w:jc w:val="both"/>
            </w:pPr>
            <w:r>
              <w:rPr>
                <w:rFonts w:ascii="Times New Roman"/>
                <w:b w:val="false"/>
                <w:i w:val="false"/>
                <w:color w:val="000000"/>
                <w:sz w:val="20"/>
              </w:rPr>
              <w:t>Meruyun,</w:t>
            </w:r>
          </w:p>
          <w:p>
            <w:pPr>
              <w:spacing w:after="20"/>
              <w:ind w:left="20"/>
              <w:jc w:val="both"/>
            </w:pPr>
            <w:r>
              <w:rPr>
                <w:rFonts w:ascii="Times New Roman"/>
                <w:b w:val="false"/>
                <w:i w:val="false"/>
                <w:color w:val="000000"/>
                <w:sz w:val="20"/>
              </w:rPr>
              <w:t>Urat Mata Batu,</w:t>
            </w:r>
          </w:p>
          <w:p>
            <w:pPr>
              <w:spacing w:after="20"/>
              <w:ind w:left="20"/>
              <w:jc w:val="both"/>
            </w:pPr>
            <w:r>
              <w:rPr>
                <w:rFonts w:ascii="Times New Roman"/>
                <w:b w:val="false"/>
                <w:i w:val="false"/>
                <w:color w:val="000000"/>
                <w:sz w:val="20"/>
              </w:rPr>
              <w:t>Urat Mata Bukit,</w:t>
            </w:r>
          </w:p>
          <w:p>
            <w:pPr>
              <w:spacing w:after="20"/>
              <w:ind w:left="20"/>
              <w:jc w:val="both"/>
            </w:pPr>
            <w:r>
              <w:rPr>
                <w:rFonts w:ascii="Times New Roman"/>
                <w:b w:val="false"/>
                <w:i w:val="false"/>
                <w:color w:val="000000"/>
                <w:sz w:val="20"/>
              </w:rPr>
              <w:t>Urat Mata Daun Kechil,</w:t>
            </w:r>
          </w:p>
          <w:p>
            <w:pPr>
              <w:spacing w:after="20"/>
              <w:ind w:left="20"/>
              <w:jc w:val="both"/>
            </w:pPr>
            <w:r>
              <w:rPr>
                <w:rFonts w:ascii="Times New Roman"/>
                <w:b w:val="false"/>
                <w:i w:val="false"/>
                <w:color w:val="000000"/>
                <w:sz w:val="20"/>
              </w:rPr>
              <w:t>Khai Khieo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Gheombi </w:t>
            </w:r>
          </w:p>
          <w:p>
            <w:pPr>
              <w:spacing w:after="20"/>
              <w:ind w:left="20"/>
              <w:jc w:val="both"/>
            </w:pPr>
            <w:r>
              <w:rPr>
                <w:rFonts w:ascii="Times New Roman"/>
                <w:b w:val="false"/>
                <w:i w:val="false"/>
                <w:color w:val="000000"/>
                <w:sz w:val="20"/>
              </w:rPr>
              <w:t>Геомби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Sindoropsis letestui (Pellegr.) J. Lеon.</w:t>
            </w:r>
          </w:p>
          <w:p>
            <w:pPr>
              <w:spacing w:after="20"/>
              <w:ind w:left="20"/>
              <w:jc w:val="both"/>
            </w:pPr>
            <w:r>
              <w:rPr>
                <w:rFonts w:ascii="Times New Roman"/>
                <w:b w:val="false"/>
                <w:i w:val="false"/>
                <w:color w:val="000000"/>
                <w:sz w:val="20"/>
              </w:rPr>
              <w:t xml:space="preserve">(Syn. Copaifera letestui Pellegr.)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Lumbandjii</w:t>
            </w:r>
          </w:p>
          <w:p>
            <w:pPr>
              <w:spacing w:after="20"/>
              <w:ind w:left="20"/>
              <w:jc w:val="both"/>
            </w:pPr>
            <w:r>
              <w:rPr>
                <w:rFonts w:ascii="Times New Roman"/>
                <w:b w:val="false"/>
                <w:i w:val="false"/>
                <w:color w:val="000000"/>
                <w:sz w:val="20"/>
              </w:rPr>
              <w:t>Gheombi,</w:t>
            </w:r>
          </w:p>
          <w:p>
            <w:pPr>
              <w:spacing w:after="20"/>
              <w:ind w:left="20"/>
              <w:jc w:val="both"/>
            </w:pPr>
            <w:r>
              <w:rPr>
                <w:rFonts w:ascii="Times New Roman"/>
                <w:b w:val="false"/>
                <w:i w:val="false"/>
                <w:color w:val="000000"/>
                <w:sz w:val="20"/>
              </w:rPr>
              <w:t>Ngom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Goiabao</w:t>
            </w:r>
          </w:p>
          <w:p>
            <w:pPr>
              <w:spacing w:after="20"/>
              <w:ind w:left="20"/>
              <w:jc w:val="both"/>
            </w:pPr>
            <w:r>
              <w:rPr>
                <w:rFonts w:ascii="Times New Roman"/>
                <w:b w:val="false"/>
                <w:i w:val="false"/>
                <w:color w:val="000000"/>
                <w:sz w:val="20"/>
              </w:rPr>
              <w:t>Гаеабаео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Chrysophyllum lucentifolium Cronquist</w:t>
            </w:r>
          </w:p>
          <w:p>
            <w:pPr>
              <w:spacing w:after="20"/>
              <w:ind w:left="20"/>
              <w:jc w:val="both"/>
            </w:pPr>
            <w:r>
              <w:rPr>
                <w:rFonts w:ascii="Times New Roman"/>
                <w:b w:val="false"/>
                <w:i w:val="false"/>
                <w:color w:val="000000"/>
                <w:sz w:val="20"/>
              </w:rPr>
              <w:t>(Syn. Planchonella pachycarpa Pires</w:t>
            </w:r>
          </w:p>
          <w:p>
            <w:pPr>
              <w:spacing w:after="20"/>
              <w:ind w:left="20"/>
              <w:jc w:val="both"/>
            </w:pPr>
            <w:r>
              <w:rPr>
                <w:rFonts w:ascii="Times New Roman"/>
                <w:b w:val="false"/>
                <w:i w:val="false"/>
                <w:color w:val="000000"/>
                <w:sz w:val="20"/>
              </w:rPr>
              <w:t>Syn. Pouteria pachycarpa Pires</w:t>
            </w:r>
          </w:p>
          <w:p>
            <w:pPr>
              <w:spacing w:after="20"/>
              <w:ind w:left="20"/>
              <w:jc w:val="both"/>
            </w:pPr>
            <w:r>
              <w:rPr>
                <w:rFonts w:ascii="Times New Roman"/>
                <w:b w:val="false"/>
                <w:i w:val="false"/>
                <w:color w:val="000000"/>
                <w:sz w:val="20"/>
              </w:rPr>
              <w:t>Syn. Syzygiopsis pachycarpa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Abiu Casca,</w:t>
            </w:r>
          </w:p>
          <w:p>
            <w:pPr>
              <w:spacing w:after="20"/>
              <w:ind w:left="20"/>
              <w:jc w:val="both"/>
            </w:pPr>
            <w:r>
              <w:rPr>
                <w:rFonts w:ascii="Times New Roman"/>
                <w:b w:val="false"/>
                <w:i w:val="false"/>
                <w:color w:val="000000"/>
                <w:sz w:val="20"/>
              </w:rPr>
              <w:t>Abiurana,</w:t>
            </w:r>
          </w:p>
          <w:p>
            <w:pPr>
              <w:spacing w:after="20"/>
              <w:ind w:left="20"/>
              <w:jc w:val="both"/>
            </w:pPr>
            <w:r>
              <w:rPr>
                <w:rFonts w:ascii="Times New Roman"/>
                <w:b w:val="false"/>
                <w:i w:val="false"/>
                <w:color w:val="000000"/>
                <w:sz w:val="20"/>
              </w:rPr>
              <w:t>Abiurana Amarela,</w:t>
            </w:r>
          </w:p>
          <w:p>
            <w:pPr>
              <w:spacing w:after="20"/>
              <w:ind w:left="20"/>
              <w:jc w:val="both"/>
            </w:pPr>
            <w:r>
              <w:rPr>
                <w:rFonts w:ascii="Times New Roman"/>
                <w:b w:val="false"/>
                <w:i w:val="false"/>
                <w:color w:val="000000"/>
                <w:sz w:val="20"/>
              </w:rPr>
              <w:t>Abiurana Goiaba,</w:t>
            </w:r>
          </w:p>
          <w:p>
            <w:pPr>
              <w:spacing w:after="20"/>
              <w:ind w:left="20"/>
              <w:jc w:val="both"/>
            </w:pPr>
            <w:r>
              <w:rPr>
                <w:rFonts w:ascii="Times New Roman"/>
                <w:b w:val="false"/>
                <w:i w:val="false"/>
                <w:color w:val="000000"/>
                <w:sz w:val="20"/>
              </w:rPr>
              <w:t>Goiabao,</w:t>
            </w:r>
          </w:p>
          <w:p>
            <w:pPr>
              <w:spacing w:after="20"/>
              <w:ind w:left="20"/>
              <w:jc w:val="both"/>
            </w:pPr>
            <w:r>
              <w:rPr>
                <w:rFonts w:ascii="Times New Roman"/>
                <w:b w:val="false"/>
                <w:i w:val="false"/>
                <w:color w:val="000000"/>
                <w:sz w:val="20"/>
              </w:rPr>
              <w:t>Goyabao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Gombе</w:t>
            </w:r>
          </w:p>
          <w:p>
            <w:pPr>
              <w:spacing w:after="20"/>
              <w:ind w:left="20"/>
              <w:jc w:val="both"/>
            </w:pPr>
            <w:r>
              <w:rPr>
                <w:rFonts w:ascii="Times New Roman"/>
                <w:b w:val="false"/>
                <w:i w:val="false"/>
                <w:color w:val="000000"/>
                <w:sz w:val="20"/>
              </w:rPr>
              <w:t>Диделотия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Didelotia africana Baill.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Didelotia idae Oldem., de Wit &amp; Lеon.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Didelotia letouzeyi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Либерия</w:t>
            </w:r>
          </w:p>
          <w:p>
            <w:pPr>
              <w:spacing w:after="20"/>
              <w:ind w:left="20"/>
              <w:jc w:val="both"/>
            </w:pPr>
            <w:r>
              <w:rPr>
                <w:rFonts w:ascii="Times New Roman"/>
                <w:b w:val="false"/>
                <w:i w:val="false"/>
                <w:color w:val="000000"/>
                <w:sz w:val="20"/>
              </w:rPr>
              <w:t>Сьерра-Леоне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Ekop-Gombe,</w:t>
            </w:r>
          </w:p>
          <w:p>
            <w:pPr>
              <w:spacing w:after="20"/>
              <w:ind w:left="20"/>
              <w:jc w:val="both"/>
            </w:pPr>
            <w:r>
              <w:rPr>
                <w:rFonts w:ascii="Times New Roman"/>
                <w:b w:val="false"/>
                <w:i w:val="false"/>
                <w:color w:val="000000"/>
                <w:sz w:val="20"/>
              </w:rPr>
              <w:t>Gombe</w:t>
            </w:r>
          </w:p>
          <w:p>
            <w:pPr>
              <w:spacing w:after="20"/>
              <w:ind w:left="20"/>
              <w:jc w:val="both"/>
            </w:pPr>
            <w:r>
              <w:rPr>
                <w:rFonts w:ascii="Times New Roman"/>
                <w:b w:val="false"/>
                <w:i w:val="false"/>
                <w:color w:val="000000"/>
                <w:sz w:val="20"/>
              </w:rPr>
              <w:t>Broutou</w:t>
            </w:r>
          </w:p>
          <w:p>
            <w:pPr>
              <w:spacing w:after="20"/>
              <w:ind w:left="20"/>
              <w:jc w:val="both"/>
            </w:pPr>
            <w:r>
              <w:rPr>
                <w:rFonts w:ascii="Times New Roman"/>
                <w:b w:val="false"/>
                <w:i w:val="false"/>
                <w:color w:val="000000"/>
                <w:sz w:val="20"/>
              </w:rPr>
              <w:t>Angok</w:t>
            </w:r>
          </w:p>
          <w:p>
            <w:pPr>
              <w:spacing w:after="20"/>
              <w:ind w:left="20"/>
              <w:jc w:val="both"/>
            </w:pPr>
            <w:r>
              <w:rPr>
                <w:rFonts w:ascii="Times New Roman"/>
                <w:b w:val="false"/>
                <w:i w:val="false"/>
                <w:color w:val="000000"/>
                <w:sz w:val="20"/>
              </w:rPr>
              <w:t>Bondu</w:t>
            </w:r>
          </w:p>
          <w:p>
            <w:pPr>
              <w:spacing w:after="20"/>
              <w:ind w:left="20"/>
              <w:jc w:val="both"/>
            </w:pPr>
            <w:r>
              <w:rPr>
                <w:rFonts w:ascii="Times New Roman"/>
                <w:b w:val="false"/>
                <w:i w:val="false"/>
                <w:color w:val="000000"/>
                <w:sz w:val="20"/>
              </w:rPr>
              <w:t>Timba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Greenheart Хлорокардиум</w:t>
            </w:r>
          </w:p>
          <w:p>
            <w:pPr>
              <w:spacing w:after="20"/>
              <w:ind w:left="20"/>
              <w:jc w:val="both"/>
            </w:pPr>
            <w:r>
              <w:rPr>
                <w:rFonts w:ascii="Times New Roman"/>
                <w:b w:val="false"/>
                <w:i w:val="false"/>
                <w:color w:val="000000"/>
                <w:sz w:val="20"/>
              </w:rPr>
              <w:t>родия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Chlorocardium rodiei (Schomb.) Rohwer, H.G.Richt. &amp; van der Werff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Гайана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Суринам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Bibiru,</w:t>
            </w:r>
          </w:p>
          <w:p>
            <w:pPr>
              <w:spacing w:after="20"/>
              <w:ind w:left="20"/>
              <w:jc w:val="both"/>
            </w:pPr>
            <w:r>
              <w:rPr>
                <w:rFonts w:ascii="Times New Roman"/>
                <w:b w:val="false"/>
                <w:i w:val="false"/>
                <w:color w:val="000000"/>
                <w:sz w:val="20"/>
              </w:rPr>
              <w:t xml:space="preserve">Itauba Branca </w:t>
            </w:r>
          </w:p>
          <w:p>
            <w:pPr>
              <w:spacing w:after="20"/>
              <w:ind w:left="20"/>
              <w:jc w:val="both"/>
            </w:pPr>
            <w:r>
              <w:rPr>
                <w:rFonts w:ascii="Times New Roman"/>
                <w:b w:val="false"/>
                <w:i w:val="false"/>
                <w:color w:val="000000"/>
                <w:sz w:val="20"/>
              </w:rPr>
              <w:t>Bibiru,</w:t>
            </w:r>
          </w:p>
          <w:p>
            <w:pPr>
              <w:spacing w:after="20"/>
              <w:ind w:left="20"/>
              <w:jc w:val="both"/>
            </w:pPr>
            <w:r>
              <w:rPr>
                <w:rFonts w:ascii="Times New Roman"/>
                <w:b w:val="false"/>
                <w:i w:val="false"/>
                <w:color w:val="000000"/>
                <w:sz w:val="20"/>
              </w:rPr>
              <w:t xml:space="preserve">Demerara, </w:t>
            </w:r>
          </w:p>
          <w:p>
            <w:pPr>
              <w:spacing w:after="20"/>
              <w:ind w:left="20"/>
              <w:jc w:val="both"/>
            </w:pPr>
            <w:r>
              <w:rPr>
                <w:rFonts w:ascii="Times New Roman"/>
                <w:b w:val="false"/>
                <w:i w:val="false"/>
                <w:color w:val="000000"/>
                <w:sz w:val="20"/>
              </w:rPr>
              <w:t xml:space="preserve">Greenheart </w:t>
            </w:r>
          </w:p>
          <w:p>
            <w:pPr>
              <w:spacing w:after="20"/>
              <w:ind w:left="20"/>
              <w:jc w:val="both"/>
            </w:pPr>
            <w:r>
              <w:rPr>
                <w:rFonts w:ascii="Times New Roman"/>
                <w:b w:val="false"/>
                <w:i w:val="false"/>
                <w:color w:val="000000"/>
                <w:sz w:val="20"/>
              </w:rPr>
              <w:t>Beeberoe</w:t>
            </w:r>
          </w:p>
          <w:p>
            <w:pPr>
              <w:spacing w:after="20"/>
              <w:ind w:left="20"/>
              <w:jc w:val="both"/>
            </w:pPr>
            <w:r>
              <w:rPr>
                <w:rFonts w:ascii="Times New Roman"/>
                <w:b w:val="false"/>
                <w:i w:val="false"/>
                <w:color w:val="000000"/>
                <w:sz w:val="20"/>
              </w:rPr>
              <w:t>Groenhart</w:t>
            </w:r>
          </w:p>
          <w:p>
            <w:pPr>
              <w:spacing w:after="20"/>
              <w:ind w:left="20"/>
              <w:jc w:val="both"/>
            </w:pPr>
            <w:r>
              <w:rPr>
                <w:rFonts w:ascii="Times New Roman"/>
                <w:b w:val="false"/>
                <w:i w:val="false"/>
                <w:color w:val="000000"/>
                <w:sz w:val="20"/>
              </w:rPr>
              <w:t xml:space="preserve">Sipiroe </w:t>
            </w:r>
          </w:p>
          <w:p>
            <w:pPr>
              <w:spacing w:after="20"/>
              <w:ind w:left="20"/>
              <w:jc w:val="both"/>
            </w:pPr>
            <w:r>
              <w:rPr>
                <w:rFonts w:ascii="Times New Roman"/>
                <w:b w:val="false"/>
                <w:i w:val="false"/>
                <w:color w:val="000000"/>
                <w:sz w:val="20"/>
              </w:rPr>
              <w:t>Viruviru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Grenadille d’Afrique Дальбергия чернодревесная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melanoxylon Gutif. &amp; Perr.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Эфиопия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Намибия и Южная Африка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Замбия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Зимбабве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Tabum</w:t>
            </w:r>
          </w:p>
          <w:p>
            <w:pPr>
              <w:spacing w:after="20"/>
              <w:ind w:left="20"/>
              <w:jc w:val="both"/>
            </w:pPr>
            <w:r>
              <w:rPr>
                <w:rFonts w:ascii="Times New Roman"/>
                <w:b w:val="false"/>
                <w:i w:val="false"/>
                <w:color w:val="000000"/>
                <w:sz w:val="20"/>
              </w:rPr>
              <w:t>Kafundula</w:t>
            </w:r>
          </w:p>
          <w:p>
            <w:pPr>
              <w:spacing w:after="20"/>
              <w:ind w:left="20"/>
              <w:jc w:val="both"/>
            </w:pPr>
            <w:r>
              <w:rPr>
                <w:rFonts w:ascii="Times New Roman"/>
                <w:b w:val="false"/>
                <w:i w:val="false"/>
                <w:color w:val="000000"/>
                <w:sz w:val="20"/>
              </w:rPr>
              <w:t>Zobbi,</w:t>
            </w:r>
          </w:p>
          <w:p>
            <w:pPr>
              <w:spacing w:after="20"/>
              <w:ind w:left="20"/>
              <w:jc w:val="both"/>
            </w:pPr>
            <w:r>
              <w:rPr>
                <w:rFonts w:ascii="Times New Roman"/>
                <w:b w:val="false"/>
                <w:i w:val="false"/>
                <w:color w:val="000000"/>
                <w:sz w:val="20"/>
              </w:rPr>
              <w:t>Zebe</w:t>
            </w:r>
          </w:p>
          <w:p>
            <w:pPr>
              <w:spacing w:after="20"/>
              <w:ind w:left="20"/>
              <w:jc w:val="both"/>
            </w:pPr>
            <w:r>
              <w:rPr>
                <w:rFonts w:ascii="Times New Roman"/>
                <w:b w:val="false"/>
                <w:i w:val="false"/>
                <w:color w:val="000000"/>
                <w:sz w:val="20"/>
              </w:rPr>
              <w:t>Kikwaju,</w:t>
            </w:r>
          </w:p>
          <w:p>
            <w:pPr>
              <w:spacing w:after="20"/>
              <w:ind w:left="20"/>
              <w:jc w:val="both"/>
            </w:pPr>
            <w:r>
              <w:rPr>
                <w:rFonts w:ascii="Times New Roman"/>
                <w:b w:val="false"/>
                <w:i w:val="false"/>
                <w:color w:val="000000"/>
                <w:sz w:val="20"/>
              </w:rPr>
              <w:t>Mpingo,</w:t>
            </w:r>
          </w:p>
          <w:p>
            <w:pPr>
              <w:spacing w:after="20"/>
              <w:ind w:left="20"/>
              <w:jc w:val="both"/>
            </w:pPr>
            <w:r>
              <w:rPr>
                <w:rFonts w:ascii="Times New Roman"/>
                <w:b w:val="false"/>
                <w:i w:val="false"/>
                <w:color w:val="000000"/>
                <w:sz w:val="20"/>
              </w:rPr>
              <w:t>Poyi</w:t>
            </w:r>
          </w:p>
          <w:p>
            <w:pPr>
              <w:spacing w:after="20"/>
              <w:ind w:left="20"/>
              <w:jc w:val="both"/>
            </w:pPr>
            <w:r>
              <w:rPr>
                <w:rFonts w:ascii="Times New Roman"/>
                <w:b w:val="false"/>
                <w:i w:val="false"/>
                <w:color w:val="000000"/>
                <w:sz w:val="20"/>
              </w:rPr>
              <w:t xml:space="preserve">Driedoring Ebbehout, </w:t>
            </w:r>
          </w:p>
          <w:p>
            <w:pPr>
              <w:spacing w:after="20"/>
              <w:ind w:left="20"/>
              <w:jc w:val="both"/>
            </w:pPr>
            <w:r>
              <w:rPr>
                <w:rFonts w:ascii="Times New Roman"/>
                <w:b w:val="false"/>
                <w:i w:val="false"/>
                <w:color w:val="000000"/>
                <w:sz w:val="20"/>
              </w:rPr>
              <w:t>Mokelete,</w:t>
            </w:r>
          </w:p>
          <w:p>
            <w:pPr>
              <w:spacing w:after="20"/>
              <w:ind w:left="20"/>
              <w:jc w:val="both"/>
            </w:pPr>
            <w:r>
              <w:rPr>
                <w:rFonts w:ascii="Times New Roman"/>
                <w:b w:val="false"/>
                <w:i w:val="false"/>
                <w:color w:val="000000"/>
                <w:sz w:val="20"/>
              </w:rPr>
              <w:t xml:space="preserve">Sebrahout, </w:t>
            </w:r>
          </w:p>
          <w:p>
            <w:pPr>
              <w:spacing w:after="20"/>
              <w:ind w:left="20"/>
              <w:jc w:val="both"/>
            </w:pPr>
            <w:r>
              <w:rPr>
                <w:rFonts w:ascii="Times New Roman"/>
                <w:b w:val="false"/>
                <w:i w:val="false"/>
                <w:color w:val="000000"/>
                <w:sz w:val="20"/>
              </w:rPr>
              <w:t>Swartdriedoring,</w:t>
            </w:r>
          </w:p>
          <w:p>
            <w:pPr>
              <w:spacing w:after="20"/>
              <w:ind w:left="20"/>
              <w:jc w:val="both"/>
            </w:pPr>
            <w:r>
              <w:rPr>
                <w:rFonts w:ascii="Times New Roman"/>
                <w:b w:val="false"/>
                <w:i w:val="false"/>
                <w:color w:val="000000"/>
                <w:sz w:val="20"/>
              </w:rPr>
              <w:t>Umbambangwe</w:t>
            </w:r>
          </w:p>
          <w:p>
            <w:pPr>
              <w:spacing w:after="20"/>
              <w:ind w:left="20"/>
              <w:jc w:val="both"/>
            </w:pPr>
            <w:r>
              <w:rPr>
                <w:rFonts w:ascii="Times New Roman"/>
                <w:b w:val="false"/>
                <w:i w:val="false"/>
                <w:color w:val="000000"/>
                <w:sz w:val="20"/>
              </w:rPr>
              <w:t>Motangu</w:t>
            </w:r>
          </w:p>
          <w:p>
            <w:pPr>
              <w:spacing w:after="20"/>
              <w:ind w:left="20"/>
              <w:jc w:val="both"/>
            </w:pPr>
            <w:r>
              <w:rPr>
                <w:rFonts w:ascii="Times New Roman"/>
                <w:b w:val="false"/>
                <w:i w:val="false"/>
                <w:color w:val="000000"/>
                <w:sz w:val="20"/>
              </w:rPr>
              <w:t xml:space="preserve">Chinsale, </w:t>
            </w:r>
          </w:p>
          <w:p>
            <w:pPr>
              <w:spacing w:after="20"/>
              <w:ind w:left="20"/>
              <w:jc w:val="both"/>
            </w:pPr>
            <w:r>
              <w:rPr>
                <w:rFonts w:ascii="Times New Roman"/>
                <w:b w:val="false"/>
                <w:i w:val="false"/>
                <w:color w:val="000000"/>
                <w:sz w:val="20"/>
              </w:rPr>
              <w:t xml:space="preserve">Kasalusalu, </w:t>
            </w:r>
          </w:p>
          <w:p>
            <w:pPr>
              <w:spacing w:after="20"/>
              <w:ind w:left="20"/>
              <w:jc w:val="both"/>
            </w:pPr>
            <w:r>
              <w:rPr>
                <w:rFonts w:ascii="Times New Roman"/>
                <w:b w:val="false"/>
                <w:i w:val="false"/>
                <w:color w:val="000000"/>
                <w:sz w:val="20"/>
              </w:rPr>
              <w:t xml:space="preserve">Mfwankomo, </w:t>
            </w:r>
          </w:p>
          <w:p>
            <w:pPr>
              <w:spacing w:after="20"/>
              <w:ind w:left="20"/>
              <w:jc w:val="both"/>
            </w:pPr>
            <w:r>
              <w:rPr>
                <w:rFonts w:ascii="Times New Roman"/>
                <w:b w:val="false"/>
                <w:i w:val="false"/>
                <w:color w:val="000000"/>
                <w:sz w:val="20"/>
              </w:rPr>
              <w:t xml:space="preserve">Mkelete, </w:t>
            </w:r>
          </w:p>
          <w:p>
            <w:pPr>
              <w:spacing w:after="20"/>
              <w:ind w:left="20"/>
              <w:jc w:val="both"/>
            </w:pPr>
            <w:r>
              <w:rPr>
                <w:rFonts w:ascii="Times New Roman"/>
                <w:b w:val="false"/>
                <w:i w:val="false"/>
                <w:color w:val="000000"/>
                <w:sz w:val="20"/>
              </w:rPr>
              <w:t xml:space="preserve">Mkumudwe, </w:t>
            </w:r>
          </w:p>
          <w:p>
            <w:pPr>
              <w:spacing w:after="20"/>
              <w:ind w:left="20"/>
              <w:jc w:val="both"/>
            </w:pPr>
            <w:r>
              <w:rPr>
                <w:rFonts w:ascii="Times New Roman"/>
                <w:b w:val="false"/>
                <w:i w:val="false"/>
                <w:color w:val="000000"/>
                <w:sz w:val="20"/>
              </w:rPr>
              <w:t xml:space="preserve">Msalu, </w:t>
            </w:r>
          </w:p>
          <w:p>
            <w:pPr>
              <w:spacing w:after="20"/>
              <w:ind w:left="20"/>
              <w:jc w:val="both"/>
            </w:pPr>
            <w:r>
              <w:rPr>
                <w:rFonts w:ascii="Times New Roman"/>
                <w:b w:val="false"/>
                <w:i w:val="false"/>
                <w:color w:val="000000"/>
                <w:sz w:val="20"/>
              </w:rPr>
              <w:t xml:space="preserve">Mukelete, </w:t>
            </w:r>
          </w:p>
          <w:p>
            <w:pPr>
              <w:spacing w:after="20"/>
              <w:ind w:left="20"/>
              <w:jc w:val="both"/>
            </w:pPr>
            <w:r>
              <w:rPr>
                <w:rFonts w:ascii="Times New Roman"/>
                <w:b w:val="false"/>
                <w:i w:val="false"/>
                <w:color w:val="000000"/>
                <w:sz w:val="20"/>
              </w:rPr>
              <w:t>Musonkomo</w:t>
            </w:r>
          </w:p>
          <w:p>
            <w:pPr>
              <w:spacing w:after="20"/>
              <w:ind w:left="20"/>
              <w:jc w:val="both"/>
            </w:pPr>
            <w:r>
              <w:rPr>
                <w:rFonts w:ascii="Times New Roman"/>
                <w:b w:val="false"/>
                <w:i w:val="false"/>
                <w:color w:val="000000"/>
                <w:sz w:val="20"/>
              </w:rPr>
              <w:t>Murwiti,</w:t>
            </w:r>
          </w:p>
          <w:p>
            <w:pPr>
              <w:spacing w:after="20"/>
              <w:ind w:left="20"/>
              <w:jc w:val="both"/>
            </w:pPr>
            <w:r>
              <w:rPr>
                <w:rFonts w:ascii="Times New Roman"/>
                <w:b w:val="false"/>
                <w:i w:val="false"/>
                <w:color w:val="000000"/>
                <w:sz w:val="20"/>
              </w:rPr>
              <w:t>Pulupulu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African blackwood, </w:t>
            </w:r>
          </w:p>
          <w:p>
            <w:pPr>
              <w:spacing w:after="20"/>
              <w:ind w:left="20"/>
              <w:jc w:val="both"/>
            </w:pPr>
            <w:r>
              <w:rPr>
                <w:rFonts w:ascii="Times New Roman"/>
                <w:b w:val="false"/>
                <w:i w:val="false"/>
                <w:color w:val="000000"/>
                <w:sz w:val="20"/>
              </w:rPr>
              <w:t xml:space="preserve">African ebony, </w:t>
            </w:r>
          </w:p>
          <w:p>
            <w:pPr>
              <w:spacing w:after="20"/>
              <w:ind w:left="20"/>
              <w:jc w:val="both"/>
            </w:pPr>
            <w:r>
              <w:rPr>
                <w:rFonts w:ascii="Times New Roman"/>
                <w:b w:val="false"/>
                <w:i w:val="false"/>
                <w:color w:val="000000"/>
                <w:sz w:val="20"/>
              </w:rPr>
              <w:t>Mugembe,</w:t>
            </w:r>
          </w:p>
          <w:p>
            <w:pPr>
              <w:spacing w:after="20"/>
              <w:ind w:left="20"/>
              <w:jc w:val="both"/>
            </w:pPr>
            <w:r>
              <w:rPr>
                <w:rFonts w:ascii="Times New Roman"/>
                <w:b w:val="false"/>
                <w:i w:val="false"/>
                <w:color w:val="000000"/>
                <w:sz w:val="20"/>
              </w:rPr>
              <w:t>Poyi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Grigri </w:t>
            </w:r>
          </w:p>
          <w:p>
            <w:pPr>
              <w:spacing w:after="20"/>
              <w:ind w:left="20"/>
              <w:jc w:val="both"/>
            </w:pPr>
            <w:r>
              <w:rPr>
                <w:rFonts w:ascii="Times New Roman"/>
                <w:b w:val="false"/>
                <w:i w:val="false"/>
                <w:color w:val="000000"/>
                <w:sz w:val="20"/>
              </w:rPr>
              <w:t>Ликания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Licania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Коста-Рика</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Мексика</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Anauerб, </w:t>
            </w:r>
          </w:p>
          <w:p>
            <w:pPr>
              <w:spacing w:after="20"/>
              <w:ind w:left="20"/>
              <w:jc w:val="both"/>
            </w:pPr>
            <w:r>
              <w:rPr>
                <w:rFonts w:ascii="Times New Roman"/>
                <w:b w:val="false"/>
                <w:i w:val="false"/>
                <w:color w:val="000000"/>
                <w:sz w:val="20"/>
              </w:rPr>
              <w:t xml:space="preserve">Caraipе, </w:t>
            </w:r>
          </w:p>
          <w:p>
            <w:pPr>
              <w:spacing w:after="20"/>
              <w:ind w:left="20"/>
              <w:jc w:val="both"/>
            </w:pPr>
            <w:r>
              <w:rPr>
                <w:rFonts w:ascii="Times New Roman"/>
                <w:b w:val="false"/>
                <w:i w:val="false"/>
                <w:color w:val="000000"/>
                <w:sz w:val="20"/>
              </w:rPr>
              <w:t>Turiuva</w:t>
            </w:r>
          </w:p>
          <w:p>
            <w:pPr>
              <w:spacing w:after="20"/>
              <w:ind w:left="20"/>
              <w:jc w:val="both"/>
            </w:pPr>
            <w:r>
              <w:rPr>
                <w:rFonts w:ascii="Times New Roman"/>
                <w:b w:val="false"/>
                <w:i w:val="false"/>
                <w:color w:val="000000"/>
                <w:sz w:val="20"/>
              </w:rPr>
              <w:t>Carbonero</w:t>
            </w:r>
          </w:p>
          <w:p>
            <w:pPr>
              <w:spacing w:after="20"/>
              <w:ind w:left="20"/>
              <w:jc w:val="both"/>
            </w:pPr>
            <w:r>
              <w:rPr>
                <w:rFonts w:ascii="Times New Roman"/>
                <w:b w:val="false"/>
                <w:i w:val="false"/>
                <w:color w:val="000000"/>
                <w:sz w:val="20"/>
              </w:rPr>
              <w:t>Zapote</w:t>
            </w:r>
          </w:p>
          <w:p>
            <w:pPr>
              <w:spacing w:after="20"/>
              <w:ind w:left="20"/>
              <w:jc w:val="both"/>
            </w:pPr>
            <w:r>
              <w:rPr>
                <w:rFonts w:ascii="Times New Roman"/>
                <w:b w:val="false"/>
                <w:i w:val="false"/>
                <w:color w:val="000000"/>
                <w:sz w:val="20"/>
              </w:rPr>
              <w:t>Kautaballi,</w:t>
            </w:r>
          </w:p>
          <w:p>
            <w:pPr>
              <w:spacing w:after="20"/>
              <w:ind w:left="20"/>
              <w:jc w:val="both"/>
            </w:pPr>
            <w:r>
              <w:rPr>
                <w:rFonts w:ascii="Times New Roman"/>
                <w:b w:val="false"/>
                <w:i w:val="false"/>
                <w:color w:val="000000"/>
                <w:sz w:val="20"/>
              </w:rPr>
              <w:t>Konoko,</w:t>
            </w:r>
          </w:p>
          <w:p>
            <w:pPr>
              <w:spacing w:after="20"/>
              <w:ind w:left="20"/>
              <w:jc w:val="both"/>
            </w:pPr>
            <w:r>
              <w:rPr>
                <w:rFonts w:ascii="Times New Roman"/>
                <w:b w:val="false"/>
                <w:i w:val="false"/>
                <w:color w:val="000000"/>
                <w:sz w:val="20"/>
              </w:rPr>
              <w:t>Zapote</w:t>
            </w:r>
          </w:p>
          <w:p>
            <w:pPr>
              <w:spacing w:after="20"/>
              <w:ind w:left="20"/>
              <w:jc w:val="both"/>
            </w:pPr>
            <w:r>
              <w:rPr>
                <w:rFonts w:ascii="Times New Roman"/>
                <w:b w:val="false"/>
                <w:i w:val="false"/>
                <w:color w:val="000000"/>
                <w:sz w:val="20"/>
              </w:rPr>
              <w:t>Carbonero,</w:t>
            </w:r>
          </w:p>
          <w:p>
            <w:pPr>
              <w:spacing w:after="20"/>
              <w:ind w:left="20"/>
              <w:jc w:val="both"/>
            </w:pPr>
            <w:r>
              <w:rPr>
                <w:rFonts w:ascii="Times New Roman"/>
                <w:b w:val="false"/>
                <w:i w:val="false"/>
                <w:color w:val="000000"/>
                <w:sz w:val="20"/>
              </w:rPr>
              <w:t>Zapote</w:t>
            </w:r>
          </w:p>
          <w:p>
            <w:pPr>
              <w:spacing w:after="20"/>
              <w:ind w:left="20"/>
              <w:jc w:val="both"/>
            </w:pPr>
            <w:r>
              <w:rPr>
                <w:rFonts w:ascii="Times New Roman"/>
                <w:b w:val="false"/>
                <w:i w:val="false"/>
                <w:color w:val="000000"/>
                <w:sz w:val="20"/>
              </w:rPr>
              <w:t>Carbonero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Guбgara </w:t>
            </w:r>
          </w:p>
          <w:p>
            <w:pPr>
              <w:spacing w:after="20"/>
              <w:ind w:left="20"/>
              <w:jc w:val="both"/>
            </w:pPr>
            <w:r>
              <w:rPr>
                <w:rFonts w:ascii="Times New Roman"/>
                <w:b w:val="false"/>
                <w:i w:val="false"/>
                <w:color w:val="000000"/>
                <w:sz w:val="20"/>
              </w:rPr>
              <w:t>Сабаль мауритииформис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Sabal mauritiiformis Griseb. &amp; H.Wendl.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Catarata,</w:t>
            </w:r>
          </w:p>
          <w:p>
            <w:pPr>
              <w:spacing w:after="20"/>
              <w:ind w:left="20"/>
              <w:jc w:val="both"/>
            </w:pPr>
            <w:r>
              <w:rPr>
                <w:rFonts w:ascii="Times New Roman"/>
                <w:b w:val="false"/>
                <w:i w:val="false"/>
                <w:color w:val="000000"/>
                <w:sz w:val="20"/>
              </w:rPr>
              <w:t>Palma Amarga,</w:t>
            </w:r>
          </w:p>
          <w:p>
            <w:pPr>
              <w:spacing w:after="20"/>
              <w:ind w:left="20"/>
              <w:jc w:val="both"/>
            </w:pPr>
            <w:r>
              <w:rPr>
                <w:rFonts w:ascii="Times New Roman"/>
                <w:b w:val="false"/>
                <w:i w:val="false"/>
                <w:color w:val="000000"/>
                <w:sz w:val="20"/>
              </w:rPr>
              <w:t>Palma de Guagara,</w:t>
            </w:r>
          </w:p>
          <w:p>
            <w:pPr>
              <w:spacing w:after="20"/>
              <w:ind w:left="20"/>
              <w:jc w:val="both"/>
            </w:pPr>
            <w:r>
              <w:rPr>
                <w:rFonts w:ascii="Times New Roman"/>
                <w:b w:val="false"/>
                <w:i w:val="false"/>
                <w:color w:val="000000"/>
                <w:sz w:val="20"/>
              </w:rPr>
              <w:t>Palma de Vaca,</w:t>
            </w:r>
          </w:p>
          <w:p>
            <w:pPr>
              <w:spacing w:after="20"/>
              <w:ind w:left="20"/>
              <w:jc w:val="both"/>
            </w:pPr>
            <w:r>
              <w:rPr>
                <w:rFonts w:ascii="Times New Roman"/>
                <w:b w:val="false"/>
                <w:i w:val="false"/>
                <w:color w:val="000000"/>
                <w:sz w:val="20"/>
              </w:rPr>
              <w:t>Palmiche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Guariuba </w:t>
            </w:r>
          </w:p>
          <w:p>
            <w:pPr>
              <w:spacing w:after="20"/>
              <w:ind w:left="20"/>
              <w:jc w:val="both"/>
            </w:pPr>
            <w:r>
              <w:rPr>
                <w:rFonts w:ascii="Times New Roman"/>
                <w:b w:val="false"/>
                <w:i w:val="false"/>
                <w:color w:val="000000"/>
                <w:sz w:val="20"/>
              </w:rPr>
              <w:t>Кларизия кистевидная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Clarisia racemosa Ruiz. &amp; Pav.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Эквадор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Murure</w:t>
            </w:r>
          </w:p>
          <w:p>
            <w:pPr>
              <w:spacing w:after="20"/>
              <w:ind w:left="20"/>
              <w:jc w:val="both"/>
            </w:pPr>
            <w:r>
              <w:rPr>
                <w:rFonts w:ascii="Times New Roman"/>
                <w:b w:val="false"/>
                <w:i w:val="false"/>
                <w:color w:val="000000"/>
                <w:sz w:val="20"/>
              </w:rPr>
              <w:t>Guariuba,</w:t>
            </w:r>
          </w:p>
          <w:p>
            <w:pPr>
              <w:spacing w:after="20"/>
              <w:ind w:left="20"/>
              <w:jc w:val="both"/>
            </w:pPr>
            <w:r>
              <w:rPr>
                <w:rFonts w:ascii="Times New Roman"/>
                <w:b w:val="false"/>
                <w:i w:val="false"/>
                <w:color w:val="000000"/>
                <w:sz w:val="20"/>
              </w:rPr>
              <w:t>Oiticica Amarela,</w:t>
            </w:r>
          </w:p>
          <w:p>
            <w:pPr>
              <w:spacing w:after="20"/>
              <w:ind w:left="20"/>
              <w:jc w:val="both"/>
            </w:pPr>
            <w:r>
              <w:rPr>
                <w:rFonts w:ascii="Times New Roman"/>
                <w:b w:val="false"/>
                <w:i w:val="false"/>
                <w:color w:val="000000"/>
                <w:sz w:val="20"/>
              </w:rPr>
              <w:t>Oiticica da Mata</w:t>
            </w:r>
          </w:p>
          <w:p>
            <w:pPr>
              <w:spacing w:after="20"/>
              <w:ind w:left="20"/>
              <w:jc w:val="both"/>
            </w:pPr>
            <w:r>
              <w:rPr>
                <w:rFonts w:ascii="Times New Roman"/>
                <w:b w:val="false"/>
                <w:i w:val="false"/>
                <w:color w:val="000000"/>
                <w:sz w:val="20"/>
              </w:rPr>
              <w:t>Aji,</w:t>
            </w:r>
          </w:p>
          <w:p>
            <w:pPr>
              <w:spacing w:after="20"/>
              <w:ind w:left="20"/>
              <w:jc w:val="both"/>
            </w:pPr>
            <w:r>
              <w:rPr>
                <w:rFonts w:ascii="Times New Roman"/>
                <w:b w:val="false"/>
                <w:i w:val="false"/>
                <w:color w:val="000000"/>
                <w:sz w:val="20"/>
              </w:rPr>
              <w:t>Guariuba</w:t>
            </w:r>
          </w:p>
          <w:p>
            <w:pPr>
              <w:spacing w:after="20"/>
              <w:ind w:left="20"/>
              <w:jc w:val="both"/>
            </w:pPr>
            <w:r>
              <w:rPr>
                <w:rFonts w:ascii="Times New Roman"/>
                <w:b w:val="false"/>
                <w:i w:val="false"/>
                <w:color w:val="000000"/>
                <w:sz w:val="20"/>
              </w:rPr>
              <w:t>Mata Palo,</w:t>
            </w:r>
          </w:p>
          <w:p>
            <w:pPr>
              <w:spacing w:after="20"/>
              <w:ind w:left="20"/>
              <w:jc w:val="both"/>
            </w:pPr>
            <w:r>
              <w:rPr>
                <w:rFonts w:ascii="Times New Roman"/>
                <w:b w:val="false"/>
                <w:i w:val="false"/>
                <w:color w:val="000000"/>
                <w:sz w:val="20"/>
              </w:rPr>
              <w:t>Moral Bobo,</w:t>
            </w:r>
          </w:p>
          <w:p>
            <w:pPr>
              <w:spacing w:after="20"/>
              <w:ind w:left="20"/>
              <w:jc w:val="both"/>
            </w:pPr>
            <w:r>
              <w:rPr>
                <w:rFonts w:ascii="Times New Roman"/>
                <w:b w:val="false"/>
                <w:i w:val="false"/>
                <w:color w:val="000000"/>
                <w:sz w:val="20"/>
              </w:rPr>
              <w:t>Pituca</w:t>
            </w:r>
          </w:p>
          <w:p>
            <w:pPr>
              <w:spacing w:after="20"/>
              <w:ind w:left="20"/>
              <w:jc w:val="both"/>
            </w:pPr>
            <w:r>
              <w:rPr>
                <w:rFonts w:ascii="Times New Roman"/>
                <w:b w:val="false"/>
                <w:i w:val="false"/>
                <w:color w:val="000000"/>
                <w:sz w:val="20"/>
              </w:rPr>
              <w:t>Capinuri,</w:t>
            </w:r>
          </w:p>
          <w:p>
            <w:pPr>
              <w:spacing w:after="20"/>
              <w:ind w:left="20"/>
              <w:jc w:val="both"/>
            </w:pPr>
            <w:r>
              <w:rPr>
                <w:rFonts w:ascii="Times New Roman"/>
                <w:b w:val="false"/>
                <w:i w:val="false"/>
                <w:color w:val="000000"/>
                <w:sz w:val="20"/>
              </w:rPr>
              <w:t>Guariuba,</w:t>
            </w:r>
          </w:p>
          <w:p>
            <w:pPr>
              <w:spacing w:after="20"/>
              <w:ind w:left="20"/>
              <w:jc w:val="both"/>
            </w:pPr>
            <w:r>
              <w:rPr>
                <w:rFonts w:ascii="Times New Roman"/>
                <w:b w:val="false"/>
                <w:i w:val="false"/>
                <w:color w:val="000000"/>
                <w:sz w:val="20"/>
              </w:rPr>
              <w:t>Murere,</w:t>
            </w:r>
          </w:p>
          <w:p>
            <w:pPr>
              <w:spacing w:after="20"/>
              <w:ind w:left="20"/>
              <w:jc w:val="both"/>
            </w:pPr>
            <w:r>
              <w:rPr>
                <w:rFonts w:ascii="Times New Roman"/>
                <w:b w:val="false"/>
                <w:i w:val="false"/>
                <w:color w:val="000000"/>
                <w:sz w:val="20"/>
              </w:rPr>
              <w:t>Turupay Amarillo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Haiari</w:t>
            </w:r>
          </w:p>
          <w:p>
            <w:pPr>
              <w:spacing w:after="20"/>
              <w:ind w:left="20"/>
              <w:jc w:val="both"/>
            </w:pPr>
            <w:r>
              <w:rPr>
                <w:rFonts w:ascii="Times New Roman"/>
                <w:b w:val="false"/>
                <w:i w:val="false"/>
                <w:color w:val="000000"/>
                <w:sz w:val="20"/>
              </w:rPr>
              <w:t>Алекса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Alexa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Melancieira</w:t>
            </w:r>
          </w:p>
          <w:p>
            <w:pPr>
              <w:spacing w:after="20"/>
              <w:ind w:left="20"/>
              <w:jc w:val="both"/>
            </w:pPr>
            <w:r>
              <w:rPr>
                <w:rFonts w:ascii="Times New Roman"/>
                <w:b w:val="false"/>
                <w:i w:val="false"/>
                <w:color w:val="000000"/>
                <w:sz w:val="20"/>
              </w:rPr>
              <w:t>Haiariballi</w:t>
            </w:r>
          </w:p>
          <w:p>
            <w:pPr>
              <w:spacing w:after="20"/>
              <w:ind w:left="20"/>
              <w:jc w:val="both"/>
            </w:pPr>
            <w:r>
              <w:rPr>
                <w:rFonts w:ascii="Times New Roman"/>
                <w:b w:val="false"/>
                <w:i w:val="false"/>
                <w:color w:val="000000"/>
                <w:sz w:val="20"/>
              </w:rPr>
              <w:t>Nekoe-Oedoe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Haldu </w:t>
            </w:r>
          </w:p>
          <w:p>
            <w:pPr>
              <w:spacing w:after="20"/>
              <w:ind w:left="20"/>
              <w:jc w:val="both"/>
            </w:pPr>
            <w:r>
              <w:rPr>
                <w:rFonts w:ascii="Times New Roman"/>
                <w:b w:val="false"/>
                <w:i w:val="false"/>
                <w:color w:val="000000"/>
                <w:sz w:val="20"/>
              </w:rPr>
              <w:t>Галдина сердцелистная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Haldina cordifolia (Roxb.) Ridsdale</w:t>
            </w:r>
          </w:p>
          <w:p>
            <w:pPr>
              <w:spacing w:after="20"/>
              <w:ind w:left="20"/>
              <w:jc w:val="both"/>
            </w:pPr>
            <w:r>
              <w:rPr>
                <w:rFonts w:ascii="Times New Roman"/>
                <w:b w:val="false"/>
                <w:i w:val="false"/>
                <w:color w:val="000000"/>
                <w:sz w:val="20"/>
              </w:rPr>
              <w:t>(Syn. Adina cordifolia (Roxb.) Hook. 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Индия</w:t>
            </w:r>
          </w:p>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Лаос</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Шри-Ланка</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Khvao,</w:t>
            </w:r>
          </w:p>
          <w:p>
            <w:pPr>
              <w:spacing w:after="20"/>
              <w:ind w:left="20"/>
              <w:jc w:val="both"/>
            </w:pPr>
            <w:r>
              <w:rPr>
                <w:rFonts w:ascii="Times New Roman"/>
                <w:b w:val="false"/>
                <w:i w:val="false"/>
                <w:color w:val="000000"/>
                <w:sz w:val="20"/>
              </w:rPr>
              <w:t>Kwao</w:t>
            </w:r>
          </w:p>
          <w:p>
            <w:pPr>
              <w:spacing w:after="20"/>
              <w:ind w:left="20"/>
              <w:jc w:val="both"/>
            </w:pPr>
            <w:r>
              <w:rPr>
                <w:rFonts w:ascii="Times New Roman"/>
                <w:b w:val="false"/>
                <w:i w:val="false"/>
                <w:color w:val="000000"/>
                <w:sz w:val="20"/>
              </w:rPr>
              <w:t>Haldu</w:t>
            </w:r>
          </w:p>
          <w:p>
            <w:pPr>
              <w:spacing w:after="20"/>
              <w:ind w:left="20"/>
              <w:jc w:val="both"/>
            </w:pPr>
            <w:r>
              <w:rPr>
                <w:rFonts w:ascii="Times New Roman"/>
                <w:b w:val="false"/>
                <w:i w:val="false"/>
                <w:color w:val="000000"/>
                <w:sz w:val="20"/>
              </w:rPr>
              <w:t>Lasi</w:t>
            </w:r>
          </w:p>
          <w:p>
            <w:pPr>
              <w:spacing w:after="20"/>
              <w:ind w:left="20"/>
              <w:jc w:val="both"/>
            </w:pPr>
            <w:r>
              <w:rPr>
                <w:rFonts w:ascii="Times New Roman"/>
                <w:b w:val="false"/>
                <w:i w:val="false"/>
                <w:color w:val="000000"/>
                <w:sz w:val="20"/>
              </w:rPr>
              <w:t>Thom</w:t>
            </w:r>
          </w:p>
          <w:p>
            <w:pPr>
              <w:spacing w:after="20"/>
              <w:ind w:left="20"/>
              <w:jc w:val="both"/>
            </w:pPr>
            <w:r>
              <w:rPr>
                <w:rFonts w:ascii="Times New Roman"/>
                <w:b w:val="false"/>
                <w:i w:val="false"/>
                <w:color w:val="000000"/>
                <w:sz w:val="20"/>
              </w:rPr>
              <w:t>Meraga</w:t>
            </w:r>
          </w:p>
          <w:p>
            <w:pPr>
              <w:spacing w:after="20"/>
              <w:ind w:left="20"/>
              <w:jc w:val="both"/>
            </w:pPr>
            <w:r>
              <w:rPr>
                <w:rFonts w:ascii="Times New Roman"/>
                <w:b w:val="false"/>
                <w:i w:val="false"/>
                <w:color w:val="000000"/>
                <w:sz w:val="20"/>
              </w:rPr>
              <w:t>Hnaw</w:t>
            </w:r>
          </w:p>
          <w:p>
            <w:pPr>
              <w:spacing w:after="20"/>
              <w:ind w:left="20"/>
              <w:jc w:val="both"/>
            </w:pPr>
            <w:r>
              <w:rPr>
                <w:rFonts w:ascii="Times New Roman"/>
                <w:b w:val="false"/>
                <w:i w:val="false"/>
                <w:color w:val="000000"/>
                <w:sz w:val="20"/>
              </w:rPr>
              <w:t>Adina,</w:t>
            </w:r>
          </w:p>
          <w:p>
            <w:pPr>
              <w:spacing w:after="20"/>
              <w:ind w:left="20"/>
              <w:jc w:val="both"/>
            </w:pPr>
            <w:r>
              <w:rPr>
                <w:rFonts w:ascii="Times New Roman"/>
                <w:b w:val="false"/>
                <w:i w:val="false"/>
                <w:color w:val="000000"/>
                <w:sz w:val="20"/>
              </w:rPr>
              <w:t>Haldu</w:t>
            </w:r>
          </w:p>
          <w:p>
            <w:pPr>
              <w:spacing w:after="20"/>
              <w:ind w:left="20"/>
              <w:jc w:val="both"/>
            </w:pPr>
            <w:r>
              <w:rPr>
                <w:rFonts w:ascii="Times New Roman"/>
                <w:b w:val="false"/>
                <w:i w:val="false"/>
                <w:color w:val="000000"/>
                <w:sz w:val="20"/>
              </w:rPr>
              <w:t>Kolon</w:t>
            </w:r>
          </w:p>
          <w:p>
            <w:pPr>
              <w:spacing w:after="20"/>
              <w:ind w:left="20"/>
              <w:jc w:val="both"/>
            </w:pPr>
            <w:r>
              <w:rPr>
                <w:rFonts w:ascii="Times New Roman"/>
                <w:b w:val="false"/>
                <w:i w:val="false"/>
                <w:color w:val="000000"/>
                <w:sz w:val="20"/>
              </w:rPr>
              <w:t>Kwao,</w:t>
            </w:r>
          </w:p>
          <w:p>
            <w:pPr>
              <w:spacing w:after="20"/>
              <w:ind w:left="20"/>
              <w:jc w:val="both"/>
            </w:pPr>
            <w:r>
              <w:rPr>
                <w:rFonts w:ascii="Times New Roman"/>
                <w:b w:val="false"/>
                <w:i w:val="false"/>
                <w:color w:val="000000"/>
                <w:sz w:val="20"/>
              </w:rPr>
              <w:t>Tong Lueang</w:t>
            </w:r>
          </w:p>
          <w:p>
            <w:pPr>
              <w:spacing w:after="20"/>
              <w:ind w:left="20"/>
              <w:jc w:val="both"/>
            </w:pPr>
            <w:r>
              <w:rPr>
                <w:rFonts w:ascii="Times New Roman"/>
                <w:b w:val="false"/>
                <w:i w:val="false"/>
                <w:color w:val="000000"/>
                <w:sz w:val="20"/>
              </w:rPr>
              <w:t>Gao-Vang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Hard Alstonia (Pulaп)</w:t>
            </w:r>
          </w:p>
          <w:p>
            <w:pPr>
              <w:spacing w:after="20"/>
              <w:ind w:left="20"/>
              <w:jc w:val="both"/>
            </w:pPr>
            <w:r>
              <w:rPr>
                <w:rFonts w:ascii="Times New Roman"/>
                <w:b w:val="false"/>
                <w:i w:val="false"/>
                <w:color w:val="000000"/>
                <w:sz w:val="20"/>
              </w:rPr>
              <w:t>[Альстония конгензис]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Alstonia angustiloba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Alstonia macrophylla Wall. ex G.Don.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Alstonia spatulata Bl.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Alstonia scholaris (L.) R. Br.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Alstonia pneumatophora Back. ex Den Berger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Папуа-Новая Гвинея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Австралия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Pulai,</w:t>
            </w:r>
          </w:p>
          <w:p>
            <w:pPr>
              <w:spacing w:after="20"/>
              <w:ind w:left="20"/>
              <w:jc w:val="both"/>
            </w:pPr>
            <w:r>
              <w:rPr>
                <w:rFonts w:ascii="Times New Roman"/>
                <w:b w:val="false"/>
                <w:i w:val="false"/>
                <w:color w:val="000000"/>
                <w:sz w:val="20"/>
              </w:rPr>
              <w:t>Sepati</w:t>
            </w:r>
          </w:p>
          <w:p>
            <w:pPr>
              <w:spacing w:after="20"/>
              <w:ind w:left="20"/>
              <w:jc w:val="both"/>
            </w:pPr>
            <w:r>
              <w:rPr>
                <w:rFonts w:ascii="Times New Roman"/>
                <w:b w:val="false"/>
                <w:i w:val="false"/>
                <w:color w:val="000000"/>
                <w:sz w:val="20"/>
              </w:rPr>
              <w:t>Pulai</w:t>
            </w:r>
          </w:p>
          <w:p>
            <w:pPr>
              <w:spacing w:after="20"/>
              <w:ind w:left="20"/>
              <w:jc w:val="both"/>
            </w:pPr>
            <w:r>
              <w:rPr>
                <w:rFonts w:ascii="Times New Roman"/>
                <w:b w:val="false"/>
                <w:i w:val="false"/>
                <w:color w:val="000000"/>
                <w:sz w:val="20"/>
              </w:rPr>
              <w:t>Letok,</w:t>
            </w:r>
          </w:p>
          <w:p>
            <w:pPr>
              <w:spacing w:after="20"/>
              <w:ind w:left="20"/>
              <w:jc w:val="both"/>
            </w:pPr>
            <w:r>
              <w:rPr>
                <w:rFonts w:ascii="Times New Roman"/>
                <w:b w:val="false"/>
                <w:i w:val="false"/>
                <w:color w:val="000000"/>
                <w:sz w:val="20"/>
              </w:rPr>
              <w:t>Sega</w:t>
            </w:r>
          </w:p>
          <w:p>
            <w:pPr>
              <w:spacing w:after="20"/>
              <w:ind w:left="20"/>
              <w:jc w:val="both"/>
            </w:pPr>
            <w:r>
              <w:rPr>
                <w:rFonts w:ascii="Times New Roman"/>
                <w:b w:val="false"/>
                <w:i w:val="false"/>
                <w:color w:val="000000"/>
                <w:sz w:val="20"/>
              </w:rPr>
              <w:t>White Cheese Wood,</w:t>
            </w:r>
          </w:p>
          <w:p>
            <w:pPr>
              <w:spacing w:after="20"/>
              <w:ind w:left="20"/>
              <w:jc w:val="both"/>
            </w:pPr>
            <w:r>
              <w:rPr>
                <w:rFonts w:ascii="Times New Roman"/>
                <w:b w:val="false"/>
                <w:i w:val="false"/>
                <w:color w:val="000000"/>
                <w:sz w:val="20"/>
              </w:rPr>
              <w:t>Mike Wood</w:t>
            </w:r>
          </w:p>
          <w:p>
            <w:pPr>
              <w:spacing w:after="20"/>
              <w:ind w:left="20"/>
              <w:jc w:val="both"/>
            </w:pPr>
            <w:r>
              <w:rPr>
                <w:rFonts w:ascii="Times New Roman"/>
                <w:b w:val="false"/>
                <w:i w:val="false"/>
                <w:color w:val="000000"/>
                <w:sz w:val="20"/>
              </w:rPr>
              <w:t>Dita</w:t>
            </w:r>
          </w:p>
          <w:p>
            <w:pPr>
              <w:spacing w:after="20"/>
              <w:ind w:left="20"/>
              <w:jc w:val="both"/>
            </w:pPr>
            <w:r>
              <w:rPr>
                <w:rFonts w:ascii="Times New Roman"/>
                <w:b w:val="false"/>
                <w:i w:val="false"/>
                <w:color w:val="000000"/>
                <w:sz w:val="20"/>
              </w:rPr>
              <w:t>Thia</w:t>
            </w:r>
          </w:p>
          <w:p>
            <w:pPr>
              <w:spacing w:after="20"/>
              <w:ind w:left="20"/>
              <w:jc w:val="both"/>
            </w:pPr>
            <w:r>
              <w:rPr>
                <w:rFonts w:ascii="Times New Roman"/>
                <w:b w:val="false"/>
                <w:i w:val="false"/>
                <w:color w:val="000000"/>
                <w:sz w:val="20"/>
              </w:rPr>
              <w:t>Mo-Cua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White Cheese Wood,</w:t>
            </w:r>
          </w:p>
          <w:p>
            <w:pPr>
              <w:spacing w:after="20"/>
              <w:ind w:left="20"/>
              <w:jc w:val="both"/>
            </w:pPr>
            <w:r>
              <w:rPr>
                <w:rFonts w:ascii="Times New Roman"/>
                <w:b w:val="false"/>
                <w:i w:val="false"/>
                <w:color w:val="000000"/>
                <w:sz w:val="20"/>
              </w:rPr>
              <w:t>Mike Wood</w:t>
            </w:r>
          </w:p>
          <w:p>
            <w:pPr>
              <w:spacing w:after="20"/>
              <w:ind w:left="20"/>
              <w:jc w:val="both"/>
            </w:pPr>
            <w:r>
              <w:rPr>
                <w:rFonts w:ascii="Times New Roman"/>
                <w:b w:val="false"/>
                <w:i w:val="false"/>
                <w:color w:val="000000"/>
                <w:sz w:val="20"/>
              </w:rPr>
              <w:t>Chaitanwood,</w:t>
            </w:r>
          </w:p>
          <w:p>
            <w:pPr>
              <w:spacing w:after="20"/>
              <w:ind w:left="20"/>
              <w:jc w:val="both"/>
            </w:pPr>
            <w:r>
              <w:rPr>
                <w:rFonts w:ascii="Times New Roman"/>
                <w:b w:val="false"/>
                <w:i w:val="false"/>
                <w:color w:val="000000"/>
                <w:sz w:val="20"/>
              </w:rPr>
              <w:t>Chatian</w:t>
            </w:r>
          </w:p>
          <w:p>
            <w:pPr>
              <w:spacing w:after="20"/>
              <w:ind w:left="20"/>
              <w:jc w:val="both"/>
            </w:pPr>
            <w:r>
              <w:rPr>
                <w:rFonts w:ascii="Times New Roman"/>
                <w:b w:val="false"/>
                <w:i w:val="false"/>
                <w:color w:val="000000"/>
                <w:sz w:val="20"/>
              </w:rPr>
              <w:t>Pagoda Tree,</w:t>
            </w:r>
          </w:p>
          <w:p>
            <w:pPr>
              <w:spacing w:after="20"/>
              <w:ind w:left="20"/>
              <w:jc w:val="both"/>
            </w:pPr>
            <w:r>
              <w:rPr>
                <w:rFonts w:ascii="Times New Roman"/>
                <w:b w:val="false"/>
                <w:i w:val="false"/>
                <w:color w:val="000000"/>
                <w:sz w:val="20"/>
              </w:rPr>
              <w:t>Patternwood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Hevea </w:t>
            </w:r>
          </w:p>
          <w:p>
            <w:pPr>
              <w:spacing w:after="20"/>
              <w:ind w:left="20"/>
              <w:jc w:val="both"/>
            </w:pPr>
            <w:r>
              <w:rPr>
                <w:rFonts w:ascii="Times New Roman"/>
                <w:b w:val="false"/>
                <w:i w:val="false"/>
                <w:color w:val="000000"/>
                <w:sz w:val="20"/>
              </w:rPr>
              <w:t>Гевея бразильская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Hevea brasiliensis (Willd. ex A.Juss.) Mьll.Arg.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Mapalapa,</w:t>
            </w:r>
          </w:p>
          <w:p>
            <w:pPr>
              <w:spacing w:after="20"/>
              <w:ind w:left="20"/>
              <w:jc w:val="both"/>
            </w:pPr>
            <w:r>
              <w:rPr>
                <w:rFonts w:ascii="Times New Roman"/>
                <w:b w:val="false"/>
                <w:i w:val="false"/>
                <w:color w:val="000000"/>
                <w:sz w:val="20"/>
              </w:rPr>
              <w:t>Seringa,</w:t>
            </w:r>
          </w:p>
          <w:p>
            <w:pPr>
              <w:spacing w:after="20"/>
              <w:ind w:left="20"/>
              <w:jc w:val="both"/>
            </w:pPr>
            <w:r>
              <w:rPr>
                <w:rFonts w:ascii="Times New Roman"/>
                <w:b w:val="false"/>
                <w:i w:val="false"/>
                <w:color w:val="000000"/>
                <w:sz w:val="20"/>
              </w:rPr>
              <w:t>Seringueira</w:t>
            </w:r>
          </w:p>
          <w:p>
            <w:pPr>
              <w:spacing w:after="20"/>
              <w:ind w:left="20"/>
              <w:jc w:val="both"/>
            </w:pPr>
            <w:r>
              <w:rPr>
                <w:rFonts w:ascii="Times New Roman"/>
                <w:b w:val="false"/>
                <w:i w:val="false"/>
                <w:color w:val="000000"/>
                <w:sz w:val="20"/>
              </w:rPr>
              <w:t>Hatti</w:t>
            </w:r>
          </w:p>
          <w:p>
            <w:pPr>
              <w:spacing w:after="20"/>
              <w:ind w:left="20"/>
              <w:jc w:val="both"/>
            </w:pPr>
            <w:r>
              <w:rPr>
                <w:rFonts w:ascii="Times New Roman"/>
                <w:b w:val="false"/>
                <w:i w:val="false"/>
                <w:color w:val="000000"/>
                <w:sz w:val="20"/>
              </w:rPr>
              <w:t>Hevea Wood</w:t>
            </w:r>
          </w:p>
          <w:p>
            <w:pPr>
              <w:spacing w:after="20"/>
              <w:ind w:left="20"/>
              <w:jc w:val="both"/>
            </w:pPr>
            <w:r>
              <w:rPr>
                <w:rFonts w:ascii="Times New Roman"/>
                <w:b w:val="false"/>
                <w:i w:val="false"/>
                <w:color w:val="000000"/>
                <w:sz w:val="20"/>
              </w:rPr>
              <w:t>Jeve,</w:t>
            </w:r>
          </w:p>
          <w:p>
            <w:pPr>
              <w:spacing w:after="20"/>
              <w:ind w:left="20"/>
              <w:jc w:val="both"/>
            </w:pPr>
            <w:r>
              <w:rPr>
                <w:rFonts w:ascii="Times New Roman"/>
                <w:b w:val="false"/>
                <w:i w:val="false"/>
                <w:color w:val="000000"/>
                <w:sz w:val="20"/>
              </w:rPr>
              <w:t>Shirenga</w:t>
            </w:r>
          </w:p>
          <w:p>
            <w:pPr>
              <w:spacing w:after="20"/>
              <w:ind w:left="20"/>
              <w:jc w:val="both"/>
            </w:pPr>
            <w:r>
              <w:rPr>
                <w:rFonts w:ascii="Times New Roman"/>
                <w:b w:val="false"/>
                <w:i w:val="false"/>
                <w:color w:val="000000"/>
                <w:sz w:val="20"/>
              </w:rPr>
              <w:t>Rubber Tree</w:t>
            </w:r>
          </w:p>
          <w:p>
            <w:pPr>
              <w:spacing w:after="20"/>
              <w:ind w:left="20"/>
              <w:jc w:val="both"/>
            </w:pPr>
            <w:r>
              <w:rPr>
                <w:rFonts w:ascii="Times New Roman"/>
                <w:b w:val="false"/>
                <w:i w:val="false"/>
                <w:color w:val="000000"/>
                <w:sz w:val="20"/>
              </w:rPr>
              <w:t>Arbol de Caucho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 Rubber Tree</w:t>
            </w:r>
          </w:p>
          <w:p>
            <w:pPr>
              <w:spacing w:after="20"/>
              <w:ind w:left="20"/>
              <w:jc w:val="both"/>
            </w:pPr>
            <w:r>
              <w:rPr>
                <w:rFonts w:ascii="Times New Roman"/>
                <w:b w:val="false"/>
                <w:i w:val="false"/>
                <w:color w:val="000000"/>
                <w:sz w:val="20"/>
              </w:rPr>
              <w:t>Rubber 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Higuerilla</w:t>
            </w:r>
          </w:p>
          <w:p>
            <w:pPr>
              <w:spacing w:after="20"/>
              <w:ind w:left="20"/>
              <w:jc w:val="both"/>
            </w:pPr>
            <w:r>
              <w:rPr>
                <w:rFonts w:ascii="Times New Roman"/>
                <w:b w:val="false"/>
                <w:i w:val="false"/>
                <w:color w:val="000000"/>
                <w:sz w:val="20"/>
              </w:rPr>
              <w:t>Микандра спрусеана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Micandra spruceana (Baill.) R. Shultes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Reventillo,</w:t>
            </w:r>
          </w:p>
          <w:p>
            <w:pPr>
              <w:spacing w:after="20"/>
              <w:ind w:left="20"/>
              <w:jc w:val="both"/>
            </w:pPr>
            <w:r>
              <w:rPr>
                <w:rFonts w:ascii="Times New Roman"/>
                <w:b w:val="false"/>
                <w:i w:val="false"/>
                <w:color w:val="000000"/>
                <w:sz w:val="20"/>
              </w:rPr>
              <w:t>Yetcha</w:t>
            </w:r>
          </w:p>
          <w:p>
            <w:pPr>
              <w:spacing w:after="20"/>
              <w:ind w:left="20"/>
              <w:jc w:val="both"/>
            </w:pPr>
            <w:r>
              <w:rPr>
                <w:rFonts w:ascii="Times New Roman"/>
                <w:b w:val="false"/>
                <w:i w:val="false"/>
                <w:color w:val="000000"/>
                <w:sz w:val="20"/>
              </w:rPr>
              <w:t>Carapacho,</w:t>
            </w:r>
          </w:p>
          <w:p>
            <w:pPr>
              <w:spacing w:after="20"/>
              <w:ind w:left="20"/>
              <w:jc w:val="both"/>
            </w:pPr>
            <w:r>
              <w:rPr>
                <w:rFonts w:ascii="Times New Roman"/>
                <w:b w:val="false"/>
                <w:i w:val="false"/>
                <w:color w:val="000000"/>
                <w:sz w:val="20"/>
              </w:rPr>
              <w:t>Higuerilla Negra,</w:t>
            </w:r>
          </w:p>
          <w:p>
            <w:pPr>
              <w:spacing w:after="20"/>
              <w:ind w:left="20"/>
              <w:jc w:val="both"/>
            </w:pPr>
            <w:r>
              <w:rPr>
                <w:rFonts w:ascii="Times New Roman"/>
                <w:b w:val="false"/>
                <w:i w:val="false"/>
                <w:color w:val="000000"/>
                <w:sz w:val="20"/>
              </w:rPr>
              <w:t>Shiringa Masha</w:t>
            </w:r>
          </w:p>
          <w:p>
            <w:pPr>
              <w:spacing w:after="20"/>
              <w:ind w:left="20"/>
              <w:jc w:val="both"/>
            </w:pPr>
            <w:r>
              <w:rPr>
                <w:rFonts w:ascii="Times New Roman"/>
                <w:b w:val="false"/>
                <w:i w:val="false"/>
                <w:color w:val="000000"/>
                <w:sz w:val="20"/>
              </w:rPr>
              <w:t>Cunuri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Huruasa</w:t>
            </w:r>
          </w:p>
          <w:p>
            <w:pPr>
              <w:spacing w:after="20"/>
              <w:ind w:left="20"/>
              <w:jc w:val="both"/>
            </w:pPr>
            <w:r>
              <w:rPr>
                <w:rFonts w:ascii="Times New Roman"/>
                <w:b w:val="false"/>
                <w:i w:val="false"/>
                <w:color w:val="000000"/>
                <w:sz w:val="20"/>
              </w:rPr>
              <w:t>Абарема джупунба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Abarema jupunba (Willd.) Britton &amp; Killip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Ingarana,</w:t>
            </w:r>
          </w:p>
          <w:p>
            <w:pPr>
              <w:spacing w:after="20"/>
              <w:ind w:left="20"/>
              <w:jc w:val="both"/>
            </w:pPr>
            <w:r>
              <w:rPr>
                <w:rFonts w:ascii="Times New Roman"/>
                <w:b w:val="false"/>
                <w:i w:val="false"/>
                <w:color w:val="000000"/>
                <w:sz w:val="20"/>
              </w:rPr>
              <w:t>Tento Azul</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Iatandza</w:t>
            </w:r>
          </w:p>
          <w:p>
            <w:pPr>
              <w:spacing w:after="20"/>
              <w:ind w:left="20"/>
              <w:jc w:val="both"/>
            </w:pPr>
            <w:r>
              <w:rPr>
                <w:rFonts w:ascii="Times New Roman"/>
                <w:b w:val="false"/>
                <w:i w:val="false"/>
                <w:color w:val="000000"/>
                <w:sz w:val="20"/>
              </w:rPr>
              <w:t>Ятандза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Albizia angolensis Welw.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Albizia ferruginea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Либерия</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Zanzangue</w:t>
            </w:r>
          </w:p>
          <w:p>
            <w:pPr>
              <w:spacing w:after="20"/>
              <w:ind w:left="20"/>
              <w:jc w:val="both"/>
            </w:pPr>
            <w:r>
              <w:rPr>
                <w:rFonts w:ascii="Times New Roman"/>
                <w:b w:val="false"/>
                <w:i w:val="false"/>
                <w:color w:val="000000"/>
                <w:sz w:val="20"/>
              </w:rPr>
              <w:t>Agla Nyinfun</w:t>
            </w:r>
          </w:p>
          <w:p>
            <w:pPr>
              <w:spacing w:after="20"/>
              <w:ind w:left="20"/>
              <w:jc w:val="both"/>
            </w:pPr>
            <w:r>
              <w:rPr>
                <w:rFonts w:ascii="Times New Roman"/>
                <w:b w:val="false"/>
                <w:i w:val="false"/>
                <w:color w:val="000000"/>
                <w:sz w:val="20"/>
              </w:rPr>
              <w:t>Evouvous</w:t>
            </w:r>
          </w:p>
          <w:p>
            <w:pPr>
              <w:spacing w:after="20"/>
              <w:ind w:left="20"/>
              <w:jc w:val="both"/>
            </w:pPr>
            <w:r>
              <w:rPr>
                <w:rFonts w:ascii="Times New Roman"/>
                <w:b w:val="false"/>
                <w:i w:val="false"/>
                <w:color w:val="000000"/>
                <w:sz w:val="20"/>
              </w:rPr>
              <w:t>Sifou-Sifou</w:t>
            </w:r>
          </w:p>
          <w:p>
            <w:pPr>
              <w:spacing w:after="20"/>
              <w:ind w:left="20"/>
              <w:jc w:val="both"/>
            </w:pPr>
            <w:r>
              <w:rPr>
                <w:rFonts w:ascii="Times New Roman"/>
                <w:b w:val="false"/>
                <w:i w:val="false"/>
                <w:color w:val="000000"/>
                <w:sz w:val="20"/>
              </w:rPr>
              <w:t>Yatanza</w:t>
            </w:r>
          </w:p>
          <w:p>
            <w:pPr>
              <w:spacing w:after="20"/>
              <w:ind w:left="20"/>
              <w:jc w:val="both"/>
            </w:pPr>
            <w:r>
              <w:rPr>
                <w:rFonts w:ascii="Times New Roman"/>
                <w:b w:val="false"/>
                <w:i w:val="false"/>
                <w:color w:val="000000"/>
                <w:sz w:val="20"/>
              </w:rPr>
              <w:t>Iatandza</w:t>
            </w:r>
          </w:p>
          <w:p>
            <w:pPr>
              <w:spacing w:after="20"/>
              <w:ind w:left="20"/>
              <w:jc w:val="both"/>
            </w:pPr>
            <w:r>
              <w:rPr>
                <w:rFonts w:ascii="Times New Roman"/>
                <w:b w:val="false"/>
                <w:i w:val="false"/>
                <w:color w:val="000000"/>
                <w:sz w:val="20"/>
              </w:rPr>
              <w:t>Awiemfo-Samina,</w:t>
            </w:r>
          </w:p>
          <w:p>
            <w:pPr>
              <w:spacing w:after="20"/>
              <w:ind w:left="20"/>
              <w:jc w:val="both"/>
            </w:pPr>
            <w:r>
              <w:rPr>
                <w:rFonts w:ascii="Times New Roman"/>
                <w:b w:val="false"/>
                <w:i w:val="false"/>
                <w:color w:val="000000"/>
                <w:sz w:val="20"/>
              </w:rPr>
              <w:t>Okuro</w:t>
            </w:r>
          </w:p>
          <w:p>
            <w:pPr>
              <w:spacing w:after="20"/>
              <w:ind w:left="20"/>
              <w:jc w:val="both"/>
            </w:pPr>
            <w:r>
              <w:rPr>
                <w:rFonts w:ascii="Times New Roman"/>
                <w:b w:val="false"/>
                <w:i w:val="false"/>
                <w:color w:val="000000"/>
                <w:sz w:val="20"/>
              </w:rPr>
              <w:t>Musase</w:t>
            </w:r>
          </w:p>
          <w:p>
            <w:pPr>
              <w:spacing w:after="20"/>
              <w:ind w:left="20"/>
              <w:jc w:val="both"/>
            </w:pPr>
            <w:r>
              <w:rPr>
                <w:rFonts w:ascii="Times New Roman"/>
                <w:b w:val="false"/>
                <w:i w:val="false"/>
                <w:color w:val="000000"/>
                <w:sz w:val="20"/>
              </w:rPr>
              <w:t>Ayinre-Ogo</w:t>
            </w:r>
          </w:p>
          <w:p>
            <w:pPr>
              <w:spacing w:after="20"/>
              <w:ind w:left="20"/>
              <w:jc w:val="both"/>
            </w:pPr>
            <w:r>
              <w:rPr>
                <w:rFonts w:ascii="Times New Roman"/>
                <w:b w:val="false"/>
                <w:i w:val="false"/>
                <w:color w:val="000000"/>
                <w:sz w:val="20"/>
              </w:rPr>
              <w:t>Mugavu,</w:t>
            </w:r>
          </w:p>
          <w:p>
            <w:pPr>
              <w:spacing w:after="20"/>
              <w:ind w:left="20"/>
              <w:jc w:val="both"/>
            </w:pPr>
            <w:r>
              <w:rPr>
                <w:rFonts w:ascii="Times New Roman"/>
                <w:b w:val="false"/>
                <w:i w:val="false"/>
                <w:color w:val="000000"/>
                <w:sz w:val="20"/>
              </w:rPr>
              <w:t>Nongo</w:t>
            </w:r>
          </w:p>
          <w:p>
            <w:pPr>
              <w:spacing w:after="20"/>
              <w:ind w:left="20"/>
              <w:jc w:val="both"/>
            </w:pPr>
            <w:r>
              <w:rPr>
                <w:rFonts w:ascii="Times New Roman"/>
                <w:b w:val="false"/>
                <w:i w:val="false"/>
                <w:color w:val="000000"/>
                <w:sz w:val="20"/>
              </w:rPr>
              <w:t>Elongwamba,</w:t>
            </w:r>
          </w:p>
          <w:p>
            <w:pPr>
              <w:spacing w:after="20"/>
              <w:ind w:left="20"/>
              <w:jc w:val="both"/>
            </w:pPr>
            <w:r>
              <w:rPr>
                <w:rFonts w:ascii="Times New Roman"/>
                <w:b w:val="false"/>
                <w:i w:val="false"/>
                <w:color w:val="000000"/>
                <w:sz w:val="20"/>
              </w:rPr>
              <w:t>Okuru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West African Albizia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Ibirа Pytв Пелтофорум сомнительный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Peltophorum dubium (Spreng.) Taub (Syn. Peltophorum vogelianum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Парагвай</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Canafнstula</w:t>
            </w:r>
          </w:p>
          <w:p>
            <w:pPr>
              <w:spacing w:after="20"/>
              <w:ind w:left="20"/>
              <w:jc w:val="both"/>
            </w:pPr>
            <w:r>
              <w:rPr>
                <w:rFonts w:ascii="Times New Roman"/>
                <w:b w:val="false"/>
                <w:i w:val="false"/>
                <w:color w:val="000000"/>
                <w:sz w:val="20"/>
              </w:rPr>
              <w:t>Guarucaia</w:t>
            </w:r>
          </w:p>
          <w:p>
            <w:pPr>
              <w:spacing w:after="20"/>
              <w:ind w:left="20"/>
              <w:jc w:val="both"/>
            </w:pPr>
            <w:r>
              <w:rPr>
                <w:rFonts w:ascii="Times New Roman"/>
                <w:b w:val="false"/>
                <w:i w:val="false"/>
                <w:color w:val="000000"/>
                <w:sz w:val="20"/>
              </w:rPr>
              <w:t>Yvyrapyta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Idewa </w:t>
            </w:r>
          </w:p>
          <w:p>
            <w:pPr>
              <w:spacing w:after="20"/>
              <w:ind w:left="20"/>
              <w:jc w:val="both"/>
            </w:pPr>
            <w:r>
              <w:rPr>
                <w:rFonts w:ascii="Times New Roman"/>
                <w:b w:val="false"/>
                <w:i w:val="false"/>
                <w:color w:val="000000"/>
                <w:sz w:val="20"/>
              </w:rPr>
              <w:t>Идева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Haplormosia monophylla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Black Gum,</w:t>
            </w:r>
          </w:p>
          <w:p>
            <w:pPr>
              <w:spacing w:after="20"/>
              <w:ind w:left="20"/>
              <w:jc w:val="both"/>
            </w:pPr>
            <w:r>
              <w:rPr>
                <w:rFonts w:ascii="Times New Roman"/>
                <w:b w:val="false"/>
                <w:i w:val="false"/>
                <w:color w:val="000000"/>
                <w:sz w:val="20"/>
              </w:rPr>
              <w:t>Liberian Black Gum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Igaganga Дакриодес игаганга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Dacryodes igaganga Aubr. &amp; Pell.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Ilomba </w:t>
            </w:r>
          </w:p>
          <w:p>
            <w:pPr>
              <w:spacing w:after="20"/>
              <w:ind w:left="20"/>
              <w:jc w:val="both"/>
            </w:pPr>
            <w:r>
              <w:rPr>
                <w:rFonts w:ascii="Times New Roman"/>
                <w:b w:val="false"/>
                <w:i w:val="false"/>
                <w:color w:val="000000"/>
                <w:sz w:val="20"/>
              </w:rPr>
              <w:t>[Иломба или пикнантус анголезский]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Pycnanthus angolensis (Welw.) Warb. </w:t>
            </w:r>
          </w:p>
          <w:p>
            <w:pPr>
              <w:spacing w:after="20"/>
              <w:ind w:left="20"/>
              <w:jc w:val="both"/>
            </w:pPr>
            <w:r>
              <w:rPr>
                <w:rFonts w:ascii="Times New Roman"/>
                <w:b w:val="false"/>
                <w:i w:val="false"/>
                <w:color w:val="000000"/>
                <w:sz w:val="20"/>
              </w:rPr>
              <w:t>(Syn. Pycnanthus kombo Baill.) Warb.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Конго (Дем. Респ.)</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Ilomba </w:t>
            </w:r>
          </w:p>
          <w:p>
            <w:pPr>
              <w:spacing w:after="20"/>
              <w:ind w:left="20"/>
              <w:jc w:val="both"/>
            </w:pPr>
            <w:r>
              <w:rPr>
                <w:rFonts w:ascii="Times New Roman"/>
                <w:b w:val="false"/>
                <w:i w:val="false"/>
                <w:color w:val="000000"/>
                <w:sz w:val="20"/>
              </w:rPr>
              <w:t xml:space="preserve">Eteng </w:t>
            </w:r>
          </w:p>
          <w:p>
            <w:pPr>
              <w:spacing w:after="20"/>
              <w:ind w:left="20"/>
              <w:jc w:val="both"/>
            </w:pPr>
            <w:r>
              <w:rPr>
                <w:rFonts w:ascii="Times New Roman"/>
                <w:b w:val="false"/>
                <w:i w:val="false"/>
                <w:color w:val="000000"/>
                <w:sz w:val="20"/>
              </w:rPr>
              <w:t xml:space="preserve">Ilomba </w:t>
            </w:r>
          </w:p>
          <w:p>
            <w:pPr>
              <w:spacing w:after="20"/>
              <w:ind w:left="20"/>
              <w:jc w:val="both"/>
            </w:pPr>
            <w:r>
              <w:rPr>
                <w:rFonts w:ascii="Times New Roman"/>
                <w:b w:val="false"/>
                <w:i w:val="false"/>
                <w:color w:val="000000"/>
                <w:sz w:val="20"/>
              </w:rPr>
              <w:t xml:space="preserve">Walеlе </w:t>
            </w:r>
          </w:p>
          <w:p>
            <w:pPr>
              <w:spacing w:after="20"/>
              <w:ind w:left="20"/>
              <w:jc w:val="both"/>
            </w:pPr>
            <w:r>
              <w:rPr>
                <w:rFonts w:ascii="Times New Roman"/>
                <w:b w:val="false"/>
                <w:i w:val="false"/>
                <w:color w:val="000000"/>
                <w:sz w:val="20"/>
              </w:rPr>
              <w:t xml:space="preserve">Calabo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Eteng </w:t>
            </w:r>
          </w:p>
          <w:p>
            <w:pPr>
              <w:spacing w:after="20"/>
              <w:ind w:left="20"/>
              <w:jc w:val="both"/>
            </w:pPr>
            <w:r>
              <w:rPr>
                <w:rFonts w:ascii="Times New Roman"/>
                <w:b w:val="false"/>
                <w:i w:val="false"/>
                <w:color w:val="000000"/>
                <w:sz w:val="20"/>
              </w:rPr>
              <w:t xml:space="preserve">Otiе </w:t>
            </w:r>
          </w:p>
          <w:p>
            <w:pPr>
              <w:spacing w:after="20"/>
              <w:ind w:left="20"/>
              <w:jc w:val="both"/>
            </w:pPr>
            <w:r>
              <w:rPr>
                <w:rFonts w:ascii="Times New Roman"/>
                <w:b w:val="false"/>
                <w:i w:val="false"/>
                <w:color w:val="000000"/>
                <w:sz w:val="20"/>
              </w:rPr>
              <w:t xml:space="preserve">Akomu </w:t>
            </w:r>
          </w:p>
          <w:p>
            <w:pPr>
              <w:spacing w:after="20"/>
              <w:ind w:left="20"/>
              <w:jc w:val="both"/>
            </w:pPr>
            <w:r>
              <w:rPr>
                <w:rFonts w:ascii="Times New Roman"/>
                <w:b w:val="false"/>
                <w:i w:val="false"/>
                <w:color w:val="000000"/>
                <w:sz w:val="20"/>
              </w:rPr>
              <w:t xml:space="preserve">Kpoyеi </w:t>
            </w:r>
          </w:p>
          <w:p>
            <w:pPr>
              <w:spacing w:after="20"/>
              <w:ind w:left="20"/>
              <w:jc w:val="both"/>
            </w:pPr>
            <w:r>
              <w:rPr>
                <w:rFonts w:ascii="Times New Roman"/>
                <w:b w:val="false"/>
                <w:i w:val="false"/>
                <w:color w:val="000000"/>
                <w:sz w:val="20"/>
              </w:rPr>
              <w:t xml:space="preserve">Lolako, </w:t>
            </w:r>
          </w:p>
          <w:p>
            <w:pPr>
              <w:spacing w:after="20"/>
              <w:ind w:left="20"/>
              <w:jc w:val="both"/>
            </w:pPr>
            <w:r>
              <w:rPr>
                <w:rFonts w:ascii="Times New Roman"/>
                <w:b w:val="false"/>
                <w:i w:val="false"/>
                <w:color w:val="000000"/>
                <w:sz w:val="20"/>
              </w:rPr>
              <w:t>Lejonclo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Imbuia</w:t>
            </w:r>
          </w:p>
          <w:p>
            <w:pPr>
              <w:spacing w:after="20"/>
              <w:ind w:left="20"/>
              <w:jc w:val="both"/>
            </w:pPr>
            <w:r>
              <w:rPr>
                <w:rFonts w:ascii="Times New Roman"/>
                <w:b w:val="false"/>
                <w:i w:val="false"/>
                <w:color w:val="000000"/>
                <w:sz w:val="20"/>
              </w:rPr>
              <w:t>[Феба пористая]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Ocotea porosa Barosso</w:t>
            </w:r>
          </w:p>
          <w:p>
            <w:pPr>
              <w:spacing w:after="20"/>
              <w:ind w:left="20"/>
              <w:jc w:val="both"/>
            </w:pPr>
            <w:r>
              <w:rPr>
                <w:rFonts w:ascii="Times New Roman"/>
                <w:b w:val="false"/>
                <w:i w:val="false"/>
                <w:color w:val="000000"/>
                <w:sz w:val="20"/>
              </w:rPr>
              <w:t>(Syn. Phoebe porosa (Nees &amp; Mart.) Mez.)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Южная Америка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Canela,</w:t>
            </w:r>
          </w:p>
          <w:p>
            <w:pPr>
              <w:spacing w:after="20"/>
              <w:ind w:left="20"/>
              <w:jc w:val="both"/>
            </w:pPr>
            <w:r>
              <w:rPr>
                <w:rFonts w:ascii="Times New Roman"/>
                <w:b w:val="false"/>
                <w:i w:val="false"/>
                <w:color w:val="000000"/>
                <w:sz w:val="20"/>
              </w:rPr>
              <w:t>Imbuia,</w:t>
            </w:r>
          </w:p>
          <w:p>
            <w:pPr>
              <w:spacing w:after="20"/>
              <w:ind w:left="20"/>
              <w:jc w:val="both"/>
            </w:pPr>
            <w:r>
              <w:rPr>
                <w:rFonts w:ascii="Times New Roman"/>
                <w:b w:val="false"/>
                <w:i w:val="false"/>
                <w:color w:val="000000"/>
                <w:sz w:val="20"/>
              </w:rPr>
              <w:t>Embuia</w:t>
            </w:r>
          </w:p>
          <w:p>
            <w:pPr>
              <w:spacing w:after="20"/>
              <w:ind w:left="20"/>
              <w:jc w:val="both"/>
            </w:pPr>
            <w:r>
              <w:rPr>
                <w:rFonts w:ascii="Times New Roman"/>
                <w:b w:val="false"/>
                <w:i w:val="false"/>
                <w:color w:val="000000"/>
                <w:sz w:val="20"/>
              </w:rPr>
              <w:t xml:space="preserve">Laurel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Brazilian Walnut</w:t>
            </w:r>
          </w:p>
          <w:p>
            <w:pPr>
              <w:spacing w:after="20"/>
              <w:ind w:left="20"/>
              <w:jc w:val="both"/>
            </w:pPr>
            <w:r>
              <w:rPr>
                <w:rFonts w:ascii="Times New Roman"/>
                <w:b w:val="false"/>
                <w:i w:val="false"/>
                <w:color w:val="000000"/>
                <w:sz w:val="20"/>
              </w:rPr>
              <w:t>Imbuya,</w:t>
            </w:r>
          </w:p>
          <w:p>
            <w:pPr>
              <w:spacing w:after="20"/>
              <w:ind w:left="20"/>
              <w:jc w:val="both"/>
            </w:pPr>
            <w:r>
              <w:rPr>
                <w:rFonts w:ascii="Times New Roman"/>
                <w:b w:val="false"/>
                <w:i w:val="false"/>
                <w:color w:val="000000"/>
                <w:sz w:val="20"/>
              </w:rPr>
              <w:t>Brazilian Walnut</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Inga </w:t>
            </w:r>
          </w:p>
          <w:p>
            <w:pPr>
              <w:spacing w:after="20"/>
              <w:ind w:left="20"/>
              <w:jc w:val="both"/>
            </w:pPr>
            <w:r>
              <w:rPr>
                <w:rFonts w:ascii="Times New Roman"/>
                <w:b w:val="false"/>
                <w:i w:val="false"/>
                <w:color w:val="000000"/>
                <w:sz w:val="20"/>
              </w:rPr>
              <w:t>Инга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Inga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Гаеана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Гондурас</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Inga</w:t>
            </w:r>
          </w:p>
          <w:p>
            <w:pPr>
              <w:spacing w:after="20"/>
              <w:ind w:left="20"/>
              <w:jc w:val="both"/>
            </w:pPr>
            <w:r>
              <w:rPr>
                <w:rFonts w:ascii="Times New Roman"/>
                <w:b w:val="false"/>
                <w:i w:val="false"/>
                <w:color w:val="000000"/>
                <w:sz w:val="20"/>
              </w:rPr>
              <w:t>Inga,</w:t>
            </w:r>
          </w:p>
          <w:p>
            <w:pPr>
              <w:spacing w:after="20"/>
              <w:ind w:left="20"/>
              <w:jc w:val="both"/>
            </w:pPr>
            <w:r>
              <w:rPr>
                <w:rFonts w:ascii="Times New Roman"/>
                <w:b w:val="false"/>
                <w:i w:val="false"/>
                <w:color w:val="000000"/>
                <w:sz w:val="20"/>
              </w:rPr>
              <w:t>Ingazeira,</w:t>
            </w:r>
          </w:p>
          <w:p>
            <w:pPr>
              <w:spacing w:after="20"/>
              <w:ind w:left="20"/>
              <w:jc w:val="both"/>
            </w:pPr>
            <w:r>
              <w:rPr>
                <w:rFonts w:ascii="Times New Roman"/>
                <w:b w:val="false"/>
                <w:i w:val="false"/>
                <w:color w:val="000000"/>
                <w:sz w:val="20"/>
              </w:rPr>
              <w:t>Inga-Chi-Chi,</w:t>
            </w:r>
          </w:p>
          <w:p>
            <w:pPr>
              <w:spacing w:after="20"/>
              <w:ind w:left="20"/>
              <w:jc w:val="both"/>
            </w:pPr>
            <w:r>
              <w:rPr>
                <w:rFonts w:ascii="Times New Roman"/>
                <w:b w:val="false"/>
                <w:i w:val="false"/>
                <w:color w:val="000000"/>
                <w:sz w:val="20"/>
              </w:rPr>
              <w:t>Inga-Chi-Chica</w:t>
            </w:r>
          </w:p>
          <w:p>
            <w:pPr>
              <w:spacing w:after="20"/>
              <w:ind w:left="20"/>
              <w:jc w:val="both"/>
            </w:pPr>
            <w:r>
              <w:rPr>
                <w:rFonts w:ascii="Times New Roman"/>
                <w:b w:val="false"/>
                <w:i w:val="false"/>
                <w:color w:val="000000"/>
                <w:sz w:val="20"/>
              </w:rPr>
              <w:t>Bois Pagode,</w:t>
            </w:r>
          </w:p>
          <w:p>
            <w:pPr>
              <w:spacing w:after="20"/>
              <w:ind w:left="20"/>
              <w:jc w:val="both"/>
            </w:pPr>
            <w:r>
              <w:rPr>
                <w:rFonts w:ascii="Times New Roman"/>
                <w:b w:val="false"/>
                <w:i w:val="false"/>
                <w:color w:val="000000"/>
                <w:sz w:val="20"/>
              </w:rPr>
              <w:t>Bougouni,</w:t>
            </w:r>
          </w:p>
          <w:p>
            <w:pPr>
              <w:spacing w:after="20"/>
              <w:ind w:left="20"/>
              <w:jc w:val="both"/>
            </w:pPr>
            <w:r>
              <w:rPr>
                <w:rFonts w:ascii="Times New Roman"/>
                <w:b w:val="false"/>
                <w:i w:val="false"/>
                <w:color w:val="000000"/>
                <w:sz w:val="20"/>
              </w:rPr>
              <w:t>Lebi Oueko,</w:t>
            </w:r>
          </w:p>
          <w:p>
            <w:pPr>
              <w:spacing w:after="20"/>
              <w:ind w:left="20"/>
              <w:jc w:val="both"/>
            </w:pPr>
            <w:r>
              <w:rPr>
                <w:rFonts w:ascii="Times New Roman"/>
                <w:b w:val="false"/>
                <w:i w:val="false"/>
                <w:color w:val="000000"/>
                <w:sz w:val="20"/>
              </w:rPr>
              <w:t>Oueko</w:t>
            </w:r>
          </w:p>
          <w:p>
            <w:pPr>
              <w:spacing w:after="20"/>
              <w:ind w:left="20"/>
              <w:jc w:val="both"/>
            </w:pPr>
            <w:r>
              <w:rPr>
                <w:rFonts w:ascii="Times New Roman"/>
                <w:b w:val="false"/>
                <w:i w:val="false"/>
                <w:color w:val="000000"/>
                <w:sz w:val="20"/>
              </w:rPr>
              <w:t>Kurang,</w:t>
            </w:r>
          </w:p>
          <w:p>
            <w:pPr>
              <w:spacing w:after="20"/>
              <w:ind w:left="20"/>
              <w:jc w:val="both"/>
            </w:pPr>
            <w:r>
              <w:rPr>
                <w:rFonts w:ascii="Times New Roman"/>
                <w:b w:val="false"/>
                <w:i w:val="false"/>
                <w:color w:val="000000"/>
                <w:sz w:val="20"/>
              </w:rPr>
              <w:t>Kwari,</w:t>
            </w:r>
          </w:p>
          <w:p>
            <w:pPr>
              <w:spacing w:after="20"/>
              <w:ind w:left="20"/>
              <w:jc w:val="both"/>
            </w:pPr>
            <w:r>
              <w:rPr>
                <w:rFonts w:ascii="Times New Roman"/>
                <w:b w:val="false"/>
                <w:i w:val="false"/>
                <w:color w:val="000000"/>
                <w:sz w:val="20"/>
              </w:rPr>
              <w:t>Kwarye,</w:t>
            </w:r>
          </w:p>
          <w:p>
            <w:pPr>
              <w:spacing w:after="20"/>
              <w:ind w:left="20"/>
              <w:jc w:val="both"/>
            </w:pPr>
            <w:r>
              <w:rPr>
                <w:rFonts w:ascii="Times New Roman"/>
                <w:b w:val="false"/>
                <w:i w:val="false"/>
                <w:color w:val="000000"/>
                <w:sz w:val="20"/>
              </w:rPr>
              <w:t>Maporokon,</w:t>
            </w:r>
          </w:p>
          <w:p>
            <w:pPr>
              <w:spacing w:after="20"/>
              <w:ind w:left="20"/>
              <w:jc w:val="both"/>
            </w:pPr>
            <w:r>
              <w:rPr>
                <w:rFonts w:ascii="Times New Roman"/>
                <w:b w:val="false"/>
                <w:i w:val="false"/>
                <w:color w:val="000000"/>
                <w:sz w:val="20"/>
              </w:rPr>
              <w:t>Yokar</w:t>
            </w:r>
          </w:p>
          <w:p>
            <w:pPr>
              <w:spacing w:after="20"/>
              <w:ind w:left="20"/>
              <w:jc w:val="both"/>
            </w:pPr>
            <w:r>
              <w:rPr>
                <w:rFonts w:ascii="Times New Roman"/>
                <w:b w:val="false"/>
                <w:i w:val="false"/>
                <w:color w:val="000000"/>
                <w:sz w:val="20"/>
              </w:rPr>
              <w:t>Guama</w:t>
            </w:r>
          </w:p>
          <w:p>
            <w:pPr>
              <w:spacing w:after="20"/>
              <w:ind w:left="20"/>
              <w:jc w:val="both"/>
            </w:pPr>
            <w:r>
              <w:rPr>
                <w:rFonts w:ascii="Times New Roman"/>
                <w:b w:val="false"/>
                <w:i w:val="false"/>
                <w:color w:val="000000"/>
                <w:sz w:val="20"/>
              </w:rPr>
              <w:t>Shimbillo</w:t>
            </w:r>
          </w:p>
          <w:p>
            <w:pPr>
              <w:spacing w:after="20"/>
              <w:ind w:left="20"/>
              <w:jc w:val="both"/>
            </w:pPr>
            <w:r>
              <w:rPr>
                <w:rFonts w:ascii="Times New Roman"/>
                <w:b w:val="false"/>
                <w:i w:val="false"/>
                <w:color w:val="000000"/>
                <w:sz w:val="20"/>
              </w:rPr>
              <w:t>Abonkini,</w:t>
            </w:r>
          </w:p>
          <w:p>
            <w:pPr>
              <w:spacing w:after="20"/>
              <w:ind w:left="20"/>
              <w:jc w:val="both"/>
            </w:pPr>
            <w:r>
              <w:rPr>
                <w:rFonts w:ascii="Times New Roman"/>
                <w:b w:val="false"/>
                <w:i w:val="false"/>
                <w:color w:val="000000"/>
                <w:sz w:val="20"/>
              </w:rPr>
              <w:t>Prokonie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Ingyin </w:t>
            </w:r>
          </w:p>
          <w:p>
            <w:pPr>
              <w:spacing w:after="20"/>
              <w:ind w:left="20"/>
              <w:jc w:val="both"/>
            </w:pPr>
            <w:r>
              <w:rPr>
                <w:rFonts w:ascii="Times New Roman"/>
                <w:b w:val="false"/>
                <w:i w:val="false"/>
                <w:color w:val="000000"/>
                <w:sz w:val="20"/>
              </w:rPr>
              <w:t>Пектакме сиамская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Pentacme siamensis (Miq.) Kurz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Inyak</w:t>
            </w:r>
          </w:p>
          <w:p>
            <w:pPr>
              <w:spacing w:after="20"/>
              <w:ind w:left="20"/>
              <w:jc w:val="both"/>
            </w:pPr>
            <w:r>
              <w:rPr>
                <w:rFonts w:ascii="Times New Roman"/>
                <w:b w:val="false"/>
                <w:i w:val="false"/>
                <w:color w:val="000000"/>
                <w:sz w:val="20"/>
              </w:rPr>
              <w:t>Антония овальная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Antonia ovata Pohl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Ipе</w:t>
            </w:r>
          </w:p>
          <w:p>
            <w:pPr>
              <w:spacing w:after="20"/>
              <w:ind w:left="20"/>
              <w:jc w:val="both"/>
            </w:pPr>
            <w:r>
              <w:rPr>
                <w:rFonts w:ascii="Times New Roman"/>
                <w:b w:val="false"/>
                <w:i w:val="false"/>
                <w:color w:val="000000"/>
                <w:sz w:val="20"/>
              </w:rPr>
              <w:t>[Паратекома]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Handroanthus heptaphyllus (Vell.) Mattos</w:t>
            </w:r>
          </w:p>
          <w:p>
            <w:pPr>
              <w:spacing w:after="20"/>
              <w:ind w:left="20"/>
              <w:jc w:val="both"/>
            </w:pPr>
            <w:r>
              <w:rPr>
                <w:rFonts w:ascii="Times New Roman"/>
                <w:b w:val="false"/>
                <w:i w:val="false"/>
                <w:color w:val="000000"/>
                <w:sz w:val="20"/>
              </w:rPr>
              <w:t>(Syn. Tabebuia ipe (Mart.) Standl.)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Handroanthus capitatus (Bur &amp; K.Schum) Sanwith</w:t>
            </w:r>
          </w:p>
          <w:p>
            <w:pPr>
              <w:spacing w:after="20"/>
              <w:ind w:left="20"/>
              <w:jc w:val="both"/>
            </w:pPr>
            <w:r>
              <w:rPr>
                <w:rFonts w:ascii="Times New Roman"/>
                <w:b w:val="false"/>
                <w:i w:val="false"/>
                <w:color w:val="000000"/>
                <w:sz w:val="20"/>
              </w:rPr>
              <w:t>(Syn. Tabebuia capitata Sandw.)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Handroanthus serratifolius (Vahl) S.O.Grose</w:t>
            </w:r>
          </w:p>
          <w:p>
            <w:pPr>
              <w:spacing w:after="20"/>
              <w:ind w:left="20"/>
              <w:jc w:val="both"/>
            </w:pPr>
            <w:r>
              <w:rPr>
                <w:rFonts w:ascii="Times New Roman"/>
                <w:b w:val="false"/>
                <w:i w:val="false"/>
                <w:color w:val="000000"/>
                <w:sz w:val="20"/>
              </w:rPr>
              <w:t>(Syn. Tabebuia serratifolia Nichols)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Handroanthus impetiginosus (Mart. ex DC.) Mattos</w:t>
            </w:r>
          </w:p>
          <w:p>
            <w:pPr>
              <w:spacing w:after="20"/>
              <w:ind w:left="20"/>
              <w:jc w:val="both"/>
            </w:pPr>
            <w:r>
              <w:rPr>
                <w:rFonts w:ascii="Times New Roman"/>
                <w:b w:val="false"/>
                <w:i w:val="false"/>
                <w:color w:val="000000"/>
                <w:sz w:val="20"/>
              </w:rPr>
              <w:t>(Syn. Tabebuia impetiginosa (Mart.) Standl.)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20"/>
              <w:ind w:left="20"/>
              <w:jc w:val="both"/>
            </w:pPr>
            <w:r>
              <w:rPr>
                <w:rFonts w:ascii="Times New Roman"/>
                <w:b w:val="false"/>
                <w:i w:val="false"/>
                <w:color w:val="000000"/>
                <w:sz w:val="20"/>
              </w:rPr>
              <w:t xml:space="preserve">Боливия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 xml:space="preserve">Гайана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Парагвай </w:t>
            </w:r>
          </w:p>
          <w:p>
            <w:pPr>
              <w:spacing w:after="20"/>
              <w:ind w:left="20"/>
              <w:jc w:val="both"/>
            </w:pPr>
            <w:r>
              <w:rPr>
                <w:rFonts w:ascii="Times New Roman"/>
                <w:b w:val="false"/>
                <w:i w:val="false"/>
                <w:color w:val="000000"/>
                <w:sz w:val="20"/>
              </w:rPr>
              <w:t xml:space="preserve">Перу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Тринидад и Тобаго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Lapacho</w:t>
            </w:r>
          </w:p>
          <w:p>
            <w:pPr>
              <w:spacing w:after="20"/>
              <w:ind w:left="20"/>
              <w:jc w:val="both"/>
            </w:pPr>
            <w:r>
              <w:rPr>
                <w:rFonts w:ascii="Times New Roman"/>
                <w:b w:val="false"/>
                <w:i w:val="false"/>
                <w:color w:val="000000"/>
                <w:sz w:val="20"/>
              </w:rPr>
              <w:t>Ipе,</w:t>
            </w:r>
          </w:p>
          <w:p>
            <w:pPr>
              <w:spacing w:after="20"/>
              <w:ind w:left="20"/>
              <w:jc w:val="both"/>
            </w:pPr>
            <w:r>
              <w:rPr>
                <w:rFonts w:ascii="Times New Roman"/>
                <w:b w:val="false"/>
                <w:i w:val="false"/>
                <w:color w:val="000000"/>
                <w:sz w:val="20"/>
              </w:rPr>
              <w:t>Lapacho,</w:t>
            </w:r>
          </w:p>
          <w:p>
            <w:pPr>
              <w:spacing w:after="20"/>
              <w:ind w:left="20"/>
              <w:jc w:val="both"/>
            </w:pPr>
            <w:r>
              <w:rPr>
                <w:rFonts w:ascii="Times New Roman"/>
                <w:b w:val="false"/>
                <w:i w:val="false"/>
                <w:color w:val="000000"/>
                <w:sz w:val="20"/>
              </w:rPr>
              <w:t>Tajibo</w:t>
            </w:r>
          </w:p>
          <w:p>
            <w:pPr>
              <w:spacing w:after="20"/>
              <w:ind w:left="20"/>
              <w:jc w:val="both"/>
            </w:pPr>
            <w:r>
              <w:rPr>
                <w:rFonts w:ascii="Times New Roman"/>
                <w:b w:val="false"/>
                <w:i w:val="false"/>
                <w:color w:val="000000"/>
                <w:sz w:val="20"/>
              </w:rPr>
              <w:t>Ipе,</w:t>
            </w:r>
          </w:p>
          <w:p>
            <w:pPr>
              <w:spacing w:after="20"/>
              <w:ind w:left="20"/>
              <w:jc w:val="both"/>
            </w:pPr>
            <w:r>
              <w:rPr>
                <w:rFonts w:ascii="Times New Roman"/>
                <w:b w:val="false"/>
                <w:i w:val="false"/>
                <w:color w:val="000000"/>
                <w:sz w:val="20"/>
              </w:rPr>
              <w:t>Ipе Roxo,</w:t>
            </w:r>
          </w:p>
          <w:p>
            <w:pPr>
              <w:spacing w:after="20"/>
              <w:ind w:left="20"/>
              <w:jc w:val="both"/>
            </w:pPr>
            <w:r>
              <w:rPr>
                <w:rFonts w:ascii="Times New Roman"/>
                <w:b w:val="false"/>
                <w:i w:val="false"/>
                <w:color w:val="000000"/>
                <w:sz w:val="20"/>
              </w:rPr>
              <w:t>Pau d’Arco</w:t>
            </w:r>
          </w:p>
          <w:p>
            <w:pPr>
              <w:spacing w:after="20"/>
              <w:ind w:left="20"/>
              <w:jc w:val="both"/>
            </w:pPr>
            <w:r>
              <w:rPr>
                <w:rFonts w:ascii="Times New Roman"/>
                <w:b w:val="false"/>
                <w:i w:val="false"/>
                <w:color w:val="000000"/>
                <w:sz w:val="20"/>
              </w:rPr>
              <w:t>Amapa,</w:t>
            </w:r>
          </w:p>
          <w:p>
            <w:pPr>
              <w:spacing w:after="20"/>
              <w:ind w:left="20"/>
              <w:jc w:val="both"/>
            </w:pPr>
            <w:r>
              <w:rPr>
                <w:rFonts w:ascii="Times New Roman"/>
                <w:b w:val="false"/>
                <w:i w:val="false"/>
                <w:color w:val="000000"/>
                <w:sz w:val="20"/>
              </w:rPr>
              <w:t>Prieta,</w:t>
            </w:r>
          </w:p>
          <w:p>
            <w:pPr>
              <w:spacing w:after="20"/>
              <w:ind w:left="20"/>
              <w:jc w:val="both"/>
            </w:pPr>
            <w:r>
              <w:rPr>
                <w:rFonts w:ascii="Times New Roman"/>
                <w:b w:val="false"/>
                <w:i w:val="false"/>
                <w:color w:val="000000"/>
                <w:sz w:val="20"/>
              </w:rPr>
              <w:t>Cortez,</w:t>
            </w:r>
          </w:p>
          <w:p>
            <w:pPr>
              <w:spacing w:after="20"/>
              <w:ind w:left="20"/>
              <w:jc w:val="both"/>
            </w:pPr>
            <w:r>
              <w:rPr>
                <w:rFonts w:ascii="Times New Roman"/>
                <w:b w:val="false"/>
                <w:i w:val="false"/>
                <w:color w:val="000000"/>
                <w:sz w:val="20"/>
              </w:rPr>
              <w:t>Guayacan,</w:t>
            </w:r>
          </w:p>
          <w:p>
            <w:pPr>
              <w:spacing w:after="20"/>
              <w:ind w:left="20"/>
              <w:jc w:val="both"/>
            </w:pPr>
            <w:r>
              <w:rPr>
                <w:rFonts w:ascii="Times New Roman"/>
                <w:b w:val="false"/>
                <w:i w:val="false"/>
                <w:color w:val="000000"/>
                <w:sz w:val="20"/>
              </w:rPr>
              <w:t>Cortеs</w:t>
            </w:r>
          </w:p>
          <w:p>
            <w:pPr>
              <w:spacing w:after="20"/>
              <w:ind w:left="20"/>
              <w:jc w:val="both"/>
            </w:pPr>
            <w:r>
              <w:rPr>
                <w:rFonts w:ascii="Times New Roman"/>
                <w:b w:val="false"/>
                <w:i w:val="false"/>
                <w:color w:val="000000"/>
                <w:sz w:val="20"/>
              </w:rPr>
              <w:t>Canaguate,</w:t>
            </w:r>
          </w:p>
          <w:p>
            <w:pPr>
              <w:spacing w:after="20"/>
              <w:ind w:left="20"/>
              <w:jc w:val="both"/>
            </w:pPr>
            <w:r>
              <w:rPr>
                <w:rFonts w:ascii="Times New Roman"/>
                <w:b w:val="false"/>
                <w:i w:val="false"/>
                <w:color w:val="000000"/>
                <w:sz w:val="20"/>
              </w:rPr>
              <w:t>Polvillo,</w:t>
            </w:r>
          </w:p>
          <w:p>
            <w:pPr>
              <w:spacing w:after="20"/>
              <w:ind w:left="20"/>
              <w:jc w:val="both"/>
            </w:pPr>
            <w:r>
              <w:rPr>
                <w:rFonts w:ascii="Times New Roman"/>
                <w:b w:val="false"/>
                <w:i w:val="false"/>
                <w:color w:val="000000"/>
                <w:sz w:val="20"/>
              </w:rPr>
              <w:t>Roble Morado</w:t>
            </w:r>
          </w:p>
          <w:p>
            <w:pPr>
              <w:spacing w:after="20"/>
              <w:ind w:left="20"/>
              <w:jc w:val="both"/>
            </w:pPr>
            <w:r>
              <w:rPr>
                <w:rFonts w:ascii="Times New Roman"/>
                <w:b w:val="false"/>
                <w:i w:val="false"/>
                <w:color w:val="000000"/>
                <w:sz w:val="20"/>
              </w:rPr>
              <w:t xml:space="preserve">Ebene verte </w:t>
            </w:r>
          </w:p>
          <w:p>
            <w:pPr>
              <w:spacing w:after="20"/>
              <w:ind w:left="20"/>
              <w:jc w:val="both"/>
            </w:pPr>
            <w:r>
              <w:rPr>
                <w:rFonts w:ascii="Times New Roman"/>
                <w:b w:val="false"/>
                <w:i w:val="false"/>
                <w:color w:val="000000"/>
                <w:sz w:val="20"/>
              </w:rPr>
              <w:t>Hakia,</w:t>
            </w:r>
          </w:p>
          <w:p>
            <w:pPr>
              <w:spacing w:after="20"/>
              <w:ind w:left="20"/>
              <w:jc w:val="both"/>
            </w:pPr>
            <w:r>
              <w:rPr>
                <w:rFonts w:ascii="Times New Roman"/>
                <w:b w:val="false"/>
                <w:i w:val="false"/>
                <w:color w:val="000000"/>
                <w:sz w:val="20"/>
              </w:rPr>
              <w:t>Ironwood</w:t>
            </w:r>
          </w:p>
          <w:p>
            <w:pPr>
              <w:spacing w:after="20"/>
              <w:ind w:left="20"/>
              <w:jc w:val="both"/>
            </w:pPr>
            <w:r>
              <w:rPr>
                <w:rFonts w:ascii="Times New Roman"/>
                <w:b w:val="false"/>
                <w:i w:val="false"/>
                <w:color w:val="000000"/>
                <w:sz w:val="20"/>
              </w:rPr>
              <w:t>Lapacho Negro</w:t>
            </w:r>
          </w:p>
          <w:p>
            <w:pPr>
              <w:spacing w:after="20"/>
              <w:ind w:left="20"/>
              <w:jc w:val="both"/>
            </w:pPr>
            <w:r>
              <w:rPr>
                <w:rFonts w:ascii="Times New Roman"/>
                <w:b w:val="false"/>
                <w:i w:val="false"/>
                <w:color w:val="000000"/>
                <w:sz w:val="20"/>
              </w:rPr>
              <w:t>Tahuari Negro,</w:t>
            </w:r>
          </w:p>
          <w:p>
            <w:pPr>
              <w:spacing w:after="20"/>
              <w:ind w:left="20"/>
              <w:jc w:val="both"/>
            </w:pPr>
            <w:r>
              <w:rPr>
                <w:rFonts w:ascii="Times New Roman"/>
                <w:b w:val="false"/>
                <w:i w:val="false"/>
                <w:color w:val="000000"/>
                <w:sz w:val="20"/>
              </w:rPr>
              <w:t xml:space="preserve">Ebano Verde </w:t>
            </w:r>
          </w:p>
          <w:p>
            <w:pPr>
              <w:spacing w:after="20"/>
              <w:ind w:left="20"/>
              <w:jc w:val="both"/>
            </w:pPr>
            <w:r>
              <w:rPr>
                <w:rFonts w:ascii="Times New Roman"/>
                <w:b w:val="false"/>
                <w:i w:val="false"/>
                <w:color w:val="000000"/>
                <w:sz w:val="20"/>
              </w:rPr>
              <w:t>Groenhart</w:t>
            </w:r>
          </w:p>
          <w:p>
            <w:pPr>
              <w:spacing w:after="20"/>
              <w:ind w:left="20"/>
              <w:jc w:val="both"/>
            </w:pPr>
            <w:r>
              <w:rPr>
                <w:rFonts w:ascii="Times New Roman"/>
                <w:b w:val="false"/>
                <w:i w:val="false"/>
                <w:color w:val="000000"/>
                <w:sz w:val="20"/>
              </w:rPr>
              <w:t>Poui,</w:t>
            </w:r>
          </w:p>
          <w:p>
            <w:pPr>
              <w:spacing w:after="20"/>
              <w:ind w:left="20"/>
              <w:jc w:val="both"/>
            </w:pPr>
            <w:r>
              <w:rPr>
                <w:rFonts w:ascii="Times New Roman"/>
                <w:b w:val="false"/>
                <w:i w:val="false"/>
                <w:color w:val="000000"/>
                <w:sz w:val="20"/>
              </w:rPr>
              <w:t>Yellow Poui</w:t>
            </w:r>
          </w:p>
          <w:p>
            <w:pPr>
              <w:spacing w:after="20"/>
              <w:ind w:left="20"/>
              <w:jc w:val="both"/>
            </w:pPr>
            <w:r>
              <w:rPr>
                <w:rFonts w:ascii="Times New Roman"/>
                <w:b w:val="false"/>
                <w:i w:val="false"/>
                <w:color w:val="000000"/>
                <w:sz w:val="20"/>
              </w:rPr>
              <w:t>Acapro,</w:t>
            </w:r>
          </w:p>
          <w:p>
            <w:pPr>
              <w:spacing w:after="20"/>
              <w:ind w:left="20"/>
              <w:jc w:val="both"/>
            </w:pPr>
            <w:r>
              <w:rPr>
                <w:rFonts w:ascii="Times New Roman"/>
                <w:b w:val="false"/>
                <w:i w:val="false"/>
                <w:color w:val="000000"/>
                <w:sz w:val="20"/>
              </w:rPr>
              <w:t>Araguaney</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Iroko</w:t>
            </w:r>
          </w:p>
          <w:p>
            <w:pPr>
              <w:spacing w:after="20"/>
              <w:ind w:left="20"/>
              <w:jc w:val="both"/>
            </w:pPr>
            <w:r>
              <w:rPr>
                <w:rFonts w:ascii="Times New Roman"/>
                <w:b w:val="false"/>
                <w:i w:val="false"/>
                <w:color w:val="000000"/>
                <w:sz w:val="20"/>
              </w:rPr>
              <w:t>[Хлорофора высокая, или африканское тиковое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Milicia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Milicia excelsa C.C. Berg</w:t>
            </w:r>
          </w:p>
          <w:p>
            <w:pPr>
              <w:spacing w:after="20"/>
              <w:ind w:left="20"/>
              <w:jc w:val="both"/>
            </w:pPr>
            <w:r>
              <w:rPr>
                <w:rFonts w:ascii="Times New Roman"/>
                <w:b w:val="false"/>
                <w:i w:val="false"/>
                <w:color w:val="000000"/>
                <w:sz w:val="20"/>
              </w:rPr>
              <w:t>(Syn. Chlorophora excelsa (Welw.) Benth.)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Milicia regia C.C. Berg</w:t>
            </w:r>
          </w:p>
          <w:p>
            <w:pPr>
              <w:spacing w:after="20"/>
              <w:ind w:left="20"/>
              <w:jc w:val="both"/>
            </w:pPr>
            <w:r>
              <w:rPr>
                <w:rFonts w:ascii="Times New Roman"/>
                <w:b w:val="false"/>
                <w:i w:val="false"/>
                <w:color w:val="000000"/>
                <w:sz w:val="20"/>
              </w:rPr>
              <w:t xml:space="preserve">(Syn. Chlorophora regia A. Chev.)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 xml:space="preserve">Восточная Африка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 xml:space="preserve">Либерия </w:t>
            </w:r>
          </w:p>
          <w:p>
            <w:pPr>
              <w:spacing w:after="20"/>
              <w:ind w:left="20"/>
              <w:jc w:val="both"/>
            </w:pPr>
            <w:r>
              <w:rPr>
                <w:rFonts w:ascii="Times New Roman"/>
                <w:b w:val="false"/>
                <w:i w:val="false"/>
                <w:color w:val="000000"/>
                <w:sz w:val="20"/>
              </w:rPr>
              <w:t xml:space="preserve">Мозамбик </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Бельгия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Moreira </w:t>
            </w:r>
          </w:p>
          <w:p>
            <w:pPr>
              <w:spacing w:after="20"/>
              <w:ind w:left="20"/>
              <w:jc w:val="both"/>
            </w:pPr>
            <w:r>
              <w:rPr>
                <w:rFonts w:ascii="Times New Roman"/>
                <w:b w:val="false"/>
                <w:i w:val="false"/>
                <w:color w:val="000000"/>
                <w:sz w:val="20"/>
              </w:rPr>
              <w:t xml:space="preserve">Abang </w:t>
            </w:r>
          </w:p>
          <w:p>
            <w:pPr>
              <w:spacing w:after="20"/>
              <w:ind w:left="20"/>
              <w:jc w:val="both"/>
            </w:pPr>
            <w:r>
              <w:rPr>
                <w:rFonts w:ascii="Times New Roman"/>
                <w:b w:val="false"/>
                <w:i w:val="false"/>
                <w:color w:val="000000"/>
                <w:sz w:val="20"/>
              </w:rPr>
              <w:t xml:space="preserve">Kambala </w:t>
            </w:r>
          </w:p>
          <w:p>
            <w:pPr>
              <w:spacing w:after="20"/>
              <w:ind w:left="20"/>
              <w:jc w:val="both"/>
            </w:pPr>
            <w:r>
              <w:rPr>
                <w:rFonts w:ascii="Times New Roman"/>
                <w:b w:val="false"/>
                <w:i w:val="false"/>
                <w:color w:val="000000"/>
                <w:sz w:val="20"/>
              </w:rPr>
              <w:t xml:space="preserve">Iroko </w:t>
            </w:r>
          </w:p>
          <w:p>
            <w:pPr>
              <w:spacing w:after="20"/>
              <w:ind w:left="20"/>
              <w:jc w:val="both"/>
            </w:pPr>
            <w:r>
              <w:rPr>
                <w:rFonts w:ascii="Times New Roman"/>
                <w:b w:val="false"/>
                <w:i w:val="false"/>
                <w:color w:val="000000"/>
                <w:sz w:val="20"/>
              </w:rPr>
              <w:t xml:space="preserve">Mvuli, </w:t>
            </w:r>
          </w:p>
          <w:p>
            <w:pPr>
              <w:spacing w:after="20"/>
              <w:ind w:left="20"/>
              <w:jc w:val="both"/>
            </w:pPr>
            <w:r>
              <w:rPr>
                <w:rFonts w:ascii="Times New Roman"/>
                <w:b w:val="false"/>
                <w:i w:val="false"/>
                <w:color w:val="000000"/>
                <w:sz w:val="20"/>
              </w:rPr>
              <w:t xml:space="preserve">Mvule </w:t>
            </w:r>
          </w:p>
          <w:p>
            <w:pPr>
              <w:spacing w:after="20"/>
              <w:ind w:left="20"/>
              <w:jc w:val="both"/>
            </w:pPr>
            <w:r>
              <w:rPr>
                <w:rFonts w:ascii="Times New Roman"/>
                <w:b w:val="false"/>
                <w:i w:val="false"/>
                <w:color w:val="000000"/>
                <w:sz w:val="20"/>
              </w:rPr>
              <w:t xml:space="preserve">Abang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Abang, </w:t>
            </w:r>
          </w:p>
          <w:p>
            <w:pPr>
              <w:spacing w:after="20"/>
              <w:ind w:left="20"/>
              <w:jc w:val="both"/>
            </w:pPr>
            <w:r>
              <w:rPr>
                <w:rFonts w:ascii="Times New Roman"/>
                <w:b w:val="false"/>
                <w:i w:val="false"/>
                <w:color w:val="000000"/>
                <w:sz w:val="20"/>
              </w:rPr>
              <w:t xml:space="preserve">Mandji </w:t>
            </w:r>
          </w:p>
          <w:p>
            <w:pPr>
              <w:spacing w:after="20"/>
              <w:ind w:left="20"/>
              <w:jc w:val="both"/>
            </w:pPr>
            <w:r>
              <w:rPr>
                <w:rFonts w:ascii="Times New Roman"/>
                <w:b w:val="false"/>
                <w:i w:val="false"/>
                <w:color w:val="000000"/>
                <w:sz w:val="20"/>
              </w:rPr>
              <w:t xml:space="preserve">Odum </w:t>
            </w:r>
          </w:p>
          <w:p>
            <w:pPr>
              <w:spacing w:after="20"/>
              <w:ind w:left="20"/>
              <w:jc w:val="both"/>
            </w:pPr>
            <w:r>
              <w:rPr>
                <w:rFonts w:ascii="Times New Roman"/>
                <w:b w:val="false"/>
                <w:i w:val="false"/>
                <w:color w:val="000000"/>
                <w:sz w:val="20"/>
              </w:rPr>
              <w:t xml:space="preserve">Semli </w:t>
            </w:r>
          </w:p>
          <w:p>
            <w:pPr>
              <w:spacing w:after="20"/>
              <w:ind w:left="20"/>
              <w:jc w:val="both"/>
            </w:pPr>
            <w:r>
              <w:rPr>
                <w:rFonts w:ascii="Times New Roman"/>
                <w:b w:val="false"/>
                <w:i w:val="false"/>
                <w:color w:val="000000"/>
                <w:sz w:val="20"/>
              </w:rPr>
              <w:t xml:space="preserve">Tule Mufula </w:t>
            </w:r>
          </w:p>
          <w:p>
            <w:pPr>
              <w:spacing w:after="20"/>
              <w:ind w:left="20"/>
              <w:jc w:val="both"/>
            </w:pPr>
            <w:r>
              <w:rPr>
                <w:rFonts w:ascii="Times New Roman"/>
                <w:b w:val="false"/>
                <w:i w:val="false"/>
                <w:color w:val="000000"/>
                <w:sz w:val="20"/>
              </w:rPr>
              <w:t xml:space="preserve">Iroko </w:t>
            </w:r>
          </w:p>
          <w:p>
            <w:pPr>
              <w:spacing w:after="20"/>
              <w:ind w:left="20"/>
              <w:jc w:val="both"/>
            </w:pPr>
            <w:r>
              <w:rPr>
                <w:rFonts w:ascii="Times New Roman"/>
                <w:b w:val="false"/>
                <w:i w:val="false"/>
                <w:color w:val="000000"/>
                <w:sz w:val="20"/>
              </w:rPr>
              <w:t xml:space="preserve">Semli </w:t>
            </w:r>
          </w:p>
          <w:p>
            <w:pPr>
              <w:spacing w:after="20"/>
              <w:ind w:left="20"/>
              <w:jc w:val="both"/>
            </w:pPr>
            <w:r>
              <w:rPr>
                <w:rFonts w:ascii="Times New Roman"/>
                <w:b w:val="false"/>
                <w:i w:val="false"/>
                <w:color w:val="000000"/>
                <w:sz w:val="20"/>
              </w:rPr>
              <w:t xml:space="preserve">Lusanga, </w:t>
            </w:r>
          </w:p>
          <w:p>
            <w:pPr>
              <w:spacing w:after="20"/>
              <w:ind w:left="20"/>
              <w:jc w:val="both"/>
            </w:pPr>
            <w:r>
              <w:rPr>
                <w:rFonts w:ascii="Times New Roman"/>
                <w:b w:val="false"/>
                <w:i w:val="false"/>
                <w:color w:val="000000"/>
                <w:sz w:val="20"/>
              </w:rPr>
              <w:t xml:space="preserve">Molundu, </w:t>
            </w:r>
          </w:p>
          <w:p>
            <w:pPr>
              <w:spacing w:after="20"/>
              <w:ind w:left="20"/>
              <w:jc w:val="both"/>
            </w:pPr>
            <w:r>
              <w:rPr>
                <w:rFonts w:ascii="Times New Roman"/>
                <w:b w:val="false"/>
                <w:i w:val="false"/>
                <w:color w:val="000000"/>
                <w:sz w:val="20"/>
              </w:rPr>
              <w:t xml:space="preserve">Mokongo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Kambala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Itaщba </w:t>
            </w:r>
          </w:p>
          <w:p>
            <w:pPr>
              <w:spacing w:after="20"/>
              <w:ind w:left="20"/>
              <w:jc w:val="both"/>
            </w:pPr>
            <w:r>
              <w:rPr>
                <w:rFonts w:ascii="Times New Roman"/>
                <w:b w:val="false"/>
                <w:i w:val="false"/>
                <w:color w:val="000000"/>
                <w:sz w:val="20"/>
              </w:rPr>
              <w:t>Итауба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Mezilaurus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 xml:space="preserve">Французская Гвиана </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Louro Itauba</w:t>
            </w:r>
          </w:p>
          <w:p>
            <w:pPr>
              <w:spacing w:after="20"/>
              <w:ind w:left="20"/>
              <w:jc w:val="both"/>
            </w:pPr>
            <w:r>
              <w:rPr>
                <w:rFonts w:ascii="Times New Roman"/>
                <w:b w:val="false"/>
                <w:i w:val="false"/>
                <w:color w:val="000000"/>
                <w:sz w:val="20"/>
              </w:rPr>
              <w:t>Taoub Jaune</w:t>
            </w:r>
          </w:p>
          <w:p>
            <w:pPr>
              <w:spacing w:after="20"/>
              <w:ind w:left="20"/>
              <w:jc w:val="both"/>
            </w:pPr>
            <w:r>
              <w:rPr>
                <w:rFonts w:ascii="Times New Roman"/>
                <w:b w:val="false"/>
                <w:i w:val="false"/>
                <w:color w:val="000000"/>
                <w:sz w:val="20"/>
              </w:rPr>
              <w:t>Kaneelhout</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Izombе</w:t>
            </w:r>
          </w:p>
          <w:p>
            <w:pPr>
              <w:spacing w:after="20"/>
              <w:ind w:left="20"/>
              <w:jc w:val="both"/>
            </w:pPr>
            <w:r>
              <w:rPr>
                <w:rFonts w:ascii="Times New Roman"/>
                <w:b w:val="false"/>
                <w:i w:val="false"/>
                <w:color w:val="000000"/>
                <w:sz w:val="20"/>
              </w:rPr>
              <w:t>Тестулея габонесис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Testulea Gabonnsis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Rone</w:t>
            </w:r>
          </w:p>
          <w:p>
            <w:pPr>
              <w:spacing w:after="20"/>
              <w:ind w:left="20"/>
              <w:jc w:val="both"/>
            </w:pPr>
            <w:r>
              <w:rPr>
                <w:rFonts w:ascii="Times New Roman"/>
                <w:b w:val="false"/>
                <w:i w:val="false"/>
                <w:color w:val="000000"/>
                <w:sz w:val="20"/>
              </w:rPr>
              <w:t>N'Gwaki</w:t>
            </w:r>
          </w:p>
          <w:p>
            <w:pPr>
              <w:spacing w:after="20"/>
              <w:ind w:left="20"/>
              <w:jc w:val="both"/>
            </w:pPr>
            <w:r>
              <w:rPr>
                <w:rFonts w:ascii="Times New Roman"/>
                <w:b w:val="false"/>
                <w:i w:val="false"/>
                <w:color w:val="000000"/>
                <w:sz w:val="20"/>
              </w:rPr>
              <w:t>Ake,</w:t>
            </w:r>
          </w:p>
          <w:p>
            <w:pPr>
              <w:spacing w:after="20"/>
              <w:ind w:left="20"/>
              <w:jc w:val="both"/>
            </w:pPr>
            <w:r>
              <w:rPr>
                <w:rFonts w:ascii="Times New Roman"/>
                <w:b w:val="false"/>
                <w:i w:val="false"/>
                <w:color w:val="000000"/>
                <w:sz w:val="20"/>
              </w:rPr>
              <w:t>Akewe,</w:t>
            </w:r>
          </w:p>
          <w:p>
            <w:pPr>
              <w:spacing w:after="20"/>
              <w:ind w:left="20"/>
              <w:jc w:val="both"/>
            </w:pPr>
            <w:r>
              <w:rPr>
                <w:rFonts w:ascii="Times New Roman"/>
                <w:b w:val="false"/>
                <w:i w:val="false"/>
                <w:color w:val="000000"/>
                <w:sz w:val="20"/>
              </w:rPr>
              <w:t>Izombe,</w:t>
            </w:r>
          </w:p>
          <w:p>
            <w:pPr>
              <w:spacing w:after="20"/>
              <w:ind w:left="20"/>
              <w:jc w:val="both"/>
            </w:pPr>
            <w:r>
              <w:rPr>
                <w:rFonts w:ascii="Times New Roman"/>
                <w:b w:val="false"/>
                <w:i w:val="false"/>
                <w:color w:val="000000"/>
                <w:sz w:val="20"/>
              </w:rPr>
              <w:t>N'Komi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Jacareuba</w:t>
            </w:r>
          </w:p>
          <w:p>
            <w:pPr>
              <w:spacing w:after="20"/>
              <w:ind w:left="20"/>
              <w:jc w:val="both"/>
            </w:pPr>
            <w:r>
              <w:rPr>
                <w:rFonts w:ascii="Times New Roman"/>
                <w:b w:val="false"/>
                <w:i w:val="false"/>
                <w:color w:val="000000"/>
                <w:sz w:val="20"/>
              </w:rPr>
              <w:t>Калофиллум бразильский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Calophyllum brasiliense Cambess.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Бrbol de santa Marнa,</w:t>
            </w:r>
          </w:p>
          <w:p>
            <w:pPr>
              <w:spacing w:after="20"/>
              <w:ind w:left="20"/>
              <w:jc w:val="both"/>
            </w:pPr>
            <w:r>
              <w:rPr>
                <w:rFonts w:ascii="Times New Roman"/>
                <w:b w:val="false"/>
                <w:i w:val="false"/>
                <w:color w:val="000000"/>
                <w:sz w:val="20"/>
              </w:rPr>
              <w:t>Calophylle du Brеsil,</w:t>
            </w:r>
          </w:p>
          <w:p>
            <w:pPr>
              <w:spacing w:after="20"/>
              <w:ind w:left="20"/>
              <w:jc w:val="both"/>
            </w:pPr>
            <w:r>
              <w:rPr>
                <w:rFonts w:ascii="Times New Roman"/>
                <w:b w:val="false"/>
                <w:i w:val="false"/>
                <w:color w:val="000000"/>
                <w:sz w:val="20"/>
              </w:rPr>
              <w:t>Guanandi,</w:t>
            </w:r>
          </w:p>
          <w:p>
            <w:pPr>
              <w:spacing w:after="20"/>
              <w:ind w:left="20"/>
              <w:jc w:val="both"/>
            </w:pPr>
            <w:r>
              <w:rPr>
                <w:rFonts w:ascii="Times New Roman"/>
                <w:b w:val="false"/>
                <w:i w:val="false"/>
                <w:color w:val="000000"/>
                <w:sz w:val="20"/>
              </w:rPr>
              <w:t>Maria,</w:t>
            </w:r>
          </w:p>
          <w:p>
            <w:pPr>
              <w:spacing w:after="20"/>
              <w:ind w:left="20"/>
              <w:jc w:val="both"/>
            </w:pPr>
            <w:r>
              <w:rPr>
                <w:rFonts w:ascii="Times New Roman"/>
                <w:b w:val="false"/>
                <w:i w:val="false"/>
                <w:color w:val="000000"/>
                <w:sz w:val="20"/>
              </w:rPr>
              <w:t>Santa Maria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Jatoba </w:t>
            </w:r>
          </w:p>
          <w:p>
            <w:pPr>
              <w:spacing w:after="20"/>
              <w:ind w:left="20"/>
              <w:jc w:val="both"/>
            </w:pPr>
            <w:r>
              <w:rPr>
                <w:rFonts w:ascii="Times New Roman"/>
                <w:b w:val="false"/>
                <w:i w:val="false"/>
                <w:color w:val="000000"/>
                <w:sz w:val="20"/>
              </w:rPr>
              <w:t>Гименея курбариль</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Hymenaea courbaril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Центральная и Южная Америка, Карибы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Jatobб</w:t>
            </w:r>
          </w:p>
          <w:p>
            <w:pPr>
              <w:spacing w:after="20"/>
              <w:ind w:left="20"/>
              <w:jc w:val="both"/>
            </w:pPr>
            <w:r>
              <w:rPr>
                <w:rFonts w:ascii="Times New Roman"/>
                <w:b w:val="false"/>
                <w:i w:val="false"/>
                <w:color w:val="000000"/>
                <w:sz w:val="20"/>
              </w:rPr>
              <w:t>Gomme Animеe,</w:t>
            </w:r>
          </w:p>
          <w:p>
            <w:pPr>
              <w:spacing w:after="20"/>
              <w:ind w:left="20"/>
              <w:jc w:val="both"/>
            </w:pPr>
            <w:r>
              <w:rPr>
                <w:rFonts w:ascii="Times New Roman"/>
                <w:b w:val="false"/>
                <w:i w:val="false"/>
                <w:color w:val="000000"/>
                <w:sz w:val="20"/>
              </w:rPr>
              <w:t>Pois Confiture</w:t>
            </w:r>
          </w:p>
          <w:p>
            <w:pPr>
              <w:spacing w:after="20"/>
              <w:ind w:left="20"/>
              <w:jc w:val="both"/>
            </w:pPr>
            <w:r>
              <w:rPr>
                <w:rFonts w:ascii="Times New Roman"/>
                <w:b w:val="false"/>
                <w:i w:val="false"/>
                <w:color w:val="000000"/>
                <w:sz w:val="20"/>
              </w:rPr>
              <w:t xml:space="preserve">Algarrobo, </w:t>
            </w:r>
          </w:p>
          <w:p>
            <w:pPr>
              <w:spacing w:after="20"/>
              <w:ind w:left="20"/>
              <w:jc w:val="both"/>
            </w:pPr>
            <w:r>
              <w:rPr>
                <w:rFonts w:ascii="Times New Roman"/>
                <w:b w:val="false"/>
                <w:i w:val="false"/>
                <w:color w:val="000000"/>
                <w:sz w:val="20"/>
              </w:rPr>
              <w:t xml:space="preserve">Algarrobo de la Antillas, </w:t>
            </w:r>
          </w:p>
          <w:p>
            <w:pPr>
              <w:spacing w:after="20"/>
              <w:ind w:left="20"/>
              <w:jc w:val="both"/>
            </w:pPr>
            <w:r>
              <w:rPr>
                <w:rFonts w:ascii="Times New Roman"/>
                <w:b w:val="false"/>
                <w:i w:val="false"/>
                <w:color w:val="000000"/>
                <w:sz w:val="20"/>
              </w:rPr>
              <w:t xml:space="preserve">Algarrobo das Antilhas, </w:t>
            </w:r>
          </w:p>
          <w:p>
            <w:pPr>
              <w:spacing w:after="20"/>
              <w:ind w:left="20"/>
              <w:jc w:val="both"/>
            </w:pPr>
            <w:r>
              <w:rPr>
                <w:rFonts w:ascii="Times New Roman"/>
                <w:b w:val="false"/>
                <w:i w:val="false"/>
                <w:color w:val="000000"/>
                <w:sz w:val="20"/>
              </w:rPr>
              <w:t>Azucar,</w:t>
            </w:r>
          </w:p>
          <w:p>
            <w:pPr>
              <w:spacing w:after="20"/>
              <w:ind w:left="20"/>
              <w:jc w:val="both"/>
            </w:pPr>
            <w:r>
              <w:rPr>
                <w:rFonts w:ascii="Times New Roman"/>
                <w:b w:val="false"/>
                <w:i w:val="false"/>
                <w:color w:val="000000"/>
                <w:sz w:val="20"/>
              </w:rPr>
              <w:t xml:space="preserve">Cuapinol, </w:t>
            </w:r>
          </w:p>
          <w:p>
            <w:pPr>
              <w:spacing w:after="20"/>
              <w:ind w:left="20"/>
              <w:jc w:val="both"/>
            </w:pPr>
            <w:r>
              <w:rPr>
                <w:rFonts w:ascii="Times New Roman"/>
                <w:b w:val="false"/>
                <w:i w:val="false"/>
                <w:color w:val="000000"/>
                <w:sz w:val="20"/>
              </w:rPr>
              <w:t xml:space="preserve">Curbaril, </w:t>
            </w:r>
          </w:p>
          <w:p>
            <w:pPr>
              <w:spacing w:after="20"/>
              <w:ind w:left="20"/>
              <w:jc w:val="both"/>
            </w:pPr>
            <w:r>
              <w:rPr>
                <w:rFonts w:ascii="Times New Roman"/>
                <w:b w:val="false"/>
                <w:i w:val="false"/>
                <w:color w:val="000000"/>
                <w:sz w:val="20"/>
              </w:rPr>
              <w:t xml:space="preserve">Guapinol, </w:t>
            </w:r>
          </w:p>
          <w:p>
            <w:pPr>
              <w:spacing w:after="20"/>
              <w:ind w:left="20"/>
              <w:jc w:val="both"/>
            </w:pPr>
            <w:r>
              <w:rPr>
                <w:rFonts w:ascii="Times New Roman"/>
                <w:b w:val="false"/>
                <w:i w:val="false"/>
                <w:color w:val="000000"/>
                <w:sz w:val="20"/>
              </w:rPr>
              <w:t xml:space="preserve">Huayo, </w:t>
            </w:r>
          </w:p>
          <w:p>
            <w:pPr>
              <w:spacing w:after="20"/>
              <w:ind w:left="20"/>
              <w:jc w:val="both"/>
            </w:pPr>
            <w:r>
              <w:rPr>
                <w:rFonts w:ascii="Times New Roman"/>
                <w:b w:val="false"/>
                <w:i w:val="false"/>
                <w:color w:val="000000"/>
                <w:sz w:val="20"/>
              </w:rPr>
              <w:t xml:space="preserve">Jataн, </w:t>
            </w:r>
          </w:p>
          <w:p>
            <w:pPr>
              <w:spacing w:after="20"/>
              <w:ind w:left="20"/>
              <w:jc w:val="both"/>
            </w:pPr>
            <w:r>
              <w:rPr>
                <w:rFonts w:ascii="Times New Roman"/>
                <w:b w:val="false"/>
                <w:i w:val="false"/>
                <w:color w:val="000000"/>
                <w:sz w:val="20"/>
              </w:rPr>
              <w:t>Jutaby</w:t>
            </w:r>
          </w:p>
          <w:p>
            <w:pPr>
              <w:spacing w:after="20"/>
              <w:ind w:left="20"/>
              <w:jc w:val="both"/>
            </w:pPr>
            <w:r>
              <w:rPr>
                <w:rFonts w:ascii="Times New Roman"/>
                <w:b w:val="false"/>
                <w:i w:val="false"/>
                <w:color w:val="000000"/>
                <w:sz w:val="20"/>
              </w:rPr>
              <w:t>Rode Lokus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Brasilian Cherry, </w:t>
            </w:r>
          </w:p>
          <w:p>
            <w:pPr>
              <w:spacing w:after="20"/>
              <w:ind w:left="20"/>
              <w:jc w:val="both"/>
            </w:pPr>
            <w:r>
              <w:rPr>
                <w:rFonts w:ascii="Times New Roman"/>
                <w:b w:val="false"/>
                <w:i w:val="false"/>
                <w:color w:val="000000"/>
                <w:sz w:val="20"/>
              </w:rPr>
              <w:t xml:space="preserve">Brasiliian Copal, </w:t>
            </w:r>
          </w:p>
          <w:p>
            <w:pPr>
              <w:spacing w:after="20"/>
              <w:ind w:left="20"/>
              <w:jc w:val="both"/>
            </w:pPr>
            <w:r>
              <w:rPr>
                <w:rFonts w:ascii="Times New Roman"/>
                <w:b w:val="false"/>
                <w:i w:val="false"/>
                <w:color w:val="000000"/>
                <w:sz w:val="20"/>
              </w:rPr>
              <w:t xml:space="preserve">Cayenne Copal, </w:t>
            </w:r>
          </w:p>
          <w:p>
            <w:pPr>
              <w:spacing w:after="20"/>
              <w:ind w:left="20"/>
              <w:jc w:val="both"/>
            </w:pPr>
            <w:r>
              <w:rPr>
                <w:rFonts w:ascii="Times New Roman"/>
                <w:b w:val="false"/>
                <w:i w:val="false"/>
                <w:color w:val="000000"/>
                <w:sz w:val="20"/>
              </w:rPr>
              <w:t xml:space="preserve">Copal, </w:t>
            </w:r>
          </w:p>
          <w:p>
            <w:pPr>
              <w:spacing w:after="20"/>
              <w:ind w:left="20"/>
              <w:jc w:val="both"/>
            </w:pPr>
            <w:r>
              <w:rPr>
                <w:rFonts w:ascii="Times New Roman"/>
                <w:b w:val="false"/>
                <w:i w:val="false"/>
                <w:color w:val="000000"/>
                <w:sz w:val="20"/>
              </w:rPr>
              <w:t xml:space="preserve">Demarara Copal, </w:t>
            </w:r>
          </w:p>
          <w:p>
            <w:pPr>
              <w:spacing w:after="20"/>
              <w:ind w:left="20"/>
              <w:jc w:val="both"/>
            </w:pPr>
            <w:r>
              <w:rPr>
                <w:rFonts w:ascii="Times New Roman"/>
                <w:b w:val="false"/>
                <w:i w:val="false"/>
                <w:color w:val="000000"/>
                <w:sz w:val="20"/>
              </w:rPr>
              <w:t xml:space="preserve">Kerosene Tree, </w:t>
            </w:r>
          </w:p>
          <w:p>
            <w:pPr>
              <w:spacing w:after="20"/>
              <w:ind w:left="20"/>
              <w:jc w:val="both"/>
            </w:pPr>
            <w:r>
              <w:rPr>
                <w:rFonts w:ascii="Times New Roman"/>
                <w:b w:val="false"/>
                <w:i w:val="false"/>
                <w:color w:val="000000"/>
                <w:sz w:val="20"/>
              </w:rPr>
              <w:t xml:space="preserve">Stinking Toe, </w:t>
            </w:r>
          </w:p>
          <w:p>
            <w:pPr>
              <w:spacing w:after="20"/>
              <w:ind w:left="20"/>
              <w:jc w:val="both"/>
            </w:pPr>
            <w:r>
              <w:rPr>
                <w:rFonts w:ascii="Times New Roman"/>
                <w:b w:val="false"/>
                <w:i w:val="false"/>
                <w:color w:val="000000"/>
                <w:sz w:val="20"/>
              </w:rPr>
              <w:t>Latin American Locust,</w:t>
            </w:r>
          </w:p>
          <w:p>
            <w:pPr>
              <w:spacing w:after="20"/>
              <w:ind w:left="20"/>
              <w:jc w:val="both"/>
            </w:pPr>
            <w:r>
              <w:rPr>
                <w:rFonts w:ascii="Times New Roman"/>
                <w:b w:val="false"/>
                <w:i w:val="false"/>
                <w:color w:val="000000"/>
                <w:sz w:val="20"/>
              </w:rPr>
              <w:t>West Indian Locust</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Jelutong </w:t>
            </w:r>
          </w:p>
          <w:p>
            <w:pPr>
              <w:spacing w:after="20"/>
              <w:ind w:left="20"/>
              <w:jc w:val="both"/>
            </w:pPr>
            <w:r>
              <w:rPr>
                <w:rFonts w:ascii="Times New Roman"/>
                <w:b w:val="false"/>
                <w:i w:val="false"/>
                <w:color w:val="000000"/>
                <w:sz w:val="20"/>
              </w:rPr>
              <w:t>[Диера тонкоребристая]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Dyera costulata Hook. 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Dyera polyphylla (Miq.) Steenis</w:t>
            </w:r>
          </w:p>
          <w:p>
            <w:pPr>
              <w:spacing w:after="20"/>
              <w:ind w:left="20"/>
              <w:jc w:val="both"/>
            </w:pPr>
            <w:r>
              <w:rPr>
                <w:rFonts w:ascii="Times New Roman"/>
                <w:b w:val="false"/>
                <w:i w:val="false"/>
                <w:color w:val="000000"/>
                <w:sz w:val="20"/>
              </w:rPr>
              <w:t>(Syn. Dyera lowii Hook. 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Сингапур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Jelutong,</w:t>
            </w:r>
          </w:p>
          <w:p>
            <w:pPr>
              <w:spacing w:after="20"/>
              <w:ind w:left="20"/>
              <w:jc w:val="both"/>
            </w:pPr>
            <w:r>
              <w:rPr>
                <w:rFonts w:ascii="Times New Roman"/>
                <w:b w:val="false"/>
                <w:i w:val="false"/>
                <w:color w:val="000000"/>
                <w:sz w:val="20"/>
              </w:rPr>
              <w:t>Djelutong,</w:t>
            </w:r>
          </w:p>
          <w:p>
            <w:pPr>
              <w:spacing w:after="20"/>
              <w:ind w:left="20"/>
              <w:jc w:val="both"/>
            </w:pPr>
            <w:r>
              <w:rPr>
                <w:rFonts w:ascii="Times New Roman"/>
                <w:b w:val="false"/>
                <w:i w:val="false"/>
                <w:color w:val="000000"/>
                <w:sz w:val="20"/>
              </w:rPr>
              <w:t>Melabuwai</w:t>
            </w:r>
          </w:p>
          <w:p>
            <w:pPr>
              <w:spacing w:after="20"/>
              <w:ind w:left="20"/>
              <w:jc w:val="both"/>
            </w:pPr>
            <w:r>
              <w:rPr>
                <w:rFonts w:ascii="Times New Roman"/>
                <w:b w:val="false"/>
                <w:i w:val="false"/>
                <w:color w:val="000000"/>
                <w:sz w:val="20"/>
              </w:rPr>
              <w:t>Jelutong,</w:t>
            </w:r>
          </w:p>
          <w:p>
            <w:pPr>
              <w:spacing w:after="20"/>
              <w:ind w:left="20"/>
              <w:jc w:val="both"/>
            </w:pPr>
            <w:r>
              <w:rPr>
                <w:rFonts w:ascii="Times New Roman"/>
                <w:b w:val="false"/>
                <w:i w:val="false"/>
                <w:color w:val="000000"/>
                <w:sz w:val="20"/>
              </w:rPr>
              <w:t>Andjaroetoeng,</w:t>
            </w:r>
          </w:p>
          <w:p>
            <w:pPr>
              <w:spacing w:after="20"/>
              <w:ind w:left="20"/>
              <w:jc w:val="both"/>
            </w:pPr>
            <w:r>
              <w:rPr>
                <w:rFonts w:ascii="Times New Roman"/>
                <w:b w:val="false"/>
                <w:i w:val="false"/>
                <w:color w:val="000000"/>
                <w:sz w:val="20"/>
              </w:rPr>
              <w:t>Letoeng,</w:t>
            </w:r>
          </w:p>
          <w:p>
            <w:pPr>
              <w:spacing w:after="20"/>
              <w:ind w:left="20"/>
              <w:jc w:val="both"/>
            </w:pPr>
            <w:r>
              <w:rPr>
                <w:rFonts w:ascii="Times New Roman"/>
                <w:b w:val="false"/>
                <w:i w:val="false"/>
                <w:color w:val="000000"/>
                <w:sz w:val="20"/>
              </w:rPr>
              <w:t>Pantoeng,</w:t>
            </w:r>
          </w:p>
          <w:p>
            <w:pPr>
              <w:spacing w:after="20"/>
              <w:ind w:left="20"/>
              <w:jc w:val="both"/>
            </w:pPr>
            <w:r>
              <w:rPr>
                <w:rFonts w:ascii="Times New Roman"/>
                <w:b w:val="false"/>
                <w:i w:val="false"/>
                <w:color w:val="000000"/>
                <w:sz w:val="20"/>
              </w:rPr>
              <w:t>Jelutong Bukit,</w:t>
            </w:r>
          </w:p>
          <w:p>
            <w:pPr>
              <w:spacing w:after="20"/>
              <w:ind w:left="20"/>
              <w:jc w:val="both"/>
            </w:pPr>
            <w:r>
              <w:rPr>
                <w:rFonts w:ascii="Times New Roman"/>
                <w:b w:val="false"/>
                <w:i w:val="false"/>
                <w:color w:val="000000"/>
                <w:sz w:val="20"/>
              </w:rPr>
              <w:t>Jelutong Paya</w:t>
            </w:r>
          </w:p>
          <w:p>
            <w:pPr>
              <w:spacing w:after="20"/>
              <w:ind w:left="20"/>
              <w:jc w:val="both"/>
            </w:pPr>
            <w:r>
              <w:rPr>
                <w:rFonts w:ascii="Times New Roman"/>
                <w:b w:val="false"/>
                <w:i w:val="false"/>
                <w:color w:val="000000"/>
                <w:sz w:val="20"/>
              </w:rPr>
              <w:t>Red and/or White Jelutong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Jequitiba</w:t>
            </w:r>
          </w:p>
          <w:p>
            <w:pPr>
              <w:spacing w:after="20"/>
              <w:ind w:left="20"/>
              <w:jc w:val="both"/>
            </w:pPr>
            <w:r>
              <w:rPr>
                <w:rFonts w:ascii="Times New Roman"/>
                <w:b w:val="false"/>
                <w:i w:val="false"/>
                <w:color w:val="000000"/>
                <w:sz w:val="20"/>
              </w:rPr>
              <w:t>[Кариниана легалис]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Cariniana legalis O. Ktze</w:t>
            </w:r>
          </w:p>
          <w:p>
            <w:pPr>
              <w:spacing w:after="20"/>
              <w:ind w:left="20"/>
              <w:jc w:val="both"/>
            </w:pPr>
            <w:r>
              <w:rPr>
                <w:rFonts w:ascii="Times New Roman"/>
                <w:b w:val="false"/>
                <w:i w:val="false"/>
                <w:color w:val="000000"/>
                <w:sz w:val="20"/>
              </w:rPr>
              <w:t>(Syn. Cariniana brasiliensis Casar.)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Allantoma integrifolia (Ducke) S.A.Mori</w:t>
            </w:r>
          </w:p>
          <w:p>
            <w:pPr>
              <w:spacing w:after="20"/>
              <w:ind w:left="20"/>
              <w:jc w:val="both"/>
            </w:pPr>
            <w:r>
              <w:rPr>
                <w:rFonts w:ascii="Times New Roman"/>
                <w:b w:val="false"/>
                <w:i w:val="false"/>
                <w:color w:val="000000"/>
                <w:sz w:val="20"/>
              </w:rPr>
              <w:t>(Syn. Cariniana integrifolia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p>
            <w:pPr>
              <w:spacing w:after="20"/>
              <w:ind w:left="20"/>
              <w:jc w:val="both"/>
            </w:pPr>
            <w:r>
              <w:rPr>
                <w:rFonts w:ascii="Times New Roman"/>
                <w:b w:val="false"/>
                <w:i w:val="false"/>
                <w:color w:val="000000"/>
                <w:sz w:val="20"/>
              </w:rPr>
              <w:t xml:space="preserve">Бразилия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Yesquero </w:t>
            </w:r>
          </w:p>
          <w:p>
            <w:pPr>
              <w:spacing w:after="20"/>
              <w:ind w:left="20"/>
              <w:jc w:val="both"/>
            </w:pPr>
            <w:r>
              <w:rPr>
                <w:rFonts w:ascii="Times New Roman"/>
                <w:b w:val="false"/>
                <w:i w:val="false"/>
                <w:color w:val="000000"/>
                <w:sz w:val="20"/>
              </w:rPr>
              <w:t>Jequitiba,</w:t>
            </w:r>
          </w:p>
          <w:p>
            <w:pPr>
              <w:spacing w:after="20"/>
              <w:ind w:left="20"/>
              <w:jc w:val="both"/>
            </w:pPr>
            <w:r>
              <w:rPr>
                <w:rFonts w:ascii="Times New Roman"/>
                <w:b w:val="false"/>
                <w:i w:val="false"/>
                <w:color w:val="000000"/>
                <w:sz w:val="20"/>
              </w:rPr>
              <w:t>Jequitiba Branco,</w:t>
            </w:r>
          </w:p>
          <w:p>
            <w:pPr>
              <w:spacing w:after="20"/>
              <w:ind w:left="20"/>
              <w:jc w:val="both"/>
            </w:pPr>
            <w:r>
              <w:rPr>
                <w:rFonts w:ascii="Times New Roman"/>
                <w:b w:val="false"/>
                <w:i w:val="false"/>
                <w:color w:val="000000"/>
                <w:sz w:val="20"/>
              </w:rPr>
              <w:t>Jequitiba Rosa,</w:t>
            </w:r>
          </w:p>
          <w:p>
            <w:pPr>
              <w:spacing w:after="20"/>
              <w:ind w:left="20"/>
              <w:jc w:val="both"/>
            </w:pPr>
            <w:r>
              <w:rPr>
                <w:rFonts w:ascii="Times New Roman"/>
                <w:b w:val="false"/>
                <w:i w:val="false"/>
                <w:color w:val="000000"/>
                <w:sz w:val="20"/>
              </w:rPr>
              <w:t xml:space="preserve">Jequitiba Vermelho, </w:t>
            </w:r>
          </w:p>
          <w:p>
            <w:pPr>
              <w:spacing w:after="20"/>
              <w:ind w:left="20"/>
              <w:jc w:val="both"/>
            </w:pPr>
            <w:r>
              <w:rPr>
                <w:rFonts w:ascii="Times New Roman"/>
                <w:b w:val="false"/>
                <w:i w:val="false"/>
                <w:color w:val="000000"/>
                <w:sz w:val="20"/>
              </w:rPr>
              <w:t xml:space="preserve">Estopeiro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Jito</w:t>
            </w:r>
          </w:p>
          <w:p>
            <w:pPr>
              <w:spacing w:after="20"/>
              <w:ind w:left="20"/>
              <w:jc w:val="both"/>
            </w:pPr>
            <w:r>
              <w:rPr>
                <w:rFonts w:ascii="Times New Roman"/>
                <w:b w:val="false"/>
                <w:i w:val="false"/>
                <w:color w:val="000000"/>
                <w:sz w:val="20"/>
              </w:rPr>
              <w:t>Гуарея гвидония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Guarea guidonia (L.) Sleumer </w:t>
            </w:r>
          </w:p>
          <w:p>
            <w:pPr>
              <w:spacing w:after="20"/>
              <w:ind w:left="20"/>
              <w:jc w:val="both"/>
            </w:pPr>
            <w:r>
              <w:rPr>
                <w:rFonts w:ascii="Times New Roman"/>
                <w:b w:val="false"/>
                <w:i w:val="false"/>
                <w:color w:val="000000"/>
                <w:sz w:val="20"/>
              </w:rPr>
              <w:t>(Syn. Guarea guara (Jacq.) P. Wils.</w:t>
            </w:r>
          </w:p>
          <w:p>
            <w:pPr>
              <w:spacing w:after="20"/>
              <w:ind w:left="20"/>
              <w:jc w:val="both"/>
            </w:pPr>
            <w:r>
              <w:rPr>
                <w:rFonts w:ascii="Times New Roman"/>
                <w:b w:val="false"/>
                <w:i w:val="false"/>
                <w:color w:val="000000"/>
                <w:sz w:val="20"/>
              </w:rPr>
              <w:t>Syn. Guarea trichilioides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Jongkong</w:t>
            </w:r>
          </w:p>
          <w:p>
            <w:pPr>
              <w:spacing w:after="20"/>
              <w:ind w:left="20"/>
              <w:jc w:val="both"/>
            </w:pPr>
            <w:r>
              <w:rPr>
                <w:rFonts w:ascii="Times New Roman"/>
                <w:b w:val="false"/>
                <w:i w:val="false"/>
                <w:color w:val="000000"/>
                <w:sz w:val="20"/>
              </w:rPr>
              <w:t>[Jongkong]</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Dactylocladus stenostachys Oliv.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Mentibu,</w:t>
            </w:r>
          </w:p>
          <w:p>
            <w:pPr>
              <w:spacing w:after="20"/>
              <w:ind w:left="20"/>
              <w:jc w:val="both"/>
            </w:pPr>
            <w:r>
              <w:rPr>
                <w:rFonts w:ascii="Times New Roman"/>
                <w:b w:val="false"/>
                <w:i w:val="false"/>
                <w:color w:val="000000"/>
                <w:sz w:val="20"/>
              </w:rPr>
              <w:t>Sampinur</w:t>
            </w:r>
          </w:p>
          <w:p>
            <w:pPr>
              <w:spacing w:after="20"/>
              <w:ind w:left="20"/>
              <w:jc w:val="both"/>
            </w:pPr>
            <w:r>
              <w:rPr>
                <w:rFonts w:ascii="Times New Roman"/>
                <w:b w:val="false"/>
                <w:i w:val="false"/>
                <w:color w:val="000000"/>
                <w:sz w:val="20"/>
              </w:rPr>
              <w:t>Medang-Tabak,</w:t>
            </w:r>
          </w:p>
          <w:p>
            <w:pPr>
              <w:spacing w:after="20"/>
              <w:ind w:left="20"/>
              <w:jc w:val="both"/>
            </w:pPr>
            <w:r>
              <w:rPr>
                <w:rFonts w:ascii="Times New Roman"/>
                <w:b w:val="false"/>
                <w:i w:val="false"/>
                <w:color w:val="000000"/>
                <w:sz w:val="20"/>
              </w:rPr>
              <w:t>Jongkong,</w:t>
            </w:r>
          </w:p>
          <w:p>
            <w:pPr>
              <w:spacing w:after="20"/>
              <w:ind w:left="20"/>
              <w:jc w:val="both"/>
            </w:pPr>
            <w:r>
              <w:rPr>
                <w:rFonts w:ascii="Times New Roman"/>
                <w:b w:val="false"/>
                <w:i w:val="false"/>
                <w:color w:val="000000"/>
                <w:sz w:val="20"/>
              </w:rPr>
              <w:t>Medang,</w:t>
            </w:r>
          </w:p>
          <w:p>
            <w:pPr>
              <w:spacing w:after="20"/>
              <w:ind w:left="20"/>
              <w:jc w:val="both"/>
            </w:pPr>
            <w:r>
              <w:rPr>
                <w:rFonts w:ascii="Times New Roman"/>
                <w:b w:val="false"/>
                <w:i w:val="false"/>
                <w:color w:val="000000"/>
                <w:sz w:val="20"/>
              </w:rPr>
              <w:t>Merubong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Jorori </w:t>
            </w:r>
          </w:p>
          <w:p>
            <w:pPr>
              <w:spacing w:after="20"/>
              <w:ind w:left="20"/>
              <w:jc w:val="both"/>
            </w:pPr>
            <w:r>
              <w:rPr>
                <w:rFonts w:ascii="Times New Roman"/>
                <w:b w:val="false"/>
                <w:i w:val="false"/>
                <w:color w:val="000000"/>
                <w:sz w:val="20"/>
              </w:rPr>
              <w:t>Сварция джорори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Swartzia jorori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Jщraco</w:t>
            </w:r>
          </w:p>
          <w:p>
            <w:pPr>
              <w:spacing w:after="20"/>
              <w:ind w:left="20"/>
              <w:jc w:val="both"/>
            </w:pPr>
            <w:r>
              <w:rPr>
                <w:rFonts w:ascii="Times New Roman"/>
                <w:b w:val="false"/>
                <w:i w:val="false"/>
                <w:color w:val="000000"/>
                <w:sz w:val="20"/>
              </w:rPr>
              <w:t>Буцида буцерас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Bucida buceras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 Центральная и 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Black Olive,</w:t>
            </w:r>
          </w:p>
          <w:p>
            <w:pPr>
              <w:spacing w:after="20"/>
              <w:ind w:left="20"/>
              <w:jc w:val="both"/>
            </w:pPr>
            <w:r>
              <w:rPr>
                <w:rFonts w:ascii="Times New Roman"/>
                <w:b w:val="false"/>
                <w:i w:val="false"/>
                <w:color w:val="000000"/>
                <w:sz w:val="20"/>
              </w:rPr>
              <w:t>Bois Gris-Gris,</w:t>
            </w:r>
          </w:p>
          <w:p>
            <w:pPr>
              <w:spacing w:after="20"/>
              <w:ind w:left="20"/>
              <w:jc w:val="both"/>
            </w:pPr>
            <w:r>
              <w:rPr>
                <w:rFonts w:ascii="Times New Roman"/>
                <w:b w:val="false"/>
                <w:i w:val="false"/>
                <w:color w:val="000000"/>
                <w:sz w:val="20"/>
              </w:rPr>
              <w:t>Bois Margot,</w:t>
            </w:r>
          </w:p>
          <w:p>
            <w:pPr>
              <w:spacing w:after="20"/>
              <w:ind w:left="20"/>
              <w:jc w:val="both"/>
            </w:pPr>
            <w:r>
              <w:rPr>
                <w:rFonts w:ascii="Times New Roman"/>
                <w:b w:val="false"/>
                <w:i w:val="false"/>
                <w:color w:val="000000"/>
                <w:sz w:val="20"/>
              </w:rPr>
              <w:t>Gregre,</w:t>
            </w:r>
          </w:p>
          <w:p>
            <w:pPr>
              <w:spacing w:after="20"/>
              <w:ind w:left="20"/>
              <w:jc w:val="both"/>
            </w:pPr>
            <w:r>
              <w:rPr>
                <w:rFonts w:ascii="Times New Roman"/>
                <w:b w:val="false"/>
                <w:i w:val="false"/>
                <w:color w:val="000000"/>
                <w:sz w:val="20"/>
              </w:rPr>
              <w:t>Jъcaro,</w:t>
            </w:r>
          </w:p>
          <w:p>
            <w:pPr>
              <w:spacing w:after="20"/>
              <w:ind w:left="20"/>
              <w:jc w:val="both"/>
            </w:pPr>
            <w:r>
              <w:rPr>
                <w:rFonts w:ascii="Times New Roman"/>
                <w:b w:val="false"/>
                <w:i w:val="false"/>
                <w:color w:val="000000"/>
                <w:sz w:val="20"/>
              </w:rPr>
              <w:t>Oxhorn Bucida,</w:t>
            </w:r>
          </w:p>
          <w:p>
            <w:pPr>
              <w:spacing w:after="20"/>
              <w:ind w:left="20"/>
              <w:jc w:val="both"/>
            </w:pPr>
            <w:r>
              <w:rPr>
                <w:rFonts w:ascii="Times New Roman"/>
                <w:b w:val="false"/>
                <w:i w:val="false"/>
                <w:color w:val="000000"/>
                <w:sz w:val="20"/>
              </w:rPr>
              <w:t>Ucar</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Kabok </w:t>
            </w:r>
          </w:p>
          <w:p>
            <w:pPr>
              <w:spacing w:after="20"/>
              <w:ind w:left="20"/>
              <w:jc w:val="both"/>
            </w:pPr>
            <w:r>
              <w:rPr>
                <w:rFonts w:ascii="Times New Roman"/>
                <w:b w:val="false"/>
                <w:i w:val="false"/>
                <w:color w:val="000000"/>
                <w:sz w:val="20"/>
              </w:rPr>
              <w:t>Ирвингия малаяна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Irvingia malayana Oliv. ex A. Benn.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 Kijang</w:t>
            </w:r>
          </w:p>
          <w:p>
            <w:pPr>
              <w:spacing w:after="20"/>
              <w:ind w:left="20"/>
              <w:jc w:val="both"/>
            </w:pPr>
            <w:r>
              <w:rPr>
                <w:rFonts w:ascii="Times New Roman"/>
                <w:b w:val="false"/>
                <w:i w:val="false"/>
                <w:color w:val="000000"/>
                <w:sz w:val="20"/>
              </w:rPr>
              <w:t>Kabok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Wild Almond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Kadam</w:t>
            </w:r>
          </w:p>
          <w:p>
            <w:pPr>
              <w:spacing w:after="20"/>
              <w:ind w:left="20"/>
              <w:jc w:val="both"/>
            </w:pPr>
            <w:r>
              <w:rPr>
                <w:rFonts w:ascii="Times New Roman"/>
                <w:b w:val="false"/>
                <w:i w:val="false"/>
                <w:color w:val="000000"/>
                <w:sz w:val="20"/>
              </w:rPr>
              <w:t>Неоламаркия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Neolamarckia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Neolamarckia cadamba (Roxb.) Bosser</w:t>
            </w:r>
          </w:p>
          <w:p>
            <w:pPr>
              <w:spacing w:after="20"/>
              <w:ind w:left="20"/>
              <w:jc w:val="both"/>
            </w:pPr>
            <w:r>
              <w:rPr>
                <w:rFonts w:ascii="Times New Roman"/>
                <w:b w:val="false"/>
                <w:i w:val="false"/>
                <w:color w:val="000000"/>
                <w:sz w:val="20"/>
              </w:rPr>
              <w:t>(Syn. Anthocephalus cadamba (Roxb.)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Neolamarckia macrophylla (Roxb.) Bosser</w:t>
            </w:r>
          </w:p>
          <w:p>
            <w:pPr>
              <w:spacing w:after="20"/>
              <w:ind w:left="20"/>
              <w:jc w:val="both"/>
            </w:pPr>
            <w:r>
              <w:rPr>
                <w:rFonts w:ascii="Times New Roman"/>
                <w:b w:val="false"/>
                <w:i w:val="false"/>
                <w:color w:val="000000"/>
                <w:sz w:val="20"/>
              </w:rPr>
              <w:t>(Syn. Anthocephalus macrophyllus (Kuntze) Havil.)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Jabon,</w:t>
            </w:r>
          </w:p>
          <w:p>
            <w:pPr>
              <w:spacing w:after="20"/>
              <w:ind w:left="20"/>
              <w:jc w:val="both"/>
            </w:pPr>
            <w:r>
              <w:rPr>
                <w:rFonts w:ascii="Times New Roman"/>
                <w:b w:val="false"/>
                <w:i w:val="false"/>
                <w:color w:val="000000"/>
                <w:sz w:val="20"/>
              </w:rPr>
              <w:t>Kelempajan</w:t>
            </w:r>
          </w:p>
          <w:p>
            <w:pPr>
              <w:spacing w:after="20"/>
              <w:ind w:left="20"/>
              <w:jc w:val="both"/>
            </w:pPr>
            <w:r>
              <w:rPr>
                <w:rFonts w:ascii="Times New Roman"/>
                <w:b w:val="false"/>
                <w:i w:val="false"/>
                <w:color w:val="000000"/>
                <w:sz w:val="20"/>
              </w:rPr>
              <w:t>Kalempayn</w:t>
            </w:r>
          </w:p>
          <w:p>
            <w:pPr>
              <w:spacing w:after="20"/>
              <w:ind w:left="20"/>
              <w:jc w:val="both"/>
            </w:pPr>
            <w:r>
              <w:rPr>
                <w:rFonts w:ascii="Times New Roman"/>
                <w:b w:val="false"/>
                <w:i w:val="false"/>
                <w:color w:val="000000"/>
                <w:sz w:val="20"/>
              </w:rPr>
              <w:t>Kelampo,</w:t>
            </w:r>
          </w:p>
          <w:p>
            <w:pPr>
              <w:spacing w:after="20"/>
              <w:ind w:left="20"/>
              <w:jc w:val="both"/>
            </w:pPr>
            <w:r>
              <w:rPr>
                <w:rFonts w:ascii="Times New Roman"/>
                <w:b w:val="false"/>
                <w:i w:val="false"/>
                <w:color w:val="000000"/>
                <w:sz w:val="20"/>
              </w:rPr>
              <w:t>Kelepayan,</w:t>
            </w:r>
          </w:p>
          <w:p>
            <w:pPr>
              <w:spacing w:after="20"/>
              <w:ind w:left="20"/>
              <w:jc w:val="both"/>
            </w:pPr>
            <w:r>
              <w:rPr>
                <w:rFonts w:ascii="Times New Roman"/>
                <w:b w:val="false"/>
                <w:i w:val="false"/>
                <w:color w:val="000000"/>
                <w:sz w:val="20"/>
              </w:rPr>
              <w:t>Ludai,</w:t>
            </w:r>
          </w:p>
          <w:p>
            <w:pPr>
              <w:spacing w:after="20"/>
              <w:ind w:left="20"/>
              <w:jc w:val="both"/>
            </w:pPr>
            <w:r>
              <w:rPr>
                <w:rFonts w:ascii="Times New Roman"/>
                <w:b w:val="false"/>
                <w:i w:val="false"/>
                <w:color w:val="000000"/>
                <w:sz w:val="20"/>
              </w:rPr>
              <w:t>Kelempayan</w:t>
            </w:r>
          </w:p>
          <w:p>
            <w:pPr>
              <w:spacing w:after="20"/>
              <w:ind w:left="20"/>
              <w:jc w:val="both"/>
            </w:pPr>
            <w:r>
              <w:rPr>
                <w:rFonts w:ascii="Times New Roman"/>
                <w:b w:val="false"/>
                <w:i w:val="false"/>
                <w:color w:val="000000"/>
                <w:sz w:val="20"/>
              </w:rPr>
              <w:t xml:space="preserve">Mau, </w:t>
            </w:r>
          </w:p>
          <w:p>
            <w:pPr>
              <w:spacing w:after="20"/>
              <w:ind w:left="20"/>
              <w:jc w:val="both"/>
            </w:pPr>
            <w:r>
              <w:rPr>
                <w:rFonts w:ascii="Times New Roman"/>
                <w:b w:val="false"/>
                <w:i w:val="false"/>
                <w:color w:val="000000"/>
                <w:sz w:val="20"/>
              </w:rPr>
              <w:t>Yemau,</w:t>
            </w:r>
          </w:p>
          <w:p>
            <w:pPr>
              <w:spacing w:after="20"/>
              <w:ind w:left="20"/>
              <w:jc w:val="both"/>
            </w:pPr>
            <w:r>
              <w:rPr>
                <w:rFonts w:ascii="Times New Roman"/>
                <w:b w:val="false"/>
                <w:i w:val="false"/>
                <w:color w:val="000000"/>
                <w:sz w:val="20"/>
              </w:rPr>
              <w:t>Maukadon,</w:t>
            </w:r>
          </w:p>
          <w:p>
            <w:pPr>
              <w:spacing w:after="20"/>
              <w:ind w:left="20"/>
              <w:jc w:val="both"/>
            </w:pPr>
            <w:r>
              <w:rPr>
                <w:rFonts w:ascii="Times New Roman"/>
                <w:b w:val="false"/>
                <w:i w:val="false"/>
                <w:color w:val="000000"/>
                <w:sz w:val="20"/>
              </w:rPr>
              <w:t>Mau-Lettan-She</w:t>
            </w:r>
          </w:p>
          <w:p>
            <w:pPr>
              <w:spacing w:after="20"/>
              <w:ind w:left="20"/>
              <w:jc w:val="both"/>
            </w:pPr>
            <w:r>
              <w:rPr>
                <w:rFonts w:ascii="Times New Roman"/>
                <w:b w:val="false"/>
                <w:i w:val="false"/>
                <w:color w:val="000000"/>
                <w:sz w:val="20"/>
              </w:rPr>
              <w:t>Kaatoan Bangkal</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Kanda</w:t>
            </w:r>
          </w:p>
          <w:p>
            <w:pPr>
              <w:spacing w:after="20"/>
              <w:ind w:left="20"/>
              <w:jc w:val="both"/>
            </w:pPr>
            <w:r>
              <w:rPr>
                <w:rFonts w:ascii="Times New Roman"/>
                <w:b w:val="false"/>
                <w:i w:val="false"/>
                <w:color w:val="000000"/>
                <w:sz w:val="20"/>
              </w:rPr>
              <w:t xml:space="preserve">(Kanda brun, </w:t>
            </w:r>
          </w:p>
          <w:p>
            <w:pPr>
              <w:spacing w:after="20"/>
              <w:ind w:left="20"/>
              <w:jc w:val="both"/>
            </w:pPr>
            <w:r>
              <w:rPr>
                <w:rFonts w:ascii="Times New Roman"/>
                <w:b w:val="false"/>
                <w:i w:val="false"/>
                <w:color w:val="000000"/>
                <w:sz w:val="20"/>
              </w:rPr>
              <w:t>Kanda rose) Беельшмедия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Beilschmiedia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Beilschmiedia congolana Robyns &amp; Wilczek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Beilschmiedia gaboonensis Benth. &amp; Hook.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Beilschmiedia hutchinsoniana Robyns &amp; Wilczek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Beilschmiedia letouzeyi Robyns &amp; Wilczek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Beilschmiedia mannii Robyns &amp; Wilczek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Beilschmiedia oblongifolia Robyns &amp; Wilczek</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Танзания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Kanda</w:t>
            </w:r>
          </w:p>
          <w:p>
            <w:pPr>
              <w:spacing w:after="20"/>
              <w:ind w:left="20"/>
              <w:jc w:val="both"/>
            </w:pPr>
            <w:r>
              <w:rPr>
                <w:rFonts w:ascii="Times New Roman"/>
                <w:b w:val="false"/>
                <w:i w:val="false"/>
                <w:color w:val="000000"/>
                <w:sz w:val="20"/>
              </w:rPr>
              <w:t>Bonzale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Bitehi</w:t>
            </w:r>
          </w:p>
          <w:p>
            <w:pPr>
              <w:spacing w:after="20"/>
              <w:ind w:left="20"/>
              <w:jc w:val="both"/>
            </w:pPr>
            <w:r>
              <w:rPr>
                <w:rFonts w:ascii="Times New Roman"/>
                <w:b w:val="false"/>
                <w:i w:val="false"/>
                <w:color w:val="000000"/>
                <w:sz w:val="20"/>
              </w:rPr>
              <w:t>Nkonengu</w:t>
            </w:r>
          </w:p>
          <w:p>
            <w:pPr>
              <w:spacing w:after="20"/>
              <w:ind w:left="20"/>
              <w:jc w:val="both"/>
            </w:pPr>
            <w:r>
              <w:rPr>
                <w:rFonts w:ascii="Times New Roman"/>
                <w:b w:val="false"/>
                <w:i w:val="false"/>
                <w:color w:val="000000"/>
                <w:sz w:val="20"/>
              </w:rPr>
              <w:t>Mfimbo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Kapokier </w:t>
            </w:r>
          </w:p>
          <w:p>
            <w:pPr>
              <w:spacing w:after="20"/>
              <w:ind w:left="20"/>
              <w:jc w:val="both"/>
            </w:pPr>
            <w:r>
              <w:rPr>
                <w:rFonts w:ascii="Times New Roman"/>
                <w:b w:val="false"/>
                <w:i w:val="false"/>
                <w:color w:val="000000"/>
                <w:sz w:val="20"/>
              </w:rPr>
              <w:t>Бомбакс буонопозенсе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Bombax buonopozense P. Beauv.</w:t>
            </w:r>
          </w:p>
          <w:p>
            <w:pPr>
              <w:spacing w:after="20"/>
              <w:ind w:left="20"/>
              <w:jc w:val="both"/>
            </w:pPr>
            <w:r>
              <w:rPr>
                <w:rFonts w:ascii="Times New Roman"/>
                <w:b w:val="false"/>
                <w:i w:val="false"/>
                <w:color w:val="000000"/>
                <w:sz w:val="20"/>
              </w:rPr>
              <w:t>(Syn. Bombax flammeum Ulbr.)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Kapur</w:t>
            </w:r>
          </w:p>
          <w:p>
            <w:pPr>
              <w:spacing w:after="20"/>
              <w:ind w:left="20"/>
              <w:jc w:val="both"/>
            </w:pPr>
            <w:r>
              <w:rPr>
                <w:rFonts w:ascii="Times New Roman"/>
                <w:b w:val="false"/>
                <w:i w:val="false"/>
                <w:color w:val="000000"/>
                <w:sz w:val="20"/>
              </w:rPr>
              <w:t>[Дриабаланопс ароматные, или камфорное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Dryobalanops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Dryobalanops sumatrensis (J.F.Gmel.) Kosterm. </w:t>
            </w:r>
          </w:p>
          <w:p>
            <w:pPr>
              <w:spacing w:after="20"/>
              <w:ind w:left="20"/>
              <w:jc w:val="both"/>
            </w:pPr>
            <w:r>
              <w:rPr>
                <w:rFonts w:ascii="Times New Roman"/>
                <w:b w:val="false"/>
                <w:i w:val="false"/>
                <w:color w:val="000000"/>
                <w:sz w:val="20"/>
              </w:rPr>
              <w:t>(Syn. Dryobalanops aromatica C.F. Gaertn.)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Dryobalanops beccarii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Dryobalanops fusca V. St.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Dryobalanops lanceolata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Dryobalanops oblongifolia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Dryobalanops rappa Becc.</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Бруней-Даруссалам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Kapur Bukit,</w:t>
            </w:r>
          </w:p>
          <w:p>
            <w:pPr>
              <w:spacing w:after="20"/>
              <w:ind w:left="20"/>
              <w:jc w:val="both"/>
            </w:pPr>
            <w:r>
              <w:rPr>
                <w:rFonts w:ascii="Times New Roman"/>
                <w:b w:val="false"/>
                <w:i w:val="false"/>
                <w:color w:val="000000"/>
                <w:sz w:val="20"/>
              </w:rPr>
              <w:t>Kapur Peringii,</w:t>
            </w:r>
          </w:p>
          <w:p>
            <w:pPr>
              <w:spacing w:after="20"/>
              <w:ind w:left="20"/>
              <w:jc w:val="both"/>
            </w:pPr>
            <w:r>
              <w:rPr>
                <w:rFonts w:ascii="Times New Roman"/>
                <w:b w:val="false"/>
                <w:i w:val="false"/>
                <w:color w:val="000000"/>
                <w:sz w:val="20"/>
              </w:rPr>
              <w:t>Kapur Anggi</w:t>
            </w:r>
          </w:p>
          <w:p>
            <w:pPr>
              <w:spacing w:after="20"/>
              <w:ind w:left="20"/>
              <w:jc w:val="both"/>
            </w:pPr>
            <w:r>
              <w:rPr>
                <w:rFonts w:ascii="Times New Roman"/>
                <w:b w:val="false"/>
                <w:i w:val="false"/>
                <w:color w:val="000000"/>
                <w:sz w:val="20"/>
              </w:rPr>
              <w:t>Kapur Singkel,</w:t>
            </w:r>
          </w:p>
          <w:p>
            <w:pPr>
              <w:spacing w:after="20"/>
              <w:ind w:left="20"/>
              <w:jc w:val="both"/>
            </w:pPr>
            <w:r>
              <w:rPr>
                <w:rFonts w:ascii="Times New Roman"/>
                <w:b w:val="false"/>
                <w:i w:val="false"/>
                <w:color w:val="000000"/>
                <w:sz w:val="20"/>
              </w:rPr>
              <w:t>Kapur Sintuk,</w:t>
            </w:r>
          </w:p>
          <w:p>
            <w:pPr>
              <w:spacing w:after="20"/>
              <w:ind w:left="20"/>
              <w:jc w:val="both"/>
            </w:pPr>
            <w:r>
              <w:rPr>
                <w:rFonts w:ascii="Times New Roman"/>
                <w:b w:val="false"/>
                <w:i w:val="false"/>
                <w:color w:val="000000"/>
                <w:sz w:val="20"/>
              </w:rPr>
              <w:t>Kapur Empedu,</w:t>
            </w:r>
          </w:p>
          <w:p>
            <w:pPr>
              <w:spacing w:after="20"/>
              <w:ind w:left="20"/>
              <w:jc w:val="both"/>
            </w:pPr>
            <w:r>
              <w:rPr>
                <w:rFonts w:ascii="Times New Roman"/>
                <w:b w:val="false"/>
                <w:i w:val="false"/>
                <w:color w:val="000000"/>
                <w:sz w:val="20"/>
              </w:rPr>
              <w:t>Kapur Tanduk,</w:t>
            </w:r>
          </w:p>
          <w:p>
            <w:pPr>
              <w:spacing w:after="20"/>
              <w:ind w:left="20"/>
              <w:jc w:val="both"/>
            </w:pPr>
            <w:r>
              <w:rPr>
                <w:rFonts w:ascii="Times New Roman"/>
                <w:b w:val="false"/>
                <w:i w:val="false"/>
                <w:color w:val="000000"/>
                <w:sz w:val="20"/>
              </w:rPr>
              <w:t>Kapur Kayatan,</w:t>
            </w:r>
          </w:p>
          <w:p>
            <w:pPr>
              <w:spacing w:after="20"/>
              <w:ind w:left="20"/>
              <w:jc w:val="both"/>
            </w:pPr>
            <w:r>
              <w:rPr>
                <w:rFonts w:ascii="Times New Roman"/>
                <w:b w:val="false"/>
                <w:i w:val="false"/>
                <w:color w:val="000000"/>
                <w:sz w:val="20"/>
              </w:rPr>
              <w:t>Petanang</w:t>
            </w:r>
          </w:p>
          <w:p>
            <w:pPr>
              <w:spacing w:after="20"/>
              <w:ind w:left="20"/>
              <w:jc w:val="both"/>
            </w:pPr>
            <w:r>
              <w:rPr>
                <w:rFonts w:ascii="Times New Roman"/>
                <w:b w:val="false"/>
                <w:i w:val="false"/>
                <w:color w:val="000000"/>
                <w:sz w:val="20"/>
              </w:rPr>
              <w:t>Kapur-Kejatan,</w:t>
            </w:r>
          </w:p>
          <w:p>
            <w:pPr>
              <w:spacing w:after="20"/>
              <w:ind w:left="20"/>
              <w:jc w:val="both"/>
            </w:pPr>
            <w:r>
              <w:rPr>
                <w:rFonts w:ascii="Times New Roman"/>
                <w:b w:val="false"/>
                <w:i w:val="false"/>
                <w:color w:val="000000"/>
                <w:sz w:val="20"/>
              </w:rPr>
              <w:t>Keladan,</w:t>
            </w:r>
          </w:p>
          <w:p>
            <w:pPr>
              <w:spacing w:after="20"/>
              <w:ind w:left="20"/>
              <w:jc w:val="both"/>
            </w:pPr>
            <w:r>
              <w:rPr>
                <w:rFonts w:ascii="Times New Roman"/>
                <w:b w:val="false"/>
                <w:i w:val="false"/>
                <w:color w:val="000000"/>
                <w:sz w:val="20"/>
              </w:rPr>
              <w:t>Swamp Kapur,</w:t>
            </w:r>
          </w:p>
          <w:p>
            <w:pPr>
              <w:spacing w:after="20"/>
              <w:ind w:left="20"/>
              <w:jc w:val="both"/>
            </w:pPr>
            <w:r>
              <w:rPr>
                <w:rFonts w:ascii="Times New Roman"/>
                <w:b w:val="false"/>
                <w:i w:val="false"/>
                <w:color w:val="000000"/>
                <w:sz w:val="20"/>
              </w:rPr>
              <w:t>Borneo Camphorwood-Paigie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Capur</w:t>
            </w:r>
          </w:p>
          <w:p>
            <w:pPr>
              <w:spacing w:after="20"/>
              <w:ind w:left="20"/>
              <w:jc w:val="both"/>
            </w:pPr>
            <w:r>
              <w:rPr>
                <w:rFonts w:ascii="Times New Roman"/>
                <w:b w:val="false"/>
                <w:i w:val="false"/>
                <w:color w:val="000000"/>
                <w:sz w:val="20"/>
              </w:rPr>
              <w:t>Borneo Camphor,</w:t>
            </w:r>
          </w:p>
          <w:p>
            <w:pPr>
              <w:spacing w:after="20"/>
              <w:ind w:left="20"/>
              <w:jc w:val="both"/>
            </w:pPr>
            <w:r>
              <w:rPr>
                <w:rFonts w:ascii="Times New Roman"/>
                <w:b w:val="false"/>
                <w:i w:val="false"/>
                <w:color w:val="000000"/>
                <w:sz w:val="20"/>
              </w:rPr>
              <w:t>Borneo Camphorwood,</w:t>
            </w:r>
          </w:p>
          <w:p>
            <w:pPr>
              <w:spacing w:after="20"/>
              <w:ind w:left="20"/>
              <w:jc w:val="both"/>
            </w:pPr>
            <w:r>
              <w:rPr>
                <w:rFonts w:ascii="Times New Roman"/>
                <w:b w:val="false"/>
                <w:i w:val="false"/>
                <w:color w:val="000000"/>
                <w:sz w:val="20"/>
              </w:rPr>
              <w:t>Borneo Camphorwood-Paigie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Karitе </w:t>
            </w:r>
          </w:p>
          <w:p>
            <w:pPr>
              <w:spacing w:after="20"/>
              <w:ind w:left="20"/>
              <w:jc w:val="both"/>
            </w:pPr>
            <w:r>
              <w:rPr>
                <w:rFonts w:ascii="Times New Roman"/>
                <w:b w:val="false"/>
                <w:i w:val="false"/>
                <w:color w:val="000000"/>
                <w:sz w:val="20"/>
              </w:rPr>
              <w:t>Карите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Vitellaria paradoxa C.F.Gaertn.</w:t>
            </w:r>
          </w:p>
          <w:p>
            <w:pPr>
              <w:spacing w:after="20"/>
              <w:ind w:left="20"/>
              <w:jc w:val="both"/>
            </w:pPr>
            <w:r>
              <w:rPr>
                <w:rFonts w:ascii="Times New Roman"/>
                <w:b w:val="false"/>
                <w:i w:val="false"/>
                <w:color w:val="000000"/>
                <w:sz w:val="20"/>
              </w:rPr>
              <w:t>(Syn. Butyrospermum paradoxum (C.F. Gaertn.) Hepper</w:t>
            </w:r>
          </w:p>
          <w:p>
            <w:pPr>
              <w:spacing w:after="20"/>
              <w:ind w:left="20"/>
              <w:jc w:val="both"/>
            </w:pPr>
            <w:r>
              <w:rPr>
                <w:rFonts w:ascii="Times New Roman"/>
                <w:b w:val="false"/>
                <w:i w:val="false"/>
                <w:color w:val="000000"/>
                <w:sz w:val="20"/>
              </w:rPr>
              <w:t>Syn. Butyrospermum parkii (G. Don) Kotschy)</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Shea Butter Tree,</w:t>
            </w:r>
          </w:p>
          <w:p>
            <w:pPr>
              <w:spacing w:after="20"/>
              <w:ind w:left="20"/>
              <w:jc w:val="both"/>
            </w:pPr>
            <w:r>
              <w:rPr>
                <w:rFonts w:ascii="Times New Roman"/>
                <w:b w:val="false"/>
                <w:i w:val="false"/>
                <w:color w:val="000000"/>
                <w:sz w:val="20"/>
              </w:rPr>
              <w:t>Shea Tree,</w:t>
            </w:r>
          </w:p>
          <w:p>
            <w:pPr>
              <w:spacing w:after="20"/>
              <w:ind w:left="20"/>
              <w:jc w:val="both"/>
            </w:pPr>
            <w:r>
              <w:rPr>
                <w:rFonts w:ascii="Times New Roman"/>
                <w:b w:val="false"/>
                <w:i w:val="false"/>
                <w:color w:val="000000"/>
                <w:sz w:val="20"/>
              </w:rPr>
              <w:t>Shi Tree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Kasai </w:t>
            </w:r>
          </w:p>
          <w:p>
            <w:pPr>
              <w:spacing w:after="20"/>
              <w:ind w:left="20"/>
              <w:jc w:val="both"/>
            </w:pPr>
            <w:r>
              <w:rPr>
                <w:rFonts w:ascii="Times New Roman"/>
                <w:b w:val="false"/>
                <w:i w:val="false"/>
                <w:color w:val="000000"/>
                <w:sz w:val="20"/>
              </w:rPr>
              <w:t>Касаи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Pometia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Вьетнам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Испания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Taun</w:t>
            </w:r>
          </w:p>
          <w:p>
            <w:pPr>
              <w:spacing w:after="20"/>
              <w:ind w:left="20"/>
              <w:jc w:val="both"/>
            </w:pPr>
            <w:r>
              <w:rPr>
                <w:rFonts w:ascii="Times New Roman"/>
                <w:b w:val="false"/>
                <w:i w:val="false"/>
                <w:color w:val="000000"/>
                <w:sz w:val="20"/>
              </w:rPr>
              <w:t>Sibu</w:t>
            </w:r>
          </w:p>
          <w:p>
            <w:pPr>
              <w:spacing w:after="20"/>
              <w:ind w:left="20"/>
              <w:jc w:val="both"/>
            </w:pPr>
            <w:r>
              <w:rPr>
                <w:rFonts w:ascii="Times New Roman"/>
                <w:b w:val="false"/>
                <w:i w:val="false"/>
                <w:color w:val="000000"/>
                <w:sz w:val="20"/>
              </w:rPr>
              <w:t>Malugai</w:t>
            </w:r>
          </w:p>
          <w:p>
            <w:pPr>
              <w:spacing w:after="20"/>
              <w:ind w:left="20"/>
              <w:jc w:val="both"/>
            </w:pPr>
            <w:r>
              <w:rPr>
                <w:rFonts w:ascii="Times New Roman"/>
                <w:b w:val="false"/>
                <w:i w:val="false"/>
                <w:color w:val="000000"/>
                <w:sz w:val="20"/>
              </w:rPr>
              <w:t>Truong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Bois de Pieux</w:t>
            </w:r>
          </w:p>
          <w:p>
            <w:pPr>
              <w:spacing w:after="20"/>
              <w:ind w:left="20"/>
              <w:jc w:val="both"/>
            </w:pPr>
            <w:r>
              <w:rPr>
                <w:rFonts w:ascii="Times New Roman"/>
                <w:b w:val="false"/>
                <w:i w:val="false"/>
                <w:color w:val="000000"/>
                <w:sz w:val="20"/>
              </w:rPr>
              <w:t>Longбn de Fiji</w:t>
            </w:r>
          </w:p>
          <w:p>
            <w:pPr>
              <w:spacing w:after="20"/>
              <w:ind w:left="20"/>
              <w:jc w:val="both"/>
            </w:pPr>
            <w:r>
              <w:rPr>
                <w:rFonts w:ascii="Times New Roman"/>
                <w:b w:val="false"/>
                <w:i w:val="false"/>
                <w:color w:val="000000"/>
                <w:sz w:val="20"/>
              </w:rPr>
              <w:t>Fiji Longan,</w:t>
            </w:r>
          </w:p>
          <w:p>
            <w:pPr>
              <w:spacing w:after="20"/>
              <w:ind w:left="20"/>
              <w:jc w:val="both"/>
            </w:pPr>
            <w:r>
              <w:rPr>
                <w:rFonts w:ascii="Times New Roman"/>
                <w:b w:val="false"/>
                <w:i w:val="false"/>
                <w:color w:val="000000"/>
                <w:sz w:val="20"/>
              </w:rPr>
              <w:t>Island Lychee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Kaudamu</w:t>
            </w:r>
          </w:p>
          <w:p>
            <w:pPr>
              <w:spacing w:after="20"/>
              <w:ind w:left="20"/>
              <w:jc w:val="both"/>
            </w:pPr>
            <w:r>
              <w:rPr>
                <w:rFonts w:ascii="Times New Roman"/>
                <w:b w:val="false"/>
                <w:i w:val="false"/>
                <w:color w:val="000000"/>
                <w:sz w:val="20"/>
              </w:rPr>
              <w:t>Миристика каштанолистная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Myristica castaneifolia A. Gray</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Fiji Nutmeg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Kedondong Кедондонг</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Canarium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Dacryodes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Santiria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Dhuwhite,</w:t>
            </w:r>
          </w:p>
          <w:p>
            <w:pPr>
              <w:spacing w:after="20"/>
              <w:ind w:left="20"/>
              <w:jc w:val="both"/>
            </w:pPr>
            <w:r>
              <w:rPr>
                <w:rFonts w:ascii="Times New Roman"/>
                <w:b w:val="false"/>
                <w:i w:val="false"/>
                <w:color w:val="000000"/>
                <w:sz w:val="20"/>
              </w:rPr>
              <w:t>White Dhup</w:t>
            </w:r>
          </w:p>
          <w:p>
            <w:pPr>
              <w:spacing w:after="20"/>
              <w:ind w:left="20"/>
              <w:jc w:val="both"/>
            </w:pPr>
            <w:r>
              <w:rPr>
                <w:rFonts w:ascii="Times New Roman"/>
                <w:b w:val="false"/>
                <w:i w:val="false"/>
                <w:color w:val="000000"/>
                <w:sz w:val="20"/>
              </w:rPr>
              <w:t>Kenari,</w:t>
            </w:r>
          </w:p>
          <w:p>
            <w:pPr>
              <w:spacing w:after="20"/>
              <w:ind w:left="20"/>
              <w:jc w:val="both"/>
            </w:pPr>
            <w:r>
              <w:rPr>
                <w:rFonts w:ascii="Times New Roman"/>
                <w:b w:val="false"/>
                <w:i w:val="false"/>
                <w:color w:val="000000"/>
                <w:sz w:val="20"/>
              </w:rPr>
              <w:t>Kiharpan</w:t>
            </w:r>
          </w:p>
          <w:p>
            <w:pPr>
              <w:spacing w:after="20"/>
              <w:ind w:left="20"/>
              <w:jc w:val="both"/>
            </w:pPr>
            <w:r>
              <w:rPr>
                <w:rFonts w:ascii="Times New Roman"/>
                <w:b w:val="false"/>
                <w:i w:val="false"/>
                <w:color w:val="000000"/>
                <w:sz w:val="20"/>
              </w:rPr>
              <w:t>Kedondong,</w:t>
            </w:r>
          </w:p>
          <w:p>
            <w:pPr>
              <w:spacing w:after="20"/>
              <w:ind w:left="20"/>
              <w:jc w:val="both"/>
            </w:pPr>
            <w:r>
              <w:rPr>
                <w:rFonts w:ascii="Times New Roman"/>
                <w:b w:val="false"/>
                <w:i w:val="false"/>
                <w:color w:val="000000"/>
                <w:sz w:val="20"/>
              </w:rPr>
              <w:t>Upi</w:t>
            </w:r>
          </w:p>
          <w:p>
            <w:pPr>
              <w:spacing w:after="20"/>
              <w:ind w:left="20"/>
              <w:jc w:val="both"/>
            </w:pPr>
            <w:r>
              <w:rPr>
                <w:rFonts w:ascii="Times New Roman"/>
                <w:b w:val="false"/>
                <w:i w:val="false"/>
                <w:color w:val="000000"/>
                <w:sz w:val="20"/>
              </w:rPr>
              <w:t>Dulit,</w:t>
            </w:r>
          </w:p>
          <w:p>
            <w:pPr>
              <w:spacing w:after="20"/>
              <w:ind w:left="20"/>
              <w:jc w:val="both"/>
            </w:pPr>
            <w:r>
              <w:rPr>
                <w:rFonts w:ascii="Times New Roman"/>
                <w:b w:val="false"/>
                <w:i w:val="false"/>
                <w:color w:val="000000"/>
                <w:sz w:val="20"/>
              </w:rPr>
              <w:t>Pili</w:t>
            </w:r>
          </w:p>
          <w:p>
            <w:pPr>
              <w:spacing w:after="20"/>
              <w:ind w:left="20"/>
              <w:jc w:val="both"/>
            </w:pPr>
            <w:r>
              <w:rPr>
                <w:rFonts w:ascii="Times New Roman"/>
                <w:b w:val="false"/>
                <w:i w:val="false"/>
                <w:color w:val="000000"/>
                <w:sz w:val="20"/>
              </w:rPr>
              <w:t>Ma-Kerm</w:t>
            </w:r>
          </w:p>
          <w:p>
            <w:pPr>
              <w:spacing w:after="20"/>
              <w:ind w:left="20"/>
              <w:jc w:val="both"/>
            </w:pPr>
            <w:r>
              <w:rPr>
                <w:rFonts w:ascii="Times New Roman"/>
                <w:b w:val="false"/>
                <w:i w:val="false"/>
                <w:color w:val="000000"/>
                <w:sz w:val="20"/>
              </w:rPr>
              <w:t>Cham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Kekatong </w:t>
            </w:r>
          </w:p>
          <w:p>
            <w:pPr>
              <w:spacing w:after="20"/>
              <w:ind w:left="20"/>
              <w:jc w:val="both"/>
            </w:pPr>
            <w:r>
              <w:rPr>
                <w:rFonts w:ascii="Times New Roman"/>
                <w:b w:val="false"/>
                <w:i w:val="false"/>
                <w:color w:val="000000"/>
                <w:sz w:val="20"/>
              </w:rPr>
              <w:t>Кекатонг</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Cynometra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Moivi</w:t>
            </w:r>
          </w:p>
          <w:p>
            <w:pPr>
              <w:spacing w:after="20"/>
              <w:ind w:left="20"/>
              <w:jc w:val="both"/>
            </w:pPr>
            <w:r>
              <w:rPr>
                <w:rFonts w:ascii="Times New Roman"/>
                <w:b w:val="false"/>
                <w:i w:val="false"/>
                <w:color w:val="000000"/>
                <w:sz w:val="20"/>
              </w:rPr>
              <w:t>Belangkan,</w:t>
            </w:r>
          </w:p>
          <w:p>
            <w:pPr>
              <w:spacing w:after="20"/>
              <w:ind w:left="20"/>
              <w:jc w:val="both"/>
            </w:pPr>
            <w:r>
              <w:rPr>
                <w:rFonts w:ascii="Times New Roman"/>
                <w:b w:val="false"/>
                <w:i w:val="false"/>
                <w:color w:val="000000"/>
                <w:sz w:val="20"/>
              </w:rPr>
              <w:t>Kekatong</w:t>
            </w:r>
          </w:p>
          <w:p>
            <w:pPr>
              <w:spacing w:after="20"/>
              <w:ind w:left="20"/>
              <w:jc w:val="both"/>
            </w:pPr>
            <w:r>
              <w:rPr>
                <w:rFonts w:ascii="Times New Roman"/>
                <w:b w:val="false"/>
                <w:i w:val="false"/>
                <w:color w:val="000000"/>
                <w:sz w:val="20"/>
              </w:rPr>
              <w:t>Myinga</w:t>
            </w:r>
          </w:p>
          <w:p>
            <w:pPr>
              <w:spacing w:after="20"/>
              <w:ind w:left="20"/>
              <w:jc w:val="both"/>
            </w:pPr>
            <w:r>
              <w:rPr>
                <w:rFonts w:ascii="Times New Roman"/>
                <w:b w:val="false"/>
                <w:i w:val="false"/>
                <w:color w:val="000000"/>
                <w:sz w:val="20"/>
              </w:rPr>
              <w:t>Oringen</w:t>
            </w:r>
          </w:p>
          <w:p>
            <w:pPr>
              <w:spacing w:after="20"/>
              <w:ind w:left="20"/>
              <w:jc w:val="both"/>
            </w:pPr>
            <w:r>
              <w:rPr>
                <w:rFonts w:ascii="Times New Roman"/>
                <w:b w:val="false"/>
                <w:i w:val="false"/>
                <w:color w:val="000000"/>
                <w:sz w:val="20"/>
              </w:rPr>
              <w:t>Mang-kha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Kеkеlе </w:t>
            </w:r>
          </w:p>
          <w:p>
            <w:pPr>
              <w:spacing w:after="20"/>
              <w:ind w:left="20"/>
              <w:jc w:val="both"/>
            </w:pPr>
            <w:r>
              <w:rPr>
                <w:rFonts w:ascii="Times New Roman"/>
                <w:b w:val="false"/>
                <w:i w:val="false"/>
                <w:color w:val="000000"/>
                <w:sz w:val="20"/>
              </w:rPr>
              <w:t>Кекеле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Holoptelea grandis Mildbr.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Sayo</w:t>
            </w:r>
          </w:p>
          <w:p>
            <w:pPr>
              <w:spacing w:after="20"/>
              <w:ind w:left="20"/>
              <w:jc w:val="both"/>
            </w:pPr>
            <w:r>
              <w:rPr>
                <w:rFonts w:ascii="Times New Roman"/>
                <w:b w:val="false"/>
                <w:i w:val="false"/>
                <w:color w:val="000000"/>
                <w:sz w:val="20"/>
              </w:rPr>
              <w:t>Avep-Ele</w:t>
            </w:r>
          </w:p>
          <w:p>
            <w:pPr>
              <w:spacing w:after="20"/>
              <w:ind w:left="20"/>
              <w:jc w:val="both"/>
            </w:pPr>
            <w:r>
              <w:rPr>
                <w:rFonts w:ascii="Times New Roman"/>
                <w:b w:val="false"/>
                <w:i w:val="false"/>
                <w:color w:val="000000"/>
                <w:sz w:val="20"/>
              </w:rPr>
              <w:t>Gomboul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Mbosso</w:t>
            </w:r>
          </w:p>
          <w:p>
            <w:pPr>
              <w:spacing w:after="20"/>
              <w:ind w:left="20"/>
              <w:jc w:val="both"/>
            </w:pPr>
            <w:r>
              <w:rPr>
                <w:rFonts w:ascii="Times New Roman"/>
                <w:b w:val="false"/>
                <w:i w:val="false"/>
                <w:color w:val="000000"/>
                <w:sz w:val="20"/>
              </w:rPr>
              <w:t>Kеkеlе</w:t>
            </w:r>
          </w:p>
          <w:p>
            <w:pPr>
              <w:spacing w:after="20"/>
              <w:ind w:left="20"/>
              <w:jc w:val="both"/>
            </w:pPr>
            <w:r>
              <w:rPr>
                <w:rFonts w:ascii="Times New Roman"/>
                <w:b w:val="false"/>
                <w:i w:val="false"/>
                <w:color w:val="000000"/>
                <w:sz w:val="20"/>
              </w:rPr>
              <w:t>Nemba-Mbobolo</w:t>
            </w:r>
          </w:p>
          <w:p>
            <w:pPr>
              <w:spacing w:after="20"/>
              <w:ind w:left="20"/>
              <w:jc w:val="both"/>
            </w:pPr>
            <w:r>
              <w:rPr>
                <w:rFonts w:ascii="Times New Roman"/>
                <w:b w:val="false"/>
                <w:i w:val="false"/>
                <w:color w:val="000000"/>
                <w:sz w:val="20"/>
              </w:rPr>
              <w:t>Onakwa</w:t>
            </w:r>
          </w:p>
          <w:p>
            <w:pPr>
              <w:spacing w:after="20"/>
              <w:ind w:left="20"/>
              <w:jc w:val="both"/>
            </w:pPr>
            <w:r>
              <w:rPr>
                <w:rFonts w:ascii="Times New Roman"/>
                <w:b w:val="false"/>
                <w:i w:val="false"/>
                <w:color w:val="000000"/>
                <w:sz w:val="20"/>
              </w:rPr>
              <w:t>Olazo</w:t>
            </w:r>
          </w:p>
          <w:p>
            <w:pPr>
              <w:spacing w:after="20"/>
              <w:ind w:left="20"/>
              <w:jc w:val="both"/>
            </w:pPr>
            <w:r>
              <w:rPr>
                <w:rFonts w:ascii="Times New Roman"/>
                <w:b w:val="false"/>
                <w:i w:val="false"/>
                <w:color w:val="000000"/>
                <w:sz w:val="20"/>
              </w:rPr>
              <w:t>Mumuli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Kelat </w:t>
            </w:r>
          </w:p>
          <w:p>
            <w:pPr>
              <w:spacing w:after="20"/>
              <w:ind w:left="20"/>
              <w:jc w:val="both"/>
            </w:pPr>
            <w:r>
              <w:rPr>
                <w:rFonts w:ascii="Times New Roman"/>
                <w:b w:val="false"/>
                <w:i w:val="false"/>
                <w:color w:val="000000"/>
                <w:sz w:val="20"/>
              </w:rPr>
              <w:t>Келат</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Eugenia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Jaman</w:t>
            </w:r>
          </w:p>
          <w:p>
            <w:pPr>
              <w:spacing w:after="20"/>
              <w:ind w:left="20"/>
              <w:jc w:val="both"/>
            </w:pPr>
            <w:r>
              <w:rPr>
                <w:rFonts w:ascii="Times New Roman"/>
                <w:b w:val="false"/>
                <w:i w:val="false"/>
                <w:color w:val="000000"/>
                <w:sz w:val="20"/>
              </w:rPr>
              <w:t>Jaman,</w:t>
            </w:r>
          </w:p>
          <w:p>
            <w:pPr>
              <w:spacing w:after="20"/>
              <w:ind w:left="20"/>
              <w:jc w:val="both"/>
            </w:pPr>
            <w:r>
              <w:rPr>
                <w:rFonts w:ascii="Times New Roman"/>
                <w:b w:val="false"/>
                <w:i w:val="false"/>
                <w:color w:val="000000"/>
                <w:sz w:val="20"/>
              </w:rPr>
              <w:t>Jambu,</w:t>
            </w:r>
          </w:p>
          <w:p>
            <w:pPr>
              <w:spacing w:after="20"/>
              <w:ind w:left="20"/>
              <w:jc w:val="both"/>
            </w:pPr>
            <w:r>
              <w:rPr>
                <w:rFonts w:ascii="Times New Roman"/>
                <w:b w:val="false"/>
                <w:i w:val="false"/>
                <w:color w:val="000000"/>
                <w:sz w:val="20"/>
              </w:rPr>
              <w:t>Jamun,</w:t>
            </w:r>
          </w:p>
          <w:p>
            <w:pPr>
              <w:spacing w:after="20"/>
              <w:ind w:left="20"/>
              <w:jc w:val="both"/>
            </w:pPr>
            <w:r>
              <w:rPr>
                <w:rFonts w:ascii="Times New Roman"/>
                <w:b w:val="false"/>
                <w:i w:val="false"/>
                <w:color w:val="000000"/>
                <w:sz w:val="20"/>
              </w:rPr>
              <w:t>Meralu,</w:t>
            </w:r>
          </w:p>
          <w:p>
            <w:pPr>
              <w:spacing w:after="20"/>
              <w:ind w:left="20"/>
              <w:jc w:val="both"/>
            </w:pPr>
            <w:r>
              <w:rPr>
                <w:rFonts w:ascii="Times New Roman"/>
                <w:b w:val="false"/>
                <w:i w:val="false"/>
                <w:color w:val="000000"/>
                <w:sz w:val="20"/>
              </w:rPr>
              <w:t>Nir-Naval</w:t>
            </w:r>
          </w:p>
          <w:p>
            <w:pPr>
              <w:spacing w:after="20"/>
              <w:ind w:left="20"/>
              <w:jc w:val="both"/>
            </w:pPr>
            <w:r>
              <w:rPr>
                <w:rFonts w:ascii="Times New Roman"/>
                <w:b w:val="false"/>
                <w:i w:val="false"/>
                <w:color w:val="000000"/>
                <w:sz w:val="20"/>
              </w:rPr>
              <w:t>Black Kelat,</w:t>
            </w:r>
          </w:p>
          <w:p>
            <w:pPr>
              <w:spacing w:after="20"/>
              <w:ind w:left="20"/>
              <w:jc w:val="both"/>
            </w:pPr>
            <w:r>
              <w:rPr>
                <w:rFonts w:ascii="Times New Roman"/>
                <w:b w:val="false"/>
                <w:i w:val="false"/>
                <w:color w:val="000000"/>
                <w:sz w:val="20"/>
              </w:rPr>
              <w:t>Common Kelat,</w:t>
            </w:r>
          </w:p>
          <w:p>
            <w:pPr>
              <w:spacing w:after="20"/>
              <w:ind w:left="20"/>
              <w:jc w:val="both"/>
            </w:pPr>
            <w:r>
              <w:rPr>
                <w:rFonts w:ascii="Times New Roman"/>
                <w:b w:val="false"/>
                <w:i w:val="false"/>
                <w:color w:val="000000"/>
                <w:sz w:val="20"/>
              </w:rPr>
              <w:t>Kelat</w:t>
            </w:r>
          </w:p>
          <w:p>
            <w:pPr>
              <w:spacing w:after="20"/>
              <w:ind w:left="20"/>
              <w:jc w:val="both"/>
            </w:pPr>
            <w:r>
              <w:rPr>
                <w:rFonts w:ascii="Times New Roman"/>
                <w:b w:val="false"/>
                <w:i w:val="false"/>
                <w:color w:val="000000"/>
                <w:sz w:val="20"/>
              </w:rPr>
              <w:t>Tabye</w:t>
            </w:r>
          </w:p>
          <w:p>
            <w:pPr>
              <w:spacing w:after="20"/>
              <w:ind w:left="20"/>
              <w:jc w:val="both"/>
            </w:pPr>
            <w:r>
              <w:rPr>
                <w:rFonts w:ascii="Times New Roman"/>
                <w:b w:val="false"/>
                <w:i w:val="false"/>
                <w:color w:val="000000"/>
                <w:sz w:val="20"/>
              </w:rPr>
              <w:t>Water Gum</w:t>
            </w:r>
          </w:p>
          <w:p>
            <w:pPr>
              <w:spacing w:after="20"/>
              <w:ind w:left="20"/>
              <w:jc w:val="both"/>
            </w:pPr>
            <w:r>
              <w:rPr>
                <w:rFonts w:ascii="Times New Roman"/>
                <w:b w:val="false"/>
                <w:i w:val="false"/>
                <w:color w:val="000000"/>
                <w:sz w:val="20"/>
              </w:rPr>
              <w:t>Makasin</w:t>
            </w:r>
          </w:p>
          <w:p>
            <w:pPr>
              <w:spacing w:after="20"/>
              <w:ind w:left="20"/>
              <w:jc w:val="both"/>
            </w:pPr>
            <w:r>
              <w:rPr>
                <w:rFonts w:ascii="Times New Roman"/>
                <w:b w:val="false"/>
                <w:i w:val="false"/>
                <w:color w:val="000000"/>
                <w:sz w:val="20"/>
              </w:rPr>
              <w:t>Chomphu</w:t>
            </w:r>
          </w:p>
          <w:p>
            <w:pPr>
              <w:spacing w:after="20"/>
              <w:ind w:left="20"/>
              <w:jc w:val="both"/>
            </w:pPr>
            <w:r>
              <w:rPr>
                <w:rFonts w:ascii="Times New Roman"/>
                <w:b w:val="false"/>
                <w:i w:val="false"/>
                <w:color w:val="000000"/>
                <w:sz w:val="20"/>
              </w:rPr>
              <w:t>Plong,</w:t>
            </w:r>
          </w:p>
          <w:p>
            <w:pPr>
              <w:spacing w:after="20"/>
              <w:ind w:left="20"/>
              <w:jc w:val="both"/>
            </w:pPr>
            <w:r>
              <w:rPr>
                <w:rFonts w:ascii="Times New Roman"/>
                <w:b w:val="false"/>
                <w:i w:val="false"/>
                <w:color w:val="000000"/>
                <w:sz w:val="20"/>
              </w:rPr>
              <w:t>Tram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Keledang (Terap) Келеданг</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Artocarpus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Teureup</w:t>
            </w:r>
          </w:p>
          <w:p>
            <w:pPr>
              <w:spacing w:after="20"/>
              <w:ind w:left="20"/>
              <w:jc w:val="both"/>
            </w:pPr>
            <w:r>
              <w:rPr>
                <w:rFonts w:ascii="Times New Roman"/>
                <w:b w:val="false"/>
                <w:i w:val="false"/>
                <w:color w:val="000000"/>
                <w:sz w:val="20"/>
              </w:rPr>
              <w:t>Pudau,</w:t>
            </w:r>
          </w:p>
          <w:p>
            <w:pPr>
              <w:spacing w:after="20"/>
              <w:ind w:left="20"/>
              <w:jc w:val="both"/>
            </w:pPr>
            <w:r>
              <w:rPr>
                <w:rFonts w:ascii="Times New Roman"/>
                <w:b w:val="false"/>
                <w:i w:val="false"/>
                <w:color w:val="000000"/>
                <w:sz w:val="20"/>
              </w:rPr>
              <w:t>Terap</w:t>
            </w:r>
          </w:p>
          <w:p>
            <w:pPr>
              <w:spacing w:after="20"/>
              <w:ind w:left="20"/>
              <w:jc w:val="both"/>
            </w:pPr>
            <w:r>
              <w:rPr>
                <w:rFonts w:ascii="Times New Roman"/>
                <w:b w:val="false"/>
                <w:i w:val="false"/>
                <w:color w:val="000000"/>
                <w:sz w:val="20"/>
              </w:rPr>
              <w:t>Antipolo</w:t>
            </w:r>
          </w:p>
          <w:p>
            <w:pPr>
              <w:spacing w:after="20"/>
              <w:ind w:left="20"/>
              <w:jc w:val="both"/>
            </w:pPr>
            <w:r>
              <w:rPr>
                <w:rFonts w:ascii="Times New Roman"/>
                <w:b w:val="false"/>
                <w:i w:val="false"/>
                <w:color w:val="000000"/>
                <w:sz w:val="20"/>
              </w:rPr>
              <w:t>Ka-ok</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Kembang semangkok</w:t>
            </w:r>
          </w:p>
          <w:p>
            <w:pPr>
              <w:spacing w:after="20"/>
              <w:ind w:left="20"/>
              <w:jc w:val="both"/>
            </w:pPr>
            <w:r>
              <w:rPr>
                <w:rFonts w:ascii="Times New Roman"/>
                <w:b w:val="false"/>
                <w:i w:val="false"/>
                <w:color w:val="000000"/>
                <w:sz w:val="20"/>
              </w:rPr>
              <w:t>Скафиум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Scaphium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Kembang semangkok,</w:t>
            </w:r>
          </w:p>
          <w:p>
            <w:pPr>
              <w:spacing w:after="20"/>
              <w:ind w:left="20"/>
              <w:jc w:val="both"/>
            </w:pPr>
            <w:r>
              <w:rPr>
                <w:rFonts w:ascii="Times New Roman"/>
                <w:b w:val="false"/>
                <w:i w:val="false"/>
                <w:color w:val="000000"/>
                <w:sz w:val="20"/>
              </w:rPr>
              <w:t>Selayar</w:t>
            </w:r>
          </w:p>
          <w:p>
            <w:pPr>
              <w:spacing w:after="20"/>
              <w:ind w:left="20"/>
              <w:jc w:val="both"/>
            </w:pPr>
            <w:r>
              <w:rPr>
                <w:rFonts w:ascii="Times New Roman"/>
                <w:b w:val="false"/>
                <w:i w:val="false"/>
                <w:color w:val="000000"/>
                <w:sz w:val="20"/>
              </w:rPr>
              <w:t>Thitlaung</w:t>
            </w:r>
          </w:p>
          <w:p>
            <w:pPr>
              <w:spacing w:after="20"/>
              <w:ind w:left="20"/>
              <w:jc w:val="both"/>
            </w:pPr>
            <w:r>
              <w:rPr>
                <w:rFonts w:ascii="Times New Roman"/>
                <w:b w:val="false"/>
                <w:i w:val="false"/>
                <w:color w:val="000000"/>
                <w:sz w:val="20"/>
              </w:rPr>
              <w:t>Samrong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Kempas [Коомпассия]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Koompassia malaccensis Maing. ex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 xml:space="preserve">Таиланд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Menggeris,</w:t>
            </w:r>
          </w:p>
          <w:p>
            <w:pPr>
              <w:spacing w:after="20"/>
              <w:ind w:left="20"/>
              <w:jc w:val="both"/>
            </w:pPr>
            <w:r>
              <w:rPr>
                <w:rFonts w:ascii="Times New Roman"/>
                <w:b w:val="false"/>
                <w:i w:val="false"/>
                <w:color w:val="000000"/>
                <w:sz w:val="20"/>
              </w:rPr>
              <w:t>Toemaling</w:t>
            </w:r>
          </w:p>
          <w:p>
            <w:pPr>
              <w:spacing w:after="20"/>
              <w:ind w:left="20"/>
              <w:jc w:val="both"/>
            </w:pPr>
            <w:r>
              <w:rPr>
                <w:rFonts w:ascii="Times New Roman"/>
                <w:b w:val="false"/>
                <w:i w:val="false"/>
                <w:color w:val="000000"/>
                <w:sz w:val="20"/>
              </w:rPr>
              <w:t>Kempas,</w:t>
            </w:r>
          </w:p>
          <w:p>
            <w:pPr>
              <w:spacing w:after="20"/>
              <w:ind w:left="20"/>
              <w:jc w:val="both"/>
            </w:pPr>
            <w:r>
              <w:rPr>
                <w:rFonts w:ascii="Times New Roman"/>
                <w:b w:val="false"/>
                <w:i w:val="false"/>
                <w:color w:val="000000"/>
                <w:sz w:val="20"/>
              </w:rPr>
              <w:t>Mengris,</w:t>
            </w:r>
          </w:p>
          <w:p>
            <w:pPr>
              <w:spacing w:after="20"/>
              <w:ind w:left="20"/>
              <w:jc w:val="both"/>
            </w:pPr>
            <w:r>
              <w:rPr>
                <w:rFonts w:ascii="Times New Roman"/>
                <w:b w:val="false"/>
                <w:i w:val="false"/>
                <w:color w:val="000000"/>
                <w:sz w:val="20"/>
              </w:rPr>
              <w:t>Impas</w:t>
            </w:r>
          </w:p>
          <w:p>
            <w:pPr>
              <w:spacing w:after="20"/>
              <w:ind w:left="20"/>
              <w:jc w:val="both"/>
            </w:pPr>
            <w:r>
              <w:rPr>
                <w:rFonts w:ascii="Times New Roman"/>
                <w:b w:val="false"/>
                <w:i w:val="false"/>
                <w:color w:val="000000"/>
                <w:sz w:val="20"/>
              </w:rPr>
              <w:t>Kempas</w:t>
            </w:r>
          </w:p>
          <w:p>
            <w:pPr>
              <w:spacing w:after="20"/>
              <w:ind w:left="20"/>
              <w:jc w:val="both"/>
            </w:pPr>
            <w:r>
              <w:rPr>
                <w:rFonts w:ascii="Times New Roman"/>
                <w:b w:val="false"/>
                <w:i w:val="false"/>
                <w:color w:val="000000"/>
                <w:sz w:val="20"/>
              </w:rPr>
              <w:t>Yuan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Keranji</w:t>
            </w:r>
          </w:p>
          <w:p>
            <w:pPr>
              <w:spacing w:after="20"/>
              <w:ind w:left="20"/>
              <w:jc w:val="both"/>
            </w:pPr>
            <w:r>
              <w:rPr>
                <w:rFonts w:ascii="Times New Roman"/>
                <w:b w:val="false"/>
                <w:i w:val="false"/>
                <w:color w:val="000000"/>
                <w:sz w:val="20"/>
              </w:rPr>
              <w:t>Диалиум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Dialium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Вьетнам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Xoay,</w:t>
            </w:r>
          </w:p>
          <w:p>
            <w:pPr>
              <w:spacing w:after="20"/>
              <w:ind w:left="20"/>
              <w:jc w:val="both"/>
            </w:pPr>
            <w:r>
              <w:rPr>
                <w:rFonts w:ascii="Times New Roman"/>
                <w:b w:val="false"/>
                <w:i w:val="false"/>
                <w:color w:val="000000"/>
                <w:sz w:val="20"/>
              </w:rPr>
              <w:t>Kralanh</w:t>
            </w:r>
          </w:p>
          <w:p>
            <w:pPr>
              <w:spacing w:after="20"/>
              <w:ind w:left="20"/>
              <w:jc w:val="both"/>
            </w:pPr>
            <w:r>
              <w:rPr>
                <w:rFonts w:ascii="Times New Roman"/>
                <w:b w:val="false"/>
                <w:i w:val="false"/>
                <w:color w:val="000000"/>
                <w:sz w:val="20"/>
              </w:rPr>
              <w:t>Kerandji</w:t>
            </w:r>
          </w:p>
          <w:p>
            <w:pPr>
              <w:spacing w:after="20"/>
              <w:ind w:left="20"/>
              <w:jc w:val="both"/>
            </w:pPr>
            <w:r>
              <w:rPr>
                <w:rFonts w:ascii="Times New Roman"/>
                <w:b w:val="false"/>
                <w:i w:val="false"/>
                <w:color w:val="000000"/>
                <w:sz w:val="20"/>
              </w:rPr>
              <w:t>Taung-Kaye</w:t>
            </w:r>
          </w:p>
          <w:p>
            <w:pPr>
              <w:spacing w:after="20"/>
              <w:ind w:left="20"/>
              <w:jc w:val="both"/>
            </w:pPr>
            <w:r>
              <w:rPr>
                <w:rFonts w:ascii="Times New Roman"/>
                <w:b w:val="false"/>
                <w:i w:val="false"/>
                <w:color w:val="000000"/>
                <w:sz w:val="20"/>
              </w:rPr>
              <w:t>Kaki-Khao,</w:t>
            </w:r>
          </w:p>
          <w:p>
            <w:pPr>
              <w:spacing w:after="20"/>
              <w:ind w:left="20"/>
              <w:jc w:val="both"/>
            </w:pPr>
            <w:r>
              <w:rPr>
                <w:rFonts w:ascii="Times New Roman"/>
                <w:b w:val="false"/>
                <w:i w:val="false"/>
                <w:color w:val="000000"/>
                <w:sz w:val="20"/>
              </w:rPr>
              <w:t>Khleng,</w:t>
            </w:r>
          </w:p>
          <w:p>
            <w:pPr>
              <w:spacing w:after="20"/>
              <w:ind w:left="20"/>
              <w:jc w:val="both"/>
            </w:pPr>
            <w:r>
              <w:rPr>
                <w:rFonts w:ascii="Times New Roman"/>
                <w:b w:val="false"/>
                <w:i w:val="false"/>
                <w:color w:val="000000"/>
                <w:sz w:val="20"/>
              </w:rPr>
              <w:t>Yi-Thongbung</w:t>
            </w:r>
          </w:p>
          <w:p>
            <w:pPr>
              <w:spacing w:after="20"/>
              <w:ind w:left="20"/>
              <w:jc w:val="both"/>
            </w:pPr>
            <w:r>
              <w:rPr>
                <w:rFonts w:ascii="Times New Roman"/>
                <w:b w:val="false"/>
                <w:i w:val="false"/>
                <w:color w:val="000000"/>
                <w:sz w:val="20"/>
              </w:rPr>
              <w:t>Xoay</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Keranji,</w:t>
            </w:r>
          </w:p>
          <w:p>
            <w:pPr>
              <w:spacing w:after="20"/>
              <w:ind w:left="20"/>
              <w:jc w:val="both"/>
            </w:pPr>
            <w:r>
              <w:rPr>
                <w:rFonts w:ascii="Times New Roman"/>
                <w:b w:val="false"/>
                <w:i w:val="false"/>
                <w:color w:val="000000"/>
                <w:sz w:val="20"/>
              </w:rPr>
              <w:t>Kranji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Keriti Silverballi</w:t>
            </w:r>
          </w:p>
          <w:p>
            <w:pPr>
              <w:spacing w:after="20"/>
              <w:ind w:left="20"/>
              <w:jc w:val="both"/>
            </w:pPr>
            <w:r>
              <w:rPr>
                <w:rFonts w:ascii="Times New Roman"/>
                <w:b w:val="false"/>
                <w:i w:val="false"/>
                <w:color w:val="000000"/>
                <w:sz w:val="20"/>
              </w:rPr>
              <w:t>Окотея пуберула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Ocotea puberula (Rich.) Nees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Парагвай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Canela Guaica, </w:t>
            </w:r>
          </w:p>
          <w:p>
            <w:pPr>
              <w:spacing w:after="20"/>
              <w:ind w:left="20"/>
              <w:jc w:val="both"/>
            </w:pPr>
            <w:r>
              <w:rPr>
                <w:rFonts w:ascii="Times New Roman"/>
                <w:b w:val="false"/>
                <w:i w:val="false"/>
                <w:color w:val="000000"/>
                <w:sz w:val="20"/>
              </w:rPr>
              <w:t>Guaicб</w:t>
            </w:r>
          </w:p>
          <w:p>
            <w:pPr>
              <w:spacing w:after="20"/>
              <w:ind w:left="20"/>
              <w:jc w:val="both"/>
            </w:pPr>
            <w:r>
              <w:rPr>
                <w:rFonts w:ascii="Times New Roman"/>
                <w:b w:val="false"/>
                <w:i w:val="false"/>
                <w:color w:val="000000"/>
                <w:sz w:val="20"/>
              </w:rPr>
              <w:t>Canela-de-Corvo,</w:t>
            </w:r>
          </w:p>
          <w:p>
            <w:pPr>
              <w:spacing w:after="20"/>
              <w:ind w:left="20"/>
              <w:jc w:val="both"/>
            </w:pPr>
            <w:r>
              <w:rPr>
                <w:rFonts w:ascii="Times New Roman"/>
                <w:b w:val="false"/>
                <w:i w:val="false"/>
                <w:color w:val="000000"/>
                <w:sz w:val="20"/>
              </w:rPr>
              <w:t xml:space="preserve">Guaica, </w:t>
            </w:r>
          </w:p>
          <w:p>
            <w:pPr>
              <w:spacing w:after="20"/>
              <w:ind w:left="20"/>
              <w:jc w:val="both"/>
            </w:pPr>
            <w:r>
              <w:rPr>
                <w:rFonts w:ascii="Times New Roman"/>
                <w:b w:val="false"/>
                <w:i w:val="false"/>
                <w:color w:val="000000"/>
                <w:sz w:val="20"/>
              </w:rPr>
              <w:t>Canela-Parda,</w:t>
            </w:r>
          </w:p>
          <w:p>
            <w:pPr>
              <w:spacing w:after="20"/>
              <w:ind w:left="20"/>
              <w:jc w:val="both"/>
            </w:pPr>
            <w:r>
              <w:rPr>
                <w:rFonts w:ascii="Times New Roman"/>
                <w:b w:val="false"/>
                <w:i w:val="false"/>
                <w:color w:val="000000"/>
                <w:sz w:val="20"/>
              </w:rPr>
              <w:t>Canela-Pimenta,</w:t>
            </w:r>
          </w:p>
          <w:p>
            <w:pPr>
              <w:spacing w:after="20"/>
              <w:ind w:left="20"/>
              <w:jc w:val="both"/>
            </w:pPr>
            <w:r>
              <w:rPr>
                <w:rFonts w:ascii="Times New Roman"/>
                <w:b w:val="false"/>
                <w:i w:val="false"/>
                <w:color w:val="000000"/>
                <w:sz w:val="20"/>
              </w:rPr>
              <w:t>Canela Pinho,</w:t>
            </w:r>
          </w:p>
          <w:p>
            <w:pPr>
              <w:spacing w:after="20"/>
              <w:ind w:left="20"/>
              <w:jc w:val="both"/>
            </w:pPr>
            <w:r>
              <w:rPr>
                <w:rFonts w:ascii="Times New Roman"/>
                <w:b w:val="false"/>
                <w:i w:val="false"/>
                <w:color w:val="000000"/>
                <w:sz w:val="20"/>
              </w:rPr>
              <w:t>Canela-Sebo</w:t>
            </w:r>
          </w:p>
          <w:p>
            <w:pPr>
              <w:spacing w:after="20"/>
              <w:ind w:left="20"/>
              <w:jc w:val="both"/>
            </w:pPr>
            <w:r>
              <w:rPr>
                <w:rFonts w:ascii="Times New Roman"/>
                <w:b w:val="false"/>
                <w:i w:val="false"/>
                <w:color w:val="000000"/>
                <w:sz w:val="20"/>
              </w:rPr>
              <w:t>Moraja Kaspi</w:t>
            </w:r>
          </w:p>
          <w:p>
            <w:pPr>
              <w:spacing w:after="20"/>
              <w:ind w:left="20"/>
              <w:jc w:val="both"/>
            </w:pPr>
            <w:r>
              <w:rPr>
                <w:rFonts w:ascii="Times New Roman"/>
                <w:b w:val="false"/>
                <w:i w:val="false"/>
                <w:color w:val="000000"/>
                <w:sz w:val="20"/>
              </w:rPr>
              <w:t xml:space="preserve">Laurel Guaika, </w:t>
            </w:r>
          </w:p>
          <w:p>
            <w:pPr>
              <w:spacing w:after="20"/>
              <w:ind w:left="20"/>
              <w:jc w:val="both"/>
            </w:pPr>
            <w:r>
              <w:rPr>
                <w:rFonts w:ascii="Times New Roman"/>
                <w:b w:val="false"/>
                <w:i w:val="false"/>
                <w:color w:val="000000"/>
                <w:sz w:val="20"/>
              </w:rPr>
              <w:t>Guaika</w:t>
            </w:r>
          </w:p>
          <w:p>
            <w:pPr>
              <w:spacing w:after="20"/>
              <w:ind w:left="20"/>
              <w:jc w:val="both"/>
            </w:pPr>
            <w:r>
              <w:rPr>
                <w:rFonts w:ascii="Times New Roman"/>
                <w:b w:val="false"/>
                <w:i w:val="false"/>
                <w:color w:val="000000"/>
                <w:sz w:val="20"/>
              </w:rPr>
              <w:t>Keretiballi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Keruing [Двукрылопло-</w:t>
            </w:r>
          </w:p>
          <w:p>
            <w:pPr>
              <w:spacing w:after="20"/>
              <w:ind w:left="20"/>
              <w:jc w:val="both"/>
            </w:pPr>
            <w:r>
              <w:rPr>
                <w:rFonts w:ascii="Times New Roman"/>
                <w:b w:val="false"/>
                <w:i w:val="false"/>
                <w:color w:val="000000"/>
                <w:sz w:val="20"/>
              </w:rPr>
              <w:t>дник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Dipterocarpus spp.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acutangulus Vesque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appendiculatus Scheff.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alatus A. DC.</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baudii Korth.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Diptrocarpus gracilis Blume (Syn. Dipterocarpus pilosus Roxb.)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cornutus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costulatus V. SI.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kerrii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Dipterocarpus verrucosus Foxw. ex Slooten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Индия </w:t>
            </w:r>
          </w:p>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Лаос</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Шри-Ланка</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Chloeuteal,</w:t>
            </w:r>
          </w:p>
          <w:p>
            <w:pPr>
              <w:spacing w:after="20"/>
              <w:ind w:left="20"/>
              <w:jc w:val="both"/>
            </w:pPr>
            <w:r>
              <w:rPr>
                <w:rFonts w:ascii="Times New Roman"/>
                <w:b w:val="false"/>
                <w:i w:val="false"/>
                <w:color w:val="000000"/>
                <w:sz w:val="20"/>
              </w:rPr>
              <w:t>Dau,</w:t>
            </w:r>
          </w:p>
          <w:p>
            <w:pPr>
              <w:spacing w:after="20"/>
              <w:ind w:left="20"/>
              <w:jc w:val="both"/>
            </w:pPr>
            <w:r>
              <w:rPr>
                <w:rFonts w:ascii="Times New Roman"/>
                <w:b w:val="false"/>
                <w:i w:val="false"/>
                <w:color w:val="000000"/>
                <w:sz w:val="20"/>
              </w:rPr>
              <w:t>Khlong,</w:t>
            </w:r>
          </w:p>
          <w:p>
            <w:pPr>
              <w:spacing w:after="20"/>
              <w:ind w:left="20"/>
              <w:jc w:val="both"/>
            </w:pPr>
            <w:r>
              <w:rPr>
                <w:rFonts w:ascii="Times New Roman"/>
                <w:b w:val="false"/>
                <w:i w:val="false"/>
                <w:color w:val="000000"/>
                <w:sz w:val="20"/>
              </w:rPr>
              <w:t>Thbeng,</w:t>
            </w:r>
          </w:p>
          <w:p>
            <w:pPr>
              <w:spacing w:after="20"/>
              <w:ind w:left="20"/>
              <w:jc w:val="both"/>
            </w:pPr>
            <w:r>
              <w:rPr>
                <w:rFonts w:ascii="Times New Roman"/>
                <w:b w:val="false"/>
                <w:i w:val="false"/>
                <w:color w:val="000000"/>
                <w:sz w:val="20"/>
              </w:rPr>
              <w:t xml:space="preserve">Gurjun </w:t>
            </w:r>
          </w:p>
          <w:p>
            <w:pPr>
              <w:spacing w:after="20"/>
              <w:ind w:left="20"/>
              <w:jc w:val="both"/>
            </w:pPr>
            <w:r>
              <w:rPr>
                <w:rFonts w:ascii="Times New Roman"/>
                <w:b w:val="false"/>
                <w:i w:val="false"/>
                <w:color w:val="000000"/>
                <w:sz w:val="20"/>
              </w:rPr>
              <w:t>Keroeing,</w:t>
            </w:r>
          </w:p>
          <w:p>
            <w:pPr>
              <w:spacing w:after="20"/>
              <w:ind w:left="20"/>
              <w:jc w:val="both"/>
            </w:pPr>
            <w:r>
              <w:rPr>
                <w:rFonts w:ascii="Times New Roman"/>
                <w:b w:val="false"/>
                <w:i w:val="false"/>
                <w:color w:val="000000"/>
                <w:sz w:val="20"/>
              </w:rPr>
              <w:t>Nhang,</w:t>
            </w:r>
          </w:p>
          <w:p>
            <w:pPr>
              <w:spacing w:after="20"/>
              <w:ind w:left="20"/>
              <w:jc w:val="both"/>
            </w:pPr>
            <w:r>
              <w:rPr>
                <w:rFonts w:ascii="Times New Roman"/>
                <w:b w:val="false"/>
                <w:i w:val="false"/>
                <w:color w:val="000000"/>
                <w:sz w:val="20"/>
              </w:rPr>
              <w:t>Keruing Gaga,</w:t>
            </w:r>
          </w:p>
          <w:p>
            <w:pPr>
              <w:spacing w:after="20"/>
              <w:ind w:left="20"/>
              <w:jc w:val="both"/>
            </w:pPr>
            <w:r>
              <w:rPr>
                <w:rFonts w:ascii="Times New Roman"/>
                <w:b w:val="false"/>
                <w:i w:val="false"/>
                <w:color w:val="000000"/>
                <w:sz w:val="20"/>
              </w:rPr>
              <w:t>Keruing Bajak,</w:t>
            </w:r>
          </w:p>
          <w:p>
            <w:pPr>
              <w:spacing w:after="20"/>
              <w:ind w:left="20"/>
              <w:jc w:val="both"/>
            </w:pPr>
            <w:r>
              <w:rPr>
                <w:rFonts w:ascii="Times New Roman"/>
                <w:b w:val="false"/>
                <w:i w:val="false"/>
                <w:color w:val="000000"/>
                <w:sz w:val="20"/>
              </w:rPr>
              <w:t>Keruing Beras</w:t>
            </w:r>
          </w:p>
          <w:p>
            <w:pPr>
              <w:spacing w:after="20"/>
              <w:ind w:left="20"/>
              <w:jc w:val="both"/>
            </w:pPr>
            <w:r>
              <w:rPr>
                <w:rFonts w:ascii="Times New Roman"/>
                <w:b w:val="false"/>
                <w:i w:val="false"/>
                <w:color w:val="000000"/>
                <w:sz w:val="20"/>
              </w:rPr>
              <w:t>Yang,</w:t>
            </w:r>
          </w:p>
          <w:p>
            <w:pPr>
              <w:spacing w:after="20"/>
              <w:ind w:left="20"/>
              <w:jc w:val="both"/>
            </w:pPr>
            <w:r>
              <w:rPr>
                <w:rFonts w:ascii="Times New Roman"/>
                <w:b w:val="false"/>
                <w:i w:val="false"/>
                <w:color w:val="000000"/>
                <w:sz w:val="20"/>
              </w:rPr>
              <w:t>Kanyin</w:t>
            </w:r>
          </w:p>
          <w:p>
            <w:pPr>
              <w:spacing w:after="20"/>
              <w:ind w:left="20"/>
              <w:jc w:val="both"/>
            </w:pPr>
            <w:r>
              <w:rPr>
                <w:rFonts w:ascii="Times New Roman"/>
                <w:b w:val="false"/>
                <w:i w:val="false"/>
                <w:color w:val="000000"/>
                <w:sz w:val="20"/>
              </w:rPr>
              <w:t>Apitong</w:t>
            </w:r>
          </w:p>
          <w:p>
            <w:pPr>
              <w:spacing w:after="20"/>
              <w:ind w:left="20"/>
              <w:jc w:val="both"/>
            </w:pPr>
            <w:r>
              <w:rPr>
                <w:rFonts w:ascii="Times New Roman"/>
                <w:b w:val="false"/>
                <w:i w:val="false"/>
                <w:color w:val="000000"/>
                <w:sz w:val="20"/>
              </w:rPr>
              <w:t>Hora</w:t>
            </w:r>
          </w:p>
          <w:p>
            <w:pPr>
              <w:spacing w:after="20"/>
              <w:ind w:left="20"/>
              <w:jc w:val="both"/>
            </w:pPr>
            <w:r>
              <w:rPr>
                <w:rFonts w:ascii="Times New Roman"/>
                <w:b w:val="false"/>
                <w:i w:val="false"/>
                <w:color w:val="000000"/>
                <w:sz w:val="20"/>
              </w:rPr>
              <w:t>Yang</w:t>
            </w:r>
          </w:p>
          <w:p>
            <w:pPr>
              <w:spacing w:after="20"/>
              <w:ind w:left="20"/>
              <w:jc w:val="both"/>
            </w:pPr>
            <w:r>
              <w:rPr>
                <w:rFonts w:ascii="Times New Roman"/>
                <w:b w:val="false"/>
                <w:i w:val="false"/>
                <w:color w:val="000000"/>
                <w:sz w:val="20"/>
              </w:rPr>
              <w:t>Dau (Yaou),</w:t>
            </w:r>
          </w:p>
          <w:p>
            <w:pPr>
              <w:spacing w:after="20"/>
              <w:ind w:left="20"/>
              <w:jc w:val="both"/>
            </w:pPr>
            <w:r>
              <w:rPr>
                <w:rFonts w:ascii="Times New Roman"/>
                <w:b w:val="false"/>
                <w:i w:val="false"/>
                <w:color w:val="000000"/>
                <w:sz w:val="20"/>
              </w:rPr>
              <w:t>Tro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Kiasose Пентадесма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Pentadesma butyracea Sabine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Pentadesma lebrunii Staner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Kibakoko</w:t>
            </w:r>
          </w:p>
          <w:p>
            <w:pPr>
              <w:spacing w:after="20"/>
              <w:ind w:left="20"/>
              <w:jc w:val="both"/>
            </w:pPr>
            <w:r>
              <w:rPr>
                <w:rFonts w:ascii="Times New Roman"/>
                <w:b w:val="false"/>
                <w:i w:val="false"/>
                <w:color w:val="000000"/>
                <w:sz w:val="20"/>
              </w:rPr>
              <w:t>Антонота фрагранс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Anthonotha fragrans (Baker f.) Exell &amp; Hillc.</w:t>
            </w:r>
          </w:p>
          <w:p>
            <w:pPr>
              <w:spacing w:after="20"/>
              <w:ind w:left="20"/>
              <w:jc w:val="both"/>
            </w:pPr>
            <w:r>
              <w:rPr>
                <w:rFonts w:ascii="Times New Roman"/>
                <w:b w:val="false"/>
                <w:i w:val="false"/>
                <w:color w:val="000000"/>
                <w:sz w:val="20"/>
              </w:rPr>
              <w:t>(Syn. Macrolobium fragrans Baker 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Kikenzi </w:t>
            </w:r>
          </w:p>
          <w:p>
            <w:pPr>
              <w:spacing w:after="20"/>
              <w:ind w:left="20"/>
              <w:jc w:val="both"/>
            </w:pPr>
            <w:r>
              <w:rPr>
                <w:rFonts w:ascii="Times New Roman"/>
                <w:b w:val="false"/>
                <w:i w:val="false"/>
                <w:color w:val="000000"/>
                <w:sz w:val="20"/>
              </w:rPr>
              <w:t>Окотеа узамбарска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Ocotea usambarensis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Kokko Альбиция леббек</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Albizia lebbek (L.)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Непал</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Вьетнам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Испания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Sirish, </w:t>
            </w:r>
          </w:p>
          <w:p>
            <w:pPr>
              <w:spacing w:after="20"/>
              <w:ind w:left="20"/>
              <w:jc w:val="both"/>
            </w:pPr>
            <w:r>
              <w:rPr>
                <w:rFonts w:ascii="Times New Roman"/>
                <w:b w:val="false"/>
                <w:i w:val="false"/>
                <w:color w:val="000000"/>
                <w:sz w:val="20"/>
              </w:rPr>
              <w:t>Sirisha</w:t>
            </w:r>
          </w:p>
          <w:p>
            <w:pPr>
              <w:spacing w:after="20"/>
              <w:ind w:left="20"/>
              <w:jc w:val="both"/>
            </w:pPr>
            <w:r>
              <w:rPr>
                <w:rFonts w:ascii="Times New Roman"/>
                <w:b w:val="false"/>
                <w:i w:val="false"/>
                <w:color w:val="000000"/>
                <w:sz w:val="20"/>
              </w:rPr>
              <w:t>Aninapla,</w:t>
            </w:r>
          </w:p>
          <w:p>
            <w:pPr>
              <w:spacing w:after="20"/>
              <w:ind w:left="20"/>
              <w:jc w:val="both"/>
            </w:pPr>
            <w:r>
              <w:rPr>
                <w:rFonts w:ascii="Times New Roman"/>
                <w:b w:val="false"/>
                <w:i w:val="false"/>
                <w:color w:val="000000"/>
                <w:sz w:val="20"/>
              </w:rPr>
              <w:t>Langil</w:t>
            </w:r>
          </w:p>
          <w:p>
            <w:pPr>
              <w:spacing w:after="20"/>
              <w:ind w:left="20"/>
              <w:jc w:val="both"/>
            </w:pPr>
            <w:r>
              <w:rPr>
                <w:rFonts w:ascii="Times New Roman"/>
                <w:b w:val="false"/>
                <w:i w:val="false"/>
                <w:color w:val="000000"/>
                <w:sz w:val="20"/>
              </w:rPr>
              <w:t xml:space="preserve">Siris, </w:t>
            </w:r>
          </w:p>
          <w:p>
            <w:pPr>
              <w:spacing w:after="20"/>
              <w:ind w:left="20"/>
              <w:jc w:val="both"/>
            </w:pPr>
            <w:r>
              <w:rPr>
                <w:rFonts w:ascii="Times New Roman"/>
                <w:b w:val="false"/>
                <w:i w:val="false"/>
                <w:color w:val="000000"/>
                <w:sz w:val="20"/>
              </w:rPr>
              <w:t>Sirs</w:t>
            </w:r>
          </w:p>
          <w:p>
            <w:pPr>
              <w:spacing w:after="20"/>
              <w:ind w:left="20"/>
              <w:jc w:val="both"/>
            </w:pPr>
            <w:r>
              <w:rPr>
                <w:rFonts w:ascii="Times New Roman"/>
                <w:b w:val="false"/>
                <w:i w:val="false"/>
                <w:color w:val="000000"/>
                <w:sz w:val="20"/>
              </w:rPr>
              <w:t>Kitoke,</w:t>
            </w:r>
          </w:p>
          <w:p>
            <w:pPr>
              <w:spacing w:after="20"/>
              <w:ind w:left="20"/>
              <w:jc w:val="both"/>
            </w:pPr>
            <w:r>
              <w:rPr>
                <w:rFonts w:ascii="Times New Roman"/>
                <w:b w:val="false"/>
                <w:i w:val="false"/>
                <w:color w:val="000000"/>
                <w:sz w:val="20"/>
              </w:rPr>
              <w:t>Tarisi,</w:t>
            </w:r>
          </w:p>
          <w:p>
            <w:pPr>
              <w:spacing w:after="20"/>
              <w:ind w:left="20"/>
              <w:jc w:val="both"/>
            </w:pPr>
            <w:r>
              <w:rPr>
                <w:rFonts w:ascii="Times New Roman"/>
                <w:b w:val="false"/>
                <w:i w:val="false"/>
                <w:color w:val="000000"/>
                <w:sz w:val="20"/>
              </w:rPr>
              <w:t>Tekik</w:t>
            </w:r>
          </w:p>
          <w:p>
            <w:pPr>
              <w:spacing w:after="20"/>
              <w:ind w:left="20"/>
              <w:jc w:val="both"/>
            </w:pPr>
            <w:r>
              <w:rPr>
                <w:rFonts w:ascii="Times New Roman"/>
                <w:b w:val="false"/>
                <w:i w:val="false"/>
                <w:color w:val="000000"/>
                <w:sz w:val="20"/>
              </w:rPr>
              <w:t xml:space="preserve">Batai, </w:t>
            </w:r>
          </w:p>
          <w:p>
            <w:pPr>
              <w:spacing w:after="20"/>
              <w:ind w:left="20"/>
              <w:jc w:val="both"/>
            </w:pPr>
            <w:r>
              <w:rPr>
                <w:rFonts w:ascii="Times New Roman"/>
                <w:b w:val="false"/>
                <w:i w:val="false"/>
                <w:color w:val="000000"/>
                <w:sz w:val="20"/>
              </w:rPr>
              <w:t xml:space="preserve">Batai Batu, </w:t>
            </w:r>
          </w:p>
          <w:p>
            <w:pPr>
              <w:spacing w:after="20"/>
              <w:ind w:left="20"/>
              <w:jc w:val="both"/>
            </w:pPr>
            <w:r>
              <w:rPr>
                <w:rFonts w:ascii="Times New Roman"/>
                <w:b w:val="false"/>
                <w:i w:val="false"/>
                <w:color w:val="000000"/>
                <w:sz w:val="20"/>
              </w:rPr>
              <w:t xml:space="preserve">Kungkur, </w:t>
            </w:r>
          </w:p>
          <w:p>
            <w:pPr>
              <w:spacing w:after="20"/>
              <w:ind w:left="20"/>
              <w:jc w:val="both"/>
            </w:pPr>
            <w:r>
              <w:rPr>
                <w:rFonts w:ascii="Times New Roman"/>
                <w:b w:val="false"/>
                <w:i w:val="false"/>
                <w:color w:val="000000"/>
                <w:sz w:val="20"/>
              </w:rPr>
              <w:t>Oriang</w:t>
            </w:r>
          </w:p>
          <w:p>
            <w:pPr>
              <w:spacing w:after="20"/>
              <w:ind w:left="20"/>
              <w:jc w:val="both"/>
            </w:pPr>
            <w:r>
              <w:rPr>
                <w:rFonts w:ascii="Times New Roman"/>
                <w:b w:val="false"/>
                <w:i w:val="false"/>
                <w:color w:val="000000"/>
                <w:sz w:val="20"/>
              </w:rPr>
              <w:t>Kalo Siris</w:t>
            </w:r>
          </w:p>
          <w:p>
            <w:pPr>
              <w:spacing w:after="20"/>
              <w:ind w:left="20"/>
              <w:jc w:val="both"/>
            </w:pPr>
            <w:r>
              <w:rPr>
                <w:rFonts w:ascii="Times New Roman"/>
                <w:b w:val="false"/>
                <w:i w:val="false"/>
                <w:color w:val="000000"/>
                <w:sz w:val="20"/>
              </w:rPr>
              <w:t>Cha Kham,</w:t>
            </w:r>
          </w:p>
          <w:p>
            <w:pPr>
              <w:spacing w:after="20"/>
              <w:ind w:left="20"/>
              <w:jc w:val="both"/>
            </w:pPr>
            <w:r>
              <w:rPr>
                <w:rFonts w:ascii="Times New Roman"/>
                <w:b w:val="false"/>
                <w:i w:val="false"/>
                <w:color w:val="000000"/>
                <w:sz w:val="20"/>
              </w:rPr>
              <w:t>Chamchuri,</w:t>
            </w:r>
          </w:p>
          <w:p>
            <w:pPr>
              <w:spacing w:after="20"/>
              <w:ind w:left="20"/>
              <w:jc w:val="both"/>
            </w:pPr>
            <w:r>
              <w:rPr>
                <w:rFonts w:ascii="Times New Roman"/>
                <w:b w:val="false"/>
                <w:i w:val="false"/>
                <w:color w:val="000000"/>
                <w:sz w:val="20"/>
              </w:rPr>
              <w:t>Kampu,</w:t>
            </w:r>
          </w:p>
          <w:p>
            <w:pPr>
              <w:spacing w:after="20"/>
              <w:ind w:left="20"/>
              <w:jc w:val="both"/>
            </w:pPr>
            <w:r>
              <w:rPr>
                <w:rFonts w:ascii="Times New Roman"/>
                <w:b w:val="false"/>
                <w:i w:val="false"/>
                <w:color w:val="000000"/>
                <w:sz w:val="20"/>
              </w:rPr>
              <w:t>Phruek,</w:t>
            </w:r>
          </w:p>
          <w:p>
            <w:pPr>
              <w:spacing w:after="20"/>
              <w:ind w:left="20"/>
              <w:jc w:val="both"/>
            </w:pPr>
            <w:r>
              <w:rPr>
                <w:rFonts w:ascii="Times New Roman"/>
                <w:b w:val="false"/>
                <w:i w:val="false"/>
                <w:color w:val="000000"/>
                <w:sz w:val="20"/>
              </w:rPr>
              <w:t>Suek</w:t>
            </w:r>
          </w:p>
          <w:p>
            <w:pPr>
              <w:spacing w:after="20"/>
              <w:ind w:left="20"/>
              <w:jc w:val="both"/>
            </w:pPr>
            <w:r>
              <w:rPr>
                <w:rFonts w:ascii="Times New Roman"/>
                <w:b w:val="false"/>
                <w:i w:val="false"/>
                <w:color w:val="000000"/>
                <w:sz w:val="20"/>
              </w:rPr>
              <w:t>Lim Xanh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Bois noir,</w:t>
            </w:r>
          </w:p>
          <w:p>
            <w:pPr>
              <w:spacing w:after="20"/>
              <w:ind w:left="20"/>
              <w:jc w:val="both"/>
            </w:pPr>
            <w:r>
              <w:rPr>
                <w:rFonts w:ascii="Times New Roman"/>
                <w:b w:val="false"/>
                <w:i w:val="false"/>
                <w:color w:val="000000"/>
                <w:sz w:val="20"/>
              </w:rPr>
              <w:t>Bois savane,</w:t>
            </w:r>
          </w:p>
          <w:p>
            <w:pPr>
              <w:spacing w:after="20"/>
              <w:ind w:left="20"/>
              <w:jc w:val="both"/>
            </w:pPr>
            <w:r>
              <w:rPr>
                <w:rFonts w:ascii="Times New Roman"/>
                <w:b w:val="false"/>
                <w:i w:val="false"/>
                <w:color w:val="000000"/>
                <w:sz w:val="20"/>
              </w:rPr>
              <w:t>Tcha Tcha</w:t>
            </w:r>
          </w:p>
          <w:p>
            <w:pPr>
              <w:spacing w:after="20"/>
              <w:ind w:left="20"/>
              <w:jc w:val="both"/>
            </w:pPr>
            <w:r>
              <w:rPr>
                <w:rFonts w:ascii="Times New Roman"/>
                <w:b w:val="false"/>
                <w:i w:val="false"/>
                <w:color w:val="000000"/>
                <w:sz w:val="20"/>
              </w:rPr>
              <w:t xml:space="preserve">Acacia Chachб, </w:t>
            </w:r>
          </w:p>
          <w:p>
            <w:pPr>
              <w:spacing w:after="20"/>
              <w:ind w:left="20"/>
              <w:jc w:val="both"/>
            </w:pPr>
            <w:r>
              <w:rPr>
                <w:rFonts w:ascii="Times New Roman"/>
                <w:b w:val="false"/>
                <w:i w:val="false"/>
                <w:color w:val="000000"/>
                <w:sz w:val="20"/>
              </w:rPr>
              <w:t>Algarroba de Olor,</w:t>
            </w:r>
          </w:p>
          <w:p>
            <w:pPr>
              <w:spacing w:after="20"/>
              <w:ind w:left="20"/>
              <w:jc w:val="both"/>
            </w:pPr>
            <w:r>
              <w:rPr>
                <w:rFonts w:ascii="Times New Roman"/>
                <w:b w:val="false"/>
                <w:i w:val="false"/>
                <w:color w:val="000000"/>
                <w:sz w:val="20"/>
              </w:rPr>
              <w:t xml:space="preserve">Amor Plantуnico, </w:t>
            </w:r>
          </w:p>
          <w:p>
            <w:pPr>
              <w:spacing w:after="20"/>
              <w:ind w:left="20"/>
              <w:jc w:val="both"/>
            </w:pPr>
            <w:r>
              <w:rPr>
                <w:rFonts w:ascii="Times New Roman"/>
                <w:b w:val="false"/>
                <w:i w:val="false"/>
                <w:color w:val="000000"/>
                <w:sz w:val="20"/>
              </w:rPr>
              <w:t xml:space="preserve">Aroma, </w:t>
            </w:r>
          </w:p>
          <w:p>
            <w:pPr>
              <w:spacing w:after="20"/>
              <w:ind w:left="20"/>
              <w:jc w:val="both"/>
            </w:pPr>
            <w:r>
              <w:rPr>
                <w:rFonts w:ascii="Times New Roman"/>
                <w:b w:val="false"/>
                <w:i w:val="false"/>
                <w:color w:val="000000"/>
                <w:sz w:val="20"/>
              </w:rPr>
              <w:t>Aroma Fracesca,</w:t>
            </w:r>
          </w:p>
          <w:p>
            <w:pPr>
              <w:spacing w:after="20"/>
              <w:ind w:left="20"/>
              <w:jc w:val="both"/>
            </w:pPr>
            <w:r>
              <w:rPr>
                <w:rFonts w:ascii="Times New Roman"/>
                <w:b w:val="false"/>
                <w:i w:val="false"/>
                <w:color w:val="000000"/>
                <w:sz w:val="20"/>
              </w:rPr>
              <w:t>Cabellos de Бngel,</w:t>
            </w:r>
          </w:p>
          <w:p>
            <w:pPr>
              <w:spacing w:after="20"/>
              <w:ind w:left="20"/>
              <w:jc w:val="both"/>
            </w:pPr>
            <w:r>
              <w:rPr>
                <w:rFonts w:ascii="Times New Roman"/>
                <w:b w:val="false"/>
                <w:i w:val="false"/>
                <w:color w:val="000000"/>
                <w:sz w:val="20"/>
              </w:rPr>
              <w:t xml:space="preserve">Faurestina, </w:t>
            </w:r>
          </w:p>
          <w:p>
            <w:pPr>
              <w:spacing w:after="20"/>
              <w:ind w:left="20"/>
              <w:jc w:val="both"/>
            </w:pPr>
            <w:r>
              <w:rPr>
                <w:rFonts w:ascii="Times New Roman"/>
                <w:b w:val="false"/>
                <w:i w:val="false"/>
                <w:color w:val="000000"/>
                <w:sz w:val="20"/>
              </w:rPr>
              <w:t xml:space="preserve">Florestina, </w:t>
            </w:r>
          </w:p>
          <w:p>
            <w:pPr>
              <w:spacing w:after="20"/>
              <w:ind w:left="20"/>
              <w:jc w:val="both"/>
            </w:pPr>
            <w:r>
              <w:rPr>
                <w:rFonts w:ascii="Times New Roman"/>
                <w:b w:val="false"/>
                <w:i w:val="false"/>
                <w:color w:val="000000"/>
                <w:sz w:val="20"/>
              </w:rPr>
              <w:t xml:space="preserve">Lengua de Mujer, </w:t>
            </w:r>
          </w:p>
          <w:p>
            <w:pPr>
              <w:spacing w:after="20"/>
              <w:ind w:left="20"/>
              <w:jc w:val="both"/>
            </w:pPr>
            <w:r>
              <w:rPr>
                <w:rFonts w:ascii="Times New Roman"/>
                <w:b w:val="false"/>
                <w:i w:val="false"/>
                <w:color w:val="000000"/>
                <w:sz w:val="20"/>
              </w:rPr>
              <w:t>Lengua Viperina</w:t>
            </w:r>
          </w:p>
          <w:p>
            <w:pPr>
              <w:spacing w:after="20"/>
              <w:ind w:left="20"/>
              <w:jc w:val="both"/>
            </w:pPr>
            <w:r>
              <w:rPr>
                <w:rFonts w:ascii="Times New Roman"/>
                <w:b w:val="false"/>
                <w:i w:val="false"/>
                <w:color w:val="000000"/>
                <w:sz w:val="20"/>
              </w:rPr>
              <w:t xml:space="preserve">Acacia Amarilla, </w:t>
            </w:r>
          </w:p>
          <w:p>
            <w:pPr>
              <w:spacing w:after="20"/>
              <w:ind w:left="20"/>
              <w:jc w:val="both"/>
            </w:pPr>
            <w:r>
              <w:rPr>
                <w:rFonts w:ascii="Times New Roman"/>
                <w:b w:val="false"/>
                <w:i w:val="false"/>
                <w:color w:val="000000"/>
                <w:sz w:val="20"/>
              </w:rPr>
              <w:t xml:space="preserve">East Indian Walnut, </w:t>
            </w:r>
          </w:p>
          <w:p>
            <w:pPr>
              <w:spacing w:after="20"/>
              <w:ind w:left="20"/>
              <w:jc w:val="both"/>
            </w:pPr>
            <w:r>
              <w:rPr>
                <w:rFonts w:ascii="Times New Roman"/>
                <w:b w:val="false"/>
                <w:i w:val="false"/>
                <w:color w:val="000000"/>
                <w:sz w:val="20"/>
              </w:rPr>
              <w:t>English Woman's Tongue,</w:t>
            </w:r>
          </w:p>
          <w:p>
            <w:pPr>
              <w:spacing w:after="20"/>
              <w:ind w:left="20"/>
              <w:jc w:val="both"/>
            </w:pPr>
            <w:r>
              <w:rPr>
                <w:rFonts w:ascii="Times New Roman"/>
                <w:b w:val="false"/>
                <w:i w:val="false"/>
                <w:color w:val="000000"/>
                <w:sz w:val="20"/>
              </w:rPr>
              <w:t xml:space="preserve">Fry wood, </w:t>
            </w:r>
          </w:p>
          <w:p>
            <w:pPr>
              <w:spacing w:after="20"/>
              <w:ind w:left="20"/>
              <w:jc w:val="both"/>
            </w:pPr>
            <w:r>
              <w:rPr>
                <w:rFonts w:ascii="Times New Roman"/>
                <w:b w:val="false"/>
                <w:i w:val="false"/>
                <w:color w:val="000000"/>
                <w:sz w:val="20"/>
              </w:rPr>
              <w:t xml:space="preserve">Indian Siris, </w:t>
            </w:r>
          </w:p>
          <w:p>
            <w:pPr>
              <w:spacing w:after="20"/>
              <w:ind w:left="20"/>
              <w:jc w:val="both"/>
            </w:pPr>
            <w:r>
              <w:rPr>
                <w:rFonts w:ascii="Times New Roman"/>
                <w:b w:val="false"/>
                <w:i w:val="false"/>
                <w:color w:val="000000"/>
                <w:sz w:val="20"/>
              </w:rPr>
              <w:t xml:space="preserve">Lebbeck, </w:t>
            </w:r>
          </w:p>
          <w:p>
            <w:pPr>
              <w:spacing w:after="20"/>
              <w:ind w:left="20"/>
              <w:jc w:val="both"/>
            </w:pPr>
            <w:r>
              <w:rPr>
                <w:rFonts w:ascii="Times New Roman"/>
                <w:b w:val="false"/>
                <w:i w:val="false"/>
                <w:color w:val="000000"/>
                <w:sz w:val="20"/>
              </w:rPr>
              <w:t xml:space="preserve">Siris Tree, </w:t>
            </w:r>
          </w:p>
          <w:p>
            <w:pPr>
              <w:spacing w:after="20"/>
              <w:ind w:left="20"/>
              <w:jc w:val="both"/>
            </w:pPr>
            <w:r>
              <w:rPr>
                <w:rFonts w:ascii="Times New Roman"/>
                <w:b w:val="false"/>
                <w:i w:val="false"/>
                <w:color w:val="000000"/>
                <w:sz w:val="20"/>
              </w:rPr>
              <w:t>Woman’s Tongue Tree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Kondroti </w:t>
            </w:r>
          </w:p>
          <w:p>
            <w:pPr>
              <w:spacing w:after="20"/>
              <w:ind w:left="20"/>
              <w:jc w:val="both"/>
            </w:pPr>
            <w:r>
              <w:rPr>
                <w:rFonts w:ascii="Times New Roman"/>
                <w:b w:val="false"/>
                <w:i w:val="false"/>
                <w:color w:val="000000"/>
                <w:sz w:val="20"/>
              </w:rPr>
              <w:t>Кондроти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Rhodognaphalon brevicuspe Roberty</w:t>
            </w:r>
          </w:p>
          <w:p>
            <w:pPr>
              <w:spacing w:after="20"/>
              <w:ind w:left="20"/>
              <w:jc w:val="both"/>
            </w:pPr>
            <w:r>
              <w:rPr>
                <w:rFonts w:ascii="Times New Roman"/>
                <w:b w:val="false"/>
                <w:i w:val="false"/>
                <w:color w:val="000000"/>
                <w:sz w:val="20"/>
              </w:rPr>
              <w:t>(Syn. Bombax brevicuspe Sprague)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Rhodognaphalon schumannianum A. Robyns</w:t>
            </w:r>
          </w:p>
          <w:p>
            <w:pPr>
              <w:spacing w:after="20"/>
              <w:ind w:left="20"/>
              <w:jc w:val="both"/>
            </w:pPr>
            <w:r>
              <w:rPr>
                <w:rFonts w:ascii="Times New Roman"/>
                <w:b w:val="false"/>
                <w:i w:val="false"/>
                <w:color w:val="000000"/>
                <w:sz w:val="20"/>
              </w:rPr>
              <w:t>(Syn. Bombax rhodognaphalon K. Schum.)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Bombax chevalieri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Мозамбик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Танзания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Kpatin Dehun</w:t>
            </w:r>
          </w:p>
          <w:p>
            <w:pPr>
              <w:spacing w:after="20"/>
              <w:ind w:left="20"/>
              <w:jc w:val="both"/>
            </w:pPr>
            <w:r>
              <w:rPr>
                <w:rFonts w:ascii="Times New Roman"/>
                <w:b w:val="false"/>
                <w:i w:val="false"/>
                <w:color w:val="000000"/>
                <w:sz w:val="20"/>
              </w:rPr>
              <w:t>Ovong</w:t>
            </w:r>
          </w:p>
          <w:p>
            <w:pPr>
              <w:spacing w:after="20"/>
              <w:ind w:left="20"/>
              <w:jc w:val="both"/>
            </w:pPr>
            <w:r>
              <w:rPr>
                <w:rFonts w:ascii="Times New Roman"/>
                <w:b w:val="false"/>
                <w:i w:val="false"/>
                <w:color w:val="000000"/>
                <w:sz w:val="20"/>
              </w:rPr>
              <w:t>N’Demo</w:t>
            </w:r>
          </w:p>
          <w:p>
            <w:pPr>
              <w:spacing w:after="20"/>
              <w:ind w:left="20"/>
              <w:jc w:val="both"/>
            </w:pPr>
            <w:r>
              <w:rPr>
                <w:rFonts w:ascii="Times New Roman"/>
                <w:b w:val="false"/>
                <w:i w:val="false"/>
                <w:color w:val="000000"/>
                <w:sz w:val="20"/>
              </w:rPr>
              <w:t>Kondroti</w:t>
            </w:r>
          </w:p>
          <w:p>
            <w:pPr>
              <w:spacing w:after="20"/>
              <w:ind w:left="20"/>
              <w:jc w:val="both"/>
            </w:pPr>
            <w:r>
              <w:rPr>
                <w:rFonts w:ascii="Times New Roman"/>
                <w:b w:val="false"/>
                <w:i w:val="false"/>
                <w:color w:val="000000"/>
                <w:sz w:val="20"/>
              </w:rPr>
              <w:t>Alone,</w:t>
            </w:r>
          </w:p>
          <w:p>
            <w:pPr>
              <w:spacing w:after="20"/>
              <w:ind w:left="20"/>
              <w:jc w:val="both"/>
            </w:pPr>
            <w:r>
              <w:rPr>
                <w:rFonts w:ascii="Times New Roman"/>
                <w:b w:val="false"/>
                <w:i w:val="false"/>
                <w:color w:val="000000"/>
                <w:sz w:val="20"/>
              </w:rPr>
              <w:t>Ogumalanga</w:t>
            </w:r>
          </w:p>
          <w:p>
            <w:pPr>
              <w:spacing w:after="20"/>
              <w:ind w:left="20"/>
              <w:jc w:val="both"/>
            </w:pPr>
            <w:r>
              <w:rPr>
                <w:rFonts w:ascii="Times New Roman"/>
                <w:b w:val="false"/>
                <w:i w:val="false"/>
                <w:color w:val="000000"/>
                <w:sz w:val="20"/>
              </w:rPr>
              <w:t>Bombax</w:t>
            </w:r>
          </w:p>
          <w:p>
            <w:pPr>
              <w:spacing w:after="20"/>
              <w:ind w:left="20"/>
              <w:jc w:val="both"/>
            </w:pPr>
            <w:r>
              <w:rPr>
                <w:rFonts w:ascii="Times New Roman"/>
                <w:b w:val="false"/>
                <w:i w:val="false"/>
                <w:color w:val="000000"/>
                <w:sz w:val="20"/>
              </w:rPr>
              <w:t>Meguza,</w:t>
            </w:r>
          </w:p>
          <w:p>
            <w:pPr>
              <w:spacing w:after="20"/>
              <w:ind w:left="20"/>
              <w:jc w:val="both"/>
            </w:pPr>
            <w:r>
              <w:rPr>
                <w:rFonts w:ascii="Times New Roman"/>
                <w:b w:val="false"/>
                <w:i w:val="false"/>
                <w:color w:val="000000"/>
                <w:sz w:val="20"/>
              </w:rPr>
              <w:t>Mungusa</w:t>
            </w:r>
          </w:p>
          <w:p>
            <w:pPr>
              <w:spacing w:after="20"/>
              <w:ind w:left="20"/>
              <w:jc w:val="both"/>
            </w:pPr>
            <w:r>
              <w:rPr>
                <w:rFonts w:ascii="Times New Roman"/>
                <w:b w:val="false"/>
                <w:i w:val="false"/>
                <w:color w:val="000000"/>
                <w:sz w:val="20"/>
              </w:rPr>
              <w:t>Awori</w:t>
            </w:r>
          </w:p>
          <w:p>
            <w:pPr>
              <w:spacing w:after="20"/>
              <w:ind w:left="20"/>
              <w:jc w:val="both"/>
            </w:pPr>
            <w:r>
              <w:rPr>
                <w:rFonts w:ascii="Times New Roman"/>
                <w:b w:val="false"/>
                <w:i w:val="false"/>
                <w:color w:val="000000"/>
                <w:sz w:val="20"/>
              </w:rPr>
              <w:t>Mfume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East African Bombax</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Kosipo [Энтандрофрагма Кандолля]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Entandrophragma candollei Harms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Lifuco </w:t>
            </w:r>
          </w:p>
          <w:p>
            <w:pPr>
              <w:spacing w:after="20"/>
              <w:ind w:left="20"/>
              <w:jc w:val="both"/>
            </w:pPr>
            <w:r>
              <w:rPr>
                <w:rFonts w:ascii="Times New Roman"/>
                <w:b w:val="false"/>
                <w:i w:val="false"/>
                <w:color w:val="000000"/>
                <w:sz w:val="20"/>
              </w:rPr>
              <w:t xml:space="preserve">Atom-Assie </w:t>
            </w:r>
          </w:p>
          <w:p>
            <w:pPr>
              <w:spacing w:after="20"/>
              <w:ind w:left="20"/>
              <w:jc w:val="both"/>
            </w:pPr>
            <w:r>
              <w:rPr>
                <w:rFonts w:ascii="Times New Roman"/>
                <w:b w:val="false"/>
                <w:i w:val="false"/>
                <w:color w:val="000000"/>
                <w:sz w:val="20"/>
              </w:rPr>
              <w:t xml:space="preserve">Kosipo </w:t>
            </w:r>
          </w:p>
          <w:p>
            <w:pPr>
              <w:spacing w:after="20"/>
              <w:ind w:left="20"/>
              <w:jc w:val="both"/>
            </w:pPr>
            <w:r>
              <w:rPr>
                <w:rFonts w:ascii="Times New Roman"/>
                <w:b w:val="false"/>
                <w:i w:val="false"/>
                <w:color w:val="000000"/>
                <w:sz w:val="20"/>
              </w:rPr>
              <w:t>Penkwa-Akowaa</w:t>
            </w:r>
          </w:p>
          <w:p>
            <w:pPr>
              <w:spacing w:after="20"/>
              <w:ind w:left="20"/>
              <w:jc w:val="both"/>
            </w:pPr>
            <w:r>
              <w:rPr>
                <w:rFonts w:ascii="Times New Roman"/>
                <w:b w:val="false"/>
                <w:i w:val="false"/>
                <w:color w:val="000000"/>
                <w:sz w:val="20"/>
              </w:rPr>
              <w:t xml:space="preserve">Omu, </w:t>
            </w:r>
          </w:p>
          <w:p>
            <w:pPr>
              <w:spacing w:after="20"/>
              <w:ind w:left="20"/>
              <w:jc w:val="both"/>
            </w:pPr>
            <w:r>
              <w:rPr>
                <w:rFonts w:ascii="Times New Roman"/>
                <w:b w:val="false"/>
                <w:i w:val="false"/>
                <w:color w:val="000000"/>
                <w:sz w:val="20"/>
              </w:rPr>
              <w:t>Heavy Sapelle</w:t>
            </w:r>
          </w:p>
          <w:p>
            <w:pPr>
              <w:spacing w:after="20"/>
              <w:ind w:left="20"/>
              <w:jc w:val="both"/>
            </w:pPr>
            <w:r>
              <w:rPr>
                <w:rFonts w:ascii="Times New Roman"/>
                <w:b w:val="false"/>
                <w:i w:val="false"/>
                <w:color w:val="000000"/>
                <w:sz w:val="20"/>
              </w:rPr>
              <w:t xml:space="preserve">Impompo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Kosipo-Mahagoni </w:t>
            </w:r>
          </w:p>
          <w:p>
            <w:pPr>
              <w:spacing w:after="20"/>
              <w:ind w:left="20"/>
              <w:jc w:val="both"/>
            </w:pPr>
            <w:r>
              <w:rPr>
                <w:rFonts w:ascii="Times New Roman"/>
                <w:b w:val="false"/>
                <w:i w:val="false"/>
                <w:color w:val="000000"/>
                <w:sz w:val="20"/>
              </w:rPr>
              <w:t xml:space="preserve">Omu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Kotibе [Цистантера макоцветная]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Nesogordonia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Nesogordonia kabingaensis var. kabingaensis (K.Schum.) Capuron</w:t>
            </w:r>
          </w:p>
          <w:p>
            <w:pPr>
              <w:spacing w:after="20"/>
              <w:ind w:left="20"/>
              <w:jc w:val="both"/>
            </w:pPr>
            <w:r>
              <w:rPr>
                <w:rFonts w:ascii="Times New Roman"/>
                <w:b w:val="false"/>
                <w:i w:val="false"/>
                <w:color w:val="000000"/>
                <w:sz w:val="20"/>
              </w:rPr>
              <w:t>(Syn. Nesogordonia papaverifera R. Capuron</w:t>
            </w:r>
          </w:p>
          <w:p>
            <w:pPr>
              <w:spacing w:after="20"/>
              <w:ind w:left="20"/>
              <w:jc w:val="both"/>
            </w:pPr>
            <w:r>
              <w:rPr>
                <w:rFonts w:ascii="Times New Roman"/>
                <w:b w:val="false"/>
                <w:i w:val="false"/>
                <w:color w:val="000000"/>
                <w:sz w:val="20"/>
              </w:rPr>
              <w:t xml:space="preserve">Syn. Cistanthera papaverifera A. Chev.)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Центральноафри-канская Республика </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Kissinhungo </w:t>
            </w:r>
          </w:p>
          <w:p>
            <w:pPr>
              <w:spacing w:after="20"/>
              <w:ind w:left="20"/>
              <w:jc w:val="both"/>
            </w:pPr>
            <w:r>
              <w:rPr>
                <w:rFonts w:ascii="Times New Roman"/>
                <w:b w:val="false"/>
                <w:i w:val="false"/>
                <w:color w:val="000000"/>
                <w:sz w:val="20"/>
              </w:rPr>
              <w:t xml:space="preserve">Ovoe, </w:t>
            </w:r>
          </w:p>
          <w:p>
            <w:pPr>
              <w:spacing w:after="20"/>
              <w:ind w:left="20"/>
              <w:jc w:val="both"/>
            </w:pPr>
            <w:r>
              <w:rPr>
                <w:rFonts w:ascii="Times New Roman"/>
                <w:b w:val="false"/>
                <w:i w:val="false"/>
                <w:color w:val="000000"/>
                <w:sz w:val="20"/>
              </w:rPr>
              <w:t xml:space="preserve">Ovoui </w:t>
            </w:r>
          </w:p>
          <w:p>
            <w:pPr>
              <w:spacing w:after="20"/>
              <w:ind w:left="20"/>
              <w:jc w:val="both"/>
            </w:pPr>
            <w:r>
              <w:rPr>
                <w:rFonts w:ascii="Times New Roman"/>
                <w:b w:val="false"/>
                <w:i w:val="false"/>
                <w:color w:val="000000"/>
                <w:sz w:val="20"/>
              </w:rPr>
              <w:t xml:space="preserve">Naouya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Kotibе </w:t>
            </w:r>
          </w:p>
          <w:p>
            <w:pPr>
              <w:spacing w:after="20"/>
              <w:ind w:left="20"/>
              <w:jc w:val="both"/>
            </w:pPr>
            <w:r>
              <w:rPr>
                <w:rFonts w:ascii="Times New Roman"/>
                <w:b w:val="false"/>
                <w:i w:val="false"/>
                <w:color w:val="000000"/>
                <w:sz w:val="20"/>
              </w:rPr>
              <w:t xml:space="preserve">Aborbora </w:t>
            </w:r>
          </w:p>
          <w:p>
            <w:pPr>
              <w:spacing w:after="20"/>
              <w:ind w:left="20"/>
              <w:jc w:val="both"/>
            </w:pPr>
            <w:r>
              <w:rPr>
                <w:rFonts w:ascii="Times New Roman"/>
                <w:b w:val="false"/>
                <w:i w:val="false"/>
                <w:color w:val="000000"/>
                <w:sz w:val="20"/>
              </w:rPr>
              <w:t xml:space="preserve">Danta </w:t>
            </w:r>
          </w:p>
          <w:p>
            <w:pPr>
              <w:spacing w:after="20"/>
              <w:ind w:left="20"/>
              <w:jc w:val="both"/>
            </w:pPr>
            <w:r>
              <w:rPr>
                <w:rFonts w:ascii="Times New Roman"/>
                <w:b w:val="false"/>
                <w:i w:val="false"/>
                <w:color w:val="000000"/>
                <w:sz w:val="20"/>
              </w:rPr>
              <w:t xml:space="preserve">Otutu </w:t>
            </w:r>
          </w:p>
          <w:p>
            <w:pPr>
              <w:spacing w:after="20"/>
              <w:ind w:left="20"/>
              <w:jc w:val="both"/>
            </w:pPr>
            <w:r>
              <w:rPr>
                <w:rFonts w:ascii="Times New Roman"/>
                <w:b w:val="false"/>
                <w:i w:val="false"/>
                <w:color w:val="000000"/>
                <w:sz w:val="20"/>
              </w:rPr>
              <w:t xml:space="preserve">Kondofindo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Danta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Koto </w:t>
            </w:r>
          </w:p>
          <w:p>
            <w:pPr>
              <w:spacing w:after="20"/>
              <w:ind w:left="20"/>
              <w:jc w:val="both"/>
            </w:pPr>
            <w:r>
              <w:rPr>
                <w:rFonts w:ascii="Times New Roman"/>
                <w:b w:val="false"/>
                <w:i w:val="false"/>
                <w:color w:val="000000"/>
                <w:sz w:val="20"/>
              </w:rPr>
              <w:t>[Koto]</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Pterygota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Pterygota macrocarpa K. Schum.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Pterygota bequaertii De Wild.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Центральноафри-канская Республика </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Kakende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Koto </w:t>
            </w:r>
          </w:p>
          <w:p>
            <w:pPr>
              <w:spacing w:after="20"/>
              <w:ind w:left="20"/>
              <w:jc w:val="both"/>
            </w:pPr>
            <w:r>
              <w:rPr>
                <w:rFonts w:ascii="Times New Roman"/>
                <w:b w:val="false"/>
                <w:i w:val="false"/>
                <w:color w:val="000000"/>
                <w:sz w:val="20"/>
              </w:rPr>
              <w:t xml:space="preserve">Ake </w:t>
            </w:r>
          </w:p>
          <w:p>
            <w:pPr>
              <w:spacing w:after="20"/>
              <w:ind w:left="20"/>
              <w:jc w:val="both"/>
            </w:pPr>
            <w:r>
              <w:rPr>
                <w:rFonts w:ascii="Times New Roman"/>
                <w:b w:val="false"/>
                <w:i w:val="false"/>
                <w:color w:val="000000"/>
                <w:sz w:val="20"/>
              </w:rPr>
              <w:t xml:space="preserve">Kyere, </w:t>
            </w:r>
          </w:p>
          <w:p>
            <w:pPr>
              <w:spacing w:after="20"/>
              <w:ind w:left="20"/>
              <w:jc w:val="both"/>
            </w:pPr>
            <w:r>
              <w:rPr>
                <w:rFonts w:ascii="Times New Roman"/>
                <w:b w:val="false"/>
                <w:i w:val="false"/>
                <w:color w:val="000000"/>
                <w:sz w:val="20"/>
              </w:rPr>
              <w:t xml:space="preserve">Awari </w:t>
            </w:r>
          </w:p>
          <w:p>
            <w:pPr>
              <w:spacing w:after="20"/>
              <w:ind w:left="20"/>
              <w:jc w:val="both"/>
            </w:pPr>
            <w:r>
              <w:rPr>
                <w:rFonts w:ascii="Times New Roman"/>
                <w:b w:val="false"/>
                <w:i w:val="false"/>
                <w:color w:val="000000"/>
                <w:sz w:val="20"/>
              </w:rPr>
              <w:t xml:space="preserve">Kefe, </w:t>
            </w:r>
          </w:p>
          <w:p>
            <w:pPr>
              <w:spacing w:after="20"/>
              <w:ind w:left="20"/>
              <w:jc w:val="both"/>
            </w:pPr>
            <w:r>
              <w:rPr>
                <w:rFonts w:ascii="Times New Roman"/>
                <w:b w:val="false"/>
                <w:i w:val="false"/>
                <w:color w:val="000000"/>
                <w:sz w:val="20"/>
              </w:rPr>
              <w:t>Poroposo</w:t>
            </w:r>
          </w:p>
          <w:p>
            <w:pPr>
              <w:spacing w:after="20"/>
              <w:ind w:left="20"/>
              <w:jc w:val="both"/>
            </w:pPr>
            <w:r>
              <w:rPr>
                <w:rFonts w:ascii="Times New Roman"/>
                <w:b w:val="false"/>
                <w:i w:val="false"/>
                <w:color w:val="000000"/>
                <w:sz w:val="20"/>
              </w:rPr>
              <w:t xml:space="preserve">Ikame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Anatolia </w:t>
            </w:r>
          </w:p>
          <w:p>
            <w:pPr>
              <w:spacing w:after="20"/>
              <w:ind w:left="20"/>
              <w:jc w:val="both"/>
            </w:pPr>
            <w:r>
              <w:rPr>
                <w:rFonts w:ascii="Times New Roman"/>
                <w:b w:val="false"/>
                <w:i w:val="false"/>
                <w:color w:val="000000"/>
                <w:sz w:val="20"/>
              </w:rPr>
              <w:t xml:space="preserve">African Pterygota, Pterygota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Kulim</w:t>
            </w:r>
          </w:p>
          <w:p>
            <w:pPr>
              <w:spacing w:after="20"/>
              <w:ind w:left="20"/>
              <w:jc w:val="both"/>
            </w:pPr>
            <w:r>
              <w:rPr>
                <w:rFonts w:ascii="Times New Roman"/>
                <w:b w:val="false"/>
                <w:i w:val="false"/>
                <w:color w:val="000000"/>
                <w:sz w:val="20"/>
              </w:rPr>
              <w:t>Скоpодокаpпус борнейский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Scorodocarpus borneensis (Baillon) Becc.</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Bawang Hutan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Kumbi</w:t>
            </w:r>
          </w:p>
          <w:p>
            <w:pPr>
              <w:spacing w:after="20"/>
              <w:ind w:left="20"/>
              <w:jc w:val="both"/>
            </w:pPr>
            <w:r>
              <w:rPr>
                <w:rFonts w:ascii="Times New Roman"/>
                <w:b w:val="false"/>
                <w:i w:val="false"/>
                <w:color w:val="000000"/>
                <w:sz w:val="20"/>
              </w:rPr>
              <w:t>Кумби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Lannea welwitschii (Hiern)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Baisеguma,</w:t>
            </w:r>
          </w:p>
          <w:p>
            <w:pPr>
              <w:spacing w:after="20"/>
              <w:ind w:left="20"/>
              <w:jc w:val="both"/>
            </w:pPr>
            <w:r>
              <w:rPr>
                <w:rFonts w:ascii="Times New Roman"/>
                <w:b w:val="false"/>
                <w:i w:val="false"/>
                <w:color w:val="000000"/>
                <w:sz w:val="20"/>
              </w:rPr>
              <w:t>Kakoro,</w:t>
            </w:r>
          </w:p>
          <w:p>
            <w:pPr>
              <w:spacing w:after="20"/>
              <w:ind w:left="20"/>
              <w:jc w:val="both"/>
            </w:pPr>
            <w:r>
              <w:rPr>
                <w:rFonts w:ascii="Times New Roman"/>
                <w:b w:val="false"/>
                <w:i w:val="false"/>
                <w:color w:val="000000"/>
                <w:sz w:val="20"/>
              </w:rPr>
              <w:t>Loloti</w:t>
            </w:r>
          </w:p>
          <w:p>
            <w:pPr>
              <w:spacing w:after="20"/>
              <w:ind w:left="20"/>
              <w:jc w:val="both"/>
            </w:pPr>
            <w:r>
              <w:rPr>
                <w:rFonts w:ascii="Times New Roman"/>
                <w:b w:val="false"/>
                <w:i w:val="false"/>
                <w:color w:val="000000"/>
                <w:sz w:val="20"/>
              </w:rPr>
              <w:t>Kumenini</w:t>
            </w:r>
          </w:p>
          <w:p>
            <w:pPr>
              <w:spacing w:after="20"/>
              <w:ind w:left="20"/>
              <w:jc w:val="both"/>
            </w:pPr>
            <w:r>
              <w:rPr>
                <w:rFonts w:ascii="Times New Roman"/>
                <w:b w:val="false"/>
                <w:i w:val="false"/>
                <w:color w:val="000000"/>
                <w:sz w:val="20"/>
              </w:rPr>
              <w:t>Ekika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Kungkur </w:t>
            </w:r>
          </w:p>
          <w:p>
            <w:pPr>
              <w:spacing w:after="20"/>
              <w:ind w:left="20"/>
              <w:jc w:val="both"/>
            </w:pPr>
            <w:r>
              <w:rPr>
                <w:rFonts w:ascii="Times New Roman"/>
                <w:b w:val="false"/>
                <w:i w:val="false"/>
                <w:color w:val="000000"/>
                <w:sz w:val="20"/>
              </w:rPr>
              <w:t>Альбиция саман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Albizia saman (Jacq.) Merr.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Kurokaп </w:t>
            </w:r>
          </w:p>
          <w:p>
            <w:pPr>
              <w:spacing w:after="20"/>
              <w:ind w:left="20"/>
              <w:jc w:val="both"/>
            </w:pPr>
            <w:r>
              <w:rPr>
                <w:rFonts w:ascii="Times New Roman"/>
                <w:b w:val="false"/>
                <w:i w:val="false"/>
                <w:color w:val="000000"/>
                <w:sz w:val="20"/>
              </w:rPr>
              <w:t>Протиум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Protium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Эквадор</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Carano</w:t>
            </w:r>
          </w:p>
          <w:p>
            <w:pPr>
              <w:spacing w:after="20"/>
              <w:ind w:left="20"/>
              <w:jc w:val="both"/>
            </w:pPr>
            <w:r>
              <w:rPr>
                <w:rFonts w:ascii="Times New Roman"/>
                <w:b w:val="false"/>
                <w:i w:val="false"/>
                <w:color w:val="000000"/>
                <w:sz w:val="20"/>
              </w:rPr>
              <w:t>Almecega,</w:t>
            </w:r>
          </w:p>
          <w:p>
            <w:pPr>
              <w:spacing w:after="20"/>
              <w:ind w:left="20"/>
              <w:jc w:val="both"/>
            </w:pPr>
            <w:r>
              <w:rPr>
                <w:rFonts w:ascii="Times New Roman"/>
                <w:b w:val="false"/>
                <w:i w:val="false"/>
                <w:color w:val="000000"/>
                <w:sz w:val="20"/>
              </w:rPr>
              <w:t>Aruru,</w:t>
            </w:r>
          </w:p>
          <w:p>
            <w:pPr>
              <w:spacing w:after="20"/>
              <w:ind w:left="20"/>
              <w:jc w:val="both"/>
            </w:pPr>
            <w:r>
              <w:rPr>
                <w:rFonts w:ascii="Times New Roman"/>
                <w:b w:val="false"/>
                <w:i w:val="false"/>
                <w:color w:val="000000"/>
                <w:sz w:val="20"/>
              </w:rPr>
              <w:t>Breu</w:t>
            </w:r>
          </w:p>
          <w:p>
            <w:pPr>
              <w:spacing w:after="20"/>
              <w:ind w:left="20"/>
              <w:jc w:val="both"/>
            </w:pPr>
            <w:r>
              <w:rPr>
                <w:rFonts w:ascii="Times New Roman"/>
                <w:b w:val="false"/>
                <w:i w:val="false"/>
                <w:color w:val="000000"/>
                <w:sz w:val="20"/>
              </w:rPr>
              <w:t>Anime,</w:t>
            </w:r>
          </w:p>
          <w:p>
            <w:pPr>
              <w:spacing w:after="20"/>
              <w:ind w:left="20"/>
              <w:jc w:val="both"/>
            </w:pPr>
            <w:r>
              <w:rPr>
                <w:rFonts w:ascii="Times New Roman"/>
                <w:b w:val="false"/>
                <w:i w:val="false"/>
                <w:color w:val="000000"/>
                <w:sz w:val="20"/>
              </w:rPr>
              <w:t>Carano,</w:t>
            </w:r>
          </w:p>
          <w:p>
            <w:pPr>
              <w:spacing w:after="20"/>
              <w:ind w:left="20"/>
              <w:jc w:val="both"/>
            </w:pPr>
            <w:r>
              <w:rPr>
                <w:rFonts w:ascii="Times New Roman"/>
                <w:b w:val="false"/>
                <w:i w:val="false"/>
                <w:color w:val="000000"/>
                <w:sz w:val="20"/>
              </w:rPr>
              <w:t>Currucay</w:t>
            </w:r>
          </w:p>
          <w:p>
            <w:pPr>
              <w:spacing w:after="20"/>
              <w:ind w:left="20"/>
              <w:jc w:val="both"/>
            </w:pPr>
            <w:r>
              <w:rPr>
                <w:rFonts w:ascii="Times New Roman"/>
                <w:b w:val="false"/>
                <w:i w:val="false"/>
                <w:color w:val="000000"/>
                <w:sz w:val="20"/>
              </w:rPr>
              <w:t>Anime Blanco</w:t>
            </w:r>
          </w:p>
          <w:p>
            <w:pPr>
              <w:spacing w:after="20"/>
              <w:ind w:left="20"/>
              <w:jc w:val="both"/>
            </w:pPr>
            <w:r>
              <w:rPr>
                <w:rFonts w:ascii="Times New Roman"/>
                <w:b w:val="false"/>
                <w:i w:val="false"/>
                <w:color w:val="000000"/>
                <w:sz w:val="20"/>
              </w:rPr>
              <w:t>Encens Blanc,</w:t>
            </w:r>
          </w:p>
          <w:p>
            <w:pPr>
              <w:spacing w:after="20"/>
              <w:ind w:left="20"/>
              <w:jc w:val="both"/>
            </w:pPr>
            <w:r>
              <w:rPr>
                <w:rFonts w:ascii="Times New Roman"/>
                <w:b w:val="false"/>
                <w:i w:val="false"/>
                <w:color w:val="000000"/>
                <w:sz w:val="20"/>
              </w:rPr>
              <w:t>Gris Rouge</w:t>
            </w:r>
          </w:p>
          <w:p>
            <w:pPr>
              <w:spacing w:after="20"/>
              <w:ind w:left="20"/>
              <w:jc w:val="both"/>
            </w:pPr>
            <w:r>
              <w:rPr>
                <w:rFonts w:ascii="Times New Roman"/>
                <w:b w:val="false"/>
                <w:i w:val="false"/>
                <w:color w:val="000000"/>
                <w:sz w:val="20"/>
              </w:rPr>
              <w:t>Haiawa,</w:t>
            </w:r>
          </w:p>
          <w:p>
            <w:pPr>
              <w:spacing w:after="20"/>
              <w:ind w:left="20"/>
              <w:jc w:val="both"/>
            </w:pPr>
            <w:r>
              <w:rPr>
                <w:rFonts w:ascii="Times New Roman"/>
                <w:b w:val="false"/>
                <w:i w:val="false"/>
                <w:color w:val="000000"/>
                <w:sz w:val="20"/>
              </w:rPr>
              <w:t>Kurokay,</w:t>
            </w:r>
          </w:p>
          <w:p>
            <w:pPr>
              <w:spacing w:after="20"/>
              <w:ind w:left="20"/>
              <w:jc w:val="both"/>
            </w:pPr>
            <w:r>
              <w:rPr>
                <w:rFonts w:ascii="Times New Roman"/>
                <w:b w:val="false"/>
                <w:i w:val="false"/>
                <w:color w:val="000000"/>
                <w:sz w:val="20"/>
              </w:rPr>
              <w:t>Porokay</w:t>
            </w:r>
          </w:p>
          <w:p>
            <w:pPr>
              <w:spacing w:after="20"/>
              <w:ind w:left="20"/>
              <w:jc w:val="both"/>
            </w:pPr>
            <w:r>
              <w:rPr>
                <w:rFonts w:ascii="Times New Roman"/>
                <w:b w:val="false"/>
                <w:i w:val="false"/>
                <w:color w:val="000000"/>
                <w:sz w:val="20"/>
              </w:rPr>
              <w:t>Copal-Caspi</w:t>
            </w:r>
          </w:p>
          <w:p>
            <w:pPr>
              <w:spacing w:after="20"/>
              <w:ind w:left="20"/>
              <w:jc w:val="both"/>
            </w:pPr>
            <w:r>
              <w:rPr>
                <w:rFonts w:ascii="Times New Roman"/>
                <w:b w:val="false"/>
                <w:i w:val="false"/>
                <w:color w:val="000000"/>
                <w:sz w:val="20"/>
              </w:rPr>
              <w:t>Tinguimoni</w:t>
            </w:r>
          </w:p>
          <w:p>
            <w:pPr>
              <w:spacing w:after="20"/>
              <w:ind w:left="20"/>
              <w:jc w:val="both"/>
            </w:pPr>
            <w:r>
              <w:rPr>
                <w:rFonts w:ascii="Times New Roman"/>
                <w:b w:val="false"/>
                <w:i w:val="false"/>
                <w:color w:val="000000"/>
                <w:sz w:val="20"/>
              </w:rPr>
              <w:t>Anime,</w:t>
            </w:r>
          </w:p>
          <w:p>
            <w:pPr>
              <w:spacing w:after="20"/>
              <w:ind w:left="20"/>
              <w:jc w:val="both"/>
            </w:pPr>
            <w:r>
              <w:rPr>
                <w:rFonts w:ascii="Times New Roman"/>
                <w:b w:val="false"/>
                <w:i w:val="false"/>
                <w:color w:val="000000"/>
                <w:sz w:val="20"/>
              </w:rPr>
              <w:t>Carano,</w:t>
            </w:r>
          </w:p>
          <w:p>
            <w:pPr>
              <w:spacing w:after="20"/>
              <w:ind w:left="20"/>
              <w:jc w:val="both"/>
            </w:pPr>
            <w:r>
              <w:rPr>
                <w:rFonts w:ascii="Times New Roman"/>
                <w:b w:val="false"/>
                <w:i w:val="false"/>
                <w:color w:val="000000"/>
                <w:sz w:val="20"/>
              </w:rPr>
              <w:t>Azucarito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Landa</w:t>
            </w:r>
          </w:p>
          <w:p>
            <w:pPr>
              <w:spacing w:after="20"/>
              <w:ind w:left="20"/>
              <w:jc w:val="both"/>
            </w:pPr>
            <w:r>
              <w:rPr>
                <w:rFonts w:ascii="Times New Roman"/>
                <w:b w:val="false"/>
                <w:i w:val="false"/>
                <w:color w:val="000000"/>
                <w:sz w:val="20"/>
              </w:rPr>
              <w:t>Эритроксилум маннии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Erythroxylum mannii Oliv.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Сьерра-Леоне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Landa</w:t>
            </w:r>
          </w:p>
          <w:p>
            <w:pPr>
              <w:spacing w:after="20"/>
              <w:ind w:left="20"/>
              <w:jc w:val="both"/>
            </w:pPr>
            <w:r>
              <w:rPr>
                <w:rFonts w:ascii="Times New Roman"/>
                <w:b w:val="false"/>
                <w:i w:val="false"/>
                <w:color w:val="000000"/>
                <w:sz w:val="20"/>
              </w:rPr>
              <w:t>Lukienzo</w:t>
            </w:r>
          </w:p>
          <w:p>
            <w:pPr>
              <w:spacing w:after="20"/>
              <w:ind w:left="20"/>
              <w:jc w:val="both"/>
            </w:pPr>
            <w:r>
              <w:rPr>
                <w:rFonts w:ascii="Times New Roman"/>
                <w:b w:val="false"/>
                <w:i w:val="false"/>
                <w:color w:val="000000"/>
                <w:sz w:val="20"/>
              </w:rPr>
              <w:t>Dabe</w:t>
            </w:r>
          </w:p>
          <w:p>
            <w:pPr>
              <w:spacing w:after="20"/>
              <w:ind w:left="20"/>
              <w:jc w:val="both"/>
            </w:pPr>
            <w:r>
              <w:rPr>
                <w:rFonts w:ascii="Times New Roman"/>
                <w:b w:val="false"/>
                <w:i w:val="false"/>
                <w:color w:val="000000"/>
                <w:sz w:val="20"/>
              </w:rPr>
              <w:t>Landa</w:t>
            </w:r>
          </w:p>
          <w:p>
            <w:pPr>
              <w:spacing w:after="20"/>
              <w:ind w:left="20"/>
              <w:jc w:val="both"/>
            </w:pPr>
            <w:r>
              <w:rPr>
                <w:rFonts w:ascii="Times New Roman"/>
                <w:b w:val="false"/>
                <w:i w:val="false"/>
                <w:color w:val="000000"/>
                <w:sz w:val="20"/>
              </w:rPr>
              <w:t>Nkanza</w:t>
            </w:r>
          </w:p>
          <w:p>
            <w:pPr>
              <w:spacing w:after="20"/>
              <w:ind w:left="20"/>
              <w:jc w:val="both"/>
            </w:pPr>
            <w:r>
              <w:rPr>
                <w:rFonts w:ascii="Times New Roman"/>
                <w:b w:val="false"/>
                <w:i w:val="false"/>
                <w:color w:val="000000"/>
                <w:sz w:val="20"/>
              </w:rPr>
              <w:t>Bimini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Lati</w:t>
            </w:r>
          </w:p>
          <w:p>
            <w:pPr>
              <w:spacing w:after="20"/>
              <w:ind w:left="20"/>
              <w:jc w:val="both"/>
            </w:pPr>
            <w:r>
              <w:rPr>
                <w:rFonts w:ascii="Times New Roman"/>
                <w:b w:val="false"/>
                <w:i w:val="false"/>
                <w:color w:val="000000"/>
                <w:sz w:val="20"/>
              </w:rPr>
              <w:t>Амфимас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Amphimas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Amphimas pterocarpoides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Конго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Edjin,</w:t>
            </w:r>
          </w:p>
          <w:p>
            <w:pPr>
              <w:spacing w:after="20"/>
              <w:ind w:left="20"/>
              <w:jc w:val="both"/>
            </w:pPr>
            <w:r>
              <w:rPr>
                <w:rFonts w:ascii="Times New Roman"/>
                <w:b w:val="false"/>
                <w:i w:val="false"/>
                <w:color w:val="000000"/>
                <w:sz w:val="20"/>
              </w:rPr>
              <w:t>Edzil</w:t>
            </w:r>
          </w:p>
          <w:p>
            <w:pPr>
              <w:spacing w:after="20"/>
              <w:ind w:left="20"/>
              <w:jc w:val="both"/>
            </w:pPr>
            <w:r>
              <w:rPr>
                <w:rFonts w:ascii="Times New Roman"/>
                <w:b w:val="false"/>
                <w:i w:val="false"/>
                <w:color w:val="000000"/>
                <w:sz w:val="20"/>
              </w:rPr>
              <w:t>Lati</w:t>
            </w:r>
          </w:p>
          <w:p>
            <w:pPr>
              <w:spacing w:after="20"/>
              <w:ind w:left="20"/>
              <w:jc w:val="both"/>
            </w:pPr>
            <w:r>
              <w:rPr>
                <w:rFonts w:ascii="Times New Roman"/>
                <w:b w:val="false"/>
                <w:i w:val="false"/>
                <w:color w:val="000000"/>
                <w:sz w:val="20"/>
              </w:rPr>
              <w:t>Edzui</w:t>
            </w:r>
          </w:p>
          <w:p>
            <w:pPr>
              <w:spacing w:after="20"/>
              <w:ind w:left="20"/>
              <w:jc w:val="both"/>
            </w:pPr>
            <w:r>
              <w:rPr>
                <w:rFonts w:ascii="Times New Roman"/>
                <w:b w:val="false"/>
                <w:i w:val="false"/>
                <w:color w:val="000000"/>
                <w:sz w:val="20"/>
              </w:rPr>
              <w:t>Muzui,</w:t>
            </w:r>
          </w:p>
          <w:p>
            <w:pPr>
              <w:spacing w:after="20"/>
              <w:ind w:left="20"/>
              <w:jc w:val="both"/>
            </w:pPr>
            <w:r>
              <w:rPr>
                <w:rFonts w:ascii="Times New Roman"/>
                <w:b w:val="false"/>
                <w:i w:val="false"/>
                <w:color w:val="000000"/>
                <w:sz w:val="20"/>
              </w:rPr>
              <w:t>Bokanga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Laurel, Indian Терминалия войлочная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Terminalia tomentosa (Roxb.) Wight &amp; Arn.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Лаос</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Chhlik Snaeng</w:t>
            </w:r>
          </w:p>
          <w:p>
            <w:pPr>
              <w:spacing w:after="20"/>
              <w:ind w:left="20"/>
              <w:jc w:val="both"/>
            </w:pPr>
            <w:r>
              <w:rPr>
                <w:rFonts w:ascii="Times New Roman"/>
                <w:b w:val="false"/>
                <w:i w:val="false"/>
                <w:color w:val="000000"/>
                <w:sz w:val="20"/>
              </w:rPr>
              <w:t>Arjun,</w:t>
            </w:r>
          </w:p>
          <w:p>
            <w:pPr>
              <w:spacing w:after="20"/>
              <w:ind w:left="20"/>
              <w:jc w:val="both"/>
            </w:pPr>
            <w:r>
              <w:rPr>
                <w:rFonts w:ascii="Times New Roman"/>
                <w:b w:val="false"/>
                <w:i w:val="false"/>
                <w:color w:val="000000"/>
                <w:sz w:val="20"/>
              </w:rPr>
              <w:t>Jaha,</w:t>
            </w:r>
          </w:p>
          <w:p>
            <w:pPr>
              <w:spacing w:after="20"/>
              <w:ind w:left="20"/>
              <w:jc w:val="both"/>
            </w:pPr>
            <w:r>
              <w:rPr>
                <w:rFonts w:ascii="Times New Roman"/>
                <w:b w:val="false"/>
                <w:i w:val="false"/>
                <w:color w:val="000000"/>
                <w:sz w:val="20"/>
              </w:rPr>
              <w:t>Jelawai,</w:t>
            </w:r>
          </w:p>
          <w:p>
            <w:pPr>
              <w:spacing w:after="20"/>
              <w:ind w:left="20"/>
              <w:jc w:val="both"/>
            </w:pPr>
            <w:r>
              <w:rPr>
                <w:rFonts w:ascii="Times New Roman"/>
                <w:b w:val="false"/>
                <w:i w:val="false"/>
                <w:color w:val="000000"/>
                <w:sz w:val="20"/>
              </w:rPr>
              <w:t>Talisai,</w:t>
            </w:r>
          </w:p>
          <w:p>
            <w:pPr>
              <w:spacing w:after="20"/>
              <w:ind w:left="20"/>
              <w:jc w:val="both"/>
            </w:pPr>
            <w:r>
              <w:rPr>
                <w:rFonts w:ascii="Times New Roman"/>
                <w:b w:val="false"/>
                <w:i w:val="false"/>
                <w:color w:val="000000"/>
                <w:sz w:val="20"/>
              </w:rPr>
              <w:t>Telinsi,</w:t>
            </w:r>
          </w:p>
          <w:p>
            <w:pPr>
              <w:spacing w:after="20"/>
              <w:ind w:left="20"/>
              <w:jc w:val="both"/>
            </w:pPr>
            <w:r>
              <w:rPr>
                <w:rFonts w:ascii="Times New Roman"/>
                <w:b w:val="false"/>
                <w:i w:val="false"/>
                <w:color w:val="000000"/>
                <w:sz w:val="20"/>
              </w:rPr>
              <w:t>Kumbuk</w:t>
            </w:r>
          </w:p>
          <w:p>
            <w:pPr>
              <w:spacing w:after="20"/>
              <w:ind w:left="20"/>
              <w:jc w:val="both"/>
            </w:pPr>
            <w:r>
              <w:rPr>
                <w:rFonts w:ascii="Times New Roman"/>
                <w:b w:val="false"/>
                <w:i w:val="false"/>
                <w:color w:val="000000"/>
                <w:sz w:val="20"/>
              </w:rPr>
              <w:t>Suak Dam</w:t>
            </w:r>
          </w:p>
          <w:p>
            <w:pPr>
              <w:spacing w:after="20"/>
              <w:ind w:left="20"/>
              <w:jc w:val="both"/>
            </w:pPr>
            <w:r>
              <w:rPr>
                <w:rFonts w:ascii="Times New Roman"/>
                <w:b w:val="false"/>
                <w:i w:val="false"/>
                <w:color w:val="000000"/>
                <w:sz w:val="20"/>
              </w:rPr>
              <w:t>Taukyan,</w:t>
            </w:r>
          </w:p>
          <w:p>
            <w:pPr>
              <w:spacing w:after="20"/>
              <w:ind w:left="20"/>
              <w:jc w:val="both"/>
            </w:pPr>
            <w:r>
              <w:rPr>
                <w:rFonts w:ascii="Times New Roman"/>
                <w:b w:val="false"/>
                <w:i w:val="false"/>
                <w:color w:val="000000"/>
                <w:sz w:val="20"/>
              </w:rPr>
              <w:t>Thinsein</w:t>
            </w:r>
          </w:p>
          <w:p>
            <w:pPr>
              <w:spacing w:after="20"/>
              <w:ind w:left="20"/>
              <w:jc w:val="both"/>
            </w:pPr>
            <w:r>
              <w:rPr>
                <w:rFonts w:ascii="Times New Roman"/>
                <w:b w:val="false"/>
                <w:i w:val="false"/>
                <w:color w:val="000000"/>
                <w:sz w:val="20"/>
              </w:rPr>
              <w:t>Indian Laurel</w:t>
            </w:r>
          </w:p>
          <w:p>
            <w:pPr>
              <w:spacing w:after="20"/>
              <w:ind w:left="20"/>
              <w:jc w:val="both"/>
            </w:pPr>
            <w:r>
              <w:rPr>
                <w:rFonts w:ascii="Times New Roman"/>
                <w:b w:val="false"/>
                <w:i w:val="false"/>
                <w:color w:val="000000"/>
                <w:sz w:val="20"/>
              </w:rPr>
              <w:t>Hok Fa</w:t>
            </w:r>
          </w:p>
          <w:p>
            <w:pPr>
              <w:spacing w:after="20"/>
              <w:ind w:left="20"/>
              <w:jc w:val="both"/>
            </w:pPr>
            <w:r>
              <w:rPr>
                <w:rFonts w:ascii="Times New Roman"/>
                <w:b w:val="false"/>
                <w:i w:val="false"/>
                <w:color w:val="000000"/>
                <w:sz w:val="20"/>
              </w:rPr>
              <w:t>Chieu-Lieu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Limba [Терминалия пышная]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Terminalia superba Engl. &amp; Diels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 xml:space="preserve">Центральноафри-канская Республика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Akom </w:t>
            </w:r>
          </w:p>
          <w:p>
            <w:pPr>
              <w:spacing w:after="20"/>
              <w:ind w:left="20"/>
              <w:jc w:val="both"/>
            </w:pPr>
            <w:r>
              <w:rPr>
                <w:rFonts w:ascii="Times New Roman"/>
                <w:b w:val="false"/>
                <w:i w:val="false"/>
                <w:color w:val="000000"/>
                <w:sz w:val="20"/>
              </w:rPr>
              <w:t xml:space="preserve">N’Ganga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Limba </w:t>
            </w:r>
          </w:p>
          <w:p>
            <w:pPr>
              <w:spacing w:after="20"/>
              <w:ind w:left="20"/>
              <w:jc w:val="both"/>
            </w:pPr>
            <w:r>
              <w:rPr>
                <w:rFonts w:ascii="Times New Roman"/>
                <w:b w:val="false"/>
                <w:i w:val="false"/>
                <w:color w:val="000000"/>
                <w:sz w:val="20"/>
              </w:rPr>
              <w:t xml:space="preserve">Frakе </w:t>
            </w:r>
          </w:p>
          <w:p>
            <w:pPr>
              <w:spacing w:after="20"/>
              <w:ind w:left="20"/>
              <w:jc w:val="both"/>
            </w:pPr>
            <w:r>
              <w:rPr>
                <w:rFonts w:ascii="Times New Roman"/>
                <w:b w:val="false"/>
                <w:i w:val="false"/>
                <w:color w:val="000000"/>
                <w:sz w:val="20"/>
              </w:rPr>
              <w:t xml:space="preserve">Akom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Ofram </w:t>
            </w:r>
          </w:p>
          <w:p>
            <w:pPr>
              <w:spacing w:after="20"/>
              <w:ind w:left="20"/>
              <w:jc w:val="both"/>
            </w:pPr>
            <w:r>
              <w:rPr>
                <w:rFonts w:ascii="Times New Roman"/>
                <w:b w:val="false"/>
                <w:i w:val="false"/>
                <w:color w:val="000000"/>
                <w:sz w:val="20"/>
              </w:rPr>
              <w:t xml:space="preserve">Afara, </w:t>
            </w:r>
          </w:p>
          <w:p>
            <w:pPr>
              <w:spacing w:after="20"/>
              <w:ind w:left="20"/>
              <w:jc w:val="both"/>
            </w:pPr>
            <w:r>
              <w:rPr>
                <w:rFonts w:ascii="Times New Roman"/>
                <w:b w:val="false"/>
                <w:i w:val="false"/>
                <w:color w:val="000000"/>
                <w:sz w:val="20"/>
              </w:rPr>
              <w:t xml:space="preserve">White Afara </w:t>
            </w:r>
          </w:p>
          <w:p>
            <w:pPr>
              <w:spacing w:after="20"/>
              <w:ind w:left="20"/>
              <w:jc w:val="both"/>
            </w:pPr>
            <w:r>
              <w:rPr>
                <w:rFonts w:ascii="Times New Roman"/>
                <w:b w:val="false"/>
                <w:i w:val="false"/>
                <w:color w:val="000000"/>
                <w:sz w:val="20"/>
              </w:rPr>
              <w:t xml:space="preserve">Kojagei </w:t>
            </w:r>
          </w:p>
          <w:p>
            <w:pPr>
              <w:spacing w:after="20"/>
              <w:ind w:left="20"/>
              <w:jc w:val="both"/>
            </w:pPr>
            <w:r>
              <w:rPr>
                <w:rFonts w:ascii="Times New Roman"/>
                <w:b w:val="false"/>
                <w:i w:val="false"/>
                <w:color w:val="000000"/>
                <w:sz w:val="20"/>
              </w:rPr>
              <w:t xml:space="preserve">Limba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Limbo, </w:t>
            </w:r>
          </w:p>
          <w:p>
            <w:pPr>
              <w:spacing w:after="20"/>
              <w:ind w:left="20"/>
              <w:jc w:val="both"/>
            </w:pPr>
            <w:r>
              <w:rPr>
                <w:rFonts w:ascii="Times New Roman"/>
                <w:b w:val="false"/>
                <w:i w:val="false"/>
                <w:color w:val="000000"/>
                <w:sz w:val="20"/>
              </w:rPr>
              <w:t xml:space="preserve">Frakе, </w:t>
            </w:r>
          </w:p>
          <w:p>
            <w:pPr>
              <w:spacing w:after="20"/>
              <w:ind w:left="20"/>
              <w:jc w:val="both"/>
            </w:pPr>
            <w:r>
              <w:rPr>
                <w:rFonts w:ascii="Times New Roman"/>
                <w:b w:val="false"/>
                <w:i w:val="false"/>
                <w:color w:val="000000"/>
                <w:sz w:val="20"/>
              </w:rPr>
              <w:t>Noyer du Mayombе</w:t>
            </w:r>
          </w:p>
          <w:p>
            <w:pPr>
              <w:spacing w:after="20"/>
              <w:ind w:left="20"/>
              <w:jc w:val="both"/>
            </w:pPr>
            <w:r>
              <w:rPr>
                <w:rFonts w:ascii="Times New Roman"/>
                <w:b w:val="false"/>
                <w:i w:val="false"/>
                <w:color w:val="000000"/>
                <w:sz w:val="20"/>
              </w:rPr>
              <w:t xml:space="preserve">Korina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Limbali </w:t>
            </w:r>
          </w:p>
          <w:p>
            <w:pPr>
              <w:spacing w:after="20"/>
              <w:ind w:left="20"/>
              <w:jc w:val="both"/>
            </w:pPr>
            <w:r>
              <w:rPr>
                <w:rFonts w:ascii="Times New Roman"/>
                <w:b w:val="false"/>
                <w:i w:val="false"/>
                <w:color w:val="000000"/>
                <w:sz w:val="20"/>
              </w:rPr>
              <w:t>Лимбали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Gilbertiodendron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Gilbertiodendron dewevrei (De Wild.) J. Lеon</w:t>
            </w:r>
          </w:p>
          <w:p>
            <w:pPr>
              <w:spacing w:after="20"/>
              <w:ind w:left="20"/>
              <w:jc w:val="both"/>
            </w:pPr>
            <w:r>
              <w:rPr>
                <w:rFonts w:ascii="Times New Roman"/>
                <w:b w:val="false"/>
                <w:i w:val="false"/>
                <w:color w:val="000000"/>
                <w:sz w:val="20"/>
              </w:rPr>
              <w:t>(Syn. Macrolobium dewevrei De Wild.)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Gilbertiodendron preussii J. Lеon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Либерия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Ekobem</w:t>
            </w:r>
          </w:p>
          <w:p>
            <w:pPr>
              <w:spacing w:after="20"/>
              <w:ind w:left="20"/>
              <w:jc w:val="both"/>
            </w:pPr>
            <w:r>
              <w:rPr>
                <w:rFonts w:ascii="Times New Roman"/>
                <w:b w:val="false"/>
                <w:i w:val="false"/>
                <w:color w:val="000000"/>
                <w:sz w:val="20"/>
              </w:rPr>
              <w:t>Molapa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Epal</w:t>
            </w:r>
          </w:p>
          <w:p>
            <w:pPr>
              <w:spacing w:after="20"/>
              <w:ind w:left="20"/>
              <w:jc w:val="both"/>
            </w:pPr>
            <w:r>
              <w:rPr>
                <w:rFonts w:ascii="Times New Roman"/>
                <w:b w:val="false"/>
                <w:i w:val="false"/>
                <w:color w:val="000000"/>
                <w:sz w:val="20"/>
              </w:rPr>
              <w:t>Vaa</w:t>
            </w:r>
          </w:p>
          <w:p>
            <w:pPr>
              <w:spacing w:after="20"/>
              <w:ind w:left="20"/>
              <w:jc w:val="both"/>
            </w:pPr>
            <w:r>
              <w:rPr>
                <w:rFonts w:ascii="Times New Roman"/>
                <w:b w:val="false"/>
                <w:i w:val="false"/>
                <w:color w:val="000000"/>
                <w:sz w:val="20"/>
              </w:rPr>
              <w:t>Ditshipi,</w:t>
            </w:r>
          </w:p>
          <w:p>
            <w:pPr>
              <w:spacing w:after="20"/>
              <w:ind w:left="20"/>
              <w:jc w:val="both"/>
            </w:pPr>
            <w:r>
              <w:rPr>
                <w:rFonts w:ascii="Times New Roman"/>
                <w:b w:val="false"/>
                <w:i w:val="false"/>
                <w:color w:val="000000"/>
                <w:sz w:val="20"/>
              </w:rPr>
              <w:t>Ligudu</w:t>
            </w:r>
          </w:p>
          <w:p>
            <w:pPr>
              <w:spacing w:after="20"/>
              <w:ind w:left="20"/>
              <w:jc w:val="both"/>
            </w:pPr>
            <w:r>
              <w:rPr>
                <w:rFonts w:ascii="Times New Roman"/>
                <w:b w:val="false"/>
                <w:i w:val="false"/>
                <w:color w:val="000000"/>
                <w:sz w:val="20"/>
              </w:rPr>
              <w:t>Limbali</w:t>
            </w:r>
          </w:p>
          <w:p>
            <w:pPr>
              <w:spacing w:after="20"/>
              <w:ind w:left="20"/>
              <w:jc w:val="both"/>
            </w:pPr>
            <w:r>
              <w:rPr>
                <w:rFonts w:ascii="Times New Roman"/>
                <w:b w:val="false"/>
                <w:i w:val="false"/>
                <w:color w:val="000000"/>
                <w:sz w:val="20"/>
              </w:rPr>
              <w:t>Abeum</w:t>
            </w:r>
          </w:p>
          <w:p>
            <w:pPr>
              <w:spacing w:after="20"/>
              <w:ind w:left="20"/>
              <w:jc w:val="both"/>
            </w:pPr>
            <w:r>
              <w:rPr>
                <w:rFonts w:ascii="Times New Roman"/>
                <w:b w:val="false"/>
                <w:i w:val="false"/>
                <w:color w:val="000000"/>
                <w:sz w:val="20"/>
              </w:rPr>
              <w:t>Tetekon,</w:t>
            </w:r>
          </w:p>
          <w:p>
            <w:pPr>
              <w:spacing w:after="20"/>
              <w:ind w:left="20"/>
              <w:jc w:val="both"/>
            </w:pPr>
            <w:r>
              <w:rPr>
                <w:rFonts w:ascii="Times New Roman"/>
                <w:b w:val="false"/>
                <w:i w:val="false"/>
                <w:color w:val="000000"/>
                <w:sz w:val="20"/>
              </w:rPr>
              <w:t>Sehmeh</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Limonaballi Хризофиллум</w:t>
            </w:r>
          </w:p>
          <w:p>
            <w:pPr>
              <w:spacing w:after="20"/>
              <w:ind w:left="20"/>
              <w:jc w:val="both"/>
            </w:pPr>
            <w:r>
              <w:rPr>
                <w:rFonts w:ascii="Times New Roman"/>
                <w:b w:val="false"/>
                <w:i w:val="false"/>
                <w:color w:val="000000"/>
                <w:sz w:val="20"/>
              </w:rPr>
              <w:t>помиферум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Chrysophyllum pomiferum (Eyma) T.D.Penn.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Loliondo </w:t>
            </w:r>
          </w:p>
          <w:p>
            <w:pPr>
              <w:spacing w:after="20"/>
              <w:ind w:left="20"/>
              <w:jc w:val="both"/>
            </w:pPr>
            <w:r>
              <w:rPr>
                <w:rFonts w:ascii="Times New Roman"/>
                <w:b w:val="false"/>
                <w:i w:val="false"/>
                <w:color w:val="000000"/>
                <w:sz w:val="20"/>
              </w:rPr>
              <w:t>Маслина велвитча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Olea welwitschii (Knobl.) Gilg. &amp; G.Schellenb. </w:t>
            </w:r>
          </w:p>
          <w:p>
            <w:pPr>
              <w:spacing w:after="20"/>
              <w:ind w:left="20"/>
              <w:jc w:val="both"/>
            </w:pPr>
            <w:r>
              <w:rPr>
                <w:rFonts w:ascii="Times New Roman"/>
                <w:b w:val="false"/>
                <w:i w:val="false"/>
                <w:color w:val="000000"/>
                <w:sz w:val="20"/>
              </w:rPr>
              <w:t>(Syn. Steganthus welwitschii Knobl.)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Elgon olive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Longhi Хризофиллум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Chrysophyllum spp.</w:t>
            </w:r>
          </w:p>
          <w:p>
            <w:pPr>
              <w:spacing w:after="20"/>
              <w:ind w:left="20"/>
              <w:jc w:val="both"/>
            </w:pPr>
            <w:r>
              <w:rPr>
                <w:rFonts w:ascii="Times New Roman"/>
                <w:b w:val="false"/>
                <w:i w:val="false"/>
                <w:color w:val="000000"/>
                <w:sz w:val="20"/>
              </w:rPr>
              <w:t>(Syn. Gambeya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Chrysophyllum africanum G.Don,</w:t>
            </w:r>
          </w:p>
          <w:p>
            <w:pPr>
              <w:spacing w:after="20"/>
              <w:ind w:left="20"/>
              <w:jc w:val="both"/>
            </w:pPr>
            <w:r>
              <w:rPr>
                <w:rFonts w:ascii="Times New Roman"/>
                <w:b w:val="false"/>
                <w:i w:val="false"/>
                <w:color w:val="000000"/>
                <w:sz w:val="20"/>
              </w:rPr>
              <w:t>(Syn. Gambeya africana Pierre)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Chrysophyllum lacourtianum De Wild.)</w:t>
            </w:r>
          </w:p>
          <w:p>
            <w:pPr>
              <w:spacing w:after="20"/>
              <w:ind w:left="20"/>
              <w:jc w:val="both"/>
            </w:pPr>
            <w:r>
              <w:rPr>
                <w:rFonts w:ascii="Times New Roman"/>
                <w:b w:val="false"/>
                <w:i w:val="false"/>
                <w:color w:val="000000"/>
                <w:sz w:val="20"/>
              </w:rPr>
              <w:t>(Syn. Gambeya lacourtiana Aubrev. &amp; Pellegr.)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Chrysophyllum subnudum Baker </w:t>
            </w:r>
          </w:p>
          <w:p>
            <w:pPr>
              <w:spacing w:after="20"/>
              <w:ind w:left="20"/>
              <w:jc w:val="both"/>
            </w:pPr>
            <w:r>
              <w:rPr>
                <w:rFonts w:ascii="Times New Roman"/>
                <w:b w:val="false"/>
                <w:i w:val="false"/>
                <w:color w:val="000000"/>
                <w:sz w:val="20"/>
              </w:rPr>
              <w:t>(Syn. Gambeya subnuda Pierre)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Abam</w:t>
            </w:r>
          </w:p>
          <w:p>
            <w:pPr>
              <w:spacing w:after="20"/>
              <w:ind w:left="20"/>
              <w:jc w:val="both"/>
            </w:pPr>
            <w:r>
              <w:rPr>
                <w:rFonts w:ascii="Times New Roman"/>
                <w:b w:val="false"/>
                <w:i w:val="false"/>
                <w:color w:val="000000"/>
                <w:sz w:val="20"/>
              </w:rPr>
              <w:t>Bopambu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Longhi</w:t>
            </w:r>
          </w:p>
          <w:p>
            <w:pPr>
              <w:spacing w:after="20"/>
              <w:ind w:left="20"/>
              <w:jc w:val="both"/>
            </w:pPr>
            <w:r>
              <w:rPr>
                <w:rFonts w:ascii="Times New Roman"/>
                <w:b w:val="false"/>
                <w:i w:val="false"/>
                <w:color w:val="000000"/>
                <w:sz w:val="20"/>
              </w:rPr>
              <w:t>Akatio,</w:t>
            </w:r>
          </w:p>
          <w:p>
            <w:pPr>
              <w:spacing w:after="20"/>
              <w:ind w:left="20"/>
              <w:jc w:val="both"/>
            </w:pPr>
            <w:r>
              <w:rPr>
                <w:rFonts w:ascii="Times New Roman"/>
                <w:b w:val="false"/>
                <w:i w:val="false"/>
                <w:color w:val="000000"/>
                <w:sz w:val="20"/>
              </w:rPr>
              <w:t>Anandio,</w:t>
            </w:r>
          </w:p>
          <w:p>
            <w:pPr>
              <w:spacing w:after="20"/>
              <w:ind w:left="20"/>
              <w:jc w:val="both"/>
            </w:pPr>
            <w:r>
              <w:rPr>
                <w:rFonts w:ascii="Times New Roman"/>
                <w:b w:val="false"/>
                <w:i w:val="false"/>
                <w:color w:val="000000"/>
                <w:sz w:val="20"/>
              </w:rPr>
              <w:t>Aningueri Rouge</w:t>
            </w:r>
          </w:p>
          <w:p>
            <w:pPr>
              <w:spacing w:after="20"/>
              <w:ind w:left="20"/>
              <w:jc w:val="both"/>
            </w:pPr>
            <w:r>
              <w:rPr>
                <w:rFonts w:ascii="Times New Roman"/>
                <w:b w:val="false"/>
                <w:i w:val="false"/>
                <w:color w:val="000000"/>
                <w:sz w:val="20"/>
              </w:rPr>
              <w:t>M’bebame</w:t>
            </w:r>
          </w:p>
          <w:p>
            <w:pPr>
              <w:spacing w:after="20"/>
              <w:ind w:left="20"/>
              <w:jc w:val="both"/>
            </w:pPr>
            <w:r>
              <w:rPr>
                <w:rFonts w:ascii="Times New Roman"/>
                <w:b w:val="false"/>
                <w:i w:val="false"/>
                <w:color w:val="000000"/>
                <w:sz w:val="20"/>
              </w:rPr>
              <w:t>Akasa</w:t>
            </w:r>
          </w:p>
          <w:p>
            <w:pPr>
              <w:spacing w:after="20"/>
              <w:ind w:left="20"/>
              <w:jc w:val="both"/>
            </w:pPr>
            <w:r>
              <w:rPr>
                <w:rFonts w:ascii="Times New Roman"/>
                <w:b w:val="false"/>
                <w:i w:val="false"/>
                <w:color w:val="000000"/>
                <w:sz w:val="20"/>
              </w:rPr>
              <w:t>Ekpiro,</w:t>
            </w:r>
          </w:p>
          <w:p>
            <w:pPr>
              <w:spacing w:after="20"/>
              <w:ind w:left="20"/>
              <w:jc w:val="both"/>
            </w:pPr>
            <w:r>
              <w:rPr>
                <w:rFonts w:ascii="Times New Roman"/>
                <w:b w:val="false"/>
                <w:i w:val="false"/>
                <w:color w:val="000000"/>
                <w:sz w:val="20"/>
              </w:rPr>
              <w:t>Osan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Lotofa </w:t>
            </w:r>
          </w:p>
          <w:p>
            <w:pPr>
              <w:spacing w:after="20"/>
              <w:ind w:left="20"/>
              <w:jc w:val="both"/>
            </w:pPr>
            <w:r>
              <w:rPr>
                <w:rFonts w:ascii="Times New Roman"/>
                <w:b w:val="false"/>
                <w:i w:val="false"/>
                <w:color w:val="000000"/>
                <w:sz w:val="20"/>
              </w:rPr>
              <w:t>Стеркулия остролепестковая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Sterculia rhinopetala Schum.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N’Kanang</w:t>
            </w:r>
          </w:p>
          <w:p>
            <w:pPr>
              <w:spacing w:after="20"/>
              <w:ind w:left="20"/>
              <w:jc w:val="both"/>
            </w:pPr>
            <w:r>
              <w:rPr>
                <w:rFonts w:ascii="Times New Roman"/>
                <w:b w:val="false"/>
                <w:i w:val="false"/>
                <w:color w:val="000000"/>
                <w:sz w:val="20"/>
              </w:rPr>
              <w:t>Lotofa</w:t>
            </w:r>
          </w:p>
          <w:p>
            <w:pPr>
              <w:spacing w:after="20"/>
              <w:ind w:left="20"/>
              <w:jc w:val="both"/>
            </w:pPr>
            <w:r>
              <w:rPr>
                <w:rFonts w:ascii="Times New Roman"/>
                <w:b w:val="false"/>
                <w:i w:val="false"/>
                <w:color w:val="000000"/>
                <w:sz w:val="20"/>
              </w:rPr>
              <w:t>Wawabima</w:t>
            </w:r>
          </w:p>
          <w:p>
            <w:pPr>
              <w:spacing w:after="20"/>
              <w:ind w:left="20"/>
              <w:jc w:val="both"/>
            </w:pPr>
            <w:r>
              <w:rPr>
                <w:rFonts w:ascii="Times New Roman"/>
                <w:b w:val="false"/>
                <w:i w:val="false"/>
                <w:color w:val="000000"/>
                <w:sz w:val="20"/>
              </w:rPr>
              <w:t>Aye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Brown Sterculia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Louro vermelho Окотеа красная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Ocotea rubra Mez.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Gamela,</w:t>
            </w:r>
          </w:p>
          <w:p>
            <w:pPr>
              <w:spacing w:after="20"/>
              <w:ind w:left="20"/>
              <w:jc w:val="both"/>
            </w:pPr>
            <w:r>
              <w:rPr>
                <w:rFonts w:ascii="Times New Roman"/>
                <w:b w:val="false"/>
                <w:i w:val="false"/>
                <w:color w:val="000000"/>
                <w:sz w:val="20"/>
              </w:rPr>
              <w:t>Louro Gamela,</w:t>
            </w:r>
          </w:p>
          <w:p>
            <w:pPr>
              <w:spacing w:after="20"/>
              <w:ind w:left="20"/>
              <w:jc w:val="both"/>
            </w:pPr>
            <w:r>
              <w:rPr>
                <w:rFonts w:ascii="Times New Roman"/>
                <w:b w:val="false"/>
                <w:i w:val="false"/>
                <w:color w:val="000000"/>
                <w:sz w:val="20"/>
              </w:rPr>
              <w:t>Louro Vermelho</w:t>
            </w:r>
          </w:p>
          <w:p>
            <w:pPr>
              <w:spacing w:after="20"/>
              <w:ind w:left="20"/>
              <w:jc w:val="both"/>
            </w:pPr>
            <w:r>
              <w:rPr>
                <w:rFonts w:ascii="Times New Roman"/>
                <w:b w:val="false"/>
                <w:i w:val="false"/>
                <w:color w:val="000000"/>
                <w:sz w:val="20"/>
              </w:rPr>
              <w:t>Grignon Franc</w:t>
            </w:r>
          </w:p>
          <w:p>
            <w:pPr>
              <w:spacing w:after="20"/>
              <w:ind w:left="20"/>
              <w:jc w:val="both"/>
            </w:pPr>
            <w:r>
              <w:rPr>
                <w:rFonts w:ascii="Times New Roman"/>
                <w:b w:val="false"/>
                <w:i w:val="false"/>
                <w:color w:val="000000"/>
                <w:sz w:val="20"/>
              </w:rPr>
              <w:t>Baaka,</w:t>
            </w:r>
          </w:p>
          <w:p>
            <w:pPr>
              <w:spacing w:after="20"/>
              <w:ind w:left="20"/>
              <w:jc w:val="both"/>
            </w:pPr>
            <w:r>
              <w:rPr>
                <w:rFonts w:ascii="Times New Roman"/>
                <w:b w:val="false"/>
                <w:i w:val="false"/>
                <w:color w:val="000000"/>
                <w:sz w:val="20"/>
              </w:rPr>
              <w:t>Determa,</w:t>
            </w:r>
          </w:p>
          <w:p>
            <w:pPr>
              <w:spacing w:after="20"/>
              <w:ind w:left="20"/>
              <w:jc w:val="both"/>
            </w:pPr>
            <w:r>
              <w:rPr>
                <w:rFonts w:ascii="Times New Roman"/>
                <w:b w:val="false"/>
                <w:i w:val="false"/>
                <w:color w:val="000000"/>
                <w:sz w:val="20"/>
              </w:rPr>
              <w:t>Red Louro,</w:t>
            </w:r>
          </w:p>
          <w:p>
            <w:pPr>
              <w:spacing w:after="20"/>
              <w:ind w:left="20"/>
              <w:jc w:val="both"/>
            </w:pPr>
            <w:r>
              <w:rPr>
                <w:rFonts w:ascii="Times New Roman"/>
                <w:b w:val="false"/>
                <w:i w:val="false"/>
                <w:color w:val="000000"/>
                <w:sz w:val="20"/>
              </w:rPr>
              <w:t>Wanu</w:t>
            </w:r>
          </w:p>
          <w:p>
            <w:pPr>
              <w:spacing w:after="20"/>
              <w:ind w:left="20"/>
              <w:jc w:val="both"/>
            </w:pPr>
            <w:r>
              <w:rPr>
                <w:rFonts w:ascii="Times New Roman"/>
                <w:b w:val="false"/>
                <w:i w:val="false"/>
                <w:color w:val="000000"/>
                <w:sz w:val="20"/>
              </w:rPr>
              <w:t>Teteroma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Determa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Lupuna</w:t>
            </w:r>
          </w:p>
          <w:p>
            <w:pPr>
              <w:spacing w:after="20"/>
              <w:ind w:left="20"/>
              <w:jc w:val="both"/>
            </w:pPr>
            <w:r>
              <w:rPr>
                <w:rFonts w:ascii="Times New Roman"/>
                <w:b w:val="false"/>
                <w:i w:val="false"/>
                <w:color w:val="000000"/>
                <w:sz w:val="20"/>
              </w:rPr>
              <w:t>Лупуна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Chorisia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Бrbol botella, </w:t>
            </w:r>
          </w:p>
          <w:p>
            <w:pPr>
              <w:spacing w:after="20"/>
              <w:ind w:left="20"/>
              <w:jc w:val="both"/>
            </w:pPr>
            <w:r>
              <w:rPr>
                <w:rFonts w:ascii="Times New Roman"/>
                <w:b w:val="false"/>
                <w:i w:val="false"/>
                <w:color w:val="000000"/>
                <w:sz w:val="20"/>
              </w:rPr>
              <w:t xml:space="preserve">Бrbol de lana, </w:t>
            </w:r>
          </w:p>
          <w:p>
            <w:pPr>
              <w:spacing w:after="20"/>
              <w:ind w:left="20"/>
              <w:jc w:val="both"/>
            </w:pPr>
            <w:r>
              <w:rPr>
                <w:rFonts w:ascii="Times New Roman"/>
                <w:b w:val="false"/>
                <w:i w:val="false"/>
                <w:color w:val="000000"/>
                <w:sz w:val="20"/>
              </w:rPr>
              <w:t>Paina de seda,</w:t>
            </w:r>
          </w:p>
          <w:p>
            <w:pPr>
              <w:spacing w:after="20"/>
              <w:ind w:left="20"/>
              <w:jc w:val="both"/>
            </w:pPr>
            <w:r>
              <w:rPr>
                <w:rFonts w:ascii="Times New Roman"/>
                <w:b w:val="false"/>
                <w:i w:val="false"/>
                <w:color w:val="000000"/>
                <w:sz w:val="20"/>
              </w:rPr>
              <w:t>Painera,</w:t>
            </w:r>
          </w:p>
          <w:p>
            <w:pPr>
              <w:spacing w:after="20"/>
              <w:ind w:left="20"/>
              <w:jc w:val="both"/>
            </w:pPr>
            <w:r>
              <w:rPr>
                <w:rFonts w:ascii="Times New Roman"/>
                <w:b w:val="false"/>
                <w:i w:val="false"/>
                <w:color w:val="000000"/>
                <w:sz w:val="20"/>
              </w:rPr>
              <w:t xml:space="preserve">Palo Borracho, </w:t>
            </w:r>
          </w:p>
          <w:p>
            <w:pPr>
              <w:spacing w:after="20"/>
              <w:ind w:left="20"/>
              <w:jc w:val="both"/>
            </w:pPr>
            <w:r>
              <w:rPr>
                <w:rFonts w:ascii="Times New Roman"/>
                <w:b w:val="false"/>
                <w:i w:val="false"/>
                <w:color w:val="000000"/>
                <w:sz w:val="20"/>
              </w:rPr>
              <w:t xml:space="preserve">Palo Barrigudo, </w:t>
            </w:r>
          </w:p>
          <w:p>
            <w:pPr>
              <w:spacing w:after="20"/>
              <w:ind w:left="20"/>
              <w:jc w:val="both"/>
            </w:pPr>
            <w:r>
              <w:rPr>
                <w:rFonts w:ascii="Times New Roman"/>
                <w:b w:val="false"/>
                <w:i w:val="false"/>
                <w:color w:val="000000"/>
                <w:sz w:val="20"/>
              </w:rPr>
              <w:t xml:space="preserve">Palo Botella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Lusambya</w:t>
            </w:r>
          </w:p>
          <w:p>
            <w:pPr>
              <w:spacing w:after="20"/>
              <w:ind w:left="20"/>
              <w:jc w:val="both"/>
            </w:pPr>
            <w:r>
              <w:rPr>
                <w:rFonts w:ascii="Times New Roman"/>
                <w:b w:val="false"/>
                <w:i w:val="false"/>
                <w:color w:val="000000"/>
                <w:sz w:val="20"/>
              </w:rPr>
              <w:t>Золотая маркхамия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Markhamia lutea (Benth.) K. Schum.</w:t>
            </w:r>
          </w:p>
          <w:p>
            <w:pPr>
              <w:spacing w:after="20"/>
              <w:ind w:left="20"/>
              <w:jc w:val="both"/>
            </w:pPr>
            <w:r>
              <w:rPr>
                <w:rFonts w:ascii="Times New Roman"/>
                <w:b w:val="false"/>
                <w:i w:val="false"/>
                <w:color w:val="000000"/>
                <w:sz w:val="20"/>
              </w:rPr>
              <w:t>(Syn. Markhamia platycalyx Sprague)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Maзaranduba</w:t>
            </w:r>
          </w:p>
          <w:p>
            <w:pPr>
              <w:spacing w:after="20"/>
              <w:ind w:left="20"/>
              <w:jc w:val="both"/>
            </w:pPr>
            <w:r>
              <w:rPr>
                <w:rFonts w:ascii="Times New Roman"/>
                <w:b w:val="false"/>
                <w:i w:val="false"/>
                <w:color w:val="000000"/>
                <w:sz w:val="20"/>
              </w:rPr>
              <w:t>[Плантимисциум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Manilkara spp.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Manilkara bidentata A Chev.</w:t>
            </w:r>
          </w:p>
          <w:p>
            <w:pPr>
              <w:spacing w:after="20"/>
              <w:ind w:left="20"/>
              <w:jc w:val="both"/>
            </w:pPr>
            <w:r>
              <w:rPr>
                <w:rFonts w:ascii="Times New Roman"/>
                <w:b w:val="false"/>
                <w:i w:val="false"/>
                <w:color w:val="000000"/>
                <w:sz w:val="20"/>
              </w:rPr>
              <w:t>(Syn. Manilkara surinamensis (Miq.) Dubard)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Manilkara huberi (Ducke) Standl. Dubard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Французская Гвиана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Гайана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Панама</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Maзaranduba,</w:t>
            </w:r>
          </w:p>
          <w:p>
            <w:pPr>
              <w:spacing w:after="20"/>
              <w:ind w:left="20"/>
              <w:jc w:val="both"/>
            </w:pPr>
            <w:r>
              <w:rPr>
                <w:rFonts w:ascii="Times New Roman"/>
                <w:b w:val="false"/>
                <w:i w:val="false"/>
                <w:color w:val="000000"/>
                <w:sz w:val="20"/>
              </w:rPr>
              <w:t>Maparajuba,</w:t>
            </w:r>
          </w:p>
          <w:p>
            <w:pPr>
              <w:spacing w:after="20"/>
              <w:ind w:left="20"/>
              <w:jc w:val="both"/>
            </w:pPr>
            <w:r>
              <w:rPr>
                <w:rFonts w:ascii="Times New Roman"/>
                <w:b w:val="false"/>
                <w:i w:val="false"/>
                <w:color w:val="000000"/>
                <w:sz w:val="20"/>
              </w:rPr>
              <w:t>Paraju</w:t>
            </w:r>
          </w:p>
          <w:p>
            <w:pPr>
              <w:spacing w:after="20"/>
              <w:ind w:left="20"/>
              <w:jc w:val="both"/>
            </w:pPr>
            <w:r>
              <w:rPr>
                <w:rFonts w:ascii="Times New Roman"/>
                <w:b w:val="false"/>
                <w:i w:val="false"/>
                <w:color w:val="000000"/>
                <w:sz w:val="20"/>
              </w:rPr>
              <w:t>Balata,</w:t>
            </w:r>
          </w:p>
          <w:p>
            <w:pPr>
              <w:spacing w:after="20"/>
              <w:ind w:left="20"/>
              <w:jc w:val="both"/>
            </w:pPr>
            <w:r>
              <w:rPr>
                <w:rFonts w:ascii="Times New Roman"/>
                <w:b w:val="false"/>
                <w:i w:val="false"/>
                <w:color w:val="000000"/>
                <w:sz w:val="20"/>
              </w:rPr>
              <w:t>Nispero</w:t>
            </w:r>
          </w:p>
          <w:p>
            <w:pPr>
              <w:spacing w:after="20"/>
              <w:ind w:left="20"/>
              <w:jc w:val="both"/>
            </w:pPr>
            <w:r>
              <w:rPr>
                <w:rFonts w:ascii="Times New Roman"/>
                <w:b w:val="false"/>
                <w:i w:val="false"/>
                <w:color w:val="000000"/>
                <w:sz w:val="20"/>
              </w:rPr>
              <w:t>Balata franc,</w:t>
            </w:r>
          </w:p>
          <w:p>
            <w:pPr>
              <w:spacing w:after="20"/>
              <w:ind w:left="20"/>
              <w:jc w:val="both"/>
            </w:pPr>
            <w:r>
              <w:rPr>
                <w:rFonts w:ascii="Times New Roman"/>
                <w:b w:val="false"/>
                <w:i w:val="false"/>
                <w:color w:val="000000"/>
                <w:sz w:val="20"/>
              </w:rPr>
              <w:t>Balata rouge,</w:t>
            </w:r>
          </w:p>
          <w:p>
            <w:pPr>
              <w:spacing w:after="20"/>
              <w:ind w:left="20"/>
              <w:jc w:val="both"/>
            </w:pPr>
            <w:r>
              <w:rPr>
                <w:rFonts w:ascii="Times New Roman"/>
                <w:b w:val="false"/>
                <w:i w:val="false"/>
                <w:color w:val="000000"/>
                <w:sz w:val="20"/>
              </w:rPr>
              <w:t>Balata gomme,</w:t>
            </w:r>
          </w:p>
          <w:p>
            <w:pPr>
              <w:spacing w:after="20"/>
              <w:ind w:left="20"/>
              <w:jc w:val="both"/>
            </w:pPr>
            <w:r>
              <w:rPr>
                <w:rFonts w:ascii="Times New Roman"/>
                <w:b w:val="false"/>
                <w:i w:val="false"/>
                <w:color w:val="000000"/>
                <w:sz w:val="20"/>
              </w:rPr>
              <w:t>Balata,</w:t>
            </w:r>
          </w:p>
          <w:p>
            <w:pPr>
              <w:spacing w:after="20"/>
              <w:ind w:left="20"/>
              <w:jc w:val="both"/>
            </w:pPr>
            <w:r>
              <w:rPr>
                <w:rFonts w:ascii="Times New Roman"/>
                <w:b w:val="false"/>
                <w:i w:val="false"/>
                <w:color w:val="000000"/>
                <w:sz w:val="20"/>
              </w:rPr>
              <w:t>Bulletwood,</w:t>
            </w:r>
          </w:p>
          <w:p>
            <w:pPr>
              <w:spacing w:after="20"/>
              <w:ind w:left="20"/>
              <w:jc w:val="both"/>
            </w:pPr>
            <w:r>
              <w:rPr>
                <w:rFonts w:ascii="Times New Roman"/>
                <w:b w:val="false"/>
                <w:i w:val="false"/>
                <w:color w:val="000000"/>
                <w:sz w:val="20"/>
              </w:rPr>
              <w:t>Beefwood</w:t>
            </w:r>
          </w:p>
          <w:p>
            <w:pPr>
              <w:spacing w:after="20"/>
              <w:ind w:left="20"/>
              <w:jc w:val="both"/>
            </w:pPr>
            <w:r>
              <w:rPr>
                <w:rFonts w:ascii="Times New Roman"/>
                <w:b w:val="false"/>
                <w:i w:val="false"/>
                <w:color w:val="000000"/>
                <w:sz w:val="20"/>
              </w:rPr>
              <w:t xml:space="preserve">Nispero </w:t>
            </w:r>
          </w:p>
          <w:p>
            <w:pPr>
              <w:spacing w:after="20"/>
              <w:ind w:left="20"/>
              <w:jc w:val="both"/>
            </w:pPr>
            <w:r>
              <w:rPr>
                <w:rFonts w:ascii="Times New Roman"/>
                <w:b w:val="false"/>
                <w:i w:val="false"/>
                <w:color w:val="000000"/>
                <w:sz w:val="20"/>
              </w:rPr>
              <w:t>Pamashto,</w:t>
            </w:r>
          </w:p>
          <w:p>
            <w:pPr>
              <w:spacing w:after="20"/>
              <w:ind w:left="20"/>
              <w:jc w:val="both"/>
            </w:pPr>
            <w:r>
              <w:rPr>
                <w:rFonts w:ascii="Times New Roman"/>
                <w:b w:val="false"/>
                <w:i w:val="false"/>
                <w:color w:val="000000"/>
                <w:sz w:val="20"/>
              </w:rPr>
              <w:t>Quinilla Colorada</w:t>
            </w:r>
          </w:p>
          <w:p>
            <w:pPr>
              <w:spacing w:after="20"/>
              <w:ind w:left="20"/>
              <w:jc w:val="both"/>
            </w:pPr>
            <w:r>
              <w:rPr>
                <w:rFonts w:ascii="Times New Roman"/>
                <w:b w:val="false"/>
                <w:i w:val="false"/>
                <w:color w:val="000000"/>
                <w:sz w:val="20"/>
              </w:rPr>
              <w:t xml:space="preserve">Bolletrie </w:t>
            </w:r>
          </w:p>
          <w:p>
            <w:pPr>
              <w:spacing w:after="20"/>
              <w:ind w:left="20"/>
              <w:jc w:val="both"/>
            </w:pPr>
            <w:r>
              <w:rPr>
                <w:rFonts w:ascii="Times New Roman"/>
                <w:b w:val="false"/>
                <w:i w:val="false"/>
                <w:color w:val="000000"/>
                <w:sz w:val="20"/>
              </w:rPr>
              <w:t>Balata</w:t>
            </w:r>
          </w:p>
          <w:p>
            <w:pPr>
              <w:spacing w:after="20"/>
              <w:ind w:left="20"/>
              <w:jc w:val="both"/>
            </w:pPr>
            <w:r>
              <w:rPr>
                <w:rFonts w:ascii="Times New Roman"/>
                <w:b w:val="false"/>
                <w:i w:val="false"/>
                <w:color w:val="000000"/>
                <w:sz w:val="20"/>
              </w:rPr>
              <w:t>Massarandu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Bulletwood</w:t>
            </w:r>
          </w:p>
          <w:p>
            <w:pPr>
              <w:spacing w:after="20"/>
              <w:ind w:left="20"/>
              <w:jc w:val="both"/>
            </w:pPr>
            <w:r>
              <w:rPr>
                <w:rFonts w:ascii="Times New Roman"/>
                <w:b w:val="false"/>
                <w:i w:val="false"/>
                <w:color w:val="000000"/>
                <w:sz w:val="20"/>
              </w:rPr>
              <w:t>Bulletwood,</w:t>
            </w:r>
          </w:p>
          <w:p>
            <w:pPr>
              <w:spacing w:after="20"/>
              <w:ind w:left="20"/>
              <w:jc w:val="both"/>
            </w:pPr>
            <w:r>
              <w:rPr>
                <w:rFonts w:ascii="Times New Roman"/>
                <w:b w:val="false"/>
                <w:i w:val="false"/>
                <w:color w:val="000000"/>
                <w:sz w:val="20"/>
              </w:rPr>
              <w:t>Beefwood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Machang</w:t>
            </w:r>
          </w:p>
          <w:p>
            <w:pPr>
              <w:spacing w:after="20"/>
              <w:ind w:left="20"/>
              <w:jc w:val="both"/>
            </w:pPr>
            <w:r>
              <w:rPr>
                <w:rFonts w:ascii="Times New Roman"/>
                <w:b w:val="false"/>
                <w:i w:val="false"/>
                <w:color w:val="000000"/>
                <w:sz w:val="20"/>
              </w:rPr>
              <w:t>Манго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Mangifera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Пакистан</w:t>
            </w:r>
          </w:p>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Соломоновы острова</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Вьетнам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Mangga,</w:t>
            </w:r>
          </w:p>
          <w:p>
            <w:pPr>
              <w:spacing w:after="20"/>
              <w:ind w:left="20"/>
              <w:jc w:val="both"/>
            </w:pPr>
            <w:r>
              <w:rPr>
                <w:rFonts w:ascii="Times New Roman"/>
                <w:b w:val="false"/>
                <w:i w:val="false"/>
                <w:color w:val="000000"/>
                <w:sz w:val="20"/>
              </w:rPr>
              <w:t>Mango</w:t>
            </w:r>
          </w:p>
          <w:p>
            <w:pPr>
              <w:spacing w:after="20"/>
              <w:ind w:left="20"/>
              <w:jc w:val="both"/>
            </w:pPr>
            <w:r>
              <w:rPr>
                <w:rFonts w:ascii="Times New Roman"/>
                <w:b w:val="false"/>
                <w:i w:val="false"/>
                <w:color w:val="000000"/>
                <w:sz w:val="20"/>
              </w:rPr>
              <w:t>Membacang</w:t>
            </w:r>
          </w:p>
          <w:p>
            <w:pPr>
              <w:spacing w:after="20"/>
              <w:ind w:left="20"/>
              <w:jc w:val="both"/>
            </w:pPr>
            <w:r>
              <w:rPr>
                <w:rFonts w:ascii="Times New Roman"/>
                <w:b w:val="false"/>
                <w:i w:val="false"/>
                <w:color w:val="000000"/>
                <w:sz w:val="20"/>
              </w:rPr>
              <w:t>Asam,</w:t>
            </w:r>
          </w:p>
          <w:p>
            <w:pPr>
              <w:spacing w:after="20"/>
              <w:ind w:left="20"/>
              <w:jc w:val="both"/>
            </w:pPr>
            <w:r>
              <w:rPr>
                <w:rFonts w:ascii="Times New Roman"/>
                <w:b w:val="false"/>
                <w:i w:val="false"/>
                <w:color w:val="000000"/>
                <w:sz w:val="20"/>
              </w:rPr>
              <w:t>Machang,</w:t>
            </w:r>
          </w:p>
          <w:p>
            <w:pPr>
              <w:spacing w:after="20"/>
              <w:ind w:left="20"/>
              <w:jc w:val="both"/>
            </w:pPr>
            <w:r>
              <w:rPr>
                <w:rFonts w:ascii="Times New Roman"/>
                <w:b w:val="false"/>
                <w:i w:val="false"/>
                <w:color w:val="000000"/>
                <w:sz w:val="20"/>
              </w:rPr>
              <w:t>Sepam</w:t>
            </w:r>
          </w:p>
          <w:p>
            <w:pPr>
              <w:spacing w:after="20"/>
              <w:ind w:left="20"/>
              <w:jc w:val="both"/>
            </w:pPr>
            <w:r>
              <w:rPr>
                <w:rFonts w:ascii="Times New Roman"/>
                <w:b w:val="false"/>
                <w:i w:val="false"/>
                <w:color w:val="000000"/>
                <w:sz w:val="20"/>
              </w:rPr>
              <w:t>Mangowood,</w:t>
            </w:r>
          </w:p>
          <w:p>
            <w:pPr>
              <w:spacing w:after="20"/>
              <w:ind w:left="20"/>
              <w:jc w:val="both"/>
            </w:pPr>
            <w:r>
              <w:rPr>
                <w:rFonts w:ascii="Times New Roman"/>
                <w:b w:val="false"/>
                <w:i w:val="false"/>
                <w:color w:val="000000"/>
                <w:sz w:val="20"/>
              </w:rPr>
              <w:t>Thayet</w:t>
            </w:r>
          </w:p>
          <w:p>
            <w:pPr>
              <w:spacing w:after="20"/>
              <w:ind w:left="20"/>
              <w:jc w:val="both"/>
            </w:pPr>
            <w:r>
              <w:rPr>
                <w:rFonts w:ascii="Times New Roman"/>
                <w:b w:val="false"/>
                <w:i w:val="false"/>
                <w:color w:val="000000"/>
                <w:sz w:val="20"/>
              </w:rPr>
              <w:t>Mango</w:t>
            </w:r>
          </w:p>
          <w:p>
            <w:pPr>
              <w:spacing w:after="20"/>
              <w:ind w:left="20"/>
              <w:jc w:val="both"/>
            </w:pPr>
            <w:r>
              <w:rPr>
                <w:rFonts w:ascii="Times New Roman"/>
                <w:b w:val="false"/>
                <w:i w:val="false"/>
                <w:color w:val="000000"/>
                <w:sz w:val="20"/>
              </w:rPr>
              <w:t>Mango</w:t>
            </w:r>
          </w:p>
          <w:p>
            <w:pPr>
              <w:spacing w:after="20"/>
              <w:ind w:left="20"/>
              <w:jc w:val="both"/>
            </w:pPr>
            <w:r>
              <w:rPr>
                <w:rFonts w:ascii="Times New Roman"/>
                <w:b w:val="false"/>
                <w:i w:val="false"/>
                <w:color w:val="000000"/>
                <w:sz w:val="20"/>
              </w:rPr>
              <w:t>Ailai,</w:t>
            </w:r>
          </w:p>
          <w:p>
            <w:pPr>
              <w:spacing w:after="20"/>
              <w:ind w:left="20"/>
              <w:jc w:val="both"/>
            </w:pPr>
            <w:r>
              <w:rPr>
                <w:rFonts w:ascii="Times New Roman"/>
                <w:b w:val="false"/>
                <w:i w:val="false"/>
                <w:color w:val="000000"/>
                <w:sz w:val="20"/>
              </w:rPr>
              <w:t>Asai,</w:t>
            </w:r>
          </w:p>
          <w:p>
            <w:pPr>
              <w:spacing w:after="20"/>
              <w:ind w:left="20"/>
              <w:jc w:val="both"/>
            </w:pPr>
            <w:r>
              <w:rPr>
                <w:rFonts w:ascii="Times New Roman"/>
                <w:b w:val="false"/>
                <w:i w:val="false"/>
                <w:color w:val="000000"/>
                <w:sz w:val="20"/>
              </w:rPr>
              <w:t>Pahutan</w:t>
            </w:r>
          </w:p>
          <w:p>
            <w:pPr>
              <w:spacing w:after="20"/>
              <w:ind w:left="20"/>
              <w:jc w:val="both"/>
            </w:pPr>
            <w:r>
              <w:rPr>
                <w:rFonts w:ascii="Times New Roman"/>
                <w:b w:val="false"/>
                <w:i w:val="false"/>
                <w:color w:val="000000"/>
                <w:sz w:val="20"/>
              </w:rPr>
              <w:t>Ma-Muang-Pa</w:t>
            </w:r>
          </w:p>
          <w:p>
            <w:pPr>
              <w:spacing w:after="20"/>
              <w:ind w:left="20"/>
              <w:jc w:val="both"/>
            </w:pPr>
            <w:r>
              <w:rPr>
                <w:rFonts w:ascii="Times New Roman"/>
                <w:b w:val="false"/>
                <w:i w:val="false"/>
                <w:color w:val="000000"/>
                <w:sz w:val="20"/>
              </w:rPr>
              <w:t>Ma-Muang-Pa,</w:t>
            </w:r>
          </w:p>
          <w:p>
            <w:pPr>
              <w:spacing w:after="20"/>
              <w:ind w:left="20"/>
              <w:jc w:val="both"/>
            </w:pPr>
            <w:r>
              <w:rPr>
                <w:rFonts w:ascii="Times New Roman"/>
                <w:b w:val="false"/>
                <w:i w:val="false"/>
                <w:color w:val="000000"/>
                <w:sz w:val="20"/>
              </w:rPr>
              <w:t>Pamutan</w:t>
            </w:r>
          </w:p>
          <w:p>
            <w:pPr>
              <w:spacing w:after="20"/>
              <w:ind w:left="20"/>
              <w:jc w:val="both"/>
            </w:pPr>
            <w:r>
              <w:rPr>
                <w:rFonts w:ascii="Times New Roman"/>
                <w:b w:val="false"/>
                <w:i w:val="false"/>
                <w:color w:val="000000"/>
                <w:sz w:val="20"/>
              </w:rPr>
              <w:t>Xoai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Manguier</w:t>
            </w:r>
          </w:p>
          <w:p>
            <w:pPr>
              <w:spacing w:after="20"/>
              <w:ind w:left="20"/>
              <w:jc w:val="both"/>
            </w:pPr>
            <w:r>
              <w:rPr>
                <w:rFonts w:ascii="Times New Roman"/>
                <w:b w:val="false"/>
                <w:i w:val="false"/>
                <w:color w:val="000000"/>
                <w:sz w:val="20"/>
              </w:rPr>
              <w:t>Mangowood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Machiche Лонхокарпус ланцеолатус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Lonchocarpus lanceolatus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Black Cabbagebark,</w:t>
            </w:r>
          </w:p>
          <w:p>
            <w:pPr>
              <w:spacing w:after="20"/>
              <w:ind w:left="20"/>
              <w:jc w:val="both"/>
            </w:pPr>
            <w:r>
              <w:rPr>
                <w:rFonts w:ascii="Times New Roman"/>
                <w:b w:val="false"/>
                <w:i w:val="false"/>
                <w:color w:val="000000"/>
                <w:sz w:val="20"/>
              </w:rPr>
              <w:t>Chaprerno,</w:t>
            </w:r>
          </w:p>
          <w:p>
            <w:pPr>
              <w:spacing w:after="20"/>
              <w:ind w:left="20"/>
              <w:jc w:val="both"/>
            </w:pPr>
            <w:r>
              <w:rPr>
                <w:rFonts w:ascii="Times New Roman"/>
                <w:b w:val="false"/>
                <w:i w:val="false"/>
                <w:color w:val="000000"/>
                <w:sz w:val="20"/>
              </w:rPr>
              <w:t>Sindjaplе</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Mafu </w:t>
            </w:r>
          </w:p>
          <w:p>
            <w:pPr>
              <w:spacing w:after="20"/>
              <w:ind w:left="20"/>
              <w:jc w:val="both"/>
            </w:pPr>
            <w:r>
              <w:rPr>
                <w:rFonts w:ascii="Times New Roman"/>
                <w:b w:val="false"/>
                <w:i w:val="false"/>
                <w:color w:val="000000"/>
                <w:sz w:val="20"/>
              </w:rPr>
              <w:t>Фагаропсис ангольский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Clausena melioides Hiern.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Fagaropsis angolensis H.M.Gardn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Mfu,</w:t>
            </w:r>
          </w:p>
          <w:p>
            <w:pPr>
              <w:spacing w:after="20"/>
              <w:ind w:left="20"/>
              <w:jc w:val="both"/>
            </w:pPr>
            <w:r>
              <w:rPr>
                <w:rFonts w:ascii="Times New Roman"/>
                <w:b w:val="false"/>
                <w:i w:val="false"/>
                <w:color w:val="000000"/>
                <w:sz w:val="20"/>
              </w:rPr>
              <w:t>Mkunguni,</w:t>
            </w:r>
          </w:p>
          <w:p>
            <w:pPr>
              <w:spacing w:after="20"/>
              <w:ind w:left="20"/>
              <w:jc w:val="both"/>
            </w:pPr>
            <w:r>
              <w:rPr>
                <w:rFonts w:ascii="Times New Roman"/>
                <w:b w:val="false"/>
                <w:i w:val="false"/>
                <w:color w:val="000000"/>
                <w:sz w:val="20"/>
              </w:rPr>
              <w:t>Mtongoti</w:t>
            </w:r>
          </w:p>
          <w:p>
            <w:pPr>
              <w:spacing w:after="20"/>
              <w:ind w:left="20"/>
              <w:jc w:val="both"/>
            </w:pPr>
            <w:r>
              <w:rPr>
                <w:rFonts w:ascii="Times New Roman"/>
                <w:b w:val="false"/>
                <w:i w:val="false"/>
                <w:color w:val="000000"/>
                <w:sz w:val="20"/>
              </w:rPr>
              <w:t>Muyinja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Mafumati</w:t>
            </w:r>
          </w:p>
          <w:p>
            <w:pPr>
              <w:spacing w:after="20"/>
              <w:ind w:left="20"/>
              <w:jc w:val="both"/>
            </w:pPr>
            <w:r>
              <w:rPr>
                <w:rFonts w:ascii="Times New Roman"/>
                <w:b w:val="false"/>
                <w:i w:val="false"/>
                <w:color w:val="000000"/>
                <w:sz w:val="20"/>
              </w:rPr>
              <w:t>Ньютония бучанана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Newtonia buchananii Gilb. &amp; Bout</w:t>
            </w:r>
          </w:p>
          <w:p>
            <w:pPr>
              <w:spacing w:after="20"/>
              <w:ind w:left="20"/>
              <w:jc w:val="both"/>
            </w:pPr>
            <w:r>
              <w:rPr>
                <w:rFonts w:ascii="Times New Roman"/>
                <w:b w:val="false"/>
                <w:i w:val="false"/>
                <w:color w:val="000000"/>
                <w:sz w:val="20"/>
              </w:rPr>
              <w:t>(Syn. Piptadenia buchananii Bak.)</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Mahogany</w:t>
            </w:r>
          </w:p>
          <w:p>
            <w:pPr>
              <w:spacing w:after="20"/>
              <w:ind w:left="20"/>
              <w:jc w:val="both"/>
            </w:pPr>
            <w:r>
              <w:rPr>
                <w:rFonts w:ascii="Times New Roman"/>
                <w:b w:val="false"/>
                <w:i w:val="false"/>
                <w:color w:val="000000"/>
                <w:sz w:val="20"/>
              </w:rPr>
              <w:t xml:space="preserve">[Махогониевое, или красное, дерево]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Swietenia macrophylla King</w:t>
            </w:r>
          </w:p>
          <w:p>
            <w:pPr>
              <w:spacing w:after="20"/>
              <w:ind w:left="20"/>
              <w:jc w:val="both"/>
            </w:pPr>
            <w:r>
              <w:rPr>
                <w:rFonts w:ascii="Times New Roman"/>
                <w:b w:val="false"/>
                <w:i w:val="false"/>
                <w:color w:val="000000"/>
                <w:sz w:val="20"/>
              </w:rPr>
              <w:t>(Syn. Swietenia candollei Pitt.</w:t>
            </w:r>
          </w:p>
          <w:p>
            <w:pPr>
              <w:spacing w:after="20"/>
              <w:ind w:left="20"/>
              <w:jc w:val="both"/>
            </w:pPr>
            <w:r>
              <w:rPr>
                <w:rFonts w:ascii="Times New Roman"/>
                <w:b w:val="false"/>
                <w:i w:val="false"/>
                <w:color w:val="000000"/>
                <w:sz w:val="20"/>
              </w:rPr>
              <w:t>Syn. Swietenia tessmannii Harms.</w:t>
            </w:r>
          </w:p>
          <w:p>
            <w:pPr>
              <w:spacing w:after="20"/>
              <w:ind w:left="20"/>
              <w:jc w:val="both"/>
            </w:pPr>
            <w:r>
              <w:rPr>
                <w:rFonts w:ascii="Times New Roman"/>
                <w:b w:val="false"/>
                <w:i w:val="false"/>
                <w:color w:val="000000"/>
                <w:sz w:val="20"/>
              </w:rPr>
              <w:t>Syn. Swietenia krukovii Gleason)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Swietenia mahagoni (L.) Jacq.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Swietenia humilis Zucc.</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20"/>
              <w:ind w:left="20"/>
              <w:jc w:val="both"/>
            </w:pPr>
            <w:r>
              <w:rPr>
                <w:rFonts w:ascii="Times New Roman"/>
                <w:b w:val="false"/>
                <w:i w:val="false"/>
                <w:color w:val="000000"/>
                <w:sz w:val="20"/>
              </w:rPr>
              <w:t xml:space="preserve">Куба </w:t>
            </w:r>
          </w:p>
          <w:p>
            <w:pPr>
              <w:spacing w:after="20"/>
              <w:ind w:left="20"/>
              <w:jc w:val="both"/>
            </w:pPr>
            <w:r>
              <w:rPr>
                <w:rFonts w:ascii="Times New Roman"/>
                <w:b w:val="false"/>
                <w:i w:val="false"/>
                <w:color w:val="000000"/>
                <w:sz w:val="20"/>
              </w:rPr>
              <w:t>Доминиканская Республика</w:t>
            </w:r>
          </w:p>
          <w:p>
            <w:pPr>
              <w:spacing w:after="20"/>
              <w:ind w:left="20"/>
              <w:jc w:val="both"/>
            </w:pPr>
            <w:r>
              <w:rPr>
                <w:rFonts w:ascii="Times New Roman"/>
                <w:b w:val="false"/>
                <w:i w:val="false"/>
                <w:color w:val="000000"/>
                <w:sz w:val="20"/>
              </w:rPr>
              <w:t>Гватемала</w:t>
            </w:r>
          </w:p>
          <w:p>
            <w:pPr>
              <w:spacing w:after="20"/>
              <w:ind w:left="20"/>
              <w:jc w:val="both"/>
            </w:pPr>
            <w:r>
              <w:rPr>
                <w:rFonts w:ascii="Times New Roman"/>
                <w:b w:val="false"/>
                <w:i w:val="false"/>
                <w:color w:val="000000"/>
                <w:sz w:val="20"/>
              </w:rPr>
              <w:t>Гаити</w:t>
            </w:r>
          </w:p>
          <w:p>
            <w:pPr>
              <w:spacing w:after="20"/>
              <w:ind w:left="20"/>
              <w:jc w:val="both"/>
            </w:pPr>
            <w:r>
              <w:rPr>
                <w:rFonts w:ascii="Times New Roman"/>
                <w:b w:val="false"/>
                <w:i w:val="false"/>
                <w:color w:val="000000"/>
                <w:sz w:val="20"/>
              </w:rPr>
              <w:t xml:space="preserve">Мексика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Никарагуа</w:t>
            </w:r>
          </w:p>
          <w:p>
            <w:pPr>
              <w:spacing w:after="20"/>
              <w:ind w:left="20"/>
              <w:jc w:val="both"/>
            </w:pPr>
            <w:r>
              <w:rPr>
                <w:rFonts w:ascii="Times New Roman"/>
                <w:b w:val="false"/>
                <w:i w:val="false"/>
                <w:color w:val="000000"/>
                <w:sz w:val="20"/>
              </w:rPr>
              <w:t xml:space="preserve">Перу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Венесуэла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 xml:space="preserve">Италия </w:t>
            </w:r>
          </w:p>
          <w:p>
            <w:pPr>
              <w:spacing w:after="20"/>
              <w:ind w:left="20"/>
              <w:jc w:val="both"/>
            </w:pPr>
            <w:r>
              <w:rPr>
                <w:rFonts w:ascii="Times New Roman"/>
                <w:b w:val="false"/>
                <w:i w:val="false"/>
                <w:color w:val="000000"/>
                <w:sz w:val="20"/>
              </w:rPr>
              <w:t>Нидерланды</w:t>
            </w:r>
          </w:p>
          <w:p>
            <w:pPr>
              <w:spacing w:after="20"/>
              <w:ind w:left="20"/>
              <w:jc w:val="both"/>
            </w:pPr>
            <w:r>
              <w:rPr>
                <w:rFonts w:ascii="Times New Roman"/>
                <w:b w:val="false"/>
                <w:i w:val="false"/>
                <w:color w:val="000000"/>
                <w:sz w:val="20"/>
              </w:rPr>
              <w:t xml:space="preserve">Испания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Caoba,</w:t>
            </w:r>
          </w:p>
          <w:p>
            <w:pPr>
              <w:spacing w:after="20"/>
              <w:ind w:left="20"/>
              <w:jc w:val="both"/>
            </w:pPr>
            <w:r>
              <w:rPr>
                <w:rFonts w:ascii="Times New Roman"/>
                <w:b w:val="false"/>
                <w:i w:val="false"/>
                <w:color w:val="000000"/>
                <w:sz w:val="20"/>
              </w:rPr>
              <w:t>Mara</w:t>
            </w:r>
          </w:p>
          <w:p>
            <w:pPr>
              <w:spacing w:after="20"/>
              <w:ind w:left="20"/>
              <w:jc w:val="both"/>
            </w:pPr>
            <w:r>
              <w:rPr>
                <w:rFonts w:ascii="Times New Roman"/>
                <w:b w:val="false"/>
                <w:i w:val="false"/>
                <w:color w:val="000000"/>
                <w:sz w:val="20"/>
              </w:rPr>
              <w:t>Aguano,</w:t>
            </w:r>
          </w:p>
          <w:p>
            <w:pPr>
              <w:spacing w:after="20"/>
              <w:ind w:left="20"/>
              <w:jc w:val="both"/>
            </w:pPr>
            <w:r>
              <w:rPr>
                <w:rFonts w:ascii="Times New Roman"/>
                <w:b w:val="false"/>
                <w:i w:val="false"/>
                <w:color w:val="000000"/>
                <w:sz w:val="20"/>
              </w:rPr>
              <w:t>Mogno</w:t>
            </w:r>
          </w:p>
          <w:p>
            <w:pPr>
              <w:spacing w:after="20"/>
              <w:ind w:left="20"/>
              <w:jc w:val="both"/>
            </w:pPr>
            <w:r>
              <w:rPr>
                <w:rFonts w:ascii="Times New Roman"/>
                <w:b w:val="false"/>
                <w:i w:val="false"/>
                <w:color w:val="000000"/>
                <w:sz w:val="20"/>
              </w:rPr>
              <w:t xml:space="preserve">Araputanga </w:t>
            </w:r>
          </w:p>
          <w:p>
            <w:pPr>
              <w:spacing w:after="20"/>
              <w:ind w:left="20"/>
              <w:jc w:val="both"/>
            </w:pPr>
            <w:r>
              <w:rPr>
                <w:rFonts w:ascii="Times New Roman"/>
                <w:b w:val="false"/>
                <w:i w:val="false"/>
                <w:color w:val="000000"/>
                <w:sz w:val="20"/>
              </w:rPr>
              <w:t>Caoba,</w:t>
            </w:r>
          </w:p>
          <w:p>
            <w:pPr>
              <w:spacing w:after="20"/>
              <w:ind w:left="20"/>
              <w:jc w:val="both"/>
            </w:pPr>
            <w:r>
              <w:rPr>
                <w:rFonts w:ascii="Times New Roman"/>
                <w:b w:val="false"/>
                <w:i w:val="false"/>
                <w:color w:val="000000"/>
                <w:sz w:val="20"/>
              </w:rPr>
              <w:t>Caoba del Sur,</w:t>
            </w:r>
          </w:p>
          <w:p>
            <w:pPr>
              <w:spacing w:after="20"/>
              <w:ind w:left="20"/>
              <w:jc w:val="both"/>
            </w:pPr>
            <w:r>
              <w:rPr>
                <w:rFonts w:ascii="Times New Roman"/>
                <w:b w:val="false"/>
                <w:i w:val="false"/>
                <w:color w:val="000000"/>
                <w:sz w:val="20"/>
              </w:rPr>
              <w:t>Caoba del Atlantica</w:t>
            </w:r>
          </w:p>
          <w:p>
            <w:pPr>
              <w:spacing w:after="20"/>
              <w:ind w:left="20"/>
              <w:jc w:val="both"/>
            </w:pPr>
            <w:r>
              <w:rPr>
                <w:rFonts w:ascii="Times New Roman"/>
                <w:b w:val="false"/>
                <w:i w:val="false"/>
                <w:color w:val="000000"/>
                <w:sz w:val="20"/>
              </w:rPr>
              <w:t xml:space="preserve">Caoba </w:t>
            </w:r>
          </w:p>
          <w:p>
            <w:pPr>
              <w:spacing w:after="20"/>
              <w:ind w:left="20"/>
              <w:jc w:val="both"/>
            </w:pPr>
            <w:r>
              <w:rPr>
                <w:rFonts w:ascii="Times New Roman"/>
                <w:b w:val="false"/>
                <w:i w:val="false"/>
                <w:color w:val="000000"/>
                <w:sz w:val="20"/>
              </w:rPr>
              <w:t xml:space="preserve">Caoba </w:t>
            </w:r>
          </w:p>
          <w:p>
            <w:pPr>
              <w:spacing w:after="20"/>
              <w:ind w:left="20"/>
              <w:jc w:val="both"/>
            </w:pPr>
            <w:r>
              <w:rPr>
                <w:rFonts w:ascii="Times New Roman"/>
                <w:b w:val="false"/>
                <w:i w:val="false"/>
                <w:color w:val="000000"/>
                <w:sz w:val="20"/>
              </w:rPr>
              <w:t xml:space="preserve">Mahogani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Chacalte </w:t>
            </w:r>
          </w:p>
          <w:p>
            <w:pPr>
              <w:spacing w:after="20"/>
              <w:ind w:left="20"/>
              <w:jc w:val="both"/>
            </w:pPr>
            <w:r>
              <w:rPr>
                <w:rFonts w:ascii="Times New Roman"/>
                <w:b w:val="false"/>
                <w:i w:val="false"/>
                <w:color w:val="000000"/>
                <w:sz w:val="20"/>
              </w:rPr>
              <w:t xml:space="preserve">Mahogani </w:t>
            </w:r>
          </w:p>
          <w:p>
            <w:pPr>
              <w:spacing w:after="20"/>
              <w:ind w:left="20"/>
              <w:jc w:val="both"/>
            </w:pPr>
            <w:r>
              <w:rPr>
                <w:rFonts w:ascii="Times New Roman"/>
                <w:b w:val="false"/>
                <w:i w:val="false"/>
                <w:color w:val="000000"/>
                <w:sz w:val="20"/>
              </w:rPr>
              <w:t>Zopilote,</w:t>
            </w:r>
          </w:p>
          <w:p>
            <w:pPr>
              <w:spacing w:after="20"/>
              <w:ind w:left="20"/>
              <w:jc w:val="both"/>
            </w:pPr>
            <w:r>
              <w:rPr>
                <w:rFonts w:ascii="Times New Roman"/>
                <w:b w:val="false"/>
                <w:i w:val="false"/>
                <w:color w:val="000000"/>
                <w:sz w:val="20"/>
              </w:rPr>
              <w:t>Baywood</w:t>
            </w:r>
          </w:p>
          <w:p>
            <w:pPr>
              <w:spacing w:after="20"/>
              <w:ind w:left="20"/>
              <w:jc w:val="both"/>
            </w:pPr>
            <w:r>
              <w:rPr>
                <w:rFonts w:ascii="Times New Roman"/>
                <w:b w:val="false"/>
                <w:i w:val="false"/>
                <w:color w:val="000000"/>
                <w:sz w:val="20"/>
              </w:rPr>
              <w:t xml:space="preserve">Mahogani </w:t>
            </w:r>
          </w:p>
          <w:p>
            <w:pPr>
              <w:spacing w:after="20"/>
              <w:ind w:left="20"/>
              <w:jc w:val="both"/>
            </w:pPr>
            <w:r>
              <w:rPr>
                <w:rFonts w:ascii="Times New Roman"/>
                <w:b w:val="false"/>
                <w:i w:val="false"/>
                <w:color w:val="000000"/>
                <w:sz w:val="20"/>
              </w:rPr>
              <w:t>Aguano,</w:t>
            </w:r>
          </w:p>
          <w:p>
            <w:pPr>
              <w:spacing w:after="20"/>
              <w:ind w:left="20"/>
              <w:jc w:val="both"/>
            </w:pPr>
            <w:r>
              <w:rPr>
                <w:rFonts w:ascii="Times New Roman"/>
                <w:b w:val="false"/>
                <w:i w:val="false"/>
                <w:color w:val="000000"/>
                <w:sz w:val="20"/>
              </w:rPr>
              <w:t>Caoba</w:t>
            </w:r>
          </w:p>
          <w:p>
            <w:pPr>
              <w:spacing w:after="20"/>
              <w:ind w:left="20"/>
              <w:jc w:val="both"/>
            </w:pPr>
            <w:r>
              <w:rPr>
                <w:rFonts w:ascii="Times New Roman"/>
                <w:b w:val="false"/>
                <w:i w:val="false"/>
                <w:color w:val="000000"/>
                <w:sz w:val="20"/>
              </w:rPr>
              <w:t>Caoba,</w:t>
            </w:r>
          </w:p>
          <w:p>
            <w:pPr>
              <w:spacing w:after="20"/>
              <w:ind w:left="20"/>
              <w:jc w:val="both"/>
            </w:pPr>
            <w:r>
              <w:rPr>
                <w:rFonts w:ascii="Times New Roman"/>
                <w:b w:val="false"/>
                <w:i w:val="false"/>
                <w:color w:val="000000"/>
                <w:sz w:val="20"/>
              </w:rPr>
              <w:t>Orura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Acajou d’Amеrique</w:t>
            </w:r>
          </w:p>
          <w:p>
            <w:pPr>
              <w:spacing w:after="20"/>
              <w:ind w:left="20"/>
              <w:jc w:val="both"/>
            </w:pPr>
            <w:r>
              <w:rPr>
                <w:rFonts w:ascii="Times New Roman"/>
                <w:b w:val="false"/>
                <w:i w:val="false"/>
                <w:color w:val="000000"/>
                <w:sz w:val="20"/>
              </w:rPr>
              <w:t xml:space="preserve">Mogano </w:t>
            </w:r>
          </w:p>
          <w:p>
            <w:pPr>
              <w:spacing w:after="20"/>
              <w:ind w:left="20"/>
              <w:jc w:val="both"/>
            </w:pPr>
            <w:r>
              <w:rPr>
                <w:rFonts w:ascii="Times New Roman"/>
                <w:b w:val="false"/>
                <w:i w:val="false"/>
                <w:color w:val="000000"/>
                <w:sz w:val="20"/>
              </w:rPr>
              <w:t xml:space="preserve">Mahonie </w:t>
            </w:r>
          </w:p>
          <w:p>
            <w:pPr>
              <w:spacing w:after="20"/>
              <w:ind w:left="20"/>
              <w:jc w:val="both"/>
            </w:pPr>
            <w:r>
              <w:rPr>
                <w:rFonts w:ascii="Times New Roman"/>
                <w:b w:val="false"/>
                <w:i w:val="false"/>
                <w:color w:val="000000"/>
                <w:sz w:val="20"/>
              </w:rPr>
              <w:t xml:space="preserve">Caoba </w:t>
            </w:r>
          </w:p>
          <w:p>
            <w:pPr>
              <w:spacing w:after="20"/>
              <w:ind w:left="20"/>
              <w:jc w:val="both"/>
            </w:pPr>
            <w:r>
              <w:rPr>
                <w:rFonts w:ascii="Times New Roman"/>
                <w:b w:val="false"/>
                <w:i w:val="false"/>
                <w:color w:val="000000"/>
                <w:sz w:val="20"/>
              </w:rPr>
              <w:t>Mahogany,</w:t>
            </w:r>
          </w:p>
          <w:p>
            <w:pPr>
              <w:spacing w:after="20"/>
              <w:ind w:left="20"/>
              <w:jc w:val="both"/>
            </w:pPr>
            <w:r>
              <w:rPr>
                <w:rFonts w:ascii="Times New Roman"/>
                <w:b w:val="false"/>
                <w:i w:val="false"/>
                <w:color w:val="000000"/>
                <w:sz w:val="20"/>
              </w:rPr>
              <w:t>Brasilian Mahogany</w:t>
            </w:r>
          </w:p>
          <w:p>
            <w:pPr>
              <w:spacing w:after="20"/>
              <w:ind w:left="20"/>
              <w:jc w:val="both"/>
            </w:pPr>
            <w:r>
              <w:rPr>
                <w:rFonts w:ascii="Times New Roman"/>
                <w:b w:val="false"/>
                <w:i w:val="false"/>
                <w:color w:val="000000"/>
                <w:sz w:val="20"/>
              </w:rPr>
              <w:t>Mahogany,</w:t>
            </w:r>
          </w:p>
          <w:p>
            <w:pPr>
              <w:spacing w:after="20"/>
              <w:ind w:left="20"/>
              <w:jc w:val="both"/>
            </w:pPr>
            <w:r>
              <w:rPr>
                <w:rFonts w:ascii="Times New Roman"/>
                <w:b w:val="false"/>
                <w:i w:val="false"/>
                <w:color w:val="000000"/>
                <w:sz w:val="20"/>
              </w:rPr>
              <w:t>Brasilian Mahogany</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Malagangai</w:t>
            </w:r>
          </w:p>
          <w:p>
            <w:pPr>
              <w:spacing w:after="20"/>
              <w:ind w:left="20"/>
              <w:jc w:val="both"/>
            </w:pPr>
            <w:r>
              <w:rPr>
                <w:rFonts w:ascii="Times New Roman"/>
                <w:b w:val="false"/>
                <w:i w:val="false"/>
                <w:color w:val="000000"/>
                <w:sz w:val="20"/>
              </w:rPr>
              <w:t>Эвсидерокселон мелагангай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Eusideroxylon melagangai (Symington) Kosterm.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Malas</w:t>
            </w:r>
          </w:p>
          <w:p>
            <w:pPr>
              <w:spacing w:after="20"/>
              <w:ind w:left="20"/>
              <w:jc w:val="both"/>
            </w:pPr>
            <w:r>
              <w:rPr>
                <w:rFonts w:ascii="Times New Roman"/>
                <w:b w:val="false"/>
                <w:i w:val="false"/>
                <w:color w:val="000000"/>
                <w:sz w:val="20"/>
              </w:rPr>
              <w:t>Хомалиум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Homalium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Лаос</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Dlingsem,</w:t>
            </w:r>
          </w:p>
          <w:p>
            <w:pPr>
              <w:spacing w:after="20"/>
              <w:ind w:left="20"/>
              <w:jc w:val="both"/>
            </w:pPr>
            <w:r>
              <w:rPr>
                <w:rFonts w:ascii="Times New Roman"/>
                <w:b w:val="false"/>
                <w:i w:val="false"/>
                <w:color w:val="000000"/>
                <w:sz w:val="20"/>
              </w:rPr>
              <w:t xml:space="preserve">Gia, </w:t>
            </w:r>
          </w:p>
          <w:p>
            <w:pPr>
              <w:spacing w:after="20"/>
              <w:ind w:left="20"/>
              <w:jc w:val="both"/>
            </w:pPr>
            <w:r>
              <w:rPr>
                <w:rFonts w:ascii="Times New Roman"/>
                <w:b w:val="false"/>
                <w:i w:val="false"/>
                <w:color w:val="000000"/>
                <w:sz w:val="20"/>
              </w:rPr>
              <w:t xml:space="preserve">Melmas, </w:t>
            </w:r>
          </w:p>
          <w:p>
            <w:pPr>
              <w:spacing w:after="20"/>
              <w:ind w:left="20"/>
              <w:jc w:val="both"/>
            </w:pPr>
            <w:r>
              <w:rPr>
                <w:rFonts w:ascii="Times New Roman"/>
                <w:b w:val="false"/>
                <w:i w:val="false"/>
                <w:color w:val="000000"/>
                <w:sz w:val="20"/>
              </w:rPr>
              <w:t>Momala</w:t>
            </w:r>
          </w:p>
          <w:p>
            <w:pPr>
              <w:spacing w:after="20"/>
              <w:ind w:left="20"/>
              <w:jc w:val="both"/>
            </w:pPr>
            <w:r>
              <w:rPr>
                <w:rFonts w:ascii="Times New Roman"/>
                <w:b w:val="false"/>
                <w:i w:val="false"/>
                <w:color w:val="000000"/>
                <w:sz w:val="20"/>
              </w:rPr>
              <w:t>Banisian,</w:t>
            </w:r>
          </w:p>
          <w:p>
            <w:pPr>
              <w:spacing w:after="20"/>
              <w:ind w:left="20"/>
              <w:jc w:val="both"/>
            </w:pPr>
            <w:r>
              <w:rPr>
                <w:rFonts w:ascii="Times New Roman"/>
                <w:b w:val="false"/>
                <w:i w:val="false"/>
                <w:color w:val="000000"/>
                <w:sz w:val="20"/>
              </w:rPr>
              <w:t xml:space="preserve">Padang, </w:t>
            </w:r>
          </w:p>
          <w:p>
            <w:pPr>
              <w:spacing w:after="20"/>
              <w:ind w:left="20"/>
              <w:jc w:val="both"/>
            </w:pPr>
            <w:r>
              <w:rPr>
                <w:rFonts w:ascii="Times New Roman"/>
                <w:b w:val="false"/>
                <w:i w:val="false"/>
                <w:color w:val="000000"/>
                <w:sz w:val="20"/>
              </w:rPr>
              <w:t xml:space="preserve">Selimbar, </w:t>
            </w:r>
          </w:p>
          <w:p>
            <w:pPr>
              <w:spacing w:after="20"/>
              <w:ind w:left="20"/>
              <w:jc w:val="both"/>
            </w:pPr>
            <w:r>
              <w:rPr>
                <w:rFonts w:ascii="Times New Roman"/>
                <w:b w:val="false"/>
                <w:i w:val="false"/>
                <w:color w:val="000000"/>
                <w:sz w:val="20"/>
              </w:rPr>
              <w:t xml:space="preserve">Takaliu, </w:t>
            </w:r>
          </w:p>
          <w:p>
            <w:pPr>
              <w:spacing w:after="20"/>
              <w:ind w:left="20"/>
              <w:jc w:val="both"/>
            </w:pPr>
            <w:r>
              <w:rPr>
                <w:rFonts w:ascii="Times New Roman"/>
                <w:b w:val="false"/>
                <w:i w:val="false"/>
                <w:color w:val="000000"/>
                <w:sz w:val="20"/>
              </w:rPr>
              <w:t>Aranga</w:t>
            </w:r>
          </w:p>
          <w:p>
            <w:pPr>
              <w:spacing w:after="20"/>
              <w:ind w:left="20"/>
              <w:jc w:val="both"/>
            </w:pPr>
            <w:r>
              <w:rPr>
                <w:rFonts w:ascii="Times New Roman"/>
                <w:b w:val="false"/>
                <w:i w:val="false"/>
                <w:color w:val="000000"/>
                <w:sz w:val="20"/>
              </w:rPr>
              <w:t xml:space="preserve">Myaukchaw, </w:t>
            </w:r>
          </w:p>
          <w:p>
            <w:pPr>
              <w:spacing w:after="20"/>
              <w:ind w:left="20"/>
              <w:jc w:val="both"/>
            </w:pPr>
            <w:r>
              <w:rPr>
                <w:rFonts w:ascii="Times New Roman"/>
                <w:b w:val="false"/>
                <w:i w:val="false"/>
                <w:color w:val="000000"/>
                <w:sz w:val="20"/>
              </w:rPr>
              <w:t>Myaukugo</w:t>
            </w:r>
          </w:p>
          <w:p>
            <w:pPr>
              <w:spacing w:after="20"/>
              <w:ind w:left="20"/>
              <w:jc w:val="both"/>
            </w:pPr>
            <w:r>
              <w:rPr>
                <w:rFonts w:ascii="Times New Roman"/>
                <w:b w:val="false"/>
                <w:i w:val="false"/>
                <w:color w:val="000000"/>
                <w:sz w:val="20"/>
              </w:rPr>
              <w:t>Khen Nang</w:t>
            </w:r>
          </w:p>
          <w:p>
            <w:pPr>
              <w:spacing w:after="20"/>
              <w:ind w:left="20"/>
              <w:jc w:val="both"/>
            </w:pPr>
            <w:r>
              <w:rPr>
                <w:rFonts w:ascii="Times New Roman"/>
                <w:b w:val="false"/>
                <w:i w:val="false"/>
                <w:color w:val="000000"/>
                <w:sz w:val="20"/>
              </w:rPr>
              <w:t>Kha Nang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Manbodе</w:t>
            </w:r>
          </w:p>
          <w:p>
            <w:pPr>
              <w:spacing w:after="20"/>
              <w:ind w:left="20"/>
              <w:jc w:val="both"/>
            </w:pPr>
            <w:r>
              <w:rPr>
                <w:rFonts w:ascii="Times New Roman"/>
                <w:b w:val="false"/>
                <w:i w:val="false"/>
                <w:color w:val="000000"/>
                <w:sz w:val="20"/>
              </w:rPr>
              <w:t>Мамбоде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Detarium macrocarpum Harms</w:t>
            </w:r>
          </w:p>
          <w:p>
            <w:pPr>
              <w:spacing w:after="20"/>
              <w:ind w:left="20"/>
              <w:jc w:val="both"/>
            </w:pPr>
            <w:r>
              <w:rPr>
                <w:rFonts w:ascii="Times New Roman"/>
                <w:b w:val="false"/>
                <w:i w:val="false"/>
                <w:color w:val="000000"/>
                <w:sz w:val="20"/>
              </w:rPr>
              <w:t>Detarium senegalense J.F. Gmel.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и Центральная 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Dankh,</w:t>
            </w:r>
          </w:p>
          <w:p>
            <w:pPr>
              <w:spacing w:after="20"/>
              <w:ind w:left="20"/>
              <w:jc w:val="both"/>
            </w:pPr>
            <w:r>
              <w:rPr>
                <w:rFonts w:ascii="Times New Roman"/>
                <w:b w:val="false"/>
                <w:i w:val="false"/>
                <w:color w:val="000000"/>
                <w:sz w:val="20"/>
              </w:rPr>
              <w:t>Petit Dеtar,</w:t>
            </w:r>
          </w:p>
          <w:p>
            <w:pPr>
              <w:spacing w:after="20"/>
              <w:ind w:left="20"/>
              <w:jc w:val="both"/>
            </w:pPr>
            <w:r>
              <w:rPr>
                <w:rFonts w:ascii="Times New Roman"/>
                <w:b w:val="false"/>
                <w:i w:val="false"/>
                <w:color w:val="000000"/>
                <w:sz w:val="20"/>
              </w:rPr>
              <w:t>Sweet Dattock</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Mandioqueira</w:t>
            </w:r>
          </w:p>
          <w:p>
            <w:pPr>
              <w:spacing w:after="20"/>
              <w:ind w:left="20"/>
              <w:jc w:val="both"/>
            </w:pPr>
            <w:r>
              <w:rPr>
                <w:rFonts w:ascii="Times New Roman"/>
                <w:b w:val="false"/>
                <w:i w:val="false"/>
                <w:color w:val="000000"/>
                <w:sz w:val="20"/>
              </w:rPr>
              <w:t>[Квалеа (один из видов)]</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Qualea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Mandio,</w:t>
            </w:r>
          </w:p>
          <w:p>
            <w:pPr>
              <w:spacing w:after="20"/>
              <w:ind w:left="20"/>
              <w:jc w:val="both"/>
            </w:pPr>
            <w:r>
              <w:rPr>
                <w:rFonts w:ascii="Times New Roman"/>
                <w:b w:val="false"/>
                <w:i w:val="false"/>
                <w:color w:val="000000"/>
                <w:sz w:val="20"/>
              </w:rPr>
              <w:t>Mandioqueira,</w:t>
            </w:r>
          </w:p>
          <w:p>
            <w:pPr>
              <w:spacing w:after="20"/>
              <w:ind w:left="20"/>
              <w:jc w:val="both"/>
            </w:pPr>
            <w:r>
              <w:rPr>
                <w:rFonts w:ascii="Times New Roman"/>
                <w:b w:val="false"/>
                <w:i w:val="false"/>
                <w:color w:val="000000"/>
                <w:sz w:val="20"/>
              </w:rPr>
              <w:t>Quaruba</w:t>
            </w:r>
          </w:p>
          <w:p>
            <w:pPr>
              <w:spacing w:after="20"/>
              <w:ind w:left="20"/>
              <w:jc w:val="both"/>
            </w:pPr>
            <w:r>
              <w:rPr>
                <w:rFonts w:ascii="Times New Roman"/>
                <w:b w:val="false"/>
                <w:i w:val="false"/>
                <w:color w:val="000000"/>
                <w:sz w:val="20"/>
              </w:rPr>
              <w:t>Gronfolo Gris</w:t>
            </w:r>
          </w:p>
          <w:p>
            <w:pPr>
              <w:spacing w:after="20"/>
              <w:ind w:left="20"/>
              <w:jc w:val="both"/>
            </w:pPr>
            <w:r>
              <w:rPr>
                <w:rFonts w:ascii="Times New Roman"/>
                <w:b w:val="false"/>
                <w:i w:val="false"/>
                <w:color w:val="000000"/>
                <w:sz w:val="20"/>
              </w:rPr>
              <w:t>Grignon Fou,</w:t>
            </w:r>
          </w:p>
          <w:p>
            <w:pPr>
              <w:spacing w:after="20"/>
              <w:ind w:left="20"/>
              <w:jc w:val="both"/>
            </w:pPr>
            <w:r>
              <w:rPr>
                <w:rFonts w:ascii="Times New Roman"/>
                <w:b w:val="false"/>
                <w:i w:val="false"/>
                <w:color w:val="000000"/>
                <w:sz w:val="20"/>
              </w:rPr>
              <w:t>Kouali</w:t>
            </w:r>
          </w:p>
          <w:p>
            <w:pPr>
              <w:spacing w:after="20"/>
              <w:ind w:left="20"/>
              <w:jc w:val="both"/>
            </w:pPr>
            <w:r>
              <w:rPr>
                <w:rFonts w:ascii="Times New Roman"/>
                <w:b w:val="false"/>
                <w:i w:val="false"/>
                <w:color w:val="000000"/>
                <w:sz w:val="20"/>
              </w:rPr>
              <w:t>Gronfoeloe</w:t>
            </w:r>
          </w:p>
          <w:p>
            <w:pPr>
              <w:spacing w:after="20"/>
              <w:ind w:left="20"/>
              <w:jc w:val="both"/>
            </w:pPr>
            <w:r>
              <w:rPr>
                <w:rFonts w:ascii="Times New Roman"/>
                <w:b w:val="false"/>
                <w:i w:val="false"/>
                <w:color w:val="000000"/>
                <w:sz w:val="20"/>
              </w:rPr>
              <w:t>Florecillo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Manil </w:t>
            </w:r>
          </w:p>
          <w:p>
            <w:pPr>
              <w:spacing w:after="20"/>
              <w:ind w:left="20"/>
              <w:jc w:val="both"/>
            </w:pPr>
            <w:r>
              <w:rPr>
                <w:rFonts w:ascii="Times New Roman"/>
                <w:b w:val="false"/>
                <w:i w:val="false"/>
                <w:color w:val="000000"/>
                <w:sz w:val="20"/>
              </w:rPr>
              <w:t>Симфония почконосная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Symphonia globulifera L.f.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Эквадор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Перу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Тринидад и Тобаго</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Azufre,</w:t>
            </w:r>
          </w:p>
          <w:p>
            <w:pPr>
              <w:spacing w:after="20"/>
              <w:ind w:left="20"/>
              <w:jc w:val="both"/>
            </w:pPr>
            <w:r>
              <w:rPr>
                <w:rFonts w:ascii="Times New Roman"/>
                <w:b w:val="false"/>
                <w:i w:val="false"/>
                <w:color w:val="000000"/>
                <w:sz w:val="20"/>
              </w:rPr>
              <w:t>Bolivia</w:t>
            </w:r>
          </w:p>
          <w:p>
            <w:pPr>
              <w:spacing w:after="20"/>
              <w:ind w:left="20"/>
              <w:jc w:val="both"/>
            </w:pPr>
            <w:r>
              <w:rPr>
                <w:rFonts w:ascii="Times New Roman"/>
                <w:b w:val="false"/>
                <w:i w:val="false"/>
                <w:color w:val="000000"/>
                <w:sz w:val="20"/>
              </w:rPr>
              <w:t>Anani,</w:t>
            </w:r>
          </w:p>
          <w:p>
            <w:pPr>
              <w:spacing w:after="20"/>
              <w:ind w:left="20"/>
              <w:jc w:val="both"/>
            </w:pPr>
            <w:r>
              <w:rPr>
                <w:rFonts w:ascii="Times New Roman"/>
                <w:b w:val="false"/>
                <w:i w:val="false"/>
                <w:color w:val="000000"/>
                <w:sz w:val="20"/>
              </w:rPr>
              <w:t>Canadi,</w:t>
            </w:r>
          </w:p>
          <w:p>
            <w:pPr>
              <w:spacing w:after="20"/>
              <w:ind w:left="20"/>
              <w:jc w:val="both"/>
            </w:pPr>
            <w:r>
              <w:rPr>
                <w:rFonts w:ascii="Times New Roman"/>
                <w:b w:val="false"/>
                <w:i w:val="false"/>
                <w:color w:val="000000"/>
                <w:sz w:val="20"/>
              </w:rPr>
              <w:t>Mani</w:t>
            </w:r>
          </w:p>
          <w:p>
            <w:pPr>
              <w:spacing w:after="20"/>
              <w:ind w:left="20"/>
              <w:jc w:val="both"/>
            </w:pPr>
            <w:r>
              <w:rPr>
                <w:rFonts w:ascii="Times New Roman"/>
                <w:b w:val="false"/>
                <w:i w:val="false"/>
                <w:color w:val="000000"/>
                <w:sz w:val="20"/>
              </w:rPr>
              <w:t>Azufre,</w:t>
            </w:r>
          </w:p>
          <w:p>
            <w:pPr>
              <w:spacing w:after="20"/>
              <w:ind w:left="20"/>
              <w:jc w:val="both"/>
            </w:pPr>
            <w:r>
              <w:rPr>
                <w:rFonts w:ascii="Times New Roman"/>
                <w:b w:val="false"/>
                <w:i w:val="false"/>
                <w:color w:val="000000"/>
                <w:sz w:val="20"/>
              </w:rPr>
              <w:t>Machare</w:t>
            </w:r>
          </w:p>
          <w:p>
            <w:pPr>
              <w:spacing w:after="20"/>
              <w:ind w:left="20"/>
              <w:jc w:val="both"/>
            </w:pPr>
            <w:r>
              <w:rPr>
                <w:rFonts w:ascii="Times New Roman"/>
                <w:b w:val="false"/>
                <w:i w:val="false"/>
                <w:color w:val="000000"/>
                <w:sz w:val="20"/>
              </w:rPr>
              <w:t>Machare,</w:t>
            </w:r>
          </w:p>
          <w:p>
            <w:pPr>
              <w:spacing w:after="20"/>
              <w:ind w:left="20"/>
              <w:jc w:val="both"/>
            </w:pPr>
            <w:r>
              <w:rPr>
                <w:rFonts w:ascii="Times New Roman"/>
                <w:b w:val="false"/>
                <w:i w:val="false"/>
                <w:color w:val="000000"/>
                <w:sz w:val="20"/>
              </w:rPr>
              <w:t>Puenga,</w:t>
            </w:r>
          </w:p>
          <w:p>
            <w:pPr>
              <w:spacing w:after="20"/>
              <w:ind w:left="20"/>
              <w:jc w:val="both"/>
            </w:pPr>
            <w:r>
              <w:rPr>
                <w:rFonts w:ascii="Times New Roman"/>
                <w:b w:val="false"/>
                <w:i w:val="false"/>
                <w:color w:val="000000"/>
                <w:sz w:val="20"/>
              </w:rPr>
              <w:t>Zaputi</w:t>
            </w:r>
          </w:p>
          <w:p>
            <w:pPr>
              <w:spacing w:after="20"/>
              <w:ind w:left="20"/>
              <w:jc w:val="both"/>
            </w:pPr>
            <w:r>
              <w:rPr>
                <w:rFonts w:ascii="Times New Roman"/>
                <w:b w:val="false"/>
                <w:i w:val="false"/>
                <w:color w:val="000000"/>
                <w:sz w:val="20"/>
              </w:rPr>
              <w:t>Manil,</w:t>
            </w:r>
          </w:p>
          <w:p>
            <w:pPr>
              <w:spacing w:after="20"/>
              <w:ind w:left="20"/>
              <w:jc w:val="both"/>
            </w:pPr>
            <w:r>
              <w:rPr>
                <w:rFonts w:ascii="Times New Roman"/>
                <w:b w:val="false"/>
                <w:i w:val="false"/>
                <w:color w:val="000000"/>
                <w:sz w:val="20"/>
              </w:rPr>
              <w:t>Manil Marecage</w:t>
            </w:r>
          </w:p>
          <w:p>
            <w:pPr>
              <w:spacing w:after="20"/>
              <w:ind w:left="20"/>
              <w:jc w:val="both"/>
            </w:pPr>
            <w:r>
              <w:rPr>
                <w:rFonts w:ascii="Times New Roman"/>
                <w:b w:val="false"/>
                <w:i w:val="false"/>
                <w:color w:val="000000"/>
                <w:sz w:val="20"/>
              </w:rPr>
              <w:t>Manni</w:t>
            </w:r>
          </w:p>
          <w:p>
            <w:pPr>
              <w:spacing w:after="20"/>
              <w:ind w:left="20"/>
              <w:jc w:val="both"/>
            </w:pPr>
            <w:r>
              <w:rPr>
                <w:rFonts w:ascii="Times New Roman"/>
                <w:b w:val="false"/>
                <w:i w:val="false"/>
                <w:color w:val="000000"/>
                <w:sz w:val="20"/>
              </w:rPr>
              <w:t>Azufre,</w:t>
            </w:r>
          </w:p>
          <w:p>
            <w:pPr>
              <w:spacing w:after="20"/>
              <w:ind w:left="20"/>
              <w:jc w:val="both"/>
            </w:pPr>
            <w:r>
              <w:rPr>
                <w:rFonts w:ascii="Times New Roman"/>
                <w:b w:val="false"/>
                <w:i w:val="false"/>
                <w:color w:val="000000"/>
                <w:sz w:val="20"/>
              </w:rPr>
              <w:t>Brea-Caspi</w:t>
            </w:r>
          </w:p>
          <w:p>
            <w:pPr>
              <w:spacing w:after="20"/>
              <w:ind w:left="20"/>
              <w:jc w:val="both"/>
            </w:pPr>
            <w:r>
              <w:rPr>
                <w:rFonts w:ascii="Times New Roman"/>
                <w:b w:val="false"/>
                <w:i w:val="false"/>
                <w:color w:val="000000"/>
                <w:sz w:val="20"/>
              </w:rPr>
              <w:t>Mani,</w:t>
            </w:r>
          </w:p>
          <w:p>
            <w:pPr>
              <w:spacing w:after="20"/>
              <w:ind w:left="20"/>
              <w:jc w:val="both"/>
            </w:pPr>
            <w:r>
              <w:rPr>
                <w:rFonts w:ascii="Times New Roman"/>
                <w:b w:val="false"/>
                <w:i w:val="false"/>
                <w:color w:val="000000"/>
                <w:sz w:val="20"/>
              </w:rPr>
              <w:t>Mataki</w:t>
            </w:r>
          </w:p>
          <w:p>
            <w:pPr>
              <w:spacing w:after="20"/>
              <w:ind w:left="20"/>
              <w:jc w:val="both"/>
            </w:pPr>
            <w:r>
              <w:rPr>
                <w:rFonts w:ascii="Times New Roman"/>
                <w:b w:val="false"/>
                <w:i w:val="false"/>
                <w:color w:val="000000"/>
                <w:sz w:val="20"/>
              </w:rPr>
              <w:t>Mangue</w:t>
            </w:r>
          </w:p>
          <w:p>
            <w:pPr>
              <w:spacing w:after="20"/>
              <w:ind w:left="20"/>
              <w:jc w:val="both"/>
            </w:pPr>
            <w:r>
              <w:rPr>
                <w:rFonts w:ascii="Times New Roman"/>
                <w:b w:val="false"/>
                <w:i w:val="false"/>
                <w:color w:val="000000"/>
                <w:sz w:val="20"/>
              </w:rPr>
              <w:t>Mani,</w:t>
            </w:r>
          </w:p>
          <w:p>
            <w:pPr>
              <w:spacing w:after="20"/>
              <w:ind w:left="20"/>
              <w:jc w:val="both"/>
            </w:pPr>
            <w:r>
              <w:rPr>
                <w:rFonts w:ascii="Times New Roman"/>
                <w:b w:val="false"/>
                <w:i w:val="false"/>
                <w:color w:val="000000"/>
                <w:sz w:val="20"/>
              </w:rPr>
              <w:t>Paraman,</w:t>
            </w:r>
          </w:p>
          <w:p>
            <w:pPr>
              <w:spacing w:after="20"/>
              <w:ind w:left="20"/>
              <w:jc w:val="both"/>
            </w:pPr>
            <w:r>
              <w:rPr>
                <w:rFonts w:ascii="Times New Roman"/>
                <w:b w:val="false"/>
                <w:i w:val="false"/>
                <w:color w:val="000000"/>
                <w:sz w:val="20"/>
              </w:rPr>
              <w:t>Peramancillo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Boarwood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Manil Montagne</w:t>
            </w:r>
          </w:p>
          <w:p>
            <w:pPr>
              <w:spacing w:after="20"/>
              <w:ind w:left="20"/>
              <w:jc w:val="both"/>
            </w:pPr>
            <w:r>
              <w:rPr>
                <w:rFonts w:ascii="Times New Roman"/>
                <w:b w:val="false"/>
                <w:i w:val="false"/>
                <w:color w:val="000000"/>
                <w:sz w:val="20"/>
              </w:rPr>
              <w:t>Моронобея ярко-красная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Moronobea coccinea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Anani Da Terra Firme,</w:t>
            </w:r>
          </w:p>
          <w:p>
            <w:pPr>
              <w:spacing w:after="20"/>
              <w:ind w:left="20"/>
              <w:jc w:val="both"/>
            </w:pPr>
            <w:r>
              <w:rPr>
                <w:rFonts w:ascii="Times New Roman"/>
                <w:b w:val="false"/>
                <w:i w:val="false"/>
                <w:color w:val="000000"/>
                <w:sz w:val="20"/>
              </w:rPr>
              <w:t>Bacuri de Anta</w:t>
            </w:r>
          </w:p>
          <w:p>
            <w:pPr>
              <w:spacing w:after="20"/>
              <w:ind w:left="20"/>
              <w:jc w:val="both"/>
            </w:pPr>
            <w:r>
              <w:rPr>
                <w:rFonts w:ascii="Times New Roman"/>
                <w:b w:val="false"/>
                <w:i w:val="false"/>
                <w:color w:val="000000"/>
                <w:sz w:val="20"/>
              </w:rPr>
              <w:t>Manil Montagne,</w:t>
            </w:r>
          </w:p>
          <w:p>
            <w:pPr>
              <w:spacing w:after="20"/>
              <w:ind w:left="20"/>
              <w:jc w:val="both"/>
            </w:pPr>
            <w:r>
              <w:rPr>
                <w:rFonts w:ascii="Times New Roman"/>
                <w:b w:val="false"/>
                <w:i w:val="false"/>
                <w:color w:val="000000"/>
                <w:sz w:val="20"/>
              </w:rPr>
              <w:t>Manil Peou,</w:t>
            </w:r>
          </w:p>
          <w:p>
            <w:pPr>
              <w:spacing w:after="20"/>
              <w:ind w:left="20"/>
              <w:jc w:val="both"/>
            </w:pPr>
            <w:r>
              <w:rPr>
                <w:rFonts w:ascii="Times New Roman"/>
                <w:b w:val="false"/>
                <w:i w:val="false"/>
                <w:color w:val="000000"/>
                <w:sz w:val="20"/>
              </w:rPr>
              <w:t>Parcouri-Manil</w:t>
            </w:r>
          </w:p>
          <w:p>
            <w:pPr>
              <w:spacing w:after="20"/>
              <w:ind w:left="20"/>
              <w:jc w:val="both"/>
            </w:pPr>
            <w:r>
              <w:rPr>
                <w:rFonts w:ascii="Times New Roman"/>
                <w:b w:val="false"/>
                <w:i w:val="false"/>
                <w:color w:val="000000"/>
                <w:sz w:val="20"/>
              </w:rPr>
              <w:t>Coronobo,</w:t>
            </w:r>
          </w:p>
          <w:p>
            <w:pPr>
              <w:spacing w:after="20"/>
              <w:ind w:left="20"/>
              <w:jc w:val="both"/>
            </w:pPr>
            <w:r>
              <w:rPr>
                <w:rFonts w:ascii="Times New Roman"/>
                <w:b w:val="false"/>
                <w:i w:val="false"/>
                <w:color w:val="000000"/>
                <w:sz w:val="20"/>
              </w:rPr>
              <w:t>Morombo-Rai,</w:t>
            </w:r>
          </w:p>
          <w:p>
            <w:pPr>
              <w:spacing w:after="20"/>
              <w:ind w:left="20"/>
              <w:jc w:val="both"/>
            </w:pPr>
            <w:r>
              <w:rPr>
                <w:rFonts w:ascii="Times New Roman"/>
                <w:b w:val="false"/>
                <w:i w:val="false"/>
                <w:color w:val="000000"/>
                <w:sz w:val="20"/>
              </w:rPr>
              <w:t>Moronobo</w:t>
            </w:r>
          </w:p>
          <w:p>
            <w:pPr>
              <w:spacing w:after="20"/>
              <w:ind w:left="20"/>
              <w:jc w:val="both"/>
            </w:pPr>
            <w:r>
              <w:rPr>
                <w:rFonts w:ascii="Times New Roman"/>
                <w:b w:val="false"/>
                <w:i w:val="false"/>
                <w:color w:val="000000"/>
                <w:sz w:val="20"/>
              </w:rPr>
              <w:t>Manniballi,</w:t>
            </w:r>
          </w:p>
          <w:p>
            <w:pPr>
              <w:spacing w:after="20"/>
              <w:ind w:left="20"/>
              <w:jc w:val="both"/>
            </w:pPr>
            <w:r>
              <w:rPr>
                <w:rFonts w:ascii="Times New Roman"/>
                <w:b w:val="false"/>
                <w:i w:val="false"/>
                <w:color w:val="000000"/>
                <w:sz w:val="20"/>
              </w:rPr>
              <w:t>Matakkie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Marupa </w:t>
            </w:r>
          </w:p>
          <w:p>
            <w:pPr>
              <w:spacing w:after="20"/>
              <w:ind w:left="20"/>
              <w:jc w:val="both"/>
            </w:pPr>
            <w:r>
              <w:rPr>
                <w:rFonts w:ascii="Times New Roman"/>
                <w:b w:val="false"/>
                <w:i w:val="false"/>
                <w:color w:val="000000"/>
                <w:sz w:val="20"/>
              </w:rPr>
              <w:t>Симаруба амара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Simarouba amara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Эквадор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Chiriuana</w:t>
            </w:r>
          </w:p>
          <w:p>
            <w:pPr>
              <w:spacing w:after="20"/>
              <w:ind w:left="20"/>
              <w:jc w:val="both"/>
            </w:pPr>
            <w:r>
              <w:rPr>
                <w:rFonts w:ascii="Times New Roman"/>
                <w:b w:val="false"/>
                <w:i w:val="false"/>
                <w:color w:val="000000"/>
                <w:sz w:val="20"/>
              </w:rPr>
              <w:t>Marupa,</w:t>
            </w:r>
          </w:p>
          <w:p>
            <w:pPr>
              <w:spacing w:after="20"/>
              <w:ind w:left="20"/>
              <w:jc w:val="both"/>
            </w:pPr>
            <w:r>
              <w:rPr>
                <w:rFonts w:ascii="Times New Roman"/>
                <w:b w:val="false"/>
                <w:i w:val="false"/>
                <w:color w:val="000000"/>
                <w:sz w:val="20"/>
              </w:rPr>
              <w:t>Marupauba,</w:t>
            </w:r>
          </w:p>
          <w:p>
            <w:pPr>
              <w:spacing w:after="20"/>
              <w:ind w:left="20"/>
              <w:jc w:val="both"/>
            </w:pPr>
            <w:r>
              <w:rPr>
                <w:rFonts w:ascii="Times New Roman"/>
                <w:b w:val="false"/>
                <w:i w:val="false"/>
                <w:color w:val="000000"/>
                <w:sz w:val="20"/>
              </w:rPr>
              <w:t>Parahyba,</w:t>
            </w:r>
          </w:p>
          <w:p>
            <w:pPr>
              <w:spacing w:after="20"/>
              <w:ind w:left="20"/>
              <w:jc w:val="both"/>
            </w:pPr>
            <w:r>
              <w:rPr>
                <w:rFonts w:ascii="Times New Roman"/>
                <w:b w:val="false"/>
                <w:i w:val="false"/>
                <w:color w:val="000000"/>
                <w:sz w:val="20"/>
              </w:rPr>
              <w:t>Paraiba,</w:t>
            </w:r>
          </w:p>
          <w:p>
            <w:pPr>
              <w:spacing w:after="20"/>
              <w:ind w:left="20"/>
              <w:jc w:val="both"/>
            </w:pPr>
            <w:r>
              <w:rPr>
                <w:rFonts w:ascii="Times New Roman"/>
                <w:b w:val="false"/>
                <w:i w:val="false"/>
                <w:color w:val="000000"/>
                <w:sz w:val="20"/>
              </w:rPr>
              <w:t>Tamanquiera</w:t>
            </w:r>
          </w:p>
          <w:p>
            <w:pPr>
              <w:spacing w:after="20"/>
              <w:ind w:left="20"/>
              <w:jc w:val="both"/>
            </w:pPr>
            <w:r>
              <w:rPr>
                <w:rFonts w:ascii="Times New Roman"/>
                <w:b w:val="false"/>
                <w:i w:val="false"/>
                <w:color w:val="000000"/>
                <w:sz w:val="20"/>
              </w:rPr>
              <w:t>Simaruba</w:t>
            </w:r>
          </w:p>
          <w:p>
            <w:pPr>
              <w:spacing w:after="20"/>
              <w:ind w:left="20"/>
              <w:jc w:val="both"/>
            </w:pPr>
            <w:r>
              <w:rPr>
                <w:rFonts w:ascii="Times New Roman"/>
                <w:b w:val="false"/>
                <w:i w:val="false"/>
                <w:color w:val="000000"/>
                <w:sz w:val="20"/>
              </w:rPr>
              <w:t>Cedro Amargo,</w:t>
            </w:r>
          </w:p>
          <w:p>
            <w:pPr>
              <w:spacing w:after="20"/>
              <w:ind w:left="20"/>
              <w:jc w:val="both"/>
            </w:pPr>
            <w:r>
              <w:rPr>
                <w:rFonts w:ascii="Times New Roman"/>
                <w:b w:val="false"/>
                <w:i w:val="false"/>
                <w:color w:val="000000"/>
                <w:sz w:val="20"/>
              </w:rPr>
              <w:t>Cuna,</w:t>
            </w:r>
          </w:p>
          <w:p>
            <w:pPr>
              <w:spacing w:after="20"/>
              <w:ind w:left="20"/>
              <w:jc w:val="both"/>
            </w:pPr>
            <w:r>
              <w:rPr>
                <w:rFonts w:ascii="Times New Roman"/>
                <w:b w:val="false"/>
                <w:i w:val="false"/>
                <w:color w:val="000000"/>
                <w:sz w:val="20"/>
              </w:rPr>
              <w:t>Guitarro</w:t>
            </w:r>
          </w:p>
          <w:p>
            <w:pPr>
              <w:spacing w:after="20"/>
              <w:ind w:left="20"/>
              <w:jc w:val="both"/>
            </w:pPr>
            <w:r>
              <w:rPr>
                <w:rFonts w:ascii="Times New Roman"/>
                <w:b w:val="false"/>
                <w:i w:val="false"/>
                <w:color w:val="000000"/>
                <w:sz w:val="20"/>
              </w:rPr>
              <w:t>Simarouba</w:t>
            </w:r>
          </w:p>
          <w:p>
            <w:pPr>
              <w:spacing w:after="20"/>
              <w:ind w:left="20"/>
              <w:jc w:val="both"/>
            </w:pPr>
            <w:r>
              <w:rPr>
                <w:rFonts w:ascii="Times New Roman"/>
                <w:b w:val="false"/>
                <w:i w:val="false"/>
                <w:color w:val="000000"/>
                <w:sz w:val="20"/>
              </w:rPr>
              <w:t>Simarupa</w:t>
            </w:r>
          </w:p>
          <w:p>
            <w:pPr>
              <w:spacing w:after="20"/>
              <w:ind w:left="20"/>
              <w:jc w:val="both"/>
            </w:pPr>
            <w:r>
              <w:rPr>
                <w:rFonts w:ascii="Times New Roman"/>
                <w:b w:val="false"/>
                <w:i w:val="false"/>
                <w:color w:val="000000"/>
                <w:sz w:val="20"/>
              </w:rPr>
              <w:t>Marupa</w:t>
            </w:r>
          </w:p>
          <w:p>
            <w:pPr>
              <w:spacing w:after="20"/>
              <w:ind w:left="20"/>
              <w:jc w:val="both"/>
            </w:pPr>
            <w:r>
              <w:rPr>
                <w:rFonts w:ascii="Times New Roman"/>
                <w:b w:val="false"/>
                <w:i w:val="false"/>
                <w:color w:val="000000"/>
                <w:sz w:val="20"/>
              </w:rPr>
              <w:t>Soemaroeba</w:t>
            </w:r>
          </w:p>
          <w:p>
            <w:pPr>
              <w:spacing w:after="20"/>
              <w:ind w:left="20"/>
              <w:jc w:val="both"/>
            </w:pPr>
            <w:r>
              <w:rPr>
                <w:rFonts w:ascii="Times New Roman"/>
                <w:b w:val="false"/>
                <w:i w:val="false"/>
                <w:color w:val="000000"/>
                <w:sz w:val="20"/>
              </w:rPr>
              <w:t>Cedro Blanco,</w:t>
            </w:r>
          </w:p>
          <w:p>
            <w:pPr>
              <w:spacing w:after="20"/>
              <w:ind w:left="20"/>
              <w:jc w:val="both"/>
            </w:pPr>
            <w:r>
              <w:rPr>
                <w:rFonts w:ascii="Times New Roman"/>
                <w:b w:val="false"/>
                <w:i w:val="false"/>
                <w:color w:val="000000"/>
                <w:sz w:val="20"/>
              </w:rPr>
              <w:t>Simarouba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Bitterwood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Mata-Mata Эшвейлера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Eschweilera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Eschweilera amara Mart. ex O. Berg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Mata-Mata,</w:t>
            </w:r>
          </w:p>
          <w:p>
            <w:pPr>
              <w:spacing w:after="20"/>
              <w:ind w:left="20"/>
              <w:jc w:val="both"/>
            </w:pPr>
            <w:r>
              <w:rPr>
                <w:rFonts w:ascii="Times New Roman"/>
                <w:b w:val="false"/>
                <w:i w:val="false"/>
                <w:color w:val="000000"/>
                <w:sz w:val="20"/>
              </w:rPr>
              <w:t>Matamata Preto</w:t>
            </w:r>
          </w:p>
          <w:p>
            <w:pPr>
              <w:spacing w:after="20"/>
              <w:ind w:left="20"/>
              <w:jc w:val="both"/>
            </w:pPr>
            <w:r>
              <w:rPr>
                <w:rFonts w:ascii="Times New Roman"/>
                <w:b w:val="false"/>
                <w:i w:val="false"/>
                <w:color w:val="000000"/>
                <w:sz w:val="20"/>
              </w:rPr>
              <w:t xml:space="preserve">Baakalaka, </w:t>
            </w:r>
          </w:p>
          <w:p>
            <w:pPr>
              <w:spacing w:after="20"/>
              <w:ind w:left="20"/>
              <w:jc w:val="both"/>
            </w:pPr>
            <w:r>
              <w:rPr>
                <w:rFonts w:ascii="Times New Roman"/>
                <w:b w:val="false"/>
                <w:i w:val="false"/>
                <w:color w:val="000000"/>
                <w:sz w:val="20"/>
              </w:rPr>
              <w:t>Baikaaki,</w:t>
            </w:r>
          </w:p>
          <w:p>
            <w:pPr>
              <w:spacing w:after="20"/>
              <w:ind w:left="20"/>
              <w:jc w:val="both"/>
            </w:pPr>
            <w:r>
              <w:rPr>
                <w:rFonts w:ascii="Times New Roman"/>
                <w:b w:val="false"/>
                <w:i w:val="false"/>
                <w:color w:val="000000"/>
                <w:sz w:val="20"/>
              </w:rPr>
              <w:t>Balibon,</w:t>
            </w:r>
          </w:p>
          <w:p>
            <w:pPr>
              <w:spacing w:after="20"/>
              <w:ind w:left="20"/>
              <w:jc w:val="both"/>
            </w:pPr>
            <w:r>
              <w:rPr>
                <w:rFonts w:ascii="Times New Roman"/>
                <w:b w:val="false"/>
                <w:i w:val="false"/>
                <w:color w:val="000000"/>
                <w:sz w:val="20"/>
              </w:rPr>
              <w:t>Kouanda,</w:t>
            </w:r>
          </w:p>
          <w:p>
            <w:pPr>
              <w:spacing w:after="20"/>
              <w:ind w:left="20"/>
              <w:jc w:val="both"/>
            </w:pPr>
            <w:r>
              <w:rPr>
                <w:rFonts w:ascii="Times New Roman"/>
                <w:b w:val="false"/>
                <w:i w:val="false"/>
                <w:color w:val="000000"/>
                <w:sz w:val="20"/>
              </w:rPr>
              <w:t>Maho,</w:t>
            </w:r>
          </w:p>
          <w:p>
            <w:pPr>
              <w:spacing w:after="20"/>
              <w:ind w:left="20"/>
              <w:jc w:val="both"/>
            </w:pPr>
            <w:r>
              <w:rPr>
                <w:rFonts w:ascii="Times New Roman"/>
                <w:b w:val="false"/>
                <w:i w:val="false"/>
                <w:color w:val="000000"/>
                <w:sz w:val="20"/>
              </w:rPr>
              <w:t>Mahot Noir,</w:t>
            </w:r>
          </w:p>
          <w:p>
            <w:pPr>
              <w:spacing w:after="20"/>
              <w:ind w:left="20"/>
              <w:jc w:val="both"/>
            </w:pPr>
            <w:r>
              <w:rPr>
                <w:rFonts w:ascii="Times New Roman"/>
                <w:b w:val="false"/>
                <w:i w:val="false"/>
                <w:color w:val="000000"/>
                <w:sz w:val="20"/>
              </w:rPr>
              <w:t>Mahou</w:t>
            </w:r>
          </w:p>
          <w:p>
            <w:pPr>
              <w:spacing w:after="20"/>
              <w:ind w:left="20"/>
              <w:jc w:val="both"/>
            </w:pPr>
            <w:r>
              <w:rPr>
                <w:rFonts w:ascii="Times New Roman"/>
                <w:b w:val="false"/>
                <w:i w:val="false"/>
                <w:color w:val="000000"/>
                <w:sz w:val="20"/>
              </w:rPr>
              <w:t>Black Kakaralli,</w:t>
            </w:r>
          </w:p>
          <w:p>
            <w:pPr>
              <w:spacing w:after="20"/>
              <w:ind w:left="20"/>
              <w:jc w:val="both"/>
            </w:pPr>
            <w:r>
              <w:rPr>
                <w:rFonts w:ascii="Times New Roman"/>
                <w:b w:val="false"/>
                <w:i w:val="false"/>
                <w:color w:val="000000"/>
                <w:sz w:val="20"/>
              </w:rPr>
              <w:t>Kakaralli</w:t>
            </w:r>
          </w:p>
          <w:p>
            <w:pPr>
              <w:spacing w:after="20"/>
              <w:ind w:left="20"/>
              <w:jc w:val="both"/>
            </w:pPr>
            <w:r>
              <w:rPr>
                <w:rFonts w:ascii="Times New Roman"/>
                <w:b w:val="false"/>
                <w:i w:val="false"/>
                <w:color w:val="000000"/>
                <w:sz w:val="20"/>
              </w:rPr>
              <w:t>Hoogland Barklak,</w:t>
            </w:r>
          </w:p>
          <w:p>
            <w:pPr>
              <w:spacing w:after="20"/>
              <w:ind w:left="20"/>
              <w:jc w:val="both"/>
            </w:pPr>
            <w:r>
              <w:rPr>
                <w:rFonts w:ascii="Times New Roman"/>
                <w:b w:val="false"/>
                <w:i w:val="false"/>
                <w:color w:val="000000"/>
                <w:sz w:val="20"/>
              </w:rPr>
              <w:t>Manbarklak</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Mata Ulat</w:t>
            </w:r>
          </w:p>
          <w:p>
            <w:pPr>
              <w:spacing w:after="20"/>
              <w:ind w:left="20"/>
              <w:jc w:val="both"/>
            </w:pPr>
            <w:r>
              <w:rPr>
                <w:rFonts w:ascii="Times New Roman"/>
                <w:b w:val="false"/>
                <w:i w:val="false"/>
                <w:color w:val="000000"/>
                <w:sz w:val="20"/>
              </w:rPr>
              <w:t>Кокоона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Kokoona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Mecrussе Андростахис Джонсона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Androstachys johnsonii Prain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p>
            <w:pPr>
              <w:spacing w:after="20"/>
              <w:ind w:left="20"/>
              <w:jc w:val="both"/>
            </w:pPr>
            <w:r>
              <w:rPr>
                <w:rFonts w:ascii="Times New Roman"/>
                <w:b w:val="false"/>
                <w:i w:val="false"/>
                <w:color w:val="000000"/>
                <w:sz w:val="20"/>
              </w:rPr>
              <w:t>Южная 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Cimbirre</w:t>
            </w:r>
          </w:p>
          <w:p>
            <w:pPr>
              <w:spacing w:after="20"/>
              <w:ind w:left="20"/>
              <w:jc w:val="both"/>
            </w:pPr>
            <w:r>
              <w:rPr>
                <w:rFonts w:ascii="Times New Roman"/>
                <w:b w:val="false"/>
                <w:i w:val="false"/>
                <w:color w:val="000000"/>
                <w:sz w:val="20"/>
              </w:rPr>
              <w:t>Lebombo Ironwood,</w:t>
            </w:r>
          </w:p>
          <w:p>
            <w:pPr>
              <w:spacing w:after="20"/>
              <w:ind w:left="20"/>
              <w:jc w:val="both"/>
            </w:pPr>
            <w:r>
              <w:rPr>
                <w:rFonts w:ascii="Times New Roman"/>
                <w:b w:val="false"/>
                <w:i w:val="false"/>
                <w:color w:val="000000"/>
                <w:sz w:val="20"/>
              </w:rPr>
              <w:t>Nsimbitsi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Medang </w:t>
            </w:r>
          </w:p>
          <w:p>
            <w:pPr>
              <w:spacing w:after="20"/>
              <w:ind w:left="20"/>
              <w:jc w:val="both"/>
            </w:pPr>
            <w:r>
              <w:rPr>
                <w:rFonts w:ascii="Times New Roman"/>
                <w:b w:val="false"/>
                <w:i w:val="false"/>
                <w:color w:val="000000"/>
                <w:sz w:val="20"/>
              </w:rPr>
              <w:t>Меданг</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Litsea spp.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Вьетнам </w:t>
            </w:r>
          </w:p>
          <w:p>
            <w:pPr>
              <w:spacing w:after="20"/>
              <w:ind w:left="20"/>
              <w:jc w:val="both"/>
            </w:pPr>
            <w:r>
              <w:rPr>
                <w:rFonts w:ascii="Times New Roman"/>
                <w:b w:val="false"/>
                <w:i w:val="false"/>
                <w:color w:val="000000"/>
                <w:sz w:val="20"/>
              </w:rPr>
              <w:t>Индонезия</w:t>
            </w:r>
          </w:p>
          <w:p>
            <w:pPr>
              <w:spacing w:after="20"/>
              <w:ind w:left="20"/>
              <w:jc w:val="both"/>
            </w:pPr>
            <w:r>
              <w:rPr>
                <w:rFonts w:ascii="Times New Roman"/>
                <w:b w:val="false"/>
                <w:i w:val="false"/>
                <w:color w:val="000000"/>
                <w:sz w:val="20"/>
              </w:rPr>
              <w:t>Лаос</w:t>
            </w:r>
          </w:p>
          <w:p>
            <w:pPr>
              <w:spacing w:after="20"/>
              <w:ind w:left="20"/>
              <w:jc w:val="both"/>
            </w:pPr>
            <w:r>
              <w:rPr>
                <w:rFonts w:ascii="Times New Roman"/>
                <w:b w:val="false"/>
                <w:i w:val="false"/>
                <w:color w:val="000000"/>
                <w:sz w:val="20"/>
              </w:rPr>
              <w:t>Мьянма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Bollywood</w:t>
            </w:r>
          </w:p>
          <w:p>
            <w:pPr>
              <w:spacing w:after="20"/>
              <w:ind w:left="20"/>
              <w:jc w:val="both"/>
            </w:pPr>
            <w:r>
              <w:rPr>
                <w:rFonts w:ascii="Times New Roman"/>
                <w:b w:val="false"/>
                <w:i w:val="false"/>
                <w:color w:val="000000"/>
                <w:sz w:val="20"/>
              </w:rPr>
              <w:t>Medang Padang</w:t>
            </w:r>
          </w:p>
          <w:p>
            <w:pPr>
              <w:spacing w:after="20"/>
              <w:ind w:left="20"/>
              <w:jc w:val="both"/>
            </w:pPr>
            <w:r>
              <w:rPr>
                <w:rFonts w:ascii="Times New Roman"/>
                <w:b w:val="false"/>
                <w:i w:val="false"/>
                <w:color w:val="000000"/>
                <w:sz w:val="20"/>
              </w:rPr>
              <w:t>Ondon</w:t>
            </w:r>
          </w:p>
          <w:p>
            <w:pPr>
              <w:spacing w:after="20"/>
              <w:ind w:left="20"/>
              <w:jc w:val="both"/>
            </w:pPr>
            <w:r>
              <w:rPr>
                <w:rFonts w:ascii="Times New Roman"/>
                <w:b w:val="false"/>
                <w:i w:val="false"/>
                <w:color w:val="000000"/>
                <w:sz w:val="20"/>
              </w:rPr>
              <w:t>Bagaoring,</w:t>
            </w:r>
          </w:p>
          <w:p>
            <w:pPr>
              <w:spacing w:after="20"/>
              <w:ind w:left="20"/>
              <w:jc w:val="both"/>
            </w:pPr>
            <w:r>
              <w:rPr>
                <w:rFonts w:ascii="Times New Roman"/>
                <w:b w:val="false"/>
                <w:i w:val="false"/>
                <w:color w:val="000000"/>
                <w:sz w:val="20"/>
              </w:rPr>
              <w:t>Batikuling</w:t>
            </w:r>
          </w:p>
          <w:p>
            <w:pPr>
              <w:spacing w:after="20"/>
              <w:ind w:left="20"/>
              <w:jc w:val="both"/>
            </w:pPr>
            <w:r>
              <w:rPr>
                <w:rFonts w:ascii="Times New Roman"/>
                <w:b w:val="false"/>
                <w:i w:val="false"/>
                <w:color w:val="000000"/>
                <w:sz w:val="20"/>
              </w:rPr>
              <w:t xml:space="preserve">Boi loi </w:t>
            </w:r>
          </w:p>
          <w:p>
            <w:pPr>
              <w:spacing w:after="20"/>
              <w:ind w:left="20"/>
              <w:jc w:val="both"/>
            </w:pPr>
            <w:r>
              <w:rPr>
                <w:rFonts w:ascii="Times New Roman"/>
                <w:b w:val="false"/>
                <w:i w:val="false"/>
                <w:color w:val="000000"/>
                <w:sz w:val="20"/>
              </w:rPr>
              <w:t>Huru</w:t>
            </w:r>
          </w:p>
          <w:p>
            <w:pPr>
              <w:spacing w:after="20"/>
              <w:ind w:left="20"/>
              <w:jc w:val="both"/>
            </w:pPr>
            <w:r>
              <w:rPr>
                <w:rFonts w:ascii="Times New Roman"/>
                <w:b w:val="false"/>
                <w:i w:val="false"/>
                <w:color w:val="000000"/>
                <w:sz w:val="20"/>
              </w:rPr>
              <w:t>Chick Dong</w:t>
            </w:r>
          </w:p>
          <w:p>
            <w:pPr>
              <w:spacing w:after="20"/>
              <w:ind w:left="20"/>
              <w:jc w:val="both"/>
            </w:pPr>
            <w:r>
              <w:rPr>
                <w:rFonts w:ascii="Times New Roman"/>
                <w:b w:val="false"/>
                <w:i w:val="false"/>
                <w:color w:val="000000"/>
                <w:sz w:val="20"/>
              </w:rPr>
              <w:t>Kyese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Melunak </w:t>
            </w:r>
          </w:p>
          <w:p>
            <w:pPr>
              <w:spacing w:after="20"/>
              <w:ind w:left="20"/>
              <w:jc w:val="both"/>
            </w:pPr>
            <w:r>
              <w:rPr>
                <w:rFonts w:ascii="Times New Roman"/>
                <w:b w:val="false"/>
                <w:i w:val="false"/>
                <w:color w:val="000000"/>
                <w:sz w:val="20"/>
              </w:rPr>
              <w:t>Пентаце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Pentace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Baru Baran,</w:t>
            </w:r>
          </w:p>
          <w:p>
            <w:pPr>
              <w:spacing w:after="20"/>
              <w:ind w:left="20"/>
              <w:jc w:val="both"/>
            </w:pPr>
            <w:r>
              <w:rPr>
                <w:rFonts w:ascii="Times New Roman"/>
                <w:b w:val="false"/>
                <w:i w:val="false"/>
                <w:color w:val="000000"/>
                <w:sz w:val="20"/>
              </w:rPr>
              <w:t>Melunak,</w:t>
            </w:r>
          </w:p>
          <w:p>
            <w:pPr>
              <w:spacing w:after="20"/>
              <w:ind w:left="20"/>
              <w:jc w:val="both"/>
            </w:pPr>
            <w:r>
              <w:rPr>
                <w:rFonts w:ascii="Times New Roman"/>
                <w:b w:val="false"/>
                <w:i w:val="false"/>
                <w:color w:val="000000"/>
                <w:sz w:val="20"/>
              </w:rPr>
              <w:t>Takalis</w:t>
            </w:r>
          </w:p>
          <w:p>
            <w:pPr>
              <w:spacing w:after="20"/>
              <w:ind w:left="20"/>
              <w:jc w:val="both"/>
            </w:pPr>
            <w:r>
              <w:rPr>
                <w:rFonts w:ascii="Times New Roman"/>
                <w:b w:val="false"/>
                <w:i w:val="false"/>
                <w:color w:val="000000"/>
                <w:sz w:val="20"/>
              </w:rPr>
              <w:t>Baru Baran</w:t>
            </w:r>
          </w:p>
          <w:p>
            <w:pPr>
              <w:spacing w:after="20"/>
              <w:ind w:left="20"/>
              <w:jc w:val="both"/>
            </w:pPr>
            <w:r>
              <w:rPr>
                <w:rFonts w:ascii="Times New Roman"/>
                <w:b w:val="false"/>
                <w:i w:val="false"/>
                <w:color w:val="000000"/>
                <w:sz w:val="20"/>
              </w:rPr>
              <w:t>Sisiat</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Mempening Литокарпус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Lithocarpus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Mengkulang</w:t>
            </w:r>
          </w:p>
          <w:p>
            <w:pPr>
              <w:spacing w:after="20"/>
              <w:ind w:left="20"/>
              <w:jc w:val="both"/>
            </w:pPr>
            <w:r>
              <w:rPr>
                <w:rFonts w:ascii="Times New Roman"/>
                <w:b w:val="false"/>
                <w:i w:val="false"/>
                <w:color w:val="000000"/>
                <w:sz w:val="20"/>
              </w:rPr>
              <w:t>[Тарриетия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Heritiera spp.</w:t>
            </w:r>
          </w:p>
          <w:p>
            <w:pPr>
              <w:spacing w:after="20"/>
              <w:ind w:left="20"/>
              <w:jc w:val="both"/>
            </w:pPr>
            <w:r>
              <w:rPr>
                <w:rFonts w:ascii="Times New Roman"/>
                <w:b w:val="false"/>
                <w:i w:val="false"/>
                <w:color w:val="000000"/>
                <w:sz w:val="20"/>
              </w:rPr>
              <w:t>(Syn. Tarrietia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Heritiera albiflora (Ridl.) Kosterm.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Heritiera borneensis (Merr.) Kosterm.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Heritiera simplicifolia (Mast.) Kosterm.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Heritiera javanica (Bl.) Kosterm.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Heritiera kuenstleri (King) Kosterm.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Heritiera sumatrana (Miq.) Kosterm.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Tarrietia perakensis King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Филиппины </w:t>
            </w:r>
          </w:p>
          <w:p>
            <w:pPr>
              <w:spacing w:after="20"/>
              <w:ind w:left="20"/>
              <w:jc w:val="both"/>
            </w:pPr>
            <w:r>
              <w:rPr>
                <w:rFonts w:ascii="Times New Roman"/>
                <w:b w:val="false"/>
                <w:i w:val="false"/>
                <w:color w:val="000000"/>
                <w:sz w:val="20"/>
              </w:rPr>
              <w:t xml:space="preserve">Таиланд </w:t>
            </w:r>
          </w:p>
          <w:p>
            <w:pPr>
              <w:spacing w:after="20"/>
              <w:ind w:left="20"/>
              <w:jc w:val="both"/>
            </w:pPr>
            <w:r>
              <w:rPr>
                <w:rFonts w:ascii="Times New Roman"/>
                <w:b w:val="false"/>
                <w:i w:val="false"/>
                <w:color w:val="000000"/>
                <w:sz w:val="20"/>
              </w:rPr>
              <w:t xml:space="preserve">Вьетнам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Австралия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Don-Chem </w:t>
            </w:r>
          </w:p>
          <w:p>
            <w:pPr>
              <w:spacing w:after="20"/>
              <w:ind w:left="20"/>
              <w:jc w:val="both"/>
            </w:pPr>
            <w:r>
              <w:rPr>
                <w:rFonts w:ascii="Times New Roman"/>
                <w:b w:val="false"/>
                <w:i w:val="false"/>
                <w:color w:val="000000"/>
                <w:sz w:val="20"/>
              </w:rPr>
              <w:t>Palapi,</w:t>
            </w:r>
          </w:p>
          <w:p>
            <w:pPr>
              <w:spacing w:after="20"/>
              <w:ind w:left="20"/>
              <w:jc w:val="both"/>
            </w:pPr>
            <w:r>
              <w:rPr>
                <w:rFonts w:ascii="Times New Roman"/>
                <w:b w:val="false"/>
                <w:i w:val="false"/>
                <w:color w:val="000000"/>
                <w:sz w:val="20"/>
              </w:rPr>
              <w:t>Teraling</w:t>
            </w:r>
          </w:p>
          <w:p>
            <w:pPr>
              <w:spacing w:after="20"/>
              <w:ind w:left="20"/>
              <w:jc w:val="both"/>
            </w:pPr>
            <w:r>
              <w:rPr>
                <w:rFonts w:ascii="Times New Roman"/>
                <w:b w:val="false"/>
                <w:i w:val="false"/>
                <w:color w:val="000000"/>
                <w:sz w:val="20"/>
              </w:rPr>
              <w:t>Mengkulang,</w:t>
            </w:r>
          </w:p>
          <w:p>
            <w:pPr>
              <w:spacing w:after="20"/>
              <w:ind w:left="20"/>
              <w:jc w:val="both"/>
            </w:pPr>
            <w:r>
              <w:rPr>
                <w:rFonts w:ascii="Times New Roman"/>
                <w:b w:val="false"/>
                <w:i w:val="false"/>
                <w:color w:val="000000"/>
                <w:sz w:val="20"/>
              </w:rPr>
              <w:t>Kembang</w:t>
            </w:r>
          </w:p>
          <w:p>
            <w:pPr>
              <w:spacing w:after="20"/>
              <w:ind w:left="20"/>
              <w:jc w:val="both"/>
            </w:pPr>
            <w:r>
              <w:rPr>
                <w:rFonts w:ascii="Times New Roman"/>
                <w:b w:val="false"/>
                <w:i w:val="false"/>
                <w:color w:val="000000"/>
                <w:sz w:val="20"/>
              </w:rPr>
              <w:t xml:space="preserve">Kanze </w:t>
            </w:r>
          </w:p>
          <w:p>
            <w:pPr>
              <w:spacing w:after="20"/>
              <w:ind w:left="20"/>
              <w:jc w:val="both"/>
            </w:pPr>
            <w:r>
              <w:rPr>
                <w:rFonts w:ascii="Times New Roman"/>
                <w:b w:val="false"/>
                <w:i w:val="false"/>
                <w:color w:val="000000"/>
                <w:sz w:val="20"/>
              </w:rPr>
              <w:t>Lumbayau</w:t>
            </w:r>
          </w:p>
          <w:p>
            <w:pPr>
              <w:spacing w:after="20"/>
              <w:ind w:left="20"/>
              <w:jc w:val="both"/>
            </w:pPr>
            <w:r>
              <w:rPr>
                <w:rFonts w:ascii="Times New Roman"/>
                <w:b w:val="false"/>
                <w:i w:val="false"/>
                <w:color w:val="000000"/>
                <w:sz w:val="20"/>
              </w:rPr>
              <w:t xml:space="preserve">Chumprag </w:t>
            </w:r>
          </w:p>
          <w:p>
            <w:pPr>
              <w:spacing w:after="20"/>
              <w:ind w:left="20"/>
              <w:jc w:val="both"/>
            </w:pPr>
            <w:r>
              <w:rPr>
                <w:rFonts w:ascii="Times New Roman"/>
                <w:b w:val="false"/>
                <w:i w:val="false"/>
                <w:color w:val="000000"/>
                <w:sz w:val="20"/>
              </w:rPr>
              <w:t xml:space="preserve">Huynh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Red or Brown Tulip Oak</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Mepepe</w:t>
            </w:r>
          </w:p>
          <w:p>
            <w:pPr>
              <w:spacing w:after="20"/>
              <w:ind w:left="20"/>
              <w:jc w:val="both"/>
            </w:pPr>
            <w:r>
              <w:rPr>
                <w:rFonts w:ascii="Times New Roman"/>
                <w:b w:val="false"/>
                <w:i w:val="false"/>
                <w:color w:val="000000"/>
                <w:sz w:val="20"/>
              </w:rPr>
              <w:t>Мепепе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Albizia adianthifolia W.F. Wight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Albizia gummifera A.C. Sm.</w:t>
            </w:r>
          </w:p>
          <w:p>
            <w:pPr>
              <w:spacing w:after="20"/>
              <w:ind w:left="20"/>
              <w:jc w:val="both"/>
            </w:pPr>
            <w:r>
              <w:rPr>
                <w:rFonts w:ascii="Times New Roman"/>
                <w:b w:val="false"/>
                <w:i w:val="false"/>
                <w:color w:val="000000"/>
                <w:sz w:val="20"/>
              </w:rPr>
              <w:t>(Syn. Albizia fastigiata Oliv.)</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Albizia zygia J.F. Macbr.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Meransi</w:t>
            </w:r>
          </w:p>
          <w:p>
            <w:pPr>
              <w:spacing w:after="20"/>
              <w:ind w:left="20"/>
              <w:jc w:val="both"/>
            </w:pPr>
            <w:r>
              <w:rPr>
                <w:rFonts w:ascii="Times New Roman"/>
                <w:b w:val="false"/>
                <w:i w:val="false"/>
                <w:color w:val="000000"/>
                <w:sz w:val="20"/>
              </w:rPr>
              <w:t xml:space="preserve">Меранси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Carallia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Carallia borneensis Oliv.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Karibas</w:t>
            </w:r>
          </w:p>
          <w:p>
            <w:pPr>
              <w:spacing w:after="20"/>
              <w:ind w:left="20"/>
              <w:jc w:val="both"/>
            </w:pPr>
            <w:r>
              <w:rPr>
                <w:rFonts w:ascii="Times New Roman"/>
                <w:b w:val="false"/>
                <w:i w:val="false"/>
                <w:color w:val="000000"/>
                <w:sz w:val="20"/>
              </w:rPr>
              <w:t>Kemuning Hutan</w:t>
            </w:r>
          </w:p>
          <w:p>
            <w:pPr>
              <w:spacing w:after="20"/>
              <w:ind w:left="20"/>
              <w:jc w:val="both"/>
            </w:pPr>
            <w:r>
              <w:rPr>
                <w:rFonts w:ascii="Times New Roman"/>
                <w:b w:val="false"/>
                <w:i w:val="false"/>
                <w:color w:val="000000"/>
                <w:sz w:val="20"/>
              </w:rPr>
              <w:t>Magtungod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Meranti,</w:t>
            </w:r>
          </w:p>
          <w:p>
            <w:pPr>
              <w:spacing w:after="20"/>
              <w:ind w:left="20"/>
              <w:jc w:val="both"/>
            </w:pPr>
            <w:r>
              <w:rPr>
                <w:rFonts w:ascii="Times New Roman"/>
                <w:b w:val="false"/>
                <w:i w:val="false"/>
                <w:color w:val="000000"/>
                <w:sz w:val="20"/>
              </w:rPr>
              <w:t>Dark red</w:t>
            </w:r>
          </w:p>
          <w:p>
            <w:pPr>
              <w:spacing w:after="20"/>
              <w:ind w:left="20"/>
              <w:jc w:val="both"/>
            </w:pPr>
            <w:r>
              <w:rPr>
                <w:rFonts w:ascii="Times New Roman"/>
                <w:b w:val="false"/>
                <w:i w:val="false"/>
                <w:color w:val="000000"/>
                <w:sz w:val="20"/>
              </w:rPr>
              <w:t xml:space="preserve">[Шорея (виды), </w:t>
            </w:r>
          </w:p>
          <w:p>
            <w:pPr>
              <w:spacing w:after="20"/>
              <w:ind w:left="20"/>
              <w:jc w:val="both"/>
            </w:pPr>
            <w:r>
              <w:rPr>
                <w:rFonts w:ascii="Times New Roman"/>
                <w:b w:val="false"/>
                <w:i w:val="false"/>
                <w:color w:val="000000"/>
                <w:sz w:val="20"/>
              </w:rPr>
              <w:t>шорея с темно-красной древесиной]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curtisii Dyer ex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pauciflora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platyclados Sloten ex Endert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argentifolia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ovata Dyer ex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parvifolia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singkawang (Miq.)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pachyphylla Ridl. ex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acuminata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hemsleyana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leprosula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macrantha Brandis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hemsleyana (King) King ex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platycarpa Heim.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polysperma (Blanco) Merr.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 Meranti,</w:t>
            </w:r>
          </w:p>
          <w:p>
            <w:pPr>
              <w:spacing w:after="20"/>
              <w:ind w:left="20"/>
              <w:jc w:val="both"/>
            </w:pPr>
            <w:r>
              <w:rPr>
                <w:rFonts w:ascii="Times New Roman"/>
                <w:b w:val="false"/>
                <w:i w:val="false"/>
                <w:color w:val="000000"/>
                <w:sz w:val="20"/>
              </w:rPr>
              <w:t>Red Mertih,</w:t>
            </w:r>
          </w:p>
          <w:p>
            <w:pPr>
              <w:spacing w:after="20"/>
              <w:ind w:left="20"/>
              <w:jc w:val="both"/>
            </w:pPr>
            <w:r>
              <w:rPr>
                <w:rFonts w:ascii="Times New Roman"/>
                <w:b w:val="false"/>
                <w:i w:val="false"/>
                <w:color w:val="000000"/>
                <w:sz w:val="20"/>
              </w:rPr>
              <w:t>Meranti Ketung, Meranti Bunga,</w:t>
            </w:r>
          </w:p>
          <w:p>
            <w:pPr>
              <w:spacing w:after="20"/>
              <w:ind w:left="20"/>
              <w:jc w:val="both"/>
            </w:pPr>
            <w:r>
              <w:rPr>
                <w:rFonts w:ascii="Times New Roman"/>
                <w:b w:val="false"/>
                <w:i w:val="false"/>
                <w:color w:val="000000"/>
                <w:sz w:val="20"/>
              </w:rPr>
              <w:t>Meranti Merah-Tua</w:t>
            </w:r>
          </w:p>
          <w:p>
            <w:pPr>
              <w:spacing w:after="20"/>
              <w:ind w:left="20"/>
              <w:jc w:val="both"/>
            </w:pPr>
            <w:r>
              <w:rPr>
                <w:rFonts w:ascii="Times New Roman"/>
                <w:b w:val="false"/>
                <w:i w:val="false"/>
                <w:color w:val="000000"/>
                <w:sz w:val="20"/>
              </w:rPr>
              <w:t>Nemesu,</w:t>
            </w:r>
          </w:p>
          <w:p>
            <w:pPr>
              <w:spacing w:after="20"/>
              <w:ind w:left="20"/>
              <w:jc w:val="both"/>
            </w:pPr>
            <w:r>
              <w:rPr>
                <w:rFonts w:ascii="Times New Roman"/>
                <w:b w:val="false"/>
                <w:i w:val="false"/>
                <w:color w:val="000000"/>
                <w:sz w:val="20"/>
              </w:rPr>
              <w:t>Meranti Bukit,</w:t>
            </w:r>
          </w:p>
          <w:p>
            <w:pPr>
              <w:spacing w:after="20"/>
              <w:ind w:left="20"/>
              <w:jc w:val="both"/>
            </w:pPr>
            <w:r>
              <w:rPr>
                <w:rFonts w:ascii="Times New Roman"/>
                <w:b w:val="false"/>
                <w:i w:val="false"/>
                <w:color w:val="000000"/>
                <w:sz w:val="20"/>
              </w:rPr>
              <w:t>Meranti Daun Basar,</w:t>
            </w:r>
          </w:p>
          <w:p>
            <w:pPr>
              <w:spacing w:after="20"/>
              <w:ind w:left="20"/>
              <w:jc w:val="both"/>
            </w:pPr>
            <w:r>
              <w:rPr>
                <w:rFonts w:ascii="Times New Roman"/>
                <w:b w:val="false"/>
                <w:i w:val="false"/>
                <w:color w:val="000000"/>
                <w:sz w:val="20"/>
              </w:rPr>
              <w:t>Dark Red Seraya,</w:t>
            </w:r>
          </w:p>
          <w:p>
            <w:pPr>
              <w:spacing w:after="20"/>
              <w:ind w:left="20"/>
              <w:jc w:val="both"/>
            </w:pPr>
            <w:r>
              <w:rPr>
                <w:rFonts w:ascii="Times New Roman"/>
                <w:b w:val="false"/>
                <w:i w:val="false"/>
                <w:color w:val="000000"/>
                <w:sz w:val="20"/>
              </w:rPr>
              <w:t>Obar Suluk,</w:t>
            </w:r>
          </w:p>
          <w:p>
            <w:pPr>
              <w:spacing w:after="20"/>
              <w:ind w:left="20"/>
              <w:jc w:val="both"/>
            </w:pPr>
            <w:r>
              <w:rPr>
                <w:rFonts w:ascii="Times New Roman"/>
                <w:b w:val="false"/>
                <w:i w:val="false"/>
                <w:color w:val="000000"/>
                <w:sz w:val="20"/>
              </w:rPr>
              <w:t>Seraya Bukit,</w:t>
            </w:r>
          </w:p>
          <w:p>
            <w:pPr>
              <w:spacing w:after="20"/>
              <w:ind w:left="20"/>
              <w:jc w:val="both"/>
            </w:pPr>
            <w:r>
              <w:rPr>
                <w:rFonts w:ascii="Times New Roman"/>
                <w:b w:val="false"/>
                <w:i w:val="false"/>
                <w:color w:val="000000"/>
                <w:sz w:val="20"/>
              </w:rPr>
              <w:t>Seraya Daun,</w:t>
            </w:r>
          </w:p>
          <w:p>
            <w:pPr>
              <w:spacing w:after="20"/>
              <w:ind w:left="20"/>
              <w:jc w:val="both"/>
            </w:pPr>
            <w:r>
              <w:rPr>
                <w:rFonts w:ascii="Times New Roman"/>
                <w:b w:val="false"/>
                <w:i w:val="false"/>
                <w:color w:val="000000"/>
                <w:sz w:val="20"/>
              </w:rPr>
              <w:t>Binatoh,</w:t>
            </w:r>
          </w:p>
          <w:p>
            <w:pPr>
              <w:spacing w:after="20"/>
              <w:ind w:left="20"/>
              <w:jc w:val="both"/>
            </w:pPr>
            <w:r>
              <w:rPr>
                <w:rFonts w:ascii="Times New Roman"/>
                <w:b w:val="false"/>
                <w:i w:val="false"/>
                <w:color w:val="000000"/>
                <w:sz w:val="20"/>
              </w:rPr>
              <w:t>Engbang-Chenak,</w:t>
            </w:r>
          </w:p>
          <w:p>
            <w:pPr>
              <w:spacing w:after="20"/>
              <w:ind w:left="20"/>
              <w:jc w:val="both"/>
            </w:pPr>
            <w:r>
              <w:rPr>
                <w:rFonts w:ascii="Times New Roman"/>
                <w:b w:val="false"/>
                <w:i w:val="false"/>
                <w:color w:val="000000"/>
                <w:sz w:val="20"/>
              </w:rPr>
              <w:t>Meranti Bunga Sengawan</w:t>
            </w:r>
          </w:p>
          <w:p>
            <w:pPr>
              <w:spacing w:after="20"/>
              <w:ind w:left="20"/>
              <w:jc w:val="both"/>
            </w:pPr>
            <w:r>
              <w:rPr>
                <w:rFonts w:ascii="Times New Roman"/>
                <w:b w:val="false"/>
                <w:i w:val="false"/>
                <w:color w:val="000000"/>
                <w:sz w:val="20"/>
              </w:rPr>
              <w:t>Tanguile,</w:t>
            </w:r>
          </w:p>
          <w:p>
            <w:pPr>
              <w:spacing w:after="20"/>
              <w:ind w:left="20"/>
              <w:jc w:val="both"/>
            </w:pPr>
            <w:r>
              <w:rPr>
                <w:rFonts w:ascii="Times New Roman"/>
                <w:b w:val="false"/>
                <w:i w:val="false"/>
                <w:color w:val="000000"/>
                <w:sz w:val="20"/>
              </w:rPr>
              <w:t>Bataan,</w:t>
            </w:r>
          </w:p>
          <w:p>
            <w:pPr>
              <w:spacing w:after="20"/>
              <w:ind w:left="20"/>
              <w:jc w:val="both"/>
            </w:pPr>
            <w:r>
              <w:rPr>
                <w:rFonts w:ascii="Times New Roman"/>
                <w:b w:val="false"/>
                <w:i w:val="false"/>
                <w:color w:val="000000"/>
                <w:sz w:val="20"/>
              </w:rPr>
              <w:t>Red Lauan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Red Lauan,</w:t>
            </w:r>
          </w:p>
          <w:p>
            <w:pPr>
              <w:spacing w:after="20"/>
              <w:ind w:left="20"/>
              <w:jc w:val="both"/>
            </w:pPr>
            <w:r>
              <w:rPr>
                <w:rFonts w:ascii="Times New Roman"/>
                <w:b w:val="false"/>
                <w:i w:val="false"/>
                <w:color w:val="000000"/>
                <w:sz w:val="20"/>
              </w:rPr>
              <w:t>Dark Red Seraya</w:t>
            </w:r>
          </w:p>
          <w:p>
            <w:pPr>
              <w:spacing w:after="20"/>
              <w:ind w:left="20"/>
              <w:jc w:val="both"/>
            </w:pPr>
            <w:r>
              <w:rPr>
                <w:rFonts w:ascii="Times New Roman"/>
                <w:b w:val="false"/>
                <w:i w:val="false"/>
                <w:color w:val="000000"/>
                <w:sz w:val="20"/>
              </w:rPr>
              <w:t>Dark Meranti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Meranti,</w:t>
            </w:r>
          </w:p>
          <w:p>
            <w:pPr>
              <w:spacing w:after="20"/>
              <w:ind w:left="20"/>
              <w:jc w:val="both"/>
            </w:pPr>
            <w:r>
              <w:rPr>
                <w:rFonts w:ascii="Times New Roman"/>
                <w:b w:val="false"/>
                <w:i w:val="false"/>
                <w:color w:val="000000"/>
                <w:sz w:val="20"/>
              </w:rPr>
              <w:t>Light red</w:t>
            </w:r>
          </w:p>
          <w:p>
            <w:pPr>
              <w:spacing w:after="20"/>
              <w:ind w:left="20"/>
              <w:jc w:val="both"/>
            </w:pPr>
            <w:r>
              <w:rPr>
                <w:rFonts w:ascii="Times New Roman"/>
                <w:b w:val="false"/>
                <w:i w:val="false"/>
                <w:color w:val="000000"/>
                <w:sz w:val="20"/>
              </w:rPr>
              <w:t>[Шорея с бледно-красной древесиной]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acuminata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dasyphylla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hemsleyana (King) King ex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macrantha Brandis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johorensis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lepidota (Korth.) Bl.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leprosula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macroptera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sandakanensis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ovalis (Korth.) Bl.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parvifolia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palembanica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platycarpa Heim.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teysmanniana Dyer ex Brandis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revoluta Ashton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argentifolia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leptoclados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smithiana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Shorea albida Sym.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macrophylla (de Vriese) Ashton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quadrinervis Slooten.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gysbertsiana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pachyphylla Ridl. ex Sym.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Таиланд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 Meranti,</w:t>
            </w:r>
          </w:p>
          <w:p>
            <w:pPr>
              <w:spacing w:after="20"/>
              <w:ind w:left="20"/>
              <w:jc w:val="both"/>
            </w:pPr>
            <w:r>
              <w:rPr>
                <w:rFonts w:ascii="Times New Roman"/>
                <w:b w:val="false"/>
                <w:i w:val="false"/>
                <w:color w:val="000000"/>
                <w:sz w:val="20"/>
              </w:rPr>
              <w:t>Meranti Merah-Muda,</w:t>
            </w:r>
          </w:p>
          <w:p>
            <w:pPr>
              <w:spacing w:after="20"/>
              <w:ind w:left="20"/>
              <w:jc w:val="both"/>
            </w:pPr>
            <w:r>
              <w:rPr>
                <w:rFonts w:ascii="Times New Roman"/>
                <w:b w:val="false"/>
                <w:i w:val="false"/>
                <w:color w:val="000000"/>
                <w:sz w:val="20"/>
              </w:rPr>
              <w:t>Meranti Bunga</w:t>
            </w:r>
          </w:p>
          <w:p>
            <w:pPr>
              <w:spacing w:after="20"/>
              <w:ind w:left="20"/>
              <w:jc w:val="both"/>
            </w:pPr>
            <w:r>
              <w:rPr>
                <w:rFonts w:ascii="Times New Roman"/>
                <w:b w:val="false"/>
                <w:i w:val="false"/>
                <w:color w:val="000000"/>
                <w:sz w:val="20"/>
              </w:rPr>
              <w:t>Damar Siput,</w:t>
            </w:r>
          </w:p>
          <w:p>
            <w:pPr>
              <w:spacing w:after="20"/>
              <w:ind w:left="20"/>
              <w:jc w:val="both"/>
            </w:pPr>
            <w:r>
              <w:rPr>
                <w:rFonts w:ascii="Times New Roman"/>
                <w:b w:val="false"/>
                <w:i w:val="false"/>
                <w:color w:val="000000"/>
                <w:sz w:val="20"/>
              </w:rPr>
              <w:t>Meranti-Hantu,</w:t>
            </w:r>
          </w:p>
          <w:p>
            <w:pPr>
              <w:spacing w:after="20"/>
              <w:ind w:left="20"/>
              <w:jc w:val="both"/>
            </w:pPr>
            <w:r>
              <w:rPr>
                <w:rFonts w:ascii="Times New Roman"/>
                <w:b w:val="false"/>
                <w:i w:val="false"/>
                <w:color w:val="000000"/>
                <w:sz w:val="20"/>
              </w:rPr>
              <w:t>Meranti Kepong,</w:t>
            </w:r>
          </w:p>
          <w:p>
            <w:pPr>
              <w:spacing w:after="20"/>
              <w:ind w:left="20"/>
              <w:jc w:val="both"/>
            </w:pPr>
            <w:r>
              <w:rPr>
                <w:rFonts w:ascii="Times New Roman"/>
                <w:b w:val="false"/>
                <w:i w:val="false"/>
                <w:color w:val="000000"/>
                <w:sz w:val="20"/>
              </w:rPr>
              <w:t>Meranti Langgang,</w:t>
            </w:r>
          </w:p>
          <w:p>
            <w:pPr>
              <w:spacing w:after="20"/>
              <w:ind w:left="20"/>
              <w:jc w:val="both"/>
            </w:pPr>
            <w:r>
              <w:rPr>
                <w:rFonts w:ascii="Times New Roman"/>
                <w:b w:val="false"/>
                <w:i w:val="false"/>
                <w:color w:val="000000"/>
                <w:sz w:val="20"/>
              </w:rPr>
              <w:t>Meranti Melanthi,</w:t>
            </w:r>
          </w:p>
          <w:p>
            <w:pPr>
              <w:spacing w:after="20"/>
              <w:ind w:left="20"/>
              <w:jc w:val="both"/>
            </w:pPr>
            <w:r>
              <w:rPr>
                <w:rFonts w:ascii="Times New Roman"/>
                <w:b w:val="false"/>
                <w:i w:val="false"/>
                <w:color w:val="000000"/>
                <w:sz w:val="20"/>
              </w:rPr>
              <w:t>Meranti Paya,</w:t>
            </w:r>
          </w:p>
          <w:p>
            <w:pPr>
              <w:spacing w:after="20"/>
              <w:ind w:left="20"/>
              <w:jc w:val="both"/>
            </w:pPr>
            <w:r>
              <w:rPr>
                <w:rFonts w:ascii="Times New Roman"/>
                <w:b w:val="false"/>
                <w:i w:val="false"/>
                <w:color w:val="000000"/>
                <w:sz w:val="20"/>
              </w:rPr>
              <w:t>Meranti Rambai,</w:t>
            </w:r>
          </w:p>
          <w:p>
            <w:pPr>
              <w:spacing w:after="20"/>
              <w:ind w:left="20"/>
              <w:jc w:val="both"/>
            </w:pPr>
            <w:r>
              <w:rPr>
                <w:rFonts w:ascii="Times New Roman"/>
                <w:b w:val="false"/>
                <w:i w:val="false"/>
                <w:color w:val="000000"/>
                <w:sz w:val="20"/>
              </w:rPr>
              <w:t>Meranti Tembaga,</w:t>
            </w:r>
          </w:p>
          <w:p>
            <w:pPr>
              <w:spacing w:after="20"/>
              <w:ind w:left="20"/>
              <w:jc w:val="both"/>
            </w:pPr>
            <w:r>
              <w:rPr>
                <w:rFonts w:ascii="Times New Roman"/>
                <w:b w:val="false"/>
                <w:i w:val="false"/>
                <w:color w:val="000000"/>
                <w:sz w:val="20"/>
              </w:rPr>
              <w:t>Meranti Tengkawang,</w:t>
            </w:r>
          </w:p>
          <w:p>
            <w:pPr>
              <w:spacing w:after="20"/>
              <w:ind w:left="20"/>
              <w:jc w:val="both"/>
            </w:pPr>
            <w:r>
              <w:rPr>
                <w:rFonts w:ascii="Times New Roman"/>
                <w:b w:val="false"/>
                <w:i w:val="false"/>
                <w:color w:val="000000"/>
                <w:sz w:val="20"/>
              </w:rPr>
              <w:t>Meranti Sengkawang,</w:t>
            </w:r>
          </w:p>
          <w:p>
            <w:pPr>
              <w:spacing w:after="20"/>
              <w:ind w:left="20"/>
              <w:jc w:val="both"/>
            </w:pPr>
            <w:r>
              <w:rPr>
                <w:rFonts w:ascii="Times New Roman"/>
                <w:b w:val="false"/>
                <w:i w:val="false"/>
                <w:color w:val="000000"/>
                <w:sz w:val="20"/>
              </w:rPr>
              <w:t>Engkawang,</w:t>
            </w:r>
          </w:p>
          <w:p>
            <w:pPr>
              <w:spacing w:after="20"/>
              <w:ind w:left="20"/>
              <w:jc w:val="both"/>
            </w:pPr>
            <w:r>
              <w:rPr>
                <w:rFonts w:ascii="Times New Roman"/>
                <w:b w:val="false"/>
                <w:i w:val="false"/>
                <w:color w:val="000000"/>
                <w:sz w:val="20"/>
              </w:rPr>
              <w:t>Seraya Batu,</w:t>
            </w:r>
          </w:p>
          <w:p>
            <w:pPr>
              <w:spacing w:after="20"/>
              <w:ind w:left="20"/>
              <w:jc w:val="both"/>
            </w:pPr>
            <w:r>
              <w:rPr>
                <w:rFonts w:ascii="Times New Roman"/>
                <w:b w:val="false"/>
                <w:i w:val="false"/>
                <w:color w:val="000000"/>
                <w:sz w:val="20"/>
              </w:rPr>
              <w:t>Seraya Punai</w:t>
            </w:r>
          </w:p>
          <w:p>
            <w:pPr>
              <w:spacing w:after="20"/>
              <w:ind w:left="20"/>
              <w:jc w:val="both"/>
            </w:pPr>
            <w:r>
              <w:rPr>
                <w:rFonts w:ascii="Times New Roman"/>
                <w:b w:val="false"/>
                <w:i w:val="false"/>
                <w:color w:val="000000"/>
                <w:sz w:val="20"/>
              </w:rPr>
              <w:t>Seraya Bunga,</w:t>
            </w:r>
          </w:p>
          <w:p>
            <w:pPr>
              <w:spacing w:after="20"/>
              <w:ind w:left="20"/>
              <w:jc w:val="both"/>
            </w:pPr>
            <w:r>
              <w:rPr>
                <w:rFonts w:ascii="Times New Roman"/>
                <w:b w:val="false"/>
                <w:i w:val="false"/>
                <w:color w:val="000000"/>
                <w:sz w:val="20"/>
              </w:rPr>
              <w:t>Kawang</w:t>
            </w:r>
          </w:p>
          <w:p>
            <w:pPr>
              <w:spacing w:after="20"/>
              <w:ind w:left="20"/>
              <w:jc w:val="both"/>
            </w:pPr>
            <w:r>
              <w:rPr>
                <w:rFonts w:ascii="Times New Roman"/>
                <w:b w:val="false"/>
                <w:i w:val="false"/>
                <w:color w:val="000000"/>
                <w:sz w:val="20"/>
              </w:rPr>
              <w:t>Almon,</w:t>
            </w:r>
          </w:p>
          <w:p>
            <w:pPr>
              <w:spacing w:after="20"/>
              <w:ind w:left="20"/>
              <w:jc w:val="both"/>
            </w:pPr>
            <w:r>
              <w:rPr>
                <w:rFonts w:ascii="Times New Roman"/>
                <w:b w:val="false"/>
                <w:i w:val="false"/>
                <w:color w:val="000000"/>
                <w:sz w:val="20"/>
              </w:rPr>
              <w:t>Light Red Luan</w:t>
            </w:r>
          </w:p>
          <w:p>
            <w:pPr>
              <w:spacing w:after="20"/>
              <w:ind w:left="20"/>
              <w:jc w:val="both"/>
            </w:pPr>
            <w:r>
              <w:rPr>
                <w:rFonts w:ascii="Times New Roman"/>
                <w:b w:val="false"/>
                <w:i w:val="false"/>
                <w:color w:val="000000"/>
                <w:sz w:val="20"/>
              </w:rPr>
              <w:t>Saya Khao,</w:t>
            </w:r>
          </w:p>
          <w:p>
            <w:pPr>
              <w:spacing w:after="20"/>
              <w:ind w:left="20"/>
              <w:jc w:val="both"/>
            </w:pPr>
            <w:r>
              <w:rPr>
                <w:rFonts w:ascii="Times New Roman"/>
                <w:b w:val="false"/>
                <w:i w:val="false"/>
                <w:color w:val="000000"/>
                <w:sz w:val="20"/>
              </w:rPr>
              <w:t>Saya Lueang,</w:t>
            </w:r>
          </w:p>
          <w:p>
            <w:pPr>
              <w:spacing w:after="20"/>
              <w:ind w:left="20"/>
              <w:jc w:val="both"/>
            </w:pPr>
            <w:r>
              <w:rPr>
                <w:rFonts w:ascii="Times New Roman"/>
                <w:b w:val="false"/>
                <w:i w:val="false"/>
                <w:color w:val="000000"/>
                <w:sz w:val="20"/>
              </w:rPr>
              <w:t>Chan Hoi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Meranti,</w:t>
            </w:r>
          </w:p>
          <w:p>
            <w:pPr>
              <w:spacing w:after="20"/>
              <w:ind w:left="20"/>
              <w:jc w:val="both"/>
            </w:pPr>
            <w:r>
              <w:rPr>
                <w:rFonts w:ascii="Times New Roman"/>
                <w:b w:val="false"/>
                <w:i w:val="false"/>
                <w:color w:val="000000"/>
                <w:sz w:val="20"/>
              </w:rPr>
              <w:t xml:space="preserve">White </w:t>
            </w:r>
          </w:p>
          <w:p>
            <w:pPr>
              <w:spacing w:after="20"/>
              <w:ind w:left="20"/>
              <w:jc w:val="both"/>
            </w:pPr>
            <w:r>
              <w:rPr>
                <w:rFonts w:ascii="Times New Roman"/>
                <w:b w:val="false"/>
                <w:i w:val="false"/>
                <w:color w:val="000000"/>
                <w:sz w:val="20"/>
              </w:rPr>
              <w:t>[Заболонная древесина шореи всех видов]</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agami Ashton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assamica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bracteolata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dealbata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henryana Lanessan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lamellata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resinosa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roxburghii G. Don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stalura Roxb.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hypochra Hance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hentonyensis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sericeiflora C.E.C. Fischer &amp; Hutch.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farinosa C.E.C. Fischer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gratissima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ochracea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Parashorea malaanonan (Blco.) Merr.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polita S. Vidal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Филиппины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Таиланд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Lumber,</w:t>
            </w:r>
          </w:p>
          <w:p>
            <w:pPr>
              <w:spacing w:after="20"/>
              <w:ind w:left="20"/>
              <w:jc w:val="both"/>
            </w:pPr>
            <w:r>
              <w:rPr>
                <w:rFonts w:ascii="Times New Roman"/>
                <w:b w:val="false"/>
                <w:i w:val="false"/>
                <w:color w:val="000000"/>
                <w:sz w:val="20"/>
              </w:rPr>
              <w:t xml:space="preserve">Koki Phnom </w:t>
            </w:r>
          </w:p>
          <w:p>
            <w:pPr>
              <w:spacing w:after="20"/>
              <w:ind w:left="20"/>
              <w:jc w:val="both"/>
            </w:pPr>
            <w:r>
              <w:rPr>
                <w:rFonts w:ascii="Times New Roman"/>
                <w:b w:val="false"/>
                <w:i w:val="false"/>
                <w:color w:val="000000"/>
                <w:sz w:val="20"/>
              </w:rPr>
              <w:t>Meranti Putih,</w:t>
            </w:r>
          </w:p>
          <w:p>
            <w:pPr>
              <w:spacing w:after="20"/>
              <w:ind w:left="20"/>
              <w:jc w:val="both"/>
            </w:pPr>
            <w:r>
              <w:rPr>
                <w:rFonts w:ascii="Times New Roman"/>
                <w:b w:val="false"/>
                <w:i w:val="false"/>
                <w:color w:val="000000"/>
                <w:sz w:val="20"/>
              </w:rPr>
              <w:t>Damar Puthi</w:t>
            </w:r>
          </w:p>
          <w:p>
            <w:pPr>
              <w:spacing w:after="20"/>
              <w:ind w:left="20"/>
              <w:jc w:val="both"/>
            </w:pPr>
            <w:r>
              <w:rPr>
                <w:rFonts w:ascii="Times New Roman"/>
                <w:b w:val="false"/>
                <w:i w:val="false"/>
                <w:color w:val="000000"/>
                <w:sz w:val="20"/>
              </w:rPr>
              <w:t>Meranti Jerit,</w:t>
            </w:r>
          </w:p>
          <w:p>
            <w:pPr>
              <w:spacing w:after="20"/>
              <w:ind w:left="20"/>
              <w:jc w:val="both"/>
            </w:pPr>
            <w:r>
              <w:rPr>
                <w:rFonts w:ascii="Times New Roman"/>
                <w:b w:val="false"/>
                <w:i w:val="false"/>
                <w:color w:val="000000"/>
                <w:sz w:val="20"/>
              </w:rPr>
              <w:t>Meranti Lapis,</w:t>
            </w:r>
          </w:p>
          <w:p>
            <w:pPr>
              <w:spacing w:after="20"/>
              <w:ind w:left="20"/>
              <w:jc w:val="both"/>
            </w:pPr>
            <w:r>
              <w:rPr>
                <w:rFonts w:ascii="Times New Roman"/>
                <w:b w:val="false"/>
                <w:i w:val="false"/>
                <w:color w:val="000000"/>
                <w:sz w:val="20"/>
              </w:rPr>
              <w:t>Meranti Pa’ang or Kebon Tang,</w:t>
            </w:r>
          </w:p>
          <w:p>
            <w:pPr>
              <w:spacing w:after="20"/>
              <w:ind w:left="20"/>
              <w:jc w:val="both"/>
            </w:pPr>
            <w:r>
              <w:rPr>
                <w:rFonts w:ascii="Times New Roman"/>
                <w:b w:val="false"/>
                <w:i w:val="false"/>
                <w:color w:val="000000"/>
                <w:sz w:val="20"/>
              </w:rPr>
              <w:t>Meranti Temak,</w:t>
            </w:r>
          </w:p>
          <w:p>
            <w:pPr>
              <w:spacing w:after="20"/>
              <w:ind w:left="20"/>
              <w:jc w:val="both"/>
            </w:pPr>
            <w:r>
              <w:rPr>
                <w:rFonts w:ascii="Times New Roman"/>
                <w:b w:val="false"/>
                <w:i w:val="false"/>
                <w:color w:val="000000"/>
                <w:sz w:val="20"/>
              </w:rPr>
              <w:t>Melapi,</w:t>
            </w:r>
          </w:p>
          <w:p>
            <w:pPr>
              <w:spacing w:after="20"/>
              <w:ind w:left="20"/>
              <w:jc w:val="both"/>
            </w:pPr>
            <w:r>
              <w:rPr>
                <w:rFonts w:ascii="Times New Roman"/>
                <w:b w:val="false"/>
                <w:i w:val="false"/>
                <w:color w:val="000000"/>
                <w:sz w:val="20"/>
              </w:rPr>
              <w:t>White Meranti</w:t>
            </w:r>
          </w:p>
          <w:p>
            <w:pPr>
              <w:spacing w:after="20"/>
              <w:ind w:left="20"/>
              <w:jc w:val="both"/>
            </w:pPr>
            <w:r>
              <w:rPr>
                <w:rFonts w:ascii="Times New Roman"/>
                <w:b w:val="false"/>
                <w:i w:val="false"/>
                <w:color w:val="000000"/>
                <w:sz w:val="20"/>
              </w:rPr>
              <w:t xml:space="preserve">Makai </w:t>
            </w:r>
          </w:p>
          <w:p>
            <w:pPr>
              <w:spacing w:after="20"/>
              <w:ind w:left="20"/>
              <w:jc w:val="both"/>
            </w:pPr>
            <w:r>
              <w:rPr>
                <w:rFonts w:ascii="Times New Roman"/>
                <w:b w:val="false"/>
                <w:i w:val="false"/>
                <w:color w:val="000000"/>
                <w:sz w:val="20"/>
              </w:rPr>
              <w:t>White Lauan,</w:t>
            </w:r>
          </w:p>
          <w:p>
            <w:pPr>
              <w:spacing w:after="20"/>
              <w:ind w:left="20"/>
              <w:jc w:val="both"/>
            </w:pPr>
            <w:r>
              <w:rPr>
                <w:rFonts w:ascii="Times New Roman"/>
                <w:b w:val="false"/>
                <w:i w:val="false"/>
                <w:color w:val="000000"/>
                <w:sz w:val="20"/>
              </w:rPr>
              <w:t>White Meranti</w:t>
            </w:r>
          </w:p>
          <w:p>
            <w:pPr>
              <w:spacing w:after="20"/>
              <w:ind w:left="20"/>
              <w:jc w:val="both"/>
            </w:pPr>
            <w:r>
              <w:rPr>
                <w:rFonts w:ascii="Times New Roman"/>
                <w:b w:val="false"/>
                <w:i w:val="false"/>
                <w:color w:val="000000"/>
                <w:sz w:val="20"/>
              </w:rPr>
              <w:t>Pendan,</w:t>
            </w:r>
          </w:p>
          <w:p>
            <w:pPr>
              <w:spacing w:after="20"/>
              <w:ind w:left="20"/>
              <w:jc w:val="both"/>
            </w:pPr>
            <w:r>
              <w:rPr>
                <w:rFonts w:ascii="Times New Roman"/>
                <w:b w:val="false"/>
                <w:i w:val="false"/>
                <w:color w:val="000000"/>
                <w:sz w:val="20"/>
              </w:rPr>
              <w:t>Pa Nong,</w:t>
            </w:r>
          </w:p>
          <w:p>
            <w:pPr>
              <w:spacing w:after="20"/>
              <w:ind w:left="20"/>
              <w:jc w:val="both"/>
            </w:pPr>
            <w:r>
              <w:rPr>
                <w:rFonts w:ascii="Times New Roman"/>
                <w:b w:val="false"/>
                <w:i w:val="false"/>
                <w:color w:val="000000"/>
                <w:sz w:val="20"/>
              </w:rPr>
              <w:t>Sual,</w:t>
            </w:r>
          </w:p>
          <w:p>
            <w:pPr>
              <w:spacing w:after="20"/>
              <w:ind w:left="20"/>
              <w:jc w:val="both"/>
            </w:pPr>
            <w:r>
              <w:rPr>
                <w:rFonts w:ascii="Times New Roman"/>
                <w:b w:val="false"/>
                <w:i w:val="false"/>
                <w:color w:val="000000"/>
                <w:sz w:val="20"/>
              </w:rPr>
              <w:t>Kabak Kau,</w:t>
            </w:r>
          </w:p>
          <w:p>
            <w:pPr>
              <w:spacing w:after="20"/>
              <w:ind w:left="20"/>
              <w:jc w:val="both"/>
            </w:pPr>
            <w:r>
              <w:rPr>
                <w:rFonts w:ascii="Times New Roman"/>
                <w:b w:val="false"/>
                <w:i w:val="false"/>
                <w:color w:val="000000"/>
                <w:sz w:val="20"/>
              </w:rPr>
              <w:t>Xen,</w:t>
            </w:r>
          </w:p>
          <w:p>
            <w:pPr>
              <w:spacing w:after="20"/>
              <w:ind w:left="20"/>
              <w:jc w:val="both"/>
            </w:pPr>
            <w:r>
              <w:rPr>
                <w:rFonts w:ascii="Times New Roman"/>
                <w:b w:val="false"/>
                <w:i w:val="false"/>
                <w:color w:val="000000"/>
                <w:sz w:val="20"/>
              </w:rPr>
              <w:t>Chai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Meranti,</w:t>
            </w:r>
          </w:p>
          <w:p>
            <w:pPr>
              <w:spacing w:after="20"/>
              <w:ind w:left="20"/>
              <w:jc w:val="both"/>
            </w:pPr>
            <w:r>
              <w:rPr>
                <w:rFonts w:ascii="Times New Roman"/>
                <w:b w:val="false"/>
                <w:i w:val="false"/>
                <w:color w:val="000000"/>
                <w:sz w:val="20"/>
              </w:rPr>
              <w:t>Yellow</w:t>
            </w:r>
          </w:p>
          <w:p>
            <w:pPr>
              <w:spacing w:after="20"/>
              <w:ind w:left="20"/>
              <w:jc w:val="both"/>
            </w:pPr>
            <w:r>
              <w:rPr>
                <w:rFonts w:ascii="Times New Roman"/>
                <w:b w:val="false"/>
                <w:i w:val="false"/>
                <w:color w:val="000000"/>
                <w:sz w:val="20"/>
              </w:rPr>
              <w:t>[Шорея фагуцина]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faguetiana Heim.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dolichocarpa Slooten.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maxima (King)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longisperma Roxb.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gibbosa Brandis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multiflora (Burck)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hopeifolia (Heim.)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resina-nigra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peltata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acuminatissima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blumutensis Foxw.</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faguetioides Ashton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Meranti Kuning,</w:t>
            </w:r>
          </w:p>
          <w:p>
            <w:pPr>
              <w:spacing w:after="20"/>
              <w:ind w:left="20"/>
              <w:jc w:val="both"/>
            </w:pPr>
            <w:r>
              <w:rPr>
                <w:rFonts w:ascii="Times New Roman"/>
                <w:b w:val="false"/>
                <w:i w:val="false"/>
                <w:color w:val="000000"/>
                <w:sz w:val="20"/>
              </w:rPr>
              <w:t>Kunyit,</w:t>
            </w:r>
          </w:p>
          <w:p>
            <w:pPr>
              <w:spacing w:after="20"/>
              <w:ind w:left="20"/>
              <w:jc w:val="both"/>
            </w:pPr>
            <w:r>
              <w:rPr>
                <w:rFonts w:ascii="Times New Roman"/>
                <w:b w:val="false"/>
                <w:i w:val="false"/>
                <w:color w:val="000000"/>
                <w:sz w:val="20"/>
              </w:rPr>
              <w:t>Damar Hitam</w:t>
            </w:r>
          </w:p>
          <w:p>
            <w:pPr>
              <w:spacing w:after="20"/>
              <w:ind w:left="20"/>
              <w:jc w:val="both"/>
            </w:pPr>
            <w:r>
              <w:rPr>
                <w:rFonts w:ascii="Times New Roman"/>
                <w:b w:val="false"/>
                <w:i w:val="false"/>
                <w:color w:val="000000"/>
                <w:sz w:val="20"/>
              </w:rPr>
              <w:t>Meranti Telepok,</w:t>
            </w:r>
          </w:p>
          <w:p>
            <w:pPr>
              <w:spacing w:after="20"/>
              <w:ind w:left="20"/>
              <w:jc w:val="both"/>
            </w:pPr>
            <w:r>
              <w:rPr>
                <w:rFonts w:ascii="Times New Roman"/>
                <w:b w:val="false"/>
                <w:i w:val="false"/>
                <w:color w:val="000000"/>
                <w:sz w:val="20"/>
              </w:rPr>
              <w:t>Meranti Kelim,</w:t>
            </w:r>
          </w:p>
          <w:p>
            <w:pPr>
              <w:spacing w:after="20"/>
              <w:ind w:left="20"/>
              <w:jc w:val="both"/>
            </w:pPr>
            <w:r>
              <w:rPr>
                <w:rFonts w:ascii="Times New Roman"/>
                <w:b w:val="false"/>
                <w:i w:val="false"/>
                <w:color w:val="000000"/>
                <w:sz w:val="20"/>
              </w:rPr>
              <w:t>Yellow Meranti,</w:t>
            </w:r>
          </w:p>
          <w:p>
            <w:pPr>
              <w:spacing w:after="20"/>
              <w:ind w:left="20"/>
              <w:jc w:val="both"/>
            </w:pPr>
            <w:r>
              <w:rPr>
                <w:rFonts w:ascii="Times New Roman"/>
                <w:b w:val="false"/>
                <w:i w:val="false"/>
                <w:color w:val="000000"/>
                <w:sz w:val="20"/>
              </w:rPr>
              <w:t>Meranti Damar Hitam,</w:t>
            </w:r>
          </w:p>
          <w:p>
            <w:pPr>
              <w:spacing w:after="20"/>
              <w:ind w:left="20"/>
              <w:jc w:val="both"/>
            </w:pPr>
            <w:r>
              <w:rPr>
                <w:rFonts w:ascii="Times New Roman"/>
                <w:b w:val="false"/>
                <w:i w:val="false"/>
                <w:color w:val="000000"/>
                <w:sz w:val="20"/>
              </w:rPr>
              <w:t>Yellow Seraya,</w:t>
            </w:r>
          </w:p>
          <w:p>
            <w:pPr>
              <w:spacing w:after="20"/>
              <w:ind w:left="20"/>
              <w:jc w:val="both"/>
            </w:pPr>
            <w:r>
              <w:rPr>
                <w:rFonts w:ascii="Times New Roman"/>
                <w:b w:val="false"/>
                <w:i w:val="false"/>
                <w:color w:val="000000"/>
                <w:sz w:val="20"/>
              </w:rPr>
              <w:t>Seraya Kuning,</w:t>
            </w:r>
          </w:p>
          <w:p>
            <w:pPr>
              <w:spacing w:after="20"/>
              <w:ind w:left="20"/>
              <w:jc w:val="both"/>
            </w:pPr>
            <w:r>
              <w:rPr>
                <w:rFonts w:ascii="Times New Roman"/>
                <w:b w:val="false"/>
                <w:i w:val="false"/>
                <w:color w:val="000000"/>
                <w:sz w:val="20"/>
              </w:rPr>
              <w:t>Selangan Kuning,</w:t>
            </w:r>
          </w:p>
          <w:p>
            <w:pPr>
              <w:spacing w:after="20"/>
              <w:ind w:left="20"/>
              <w:jc w:val="both"/>
            </w:pPr>
            <w:r>
              <w:rPr>
                <w:rFonts w:ascii="Times New Roman"/>
                <w:b w:val="false"/>
                <w:i w:val="false"/>
                <w:color w:val="000000"/>
                <w:sz w:val="20"/>
              </w:rPr>
              <w:t>Selangan Kacha,</w:t>
            </w:r>
          </w:p>
          <w:p>
            <w:pPr>
              <w:spacing w:after="20"/>
              <w:ind w:left="20"/>
              <w:jc w:val="both"/>
            </w:pPr>
            <w:r>
              <w:rPr>
                <w:rFonts w:ascii="Times New Roman"/>
                <w:b w:val="false"/>
                <w:i w:val="false"/>
                <w:color w:val="000000"/>
                <w:sz w:val="20"/>
              </w:rPr>
              <w:t>Seraya Kuning,</w:t>
            </w:r>
          </w:p>
          <w:p>
            <w:pPr>
              <w:spacing w:after="20"/>
              <w:ind w:left="20"/>
              <w:jc w:val="both"/>
            </w:pPr>
            <w:r>
              <w:rPr>
                <w:rFonts w:ascii="Times New Roman"/>
                <w:b w:val="false"/>
                <w:i w:val="false"/>
                <w:color w:val="000000"/>
                <w:sz w:val="20"/>
              </w:rPr>
              <w:t>Lun Kuning,</w:t>
            </w:r>
          </w:p>
          <w:p>
            <w:pPr>
              <w:spacing w:after="20"/>
              <w:ind w:left="20"/>
              <w:jc w:val="both"/>
            </w:pPr>
            <w:r>
              <w:rPr>
                <w:rFonts w:ascii="Times New Roman"/>
                <w:b w:val="false"/>
                <w:i w:val="false"/>
                <w:color w:val="000000"/>
                <w:sz w:val="20"/>
              </w:rPr>
              <w:t>Lun Gajah,</w:t>
            </w:r>
          </w:p>
          <w:p>
            <w:pPr>
              <w:spacing w:after="20"/>
              <w:ind w:left="20"/>
              <w:jc w:val="both"/>
            </w:pPr>
            <w:r>
              <w:rPr>
                <w:rFonts w:ascii="Times New Roman"/>
                <w:b w:val="false"/>
                <w:i w:val="false"/>
                <w:color w:val="000000"/>
                <w:sz w:val="20"/>
              </w:rPr>
              <w:t>Lun Merat,</w:t>
            </w:r>
          </w:p>
          <w:p>
            <w:pPr>
              <w:spacing w:after="20"/>
              <w:ind w:left="20"/>
              <w:jc w:val="both"/>
            </w:pPr>
            <w:r>
              <w:rPr>
                <w:rFonts w:ascii="Times New Roman"/>
                <w:b w:val="false"/>
                <w:i w:val="false"/>
                <w:color w:val="000000"/>
                <w:sz w:val="20"/>
              </w:rPr>
              <w:t>Lun Siput</w:t>
            </w:r>
          </w:p>
          <w:p>
            <w:pPr>
              <w:spacing w:after="20"/>
              <w:ind w:left="20"/>
              <w:jc w:val="both"/>
            </w:pPr>
            <w:r>
              <w:rPr>
                <w:rFonts w:ascii="Times New Roman"/>
                <w:b w:val="false"/>
                <w:i w:val="false"/>
                <w:color w:val="000000"/>
                <w:sz w:val="20"/>
              </w:rPr>
              <w:t>Kalo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Meranti Bakau</w:t>
            </w:r>
          </w:p>
          <w:p>
            <w:pPr>
              <w:spacing w:after="20"/>
              <w:ind w:left="20"/>
              <w:jc w:val="both"/>
            </w:pPr>
            <w:r>
              <w:rPr>
                <w:rFonts w:ascii="Times New Roman"/>
                <w:b w:val="false"/>
                <w:i w:val="false"/>
                <w:color w:val="000000"/>
                <w:sz w:val="20"/>
              </w:rPr>
              <w:t>[Шорея бакау]</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Shorea rugosa F. Heim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uliginosa Foxw.</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Merawan </w:t>
            </w:r>
          </w:p>
          <w:p>
            <w:pPr>
              <w:spacing w:after="20"/>
              <w:ind w:left="20"/>
              <w:jc w:val="both"/>
            </w:pPr>
            <w:r>
              <w:rPr>
                <w:rFonts w:ascii="Times New Roman"/>
                <w:b w:val="false"/>
                <w:i w:val="false"/>
                <w:color w:val="000000"/>
                <w:sz w:val="20"/>
              </w:rPr>
              <w:t>[Хопея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Hopea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apiculata Sym.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griffithii Kurz</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lowii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mengarawan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nervosa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odorata Roxb.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papuana Diels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sangal Korth.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Hopea sulcata Sym.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p>
            <w:pPr>
              <w:spacing w:after="20"/>
              <w:ind w:left="20"/>
              <w:jc w:val="both"/>
            </w:pPr>
            <w:r>
              <w:rPr>
                <w:rFonts w:ascii="Times New Roman"/>
                <w:b w:val="false"/>
                <w:i w:val="false"/>
                <w:color w:val="000000"/>
                <w:sz w:val="20"/>
              </w:rPr>
              <w:t xml:space="preserve">Индонезия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Папуа-Новая Гвинея</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 xml:space="preserve">Таиланд </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w:t>
            </w:r>
          </w:p>
          <w:p>
            <w:pPr>
              <w:spacing w:after="20"/>
              <w:ind w:left="20"/>
              <w:jc w:val="both"/>
            </w:pPr>
            <w:r>
              <w:rPr>
                <w:rFonts w:ascii="Times New Roman"/>
                <w:b w:val="false"/>
                <w:i w:val="false"/>
                <w:color w:val="000000"/>
                <w:sz w:val="20"/>
              </w:rPr>
              <w:t>Merawan/Sengal</w:t>
            </w:r>
          </w:p>
          <w:p>
            <w:pPr>
              <w:spacing w:after="20"/>
              <w:ind w:left="20"/>
              <w:jc w:val="both"/>
            </w:pPr>
            <w:r>
              <w:rPr>
                <w:rFonts w:ascii="Times New Roman"/>
                <w:b w:val="false"/>
                <w:i w:val="false"/>
                <w:color w:val="000000"/>
                <w:sz w:val="20"/>
              </w:rPr>
              <w:t>Merawan/Sengal</w:t>
            </w:r>
          </w:p>
          <w:p>
            <w:pPr>
              <w:spacing w:after="20"/>
              <w:ind w:left="20"/>
              <w:jc w:val="both"/>
            </w:pPr>
            <w:r>
              <w:rPr>
                <w:rFonts w:ascii="Times New Roman"/>
                <w:b w:val="false"/>
                <w:i w:val="false"/>
                <w:color w:val="000000"/>
                <w:sz w:val="20"/>
              </w:rPr>
              <w:t>Gagil</w:t>
            </w:r>
          </w:p>
          <w:p>
            <w:pPr>
              <w:spacing w:after="20"/>
              <w:ind w:left="20"/>
              <w:jc w:val="both"/>
            </w:pPr>
            <w:r>
              <w:rPr>
                <w:rFonts w:ascii="Times New Roman"/>
                <w:b w:val="false"/>
                <w:i w:val="false"/>
                <w:color w:val="000000"/>
                <w:sz w:val="20"/>
              </w:rPr>
              <w:t>Selangan,</w:t>
            </w:r>
          </w:p>
          <w:p>
            <w:pPr>
              <w:spacing w:after="20"/>
              <w:ind w:left="20"/>
              <w:jc w:val="both"/>
            </w:pPr>
            <w:r>
              <w:rPr>
                <w:rFonts w:ascii="Times New Roman"/>
                <w:b w:val="false"/>
                <w:i w:val="false"/>
                <w:color w:val="000000"/>
                <w:sz w:val="20"/>
              </w:rPr>
              <w:t>Selangan-Kasha</w:t>
            </w:r>
          </w:p>
          <w:p>
            <w:pPr>
              <w:spacing w:after="20"/>
              <w:ind w:left="20"/>
              <w:jc w:val="both"/>
            </w:pPr>
            <w:r>
              <w:rPr>
                <w:rFonts w:ascii="Times New Roman"/>
                <w:b w:val="false"/>
                <w:i w:val="false"/>
                <w:color w:val="000000"/>
                <w:sz w:val="20"/>
              </w:rPr>
              <w:t>Thingan</w:t>
            </w:r>
          </w:p>
          <w:p>
            <w:pPr>
              <w:spacing w:after="20"/>
              <w:ind w:left="20"/>
              <w:jc w:val="both"/>
            </w:pPr>
            <w:r>
              <w:rPr>
                <w:rFonts w:ascii="Times New Roman"/>
                <w:b w:val="false"/>
                <w:i w:val="false"/>
                <w:color w:val="000000"/>
                <w:sz w:val="20"/>
              </w:rPr>
              <w:t xml:space="preserve">Light Hopea </w:t>
            </w:r>
          </w:p>
          <w:p>
            <w:pPr>
              <w:spacing w:after="20"/>
              <w:ind w:left="20"/>
              <w:jc w:val="both"/>
            </w:pPr>
            <w:r>
              <w:rPr>
                <w:rFonts w:ascii="Times New Roman"/>
                <w:b w:val="false"/>
                <w:i w:val="false"/>
                <w:color w:val="000000"/>
                <w:sz w:val="20"/>
              </w:rPr>
              <w:t>Manggachapui</w:t>
            </w:r>
          </w:p>
          <w:p>
            <w:pPr>
              <w:spacing w:after="20"/>
              <w:ind w:left="20"/>
              <w:jc w:val="both"/>
            </w:pPr>
            <w:r>
              <w:rPr>
                <w:rFonts w:ascii="Times New Roman"/>
                <w:b w:val="false"/>
                <w:i w:val="false"/>
                <w:color w:val="000000"/>
                <w:sz w:val="20"/>
              </w:rPr>
              <w:t xml:space="preserve">Takhian </w:t>
            </w:r>
          </w:p>
          <w:p>
            <w:pPr>
              <w:spacing w:after="20"/>
              <w:ind w:left="20"/>
              <w:jc w:val="both"/>
            </w:pPr>
            <w:r>
              <w:rPr>
                <w:rFonts w:ascii="Times New Roman"/>
                <w:b w:val="false"/>
                <w:i w:val="false"/>
                <w:color w:val="000000"/>
                <w:sz w:val="20"/>
              </w:rPr>
              <w:t>Sao,</w:t>
            </w:r>
          </w:p>
          <w:p>
            <w:pPr>
              <w:spacing w:after="20"/>
              <w:ind w:left="20"/>
              <w:jc w:val="both"/>
            </w:pPr>
            <w:r>
              <w:rPr>
                <w:rFonts w:ascii="Times New Roman"/>
                <w:b w:val="false"/>
                <w:i w:val="false"/>
                <w:color w:val="000000"/>
                <w:sz w:val="20"/>
              </w:rPr>
              <w:t>Sau</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Merbau </w:t>
            </w:r>
          </w:p>
          <w:p>
            <w:pPr>
              <w:spacing w:after="20"/>
              <w:ind w:left="20"/>
              <w:jc w:val="both"/>
            </w:pPr>
            <w:r>
              <w:rPr>
                <w:rFonts w:ascii="Times New Roman"/>
                <w:b w:val="false"/>
                <w:i w:val="false"/>
                <w:color w:val="000000"/>
                <w:sz w:val="20"/>
              </w:rPr>
              <w:t>[Интсия Бейкера]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Intsia palembanica Miq.</w:t>
            </w:r>
          </w:p>
          <w:p>
            <w:pPr>
              <w:spacing w:after="20"/>
              <w:ind w:left="20"/>
              <w:jc w:val="both"/>
            </w:pPr>
            <w:r>
              <w:rPr>
                <w:rFonts w:ascii="Times New Roman"/>
                <w:b w:val="false"/>
                <w:i w:val="false"/>
                <w:color w:val="000000"/>
                <w:sz w:val="20"/>
              </w:rPr>
              <w:t>(Syn. Intsia bakeri Prain.)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Intsia palembanica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Intsia bijuga (Colebr.) Kuntze</w:t>
            </w:r>
          </w:p>
          <w:p>
            <w:pPr>
              <w:spacing w:after="20"/>
              <w:ind w:left="20"/>
              <w:jc w:val="both"/>
            </w:pPr>
            <w:r>
              <w:rPr>
                <w:rFonts w:ascii="Times New Roman"/>
                <w:b w:val="false"/>
                <w:i w:val="false"/>
                <w:color w:val="000000"/>
                <w:sz w:val="20"/>
              </w:rPr>
              <w:t>(Syn. Intsia retusa (Kurz.) O.Kuntze.)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w:t>
            </w:r>
          </w:p>
          <w:p>
            <w:pPr>
              <w:spacing w:after="20"/>
              <w:ind w:left="20"/>
              <w:jc w:val="both"/>
            </w:pPr>
            <w:r>
              <w:rPr>
                <w:rFonts w:ascii="Times New Roman"/>
                <w:b w:val="false"/>
                <w:i w:val="false"/>
                <w:color w:val="000000"/>
                <w:sz w:val="20"/>
              </w:rPr>
              <w:t xml:space="preserve">Индонезия </w:t>
            </w:r>
          </w:p>
          <w:p>
            <w:pPr>
              <w:spacing w:after="20"/>
              <w:ind w:left="20"/>
              <w:jc w:val="both"/>
            </w:pPr>
            <w:r>
              <w:rPr>
                <w:rFonts w:ascii="Times New Roman"/>
                <w:b w:val="false"/>
                <w:i w:val="false"/>
                <w:color w:val="000000"/>
                <w:sz w:val="20"/>
              </w:rPr>
              <w:t xml:space="preserve">Мадагаскар </w:t>
            </w:r>
          </w:p>
          <w:p>
            <w:pPr>
              <w:spacing w:after="20"/>
              <w:ind w:left="20"/>
              <w:jc w:val="both"/>
            </w:pPr>
            <w:r>
              <w:rPr>
                <w:rFonts w:ascii="Times New Roman"/>
                <w:b w:val="false"/>
                <w:i w:val="false"/>
                <w:color w:val="000000"/>
                <w:sz w:val="20"/>
              </w:rPr>
              <w:t xml:space="preserve">Малайзия </w:t>
            </w:r>
          </w:p>
          <w:p>
            <w:pPr>
              <w:spacing w:after="20"/>
              <w:ind w:left="20"/>
              <w:jc w:val="both"/>
            </w:pPr>
            <w:r>
              <w:rPr>
                <w:rFonts w:ascii="Times New Roman"/>
                <w:b w:val="false"/>
                <w:i w:val="false"/>
                <w:color w:val="000000"/>
                <w:sz w:val="20"/>
              </w:rPr>
              <w:t xml:space="preserve">Новая Каледония </w:t>
            </w:r>
          </w:p>
          <w:p>
            <w:pPr>
              <w:spacing w:after="20"/>
              <w:ind w:left="20"/>
              <w:jc w:val="both"/>
            </w:pPr>
            <w:r>
              <w:rPr>
                <w:rFonts w:ascii="Times New Roman"/>
                <w:b w:val="false"/>
                <w:i w:val="false"/>
                <w:color w:val="000000"/>
                <w:sz w:val="20"/>
              </w:rPr>
              <w:t xml:space="preserve">Папуа-Новая Гвинея </w:t>
            </w:r>
          </w:p>
          <w:p>
            <w:pPr>
              <w:spacing w:after="20"/>
              <w:ind w:left="20"/>
              <w:jc w:val="both"/>
            </w:pPr>
            <w:r>
              <w:rPr>
                <w:rFonts w:ascii="Times New Roman"/>
                <w:b w:val="false"/>
                <w:i w:val="false"/>
                <w:color w:val="000000"/>
                <w:sz w:val="20"/>
              </w:rPr>
              <w:t xml:space="preserve">Филиппины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Таиланд </w:t>
            </w:r>
          </w:p>
          <w:p>
            <w:pPr>
              <w:spacing w:after="20"/>
              <w:ind w:left="20"/>
              <w:jc w:val="both"/>
            </w:pPr>
            <w:r>
              <w:rPr>
                <w:rFonts w:ascii="Times New Roman"/>
                <w:b w:val="false"/>
                <w:i w:val="false"/>
                <w:color w:val="000000"/>
                <w:sz w:val="20"/>
              </w:rPr>
              <w:t xml:space="preserve">Вьетнам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Австралия </w:t>
            </w:r>
          </w:p>
          <w:p>
            <w:pPr>
              <w:spacing w:after="20"/>
              <w:ind w:left="20"/>
              <w:jc w:val="both"/>
            </w:pPr>
            <w:r>
              <w:rPr>
                <w:rFonts w:ascii="Times New Roman"/>
                <w:b w:val="false"/>
                <w:i w:val="false"/>
                <w:color w:val="000000"/>
                <w:sz w:val="20"/>
              </w:rPr>
              <w:t xml:space="preserve">Китай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Vesi </w:t>
            </w:r>
          </w:p>
          <w:p>
            <w:pPr>
              <w:spacing w:after="20"/>
              <w:ind w:left="20"/>
              <w:jc w:val="both"/>
            </w:pPr>
            <w:r>
              <w:rPr>
                <w:rFonts w:ascii="Times New Roman"/>
                <w:b w:val="false"/>
                <w:i w:val="false"/>
                <w:color w:val="000000"/>
                <w:sz w:val="20"/>
              </w:rPr>
              <w:t xml:space="preserve">Merbau </w:t>
            </w:r>
          </w:p>
          <w:p>
            <w:pPr>
              <w:spacing w:after="20"/>
              <w:ind w:left="20"/>
              <w:jc w:val="both"/>
            </w:pPr>
            <w:r>
              <w:rPr>
                <w:rFonts w:ascii="Times New Roman"/>
                <w:b w:val="false"/>
                <w:i w:val="false"/>
                <w:color w:val="000000"/>
                <w:sz w:val="20"/>
              </w:rPr>
              <w:t xml:space="preserve">Hintsy </w:t>
            </w:r>
          </w:p>
          <w:p>
            <w:pPr>
              <w:spacing w:after="20"/>
              <w:ind w:left="20"/>
              <w:jc w:val="both"/>
            </w:pPr>
            <w:r>
              <w:rPr>
                <w:rFonts w:ascii="Times New Roman"/>
                <w:b w:val="false"/>
                <w:i w:val="false"/>
                <w:color w:val="000000"/>
                <w:sz w:val="20"/>
              </w:rPr>
              <w:t xml:space="preserve">Merbau </w:t>
            </w:r>
          </w:p>
          <w:p>
            <w:pPr>
              <w:spacing w:after="20"/>
              <w:ind w:left="20"/>
              <w:jc w:val="both"/>
            </w:pPr>
            <w:r>
              <w:rPr>
                <w:rFonts w:ascii="Times New Roman"/>
                <w:b w:val="false"/>
                <w:i w:val="false"/>
                <w:color w:val="000000"/>
                <w:sz w:val="20"/>
              </w:rPr>
              <w:t xml:space="preserve">Komu </w:t>
            </w:r>
          </w:p>
          <w:p>
            <w:pPr>
              <w:spacing w:after="20"/>
              <w:ind w:left="20"/>
              <w:jc w:val="both"/>
            </w:pPr>
            <w:r>
              <w:rPr>
                <w:rFonts w:ascii="Times New Roman"/>
                <w:b w:val="false"/>
                <w:i w:val="false"/>
                <w:color w:val="000000"/>
                <w:sz w:val="20"/>
              </w:rPr>
              <w:t xml:space="preserve">Kwila </w:t>
            </w:r>
          </w:p>
          <w:p>
            <w:pPr>
              <w:spacing w:after="20"/>
              <w:ind w:left="20"/>
              <w:jc w:val="both"/>
            </w:pPr>
            <w:r>
              <w:rPr>
                <w:rFonts w:ascii="Times New Roman"/>
                <w:b w:val="false"/>
                <w:i w:val="false"/>
                <w:color w:val="000000"/>
                <w:sz w:val="20"/>
              </w:rPr>
              <w:t>Ipil,</w:t>
            </w:r>
          </w:p>
          <w:p>
            <w:pPr>
              <w:spacing w:after="20"/>
              <w:ind w:left="20"/>
              <w:jc w:val="both"/>
            </w:pPr>
            <w:r>
              <w:rPr>
                <w:rFonts w:ascii="Times New Roman"/>
                <w:b w:val="false"/>
                <w:i w:val="false"/>
                <w:color w:val="000000"/>
                <w:sz w:val="20"/>
              </w:rPr>
              <w:t>Ipil Laut</w:t>
            </w:r>
          </w:p>
          <w:p>
            <w:pPr>
              <w:spacing w:after="20"/>
              <w:ind w:left="20"/>
              <w:jc w:val="both"/>
            </w:pPr>
            <w:r>
              <w:rPr>
                <w:rFonts w:ascii="Times New Roman"/>
                <w:b w:val="false"/>
                <w:i w:val="false"/>
                <w:color w:val="000000"/>
                <w:sz w:val="20"/>
              </w:rPr>
              <w:t>Lum-Paw,</w:t>
            </w:r>
          </w:p>
          <w:p>
            <w:pPr>
              <w:spacing w:after="20"/>
              <w:ind w:left="20"/>
              <w:jc w:val="both"/>
            </w:pPr>
            <w:r>
              <w:rPr>
                <w:rFonts w:ascii="Times New Roman"/>
                <w:b w:val="false"/>
                <w:i w:val="false"/>
                <w:color w:val="000000"/>
                <w:sz w:val="20"/>
              </w:rPr>
              <w:t xml:space="preserve">Gonuo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Kwila </w:t>
            </w:r>
          </w:p>
          <w:p>
            <w:pPr>
              <w:spacing w:after="20"/>
              <w:ind w:left="20"/>
              <w:jc w:val="both"/>
            </w:pPr>
            <w:r>
              <w:rPr>
                <w:rFonts w:ascii="Times New Roman"/>
                <w:b w:val="false"/>
                <w:i w:val="false"/>
                <w:color w:val="000000"/>
                <w:sz w:val="20"/>
              </w:rPr>
              <w:t xml:space="preserve">Kalabau </w:t>
            </w:r>
          </w:p>
          <w:p>
            <w:pPr>
              <w:spacing w:after="20"/>
              <w:ind w:left="20"/>
              <w:jc w:val="both"/>
            </w:pPr>
            <w:r>
              <w:rPr>
                <w:rFonts w:ascii="Times New Roman"/>
                <w:b w:val="false"/>
                <w:i w:val="false"/>
                <w:color w:val="000000"/>
                <w:sz w:val="20"/>
              </w:rPr>
              <w:t>Moluccan Ironwood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Merpauh</w:t>
            </w:r>
          </w:p>
          <w:p>
            <w:pPr>
              <w:spacing w:after="20"/>
              <w:ind w:left="20"/>
              <w:jc w:val="both"/>
            </w:pPr>
            <w:r>
              <w:rPr>
                <w:rFonts w:ascii="Times New Roman"/>
                <w:b w:val="false"/>
                <w:i w:val="false"/>
                <w:color w:val="000000"/>
                <w:sz w:val="20"/>
              </w:rPr>
              <w:t>[Merpauh]</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Swintonia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Swintonia floribunda Griff.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Swintonia schwenkii Teijsm. &amp; Binn. ex Hook. 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Swintonia penangiana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Swintonia pierrei Hance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Swintonia spicifera Hook. 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p>
            <w:pPr>
              <w:spacing w:after="20"/>
              <w:ind w:left="20"/>
              <w:jc w:val="both"/>
            </w:pPr>
            <w:r>
              <w:rPr>
                <w:rFonts w:ascii="Times New Roman"/>
                <w:b w:val="false"/>
                <w:i w:val="false"/>
                <w:color w:val="000000"/>
                <w:sz w:val="20"/>
              </w:rPr>
              <w:t xml:space="preserve">Индия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Мьянма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Пакистан </w:t>
            </w:r>
          </w:p>
          <w:p>
            <w:pPr>
              <w:spacing w:after="20"/>
              <w:ind w:left="20"/>
              <w:jc w:val="both"/>
            </w:pPr>
            <w:r>
              <w:rPr>
                <w:rFonts w:ascii="Times New Roman"/>
                <w:b w:val="false"/>
                <w:i w:val="false"/>
                <w:color w:val="000000"/>
                <w:sz w:val="20"/>
              </w:rPr>
              <w:t xml:space="preserve">Вьетнам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Muom </w:t>
            </w:r>
          </w:p>
          <w:p>
            <w:pPr>
              <w:spacing w:after="20"/>
              <w:ind w:left="20"/>
              <w:jc w:val="both"/>
            </w:pPr>
            <w:r>
              <w:rPr>
                <w:rFonts w:ascii="Times New Roman"/>
                <w:b w:val="false"/>
                <w:i w:val="false"/>
                <w:color w:val="000000"/>
                <w:sz w:val="20"/>
              </w:rPr>
              <w:t xml:space="preserve">Thayet-Kin </w:t>
            </w:r>
          </w:p>
          <w:p>
            <w:pPr>
              <w:spacing w:after="20"/>
              <w:ind w:left="20"/>
              <w:jc w:val="both"/>
            </w:pPr>
            <w:r>
              <w:rPr>
                <w:rFonts w:ascii="Times New Roman"/>
                <w:b w:val="false"/>
                <w:i w:val="false"/>
                <w:color w:val="000000"/>
                <w:sz w:val="20"/>
              </w:rPr>
              <w:t>Merpau</w:t>
            </w:r>
          </w:p>
          <w:p>
            <w:pPr>
              <w:spacing w:after="20"/>
              <w:ind w:left="20"/>
              <w:jc w:val="both"/>
            </w:pPr>
            <w:r>
              <w:rPr>
                <w:rFonts w:ascii="Times New Roman"/>
                <w:b w:val="false"/>
                <w:i w:val="false"/>
                <w:color w:val="000000"/>
                <w:sz w:val="20"/>
              </w:rPr>
              <w:t>Merpauh</w:t>
            </w:r>
          </w:p>
          <w:p>
            <w:pPr>
              <w:spacing w:after="20"/>
              <w:ind w:left="20"/>
              <w:jc w:val="both"/>
            </w:pPr>
            <w:r>
              <w:rPr>
                <w:rFonts w:ascii="Times New Roman"/>
                <w:b w:val="false"/>
                <w:i w:val="false"/>
                <w:color w:val="000000"/>
                <w:sz w:val="20"/>
              </w:rPr>
              <w:t xml:space="preserve">Taung Thayet </w:t>
            </w:r>
          </w:p>
          <w:p>
            <w:pPr>
              <w:spacing w:after="20"/>
              <w:ind w:left="20"/>
              <w:jc w:val="both"/>
            </w:pPr>
            <w:r>
              <w:rPr>
                <w:rFonts w:ascii="Times New Roman"/>
                <w:b w:val="false"/>
                <w:i w:val="false"/>
                <w:color w:val="000000"/>
                <w:sz w:val="20"/>
              </w:rPr>
              <w:t>Civit Taungthayet</w:t>
            </w:r>
          </w:p>
          <w:p>
            <w:pPr>
              <w:spacing w:after="20"/>
              <w:ind w:left="20"/>
              <w:jc w:val="both"/>
            </w:pPr>
            <w:r>
              <w:rPr>
                <w:rFonts w:ascii="Times New Roman"/>
                <w:b w:val="false"/>
                <w:i w:val="false"/>
                <w:color w:val="000000"/>
                <w:sz w:val="20"/>
              </w:rPr>
              <w:t>Civit</w:t>
            </w:r>
          </w:p>
          <w:p>
            <w:pPr>
              <w:spacing w:after="20"/>
              <w:ind w:left="20"/>
              <w:jc w:val="both"/>
            </w:pPr>
            <w:r>
              <w:rPr>
                <w:rFonts w:ascii="Times New Roman"/>
                <w:b w:val="false"/>
                <w:i w:val="false"/>
                <w:color w:val="000000"/>
                <w:sz w:val="20"/>
              </w:rPr>
              <w:t>Muom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Mersawa [Анизоптера (виды)]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Anisoptera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Anisoptera curtisii King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Anisoptera costata Korth.</w:t>
            </w:r>
          </w:p>
          <w:p>
            <w:pPr>
              <w:spacing w:after="20"/>
              <w:ind w:left="20"/>
              <w:jc w:val="both"/>
            </w:pPr>
            <w:r>
              <w:rPr>
                <w:rFonts w:ascii="Times New Roman"/>
                <w:b w:val="false"/>
                <w:i w:val="false"/>
                <w:color w:val="000000"/>
                <w:sz w:val="20"/>
              </w:rPr>
              <w:t>(Syn. Anisoptera oblonga Dyer)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Anisoptera laevis Ridl.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Anisoptera marginata Korth.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Anisoptera thurifera Blume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p>
            <w:pPr>
              <w:spacing w:after="20"/>
              <w:ind w:left="20"/>
              <w:jc w:val="both"/>
            </w:pPr>
            <w:r>
              <w:rPr>
                <w:rFonts w:ascii="Times New Roman"/>
                <w:b w:val="false"/>
                <w:i w:val="false"/>
                <w:color w:val="000000"/>
                <w:sz w:val="20"/>
              </w:rPr>
              <w:t xml:space="preserve">Индонезия </w:t>
            </w:r>
          </w:p>
          <w:p>
            <w:pPr>
              <w:spacing w:after="20"/>
              <w:ind w:left="20"/>
              <w:jc w:val="both"/>
            </w:pPr>
            <w:r>
              <w:rPr>
                <w:rFonts w:ascii="Times New Roman"/>
                <w:b w:val="false"/>
                <w:i w:val="false"/>
                <w:color w:val="000000"/>
                <w:sz w:val="20"/>
              </w:rPr>
              <w:t>Лаос</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Папуа-Новая Гвинея </w:t>
            </w:r>
          </w:p>
          <w:p>
            <w:pPr>
              <w:spacing w:after="20"/>
              <w:ind w:left="20"/>
              <w:jc w:val="both"/>
            </w:pPr>
            <w:r>
              <w:rPr>
                <w:rFonts w:ascii="Times New Roman"/>
                <w:b w:val="false"/>
                <w:i w:val="false"/>
                <w:color w:val="000000"/>
                <w:sz w:val="20"/>
              </w:rPr>
              <w:t xml:space="preserve">Филиппины </w:t>
            </w:r>
          </w:p>
          <w:p>
            <w:pPr>
              <w:spacing w:after="20"/>
              <w:ind w:left="20"/>
              <w:jc w:val="both"/>
            </w:pPr>
            <w:r>
              <w:rPr>
                <w:rFonts w:ascii="Times New Roman"/>
                <w:b w:val="false"/>
                <w:i w:val="false"/>
                <w:color w:val="000000"/>
                <w:sz w:val="20"/>
              </w:rPr>
              <w:t xml:space="preserve">Таиланд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Phdiek</w:t>
            </w:r>
          </w:p>
          <w:p>
            <w:pPr>
              <w:spacing w:after="20"/>
              <w:ind w:left="20"/>
              <w:jc w:val="both"/>
            </w:pPr>
            <w:r>
              <w:rPr>
                <w:rFonts w:ascii="Times New Roman"/>
                <w:b w:val="false"/>
                <w:i w:val="false"/>
                <w:color w:val="000000"/>
                <w:sz w:val="20"/>
              </w:rPr>
              <w:t xml:space="preserve">Mersawa </w:t>
            </w:r>
          </w:p>
          <w:p>
            <w:pPr>
              <w:spacing w:after="20"/>
              <w:ind w:left="20"/>
              <w:jc w:val="both"/>
            </w:pPr>
            <w:r>
              <w:rPr>
                <w:rFonts w:ascii="Times New Roman"/>
                <w:b w:val="false"/>
                <w:i w:val="false"/>
                <w:color w:val="000000"/>
                <w:sz w:val="20"/>
              </w:rPr>
              <w:t>Mai Bak</w:t>
            </w:r>
          </w:p>
          <w:p>
            <w:pPr>
              <w:spacing w:after="20"/>
              <w:ind w:left="20"/>
              <w:jc w:val="both"/>
            </w:pPr>
            <w:r>
              <w:rPr>
                <w:rFonts w:ascii="Times New Roman"/>
                <w:b w:val="false"/>
                <w:i w:val="false"/>
                <w:color w:val="000000"/>
                <w:sz w:val="20"/>
              </w:rPr>
              <w:t>Mersawa,</w:t>
            </w:r>
          </w:p>
          <w:p>
            <w:pPr>
              <w:spacing w:after="20"/>
              <w:ind w:left="20"/>
              <w:jc w:val="both"/>
            </w:pPr>
            <w:r>
              <w:rPr>
                <w:rFonts w:ascii="Times New Roman"/>
                <w:b w:val="false"/>
                <w:i w:val="false"/>
                <w:color w:val="000000"/>
                <w:sz w:val="20"/>
              </w:rPr>
              <w:t>Pengiran</w:t>
            </w:r>
          </w:p>
          <w:p>
            <w:pPr>
              <w:spacing w:after="20"/>
              <w:ind w:left="20"/>
              <w:jc w:val="both"/>
            </w:pPr>
            <w:r>
              <w:rPr>
                <w:rFonts w:ascii="Times New Roman"/>
                <w:b w:val="false"/>
                <w:i w:val="false"/>
                <w:color w:val="000000"/>
                <w:sz w:val="20"/>
              </w:rPr>
              <w:t xml:space="preserve">Kaunghmu </w:t>
            </w:r>
          </w:p>
          <w:p>
            <w:pPr>
              <w:spacing w:after="20"/>
              <w:ind w:left="20"/>
              <w:jc w:val="both"/>
            </w:pPr>
            <w:r>
              <w:rPr>
                <w:rFonts w:ascii="Times New Roman"/>
                <w:b w:val="false"/>
                <w:i w:val="false"/>
                <w:color w:val="000000"/>
                <w:sz w:val="20"/>
              </w:rPr>
              <w:t xml:space="preserve">Mersawa </w:t>
            </w:r>
          </w:p>
          <w:p>
            <w:pPr>
              <w:spacing w:after="20"/>
              <w:ind w:left="20"/>
              <w:jc w:val="both"/>
            </w:pPr>
            <w:r>
              <w:rPr>
                <w:rFonts w:ascii="Times New Roman"/>
                <w:b w:val="false"/>
                <w:i w:val="false"/>
                <w:color w:val="000000"/>
                <w:sz w:val="20"/>
              </w:rPr>
              <w:t xml:space="preserve">Palosapis </w:t>
            </w:r>
          </w:p>
          <w:p>
            <w:pPr>
              <w:spacing w:after="20"/>
              <w:ind w:left="20"/>
              <w:jc w:val="both"/>
            </w:pPr>
            <w:r>
              <w:rPr>
                <w:rFonts w:ascii="Times New Roman"/>
                <w:b w:val="false"/>
                <w:i w:val="false"/>
                <w:color w:val="000000"/>
                <w:sz w:val="20"/>
              </w:rPr>
              <w:t>Krabak,</w:t>
            </w:r>
          </w:p>
          <w:p>
            <w:pPr>
              <w:spacing w:after="20"/>
              <w:ind w:left="20"/>
              <w:jc w:val="both"/>
            </w:pPr>
            <w:r>
              <w:rPr>
                <w:rFonts w:ascii="Times New Roman"/>
                <w:b w:val="false"/>
                <w:i w:val="false"/>
                <w:color w:val="000000"/>
                <w:sz w:val="20"/>
              </w:rPr>
              <w:t>Pik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Ven-Ven</w:t>
            </w:r>
          </w:p>
          <w:p>
            <w:pPr>
              <w:spacing w:after="20"/>
              <w:ind w:left="20"/>
              <w:jc w:val="both"/>
            </w:pPr>
            <w:r>
              <w:rPr>
                <w:rFonts w:ascii="Times New Roman"/>
                <w:b w:val="false"/>
                <w:i w:val="false"/>
                <w:color w:val="000000"/>
                <w:sz w:val="20"/>
              </w:rPr>
              <w:t>Krabak</w:t>
            </w:r>
          </w:p>
          <w:p>
            <w:pPr>
              <w:spacing w:after="20"/>
              <w:ind w:left="20"/>
              <w:jc w:val="both"/>
            </w:pPr>
            <w:r>
              <w:rPr>
                <w:rFonts w:ascii="Times New Roman"/>
                <w:b w:val="false"/>
                <w:i w:val="false"/>
                <w:color w:val="000000"/>
                <w:sz w:val="20"/>
              </w:rPr>
              <w:t>Bella Rosa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Messassa</w:t>
            </w:r>
          </w:p>
          <w:p>
            <w:pPr>
              <w:spacing w:after="20"/>
              <w:ind w:left="20"/>
              <w:jc w:val="both"/>
            </w:pPr>
            <w:r>
              <w:rPr>
                <w:rFonts w:ascii="Times New Roman"/>
                <w:b w:val="false"/>
                <w:i w:val="false"/>
                <w:color w:val="000000"/>
                <w:sz w:val="20"/>
              </w:rPr>
              <w:t xml:space="preserve">Брахистегия спициформис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Brachystegia spiciformis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Metondo</w:t>
            </w:r>
          </w:p>
          <w:p>
            <w:pPr>
              <w:spacing w:after="20"/>
              <w:ind w:left="20"/>
              <w:jc w:val="both"/>
            </w:pPr>
            <w:r>
              <w:rPr>
                <w:rFonts w:ascii="Times New Roman"/>
                <w:b w:val="false"/>
                <w:i w:val="false"/>
                <w:color w:val="000000"/>
                <w:sz w:val="20"/>
              </w:rPr>
              <w:t>Кордила африканская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Cordyla africana Lour.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Mroma, </w:t>
            </w:r>
          </w:p>
          <w:p>
            <w:pPr>
              <w:spacing w:after="20"/>
              <w:ind w:left="20"/>
              <w:jc w:val="both"/>
            </w:pPr>
            <w:r>
              <w:rPr>
                <w:rFonts w:ascii="Times New Roman"/>
                <w:b w:val="false"/>
                <w:i w:val="false"/>
                <w:color w:val="000000"/>
                <w:sz w:val="20"/>
              </w:rPr>
              <w:t xml:space="preserve">Mpachamu, </w:t>
            </w:r>
          </w:p>
          <w:p>
            <w:pPr>
              <w:spacing w:after="20"/>
              <w:ind w:left="20"/>
              <w:jc w:val="both"/>
            </w:pPr>
            <w:r>
              <w:rPr>
                <w:rFonts w:ascii="Times New Roman"/>
                <w:b w:val="false"/>
                <w:i w:val="false"/>
                <w:color w:val="000000"/>
                <w:sz w:val="20"/>
              </w:rPr>
              <w:t>Mgwata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Mirindiba-Doce</w:t>
            </w:r>
          </w:p>
          <w:p>
            <w:pPr>
              <w:spacing w:after="20"/>
              <w:ind w:left="20"/>
              <w:jc w:val="both"/>
            </w:pPr>
            <w:r>
              <w:rPr>
                <w:rFonts w:ascii="Times New Roman"/>
                <w:b w:val="false"/>
                <w:i w:val="false"/>
                <w:color w:val="000000"/>
                <w:sz w:val="20"/>
              </w:rPr>
              <w:t>Глицидендрон амазонский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Glycydendron amazonicum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Mirindiba-Doce,</w:t>
            </w:r>
          </w:p>
          <w:p>
            <w:pPr>
              <w:spacing w:after="20"/>
              <w:ind w:left="20"/>
              <w:jc w:val="both"/>
            </w:pPr>
            <w:r>
              <w:rPr>
                <w:rFonts w:ascii="Times New Roman"/>
                <w:b w:val="false"/>
                <w:i w:val="false"/>
                <w:color w:val="000000"/>
                <w:sz w:val="20"/>
              </w:rPr>
              <w:t>Pau-de-Casca-Doce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Mjombo</w:t>
            </w:r>
          </w:p>
          <w:p>
            <w:pPr>
              <w:spacing w:after="20"/>
              <w:ind w:left="20"/>
              <w:jc w:val="both"/>
            </w:pPr>
            <w:r>
              <w:rPr>
                <w:rFonts w:ascii="Times New Roman"/>
                <w:b w:val="false"/>
                <w:i w:val="false"/>
                <w:color w:val="000000"/>
                <w:sz w:val="20"/>
              </w:rPr>
              <w:t>Брахистегия боехмии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Brachystegia boehmii Taub.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Miombo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Moabi </w:t>
            </w:r>
          </w:p>
          <w:p>
            <w:pPr>
              <w:spacing w:after="20"/>
              <w:ind w:left="20"/>
              <w:jc w:val="both"/>
            </w:pPr>
            <w:r>
              <w:rPr>
                <w:rFonts w:ascii="Times New Roman"/>
                <w:b w:val="false"/>
                <w:i w:val="false"/>
                <w:color w:val="000000"/>
                <w:sz w:val="20"/>
              </w:rPr>
              <w:t>[Moabi]</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Baillonella toxisperma Pierre </w:t>
            </w:r>
          </w:p>
          <w:p>
            <w:pPr>
              <w:spacing w:after="20"/>
              <w:ind w:left="20"/>
              <w:jc w:val="both"/>
            </w:pPr>
            <w:r>
              <w:rPr>
                <w:rFonts w:ascii="Times New Roman"/>
                <w:b w:val="false"/>
                <w:i w:val="false"/>
                <w:color w:val="000000"/>
                <w:sz w:val="20"/>
              </w:rPr>
              <w:t xml:space="preserve">(Syn. Mimusops djave Engl.)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Adjap, </w:t>
            </w:r>
          </w:p>
          <w:p>
            <w:pPr>
              <w:spacing w:after="20"/>
              <w:ind w:left="20"/>
              <w:jc w:val="both"/>
            </w:pPr>
            <w:r>
              <w:rPr>
                <w:rFonts w:ascii="Times New Roman"/>
                <w:b w:val="false"/>
                <w:i w:val="false"/>
                <w:color w:val="000000"/>
                <w:sz w:val="20"/>
              </w:rPr>
              <w:t xml:space="preserve">Ayap </w:t>
            </w:r>
          </w:p>
          <w:p>
            <w:pPr>
              <w:spacing w:after="20"/>
              <w:ind w:left="20"/>
              <w:jc w:val="both"/>
            </w:pPr>
            <w:r>
              <w:rPr>
                <w:rFonts w:ascii="Times New Roman"/>
                <w:b w:val="false"/>
                <w:i w:val="false"/>
                <w:color w:val="000000"/>
                <w:sz w:val="20"/>
              </w:rPr>
              <w:t xml:space="preserve">Dimpampi </w:t>
            </w:r>
          </w:p>
          <w:p>
            <w:pPr>
              <w:spacing w:after="20"/>
              <w:ind w:left="20"/>
              <w:jc w:val="both"/>
            </w:pPr>
            <w:r>
              <w:rPr>
                <w:rFonts w:ascii="Times New Roman"/>
                <w:b w:val="false"/>
                <w:i w:val="false"/>
                <w:color w:val="000000"/>
                <w:sz w:val="20"/>
              </w:rPr>
              <w:t xml:space="preserve">Ayap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M’Foi </w:t>
            </w:r>
          </w:p>
          <w:p>
            <w:pPr>
              <w:spacing w:after="20"/>
              <w:ind w:left="20"/>
              <w:jc w:val="both"/>
            </w:pPr>
            <w:r>
              <w:rPr>
                <w:rFonts w:ascii="Times New Roman"/>
                <w:b w:val="false"/>
                <w:i w:val="false"/>
                <w:color w:val="000000"/>
                <w:sz w:val="20"/>
              </w:rPr>
              <w:t xml:space="preserve">Muamba jaune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African Pearwood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Moambе jaune</w:t>
            </w:r>
          </w:p>
          <w:p>
            <w:pPr>
              <w:spacing w:after="20"/>
              <w:ind w:left="20"/>
              <w:jc w:val="both"/>
            </w:pPr>
            <w:r>
              <w:rPr>
                <w:rFonts w:ascii="Times New Roman"/>
                <w:b w:val="false"/>
                <w:i w:val="false"/>
                <w:color w:val="000000"/>
                <w:sz w:val="20"/>
              </w:rPr>
              <w:t>Энантия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Enantia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Enantia chlorantha Oliv.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African whitewood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Molave </w:t>
            </w:r>
          </w:p>
          <w:p>
            <w:pPr>
              <w:spacing w:after="20"/>
              <w:ind w:left="20"/>
              <w:jc w:val="both"/>
            </w:pPr>
            <w:r>
              <w:rPr>
                <w:rFonts w:ascii="Times New Roman"/>
                <w:b w:val="false"/>
                <w:i w:val="false"/>
                <w:color w:val="000000"/>
                <w:sz w:val="20"/>
              </w:rPr>
              <w:t>Прутняк макоцветный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Vitex parviflora Juss.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Fuli Kaa,</w:t>
            </w:r>
          </w:p>
          <w:p>
            <w:pPr>
              <w:spacing w:after="20"/>
              <w:ind w:left="20"/>
              <w:jc w:val="both"/>
            </w:pPr>
            <w:r>
              <w:rPr>
                <w:rFonts w:ascii="Times New Roman"/>
                <w:b w:val="false"/>
                <w:i w:val="false"/>
                <w:color w:val="000000"/>
                <w:sz w:val="20"/>
              </w:rPr>
              <w:t>Kayu Kula</w:t>
            </w:r>
          </w:p>
          <w:p>
            <w:pPr>
              <w:spacing w:after="20"/>
              <w:ind w:left="20"/>
              <w:jc w:val="both"/>
            </w:pPr>
            <w:r>
              <w:rPr>
                <w:rFonts w:ascii="Times New Roman"/>
                <w:b w:val="false"/>
                <w:i w:val="false"/>
                <w:color w:val="000000"/>
                <w:sz w:val="20"/>
              </w:rPr>
              <w:t>Amugauan,</w:t>
            </w:r>
          </w:p>
          <w:p>
            <w:pPr>
              <w:spacing w:after="20"/>
              <w:ind w:left="20"/>
              <w:jc w:val="both"/>
            </w:pPr>
            <w:r>
              <w:rPr>
                <w:rFonts w:ascii="Times New Roman"/>
                <w:b w:val="false"/>
                <w:i w:val="false"/>
                <w:color w:val="000000"/>
                <w:sz w:val="20"/>
              </w:rPr>
              <w:t>Molave,</w:t>
            </w:r>
          </w:p>
          <w:p>
            <w:pPr>
              <w:spacing w:after="20"/>
              <w:ind w:left="20"/>
              <w:jc w:val="both"/>
            </w:pPr>
            <w:r>
              <w:rPr>
                <w:rFonts w:ascii="Times New Roman"/>
                <w:b w:val="false"/>
                <w:i w:val="false"/>
                <w:color w:val="000000"/>
                <w:sz w:val="20"/>
              </w:rPr>
              <w:t xml:space="preserve">Sagat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Momoqui</w:t>
            </w:r>
          </w:p>
          <w:p>
            <w:pPr>
              <w:spacing w:after="20"/>
              <w:ind w:left="20"/>
              <w:jc w:val="both"/>
            </w:pPr>
            <w:r>
              <w:rPr>
                <w:rFonts w:ascii="Times New Roman"/>
                <w:b w:val="false"/>
                <w:i w:val="false"/>
                <w:color w:val="000000"/>
                <w:sz w:val="20"/>
              </w:rPr>
              <w:t>Цезальпиния плувиоза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Caesalpinia pluviosa DC.</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False Brazilwood,</w:t>
            </w:r>
          </w:p>
          <w:p>
            <w:pPr>
              <w:spacing w:after="20"/>
              <w:ind w:left="20"/>
              <w:jc w:val="both"/>
            </w:pPr>
            <w:r>
              <w:rPr>
                <w:rFonts w:ascii="Times New Roman"/>
                <w:b w:val="false"/>
                <w:i w:val="false"/>
                <w:color w:val="000000"/>
                <w:sz w:val="20"/>
              </w:rPr>
              <w:t>Sibipiruna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Monghinza</w:t>
            </w:r>
          </w:p>
          <w:p>
            <w:pPr>
              <w:spacing w:after="20"/>
              <w:ind w:left="20"/>
              <w:jc w:val="both"/>
            </w:pPr>
            <w:r>
              <w:rPr>
                <w:rFonts w:ascii="Times New Roman"/>
                <w:b w:val="false"/>
                <w:i w:val="false"/>
                <w:color w:val="000000"/>
                <w:sz w:val="20"/>
              </w:rPr>
              <w:t>Манилкара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Manilkara mabokeensis Aubr.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Manilkara obovata J.H. Hemsley</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Manilkara sylvestris Aubt. &amp;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Mopaani Колофоспермум мопане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Colophospermum mopane (J. Kirk ex Benth.) J. Lеonard. </w:t>
            </w:r>
          </w:p>
          <w:p>
            <w:pPr>
              <w:spacing w:after="20"/>
              <w:ind w:left="20"/>
              <w:jc w:val="both"/>
            </w:pPr>
            <w:r>
              <w:rPr>
                <w:rFonts w:ascii="Times New Roman"/>
                <w:b w:val="false"/>
                <w:i w:val="false"/>
                <w:color w:val="000000"/>
                <w:sz w:val="20"/>
              </w:rPr>
              <w:t>(Syn. Copaifera mopane Kirk &amp;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Mopе </w:t>
            </w:r>
          </w:p>
          <w:p>
            <w:pPr>
              <w:spacing w:after="20"/>
              <w:ind w:left="20"/>
              <w:jc w:val="both"/>
            </w:pPr>
            <w:r>
              <w:rPr>
                <w:rFonts w:ascii="Times New Roman"/>
                <w:b w:val="false"/>
                <w:i w:val="false"/>
                <w:color w:val="000000"/>
                <w:sz w:val="20"/>
              </w:rPr>
              <w:t>Момбин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Spondias mombin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Coolie Plum</w:t>
            </w:r>
          </w:p>
          <w:p>
            <w:pPr>
              <w:spacing w:after="20"/>
              <w:ind w:left="20"/>
              <w:jc w:val="both"/>
            </w:pPr>
            <w:r>
              <w:rPr>
                <w:rFonts w:ascii="Times New Roman"/>
                <w:b w:val="false"/>
                <w:i w:val="false"/>
                <w:color w:val="000000"/>
                <w:sz w:val="20"/>
              </w:rPr>
              <w:t>Gully Plum,</w:t>
            </w:r>
          </w:p>
          <w:p>
            <w:pPr>
              <w:spacing w:after="20"/>
              <w:ind w:left="20"/>
              <w:jc w:val="both"/>
            </w:pPr>
            <w:r>
              <w:rPr>
                <w:rFonts w:ascii="Times New Roman"/>
                <w:b w:val="false"/>
                <w:i w:val="false"/>
                <w:color w:val="000000"/>
                <w:sz w:val="20"/>
              </w:rPr>
              <w:t>Hog Plum,</w:t>
            </w:r>
          </w:p>
          <w:p>
            <w:pPr>
              <w:spacing w:after="20"/>
              <w:ind w:left="20"/>
              <w:jc w:val="both"/>
            </w:pPr>
            <w:r>
              <w:rPr>
                <w:rFonts w:ascii="Times New Roman"/>
                <w:b w:val="false"/>
                <w:i w:val="false"/>
                <w:color w:val="000000"/>
                <w:sz w:val="20"/>
              </w:rPr>
              <w:t>Jobo,</w:t>
            </w:r>
          </w:p>
          <w:p>
            <w:pPr>
              <w:spacing w:after="20"/>
              <w:ind w:left="20"/>
              <w:jc w:val="both"/>
            </w:pPr>
            <w:r>
              <w:rPr>
                <w:rFonts w:ascii="Times New Roman"/>
                <w:b w:val="false"/>
                <w:i w:val="false"/>
                <w:color w:val="000000"/>
                <w:sz w:val="20"/>
              </w:rPr>
              <w:t>Mopе,</w:t>
            </w:r>
          </w:p>
          <w:p>
            <w:pPr>
              <w:spacing w:after="20"/>
              <w:ind w:left="20"/>
              <w:jc w:val="both"/>
            </w:pPr>
            <w:r>
              <w:rPr>
                <w:rFonts w:ascii="Times New Roman"/>
                <w:b w:val="false"/>
                <w:i w:val="false"/>
                <w:color w:val="000000"/>
                <w:sz w:val="20"/>
              </w:rPr>
              <w:t>Prunier Mombin,</w:t>
            </w:r>
          </w:p>
          <w:p>
            <w:pPr>
              <w:spacing w:after="20"/>
              <w:ind w:left="20"/>
              <w:jc w:val="both"/>
            </w:pPr>
            <w:r>
              <w:rPr>
                <w:rFonts w:ascii="Times New Roman"/>
                <w:b w:val="false"/>
                <w:i w:val="false"/>
                <w:color w:val="000000"/>
                <w:sz w:val="20"/>
              </w:rPr>
              <w:t>Spanish Plum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Mora </w:t>
            </w:r>
          </w:p>
          <w:p>
            <w:pPr>
              <w:spacing w:after="20"/>
              <w:ind w:left="20"/>
              <w:jc w:val="both"/>
            </w:pPr>
            <w:r>
              <w:rPr>
                <w:rFonts w:ascii="Times New Roman"/>
                <w:b w:val="false"/>
                <w:i w:val="false"/>
                <w:color w:val="000000"/>
                <w:sz w:val="20"/>
              </w:rPr>
              <w:t>Мора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Mora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Alcornoque,</w:t>
            </w:r>
          </w:p>
          <w:p>
            <w:pPr>
              <w:spacing w:after="20"/>
              <w:ind w:left="20"/>
              <w:jc w:val="both"/>
            </w:pPr>
            <w:r>
              <w:rPr>
                <w:rFonts w:ascii="Times New Roman"/>
                <w:b w:val="false"/>
                <w:i w:val="false"/>
                <w:color w:val="000000"/>
                <w:sz w:val="20"/>
              </w:rPr>
              <w:t>Morabukea,</w:t>
            </w:r>
          </w:p>
          <w:p>
            <w:pPr>
              <w:spacing w:after="20"/>
              <w:ind w:left="20"/>
              <w:jc w:val="both"/>
            </w:pPr>
            <w:r>
              <w:rPr>
                <w:rFonts w:ascii="Times New Roman"/>
                <w:b w:val="false"/>
                <w:i w:val="false"/>
                <w:color w:val="000000"/>
                <w:sz w:val="20"/>
              </w:rPr>
              <w:t>Nato,</w:t>
            </w:r>
          </w:p>
          <w:p>
            <w:pPr>
              <w:spacing w:after="20"/>
              <w:ind w:left="20"/>
              <w:jc w:val="both"/>
            </w:pPr>
            <w:r>
              <w:rPr>
                <w:rFonts w:ascii="Times New Roman"/>
                <w:b w:val="false"/>
                <w:i w:val="false"/>
                <w:color w:val="000000"/>
                <w:sz w:val="20"/>
              </w:rPr>
              <w:t>Nato Rojo,</w:t>
            </w:r>
          </w:p>
          <w:p>
            <w:pPr>
              <w:spacing w:after="20"/>
              <w:ind w:left="20"/>
              <w:jc w:val="both"/>
            </w:pPr>
            <w:r>
              <w:rPr>
                <w:rFonts w:ascii="Times New Roman"/>
                <w:b w:val="false"/>
                <w:i w:val="false"/>
                <w:color w:val="000000"/>
                <w:sz w:val="20"/>
              </w:rPr>
              <w:t>Pracuba Branca,</w:t>
            </w:r>
          </w:p>
          <w:p>
            <w:pPr>
              <w:spacing w:after="20"/>
              <w:ind w:left="20"/>
              <w:jc w:val="both"/>
            </w:pPr>
            <w:r>
              <w:rPr>
                <w:rFonts w:ascii="Times New Roman"/>
                <w:b w:val="false"/>
                <w:i w:val="false"/>
                <w:color w:val="000000"/>
                <w:sz w:val="20"/>
              </w:rPr>
              <w:t>Pracuuba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Moral </w:t>
            </w:r>
          </w:p>
          <w:p>
            <w:pPr>
              <w:spacing w:after="20"/>
              <w:ind w:left="20"/>
              <w:jc w:val="both"/>
            </w:pPr>
            <w:r>
              <w:rPr>
                <w:rFonts w:ascii="Times New Roman"/>
                <w:b w:val="false"/>
                <w:i w:val="false"/>
                <w:color w:val="000000"/>
                <w:sz w:val="20"/>
              </w:rPr>
              <w:t>Маклюра тинктория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Maclura tinctoria (L.) D. Don ex Steud.</w:t>
            </w:r>
          </w:p>
          <w:p>
            <w:pPr>
              <w:spacing w:after="20"/>
              <w:ind w:left="20"/>
              <w:jc w:val="both"/>
            </w:pPr>
            <w:r>
              <w:rPr>
                <w:rFonts w:ascii="Times New Roman"/>
                <w:b w:val="false"/>
                <w:i w:val="false"/>
                <w:color w:val="000000"/>
                <w:sz w:val="20"/>
              </w:rPr>
              <w:t>(Syn. Chlorophora tinctoria (L) Gaudich.)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Коста-Рика</w:t>
            </w:r>
          </w:p>
          <w:p>
            <w:pPr>
              <w:spacing w:after="20"/>
              <w:ind w:left="20"/>
              <w:jc w:val="both"/>
            </w:pPr>
            <w:r>
              <w:rPr>
                <w:rFonts w:ascii="Times New Roman"/>
                <w:b w:val="false"/>
                <w:i w:val="false"/>
                <w:color w:val="000000"/>
                <w:sz w:val="20"/>
              </w:rPr>
              <w:t>Мексика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Тринидад и Тобаго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Tatayiva-Saiyu</w:t>
            </w:r>
          </w:p>
          <w:p>
            <w:pPr>
              <w:spacing w:after="20"/>
              <w:ind w:left="20"/>
              <w:jc w:val="both"/>
            </w:pPr>
            <w:r>
              <w:rPr>
                <w:rFonts w:ascii="Times New Roman"/>
                <w:b w:val="false"/>
                <w:i w:val="false"/>
                <w:color w:val="000000"/>
                <w:sz w:val="20"/>
              </w:rPr>
              <w:t>Amarillo</w:t>
            </w:r>
          </w:p>
          <w:p>
            <w:pPr>
              <w:spacing w:after="20"/>
              <w:ind w:left="20"/>
              <w:jc w:val="both"/>
            </w:pPr>
            <w:r>
              <w:rPr>
                <w:rFonts w:ascii="Times New Roman"/>
                <w:b w:val="false"/>
                <w:i w:val="false"/>
                <w:color w:val="000000"/>
                <w:sz w:val="20"/>
              </w:rPr>
              <w:t>Amarello,</w:t>
            </w:r>
          </w:p>
          <w:p>
            <w:pPr>
              <w:spacing w:after="20"/>
              <w:ind w:left="20"/>
              <w:jc w:val="both"/>
            </w:pPr>
            <w:r>
              <w:rPr>
                <w:rFonts w:ascii="Times New Roman"/>
                <w:b w:val="false"/>
                <w:i w:val="false"/>
                <w:color w:val="000000"/>
                <w:sz w:val="20"/>
              </w:rPr>
              <w:t>Taiuva</w:t>
            </w:r>
          </w:p>
          <w:p>
            <w:pPr>
              <w:spacing w:after="20"/>
              <w:ind w:left="20"/>
              <w:jc w:val="both"/>
            </w:pPr>
            <w:r>
              <w:rPr>
                <w:rFonts w:ascii="Times New Roman"/>
                <w:b w:val="false"/>
                <w:i w:val="false"/>
                <w:color w:val="000000"/>
                <w:sz w:val="20"/>
              </w:rPr>
              <w:t>Dinde,</w:t>
            </w:r>
          </w:p>
          <w:p>
            <w:pPr>
              <w:spacing w:after="20"/>
              <w:ind w:left="20"/>
              <w:jc w:val="both"/>
            </w:pPr>
            <w:r>
              <w:rPr>
                <w:rFonts w:ascii="Times New Roman"/>
                <w:b w:val="false"/>
                <w:i w:val="false"/>
                <w:color w:val="000000"/>
                <w:sz w:val="20"/>
              </w:rPr>
              <w:t>Palo Amarillo</w:t>
            </w:r>
          </w:p>
          <w:p>
            <w:pPr>
              <w:spacing w:after="20"/>
              <w:ind w:left="20"/>
              <w:jc w:val="both"/>
            </w:pPr>
            <w:r>
              <w:rPr>
                <w:rFonts w:ascii="Times New Roman"/>
                <w:b w:val="false"/>
                <w:i w:val="false"/>
                <w:color w:val="000000"/>
                <w:sz w:val="20"/>
              </w:rPr>
              <w:t>Palo de Mora</w:t>
            </w:r>
          </w:p>
          <w:p>
            <w:pPr>
              <w:spacing w:after="20"/>
              <w:ind w:left="20"/>
              <w:jc w:val="both"/>
            </w:pPr>
            <w:r>
              <w:rPr>
                <w:rFonts w:ascii="Times New Roman"/>
                <w:b w:val="false"/>
                <w:i w:val="false"/>
                <w:color w:val="000000"/>
                <w:sz w:val="20"/>
              </w:rPr>
              <w:t>Barossa,</w:t>
            </w:r>
          </w:p>
          <w:p>
            <w:pPr>
              <w:spacing w:after="20"/>
              <w:ind w:left="20"/>
              <w:jc w:val="both"/>
            </w:pPr>
            <w:r>
              <w:rPr>
                <w:rFonts w:ascii="Times New Roman"/>
                <w:b w:val="false"/>
                <w:i w:val="false"/>
                <w:color w:val="000000"/>
                <w:sz w:val="20"/>
              </w:rPr>
              <w:t>Moral</w:t>
            </w:r>
          </w:p>
          <w:p>
            <w:pPr>
              <w:spacing w:after="20"/>
              <w:ind w:left="20"/>
              <w:jc w:val="both"/>
            </w:pPr>
            <w:r>
              <w:rPr>
                <w:rFonts w:ascii="Times New Roman"/>
                <w:b w:val="false"/>
                <w:i w:val="false"/>
                <w:color w:val="000000"/>
                <w:sz w:val="20"/>
              </w:rPr>
              <w:t>Bois d'Orange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Morototo Шеффлера морототони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Schefflera morototoni (Aubl.) Maguire, Steyerm. &amp; Frodin</w:t>
            </w:r>
          </w:p>
          <w:p>
            <w:pPr>
              <w:spacing w:after="20"/>
              <w:ind w:left="20"/>
              <w:jc w:val="both"/>
            </w:pPr>
            <w:r>
              <w:rPr>
                <w:rFonts w:ascii="Times New Roman"/>
                <w:b w:val="false"/>
                <w:i w:val="false"/>
                <w:color w:val="000000"/>
                <w:sz w:val="20"/>
              </w:rPr>
              <w:t>(Syn. Didymopanax morototoni (Aubl. ) Decne. &amp; Planch)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Куба</w:t>
            </w:r>
          </w:p>
          <w:p>
            <w:pPr>
              <w:spacing w:after="20"/>
              <w:ind w:left="20"/>
              <w:jc w:val="both"/>
            </w:pPr>
            <w:r>
              <w:rPr>
                <w:rFonts w:ascii="Times New Roman"/>
                <w:b w:val="false"/>
                <w:i w:val="false"/>
                <w:color w:val="000000"/>
                <w:sz w:val="20"/>
              </w:rPr>
              <w:t>Доминикана</w:t>
            </w:r>
          </w:p>
          <w:p>
            <w:pPr>
              <w:spacing w:after="20"/>
              <w:ind w:left="20"/>
              <w:jc w:val="both"/>
            </w:pPr>
            <w:r>
              <w:rPr>
                <w:rFonts w:ascii="Times New Roman"/>
                <w:b w:val="false"/>
                <w:i w:val="false"/>
                <w:color w:val="000000"/>
                <w:sz w:val="20"/>
              </w:rPr>
              <w:t>Мексика</w:t>
            </w:r>
          </w:p>
          <w:p>
            <w:pPr>
              <w:spacing w:after="20"/>
              <w:ind w:left="20"/>
              <w:jc w:val="both"/>
            </w:pPr>
            <w:r>
              <w:rPr>
                <w:rFonts w:ascii="Times New Roman"/>
                <w:b w:val="false"/>
                <w:i w:val="false"/>
                <w:color w:val="000000"/>
                <w:sz w:val="20"/>
              </w:rPr>
              <w:t>Пуэрто-Рико</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Ambayguazu</w:t>
            </w:r>
          </w:p>
          <w:p>
            <w:pPr>
              <w:spacing w:after="20"/>
              <w:ind w:left="20"/>
              <w:jc w:val="both"/>
            </w:pPr>
            <w:r>
              <w:rPr>
                <w:rFonts w:ascii="Times New Roman"/>
                <w:b w:val="false"/>
                <w:i w:val="false"/>
                <w:color w:val="000000"/>
                <w:sz w:val="20"/>
              </w:rPr>
              <w:t>Mandioqueira</w:t>
            </w:r>
          </w:p>
          <w:p>
            <w:pPr>
              <w:spacing w:after="20"/>
              <w:ind w:left="20"/>
              <w:jc w:val="both"/>
            </w:pPr>
            <w:r>
              <w:rPr>
                <w:rFonts w:ascii="Times New Roman"/>
                <w:b w:val="false"/>
                <w:i w:val="false"/>
                <w:color w:val="000000"/>
                <w:sz w:val="20"/>
              </w:rPr>
              <w:t xml:space="preserve">Yarumero </w:t>
            </w:r>
          </w:p>
          <w:p>
            <w:pPr>
              <w:spacing w:after="20"/>
              <w:ind w:left="20"/>
              <w:jc w:val="both"/>
            </w:pPr>
            <w:r>
              <w:rPr>
                <w:rFonts w:ascii="Times New Roman"/>
                <w:b w:val="false"/>
                <w:i w:val="false"/>
                <w:color w:val="000000"/>
                <w:sz w:val="20"/>
              </w:rPr>
              <w:t>Yagrumo Macho</w:t>
            </w:r>
          </w:p>
          <w:p>
            <w:pPr>
              <w:spacing w:after="20"/>
              <w:ind w:left="20"/>
              <w:jc w:val="both"/>
            </w:pPr>
            <w:r>
              <w:rPr>
                <w:rFonts w:ascii="Times New Roman"/>
                <w:b w:val="false"/>
                <w:i w:val="false"/>
                <w:color w:val="000000"/>
                <w:sz w:val="20"/>
              </w:rPr>
              <w:t>Yagrumo Macho</w:t>
            </w:r>
          </w:p>
          <w:p>
            <w:pPr>
              <w:spacing w:after="20"/>
              <w:ind w:left="20"/>
              <w:jc w:val="both"/>
            </w:pPr>
            <w:r>
              <w:rPr>
                <w:rFonts w:ascii="Times New Roman"/>
                <w:b w:val="false"/>
                <w:i w:val="false"/>
                <w:color w:val="000000"/>
                <w:sz w:val="20"/>
              </w:rPr>
              <w:t>Chancaro Blanco</w:t>
            </w:r>
          </w:p>
          <w:p>
            <w:pPr>
              <w:spacing w:after="20"/>
              <w:ind w:left="20"/>
              <w:jc w:val="both"/>
            </w:pPr>
            <w:r>
              <w:rPr>
                <w:rFonts w:ascii="Times New Roman"/>
                <w:b w:val="false"/>
                <w:i w:val="false"/>
                <w:color w:val="000000"/>
                <w:sz w:val="20"/>
              </w:rPr>
              <w:t>Yagrumo Macho</w:t>
            </w:r>
          </w:p>
          <w:p>
            <w:pPr>
              <w:spacing w:after="20"/>
              <w:ind w:left="20"/>
              <w:jc w:val="both"/>
            </w:pPr>
            <w:r>
              <w:rPr>
                <w:rFonts w:ascii="Times New Roman"/>
                <w:b w:val="false"/>
                <w:i w:val="false"/>
                <w:color w:val="000000"/>
                <w:sz w:val="20"/>
              </w:rPr>
              <w:t>Kasavehout,</w:t>
            </w:r>
          </w:p>
          <w:p>
            <w:pPr>
              <w:spacing w:after="20"/>
              <w:ind w:left="20"/>
              <w:jc w:val="both"/>
            </w:pPr>
            <w:r>
              <w:rPr>
                <w:rFonts w:ascii="Times New Roman"/>
                <w:b w:val="false"/>
                <w:i w:val="false"/>
                <w:color w:val="000000"/>
                <w:sz w:val="20"/>
              </w:rPr>
              <w:t>Morototo</w:t>
            </w:r>
          </w:p>
          <w:p>
            <w:pPr>
              <w:spacing w:after="20"/>
              <w:ind w:left="20"/>
              <w:jc w:val="both"/>
            </w:pPr>
            <w:r>
              <w:rPr>
                <w:rFonts w:ascii="Times New Roman"/>
                <w:b w:val="false"/>
                <w:i w:val="false"/>
                <w:color w:val="000000"/>
                <w:sz w:val="20"/>
              </w:rPr>
              <w:t>Tinajero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Movingui Дистемонантус бентамианус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Distemonanthus benthamianus Baill.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Ayan</w:t>
            </w:r>
          </w:p>
          <w:p>
            <w:pPr>
              <w:spacing w:after="20"/>
              <w:ind w:left="20"/>
              <w:jc w:val="both"/>
            </w:pPr>
            <w:r>
              <w:rPr>
                <w:rFonts w:ascii="Times New Roman"/>
                <w:b w:val="false"/>
                <w:i w:val="false"/>
                <w:color w:val="000000"/>
                <w:sz w:val="20"/>
              </w:rPr>
              <w:t>Eyen</w:t>
            </w:r>
          </w:p>
          <w:p>
            <w:pPr>
              <w:spacing w:after="20"/>
              <w:ind w:left="20"/>
              <w:jc w:val="both"/>
            </w:pPr>
            <w:r>
              <w:rPr>
                <w:rFonts w:ascii="Times New Roman"/>
                <w:b w:val="false"/>
                <w:i w:val="false"/>
                <w:color w:val="000000"/>
                <w:sz w:val="20"/>
              </w:rPr>
              <w:t>Barre</w:t>
            </w:r>
          </w:p>
          <w:p>
            <w:pPr>
              <w:spacing w:after="20"/>
              <w:ind w:left="20"/>
              <w:jc w:val="both"/>
            </w:pPr>
            <w:r>
              <w:rPr>
                <w:rFonts w:ascii="Times New Roman"/>
                <w:b w:val="false"/>
                <w:i w:val="false"/>
                <w:color w:val="000000"/>
                <w:sz w:val="20"/>
              </w:rPr>
              <w:t>Eyen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Eyen,</w:t>
            </w:r>
          </w:p>
          <w:p>
            <w:pPr>
              <w:spacing w:after="20"/>
              <w:ind w:left="20"/>
              <w:jc w:val="both"/>
            </w:pPr>
            <w:r>
              <w:rPr>
                <w:rFonts w:ascii="Times New Roman"/>
                <w:b w:val="false"/>
                <w:i w:val="false"/>
                <w:color w:val="000000"/>
                <w:sz w:val="20"/>
              </w:rPr>
              <w:t>Movingui</w:t>
            </w:r>
          </w:p>
          <w:p>
            <w:pPr>
              <w:spacing w:after="20"/>
              <w:ind w:left="20"/>
              <w:jc w:val="both"/>
            </w:pPr>
            <w:r>
              <w:rPr>
                <w:rFonts w:ascii="Times New Roman"/>
                <w:b w:val="false"/>
                <w:i w:val="false"/>
                <w:color w:val="000000"/>
                <w:sz w:val="20"/>
              </w:rPr>
              <w:t>Ayan</w:t>
            </w:r>
          </w:p>
          <w:p>
            <w:pPr>
              <w:spacing w:after="20"/>
              <w:ind w:left="20"/>
              <w:jc w:val="both"/>
            </w:pPr>
            <w:r>
              <w:rPr>
                <w:rFonts w:ascii="Times New Roman"/>
                <w:b w:val="false"/>
                <w:i w:val="false"/>
                <w:color w:val="000000"/>
                <w:sz w:val="20"/>
              </w:rPr>
              <w:t>Ayan,</w:t>
            </w:r>
          </w:p>
          <w:p>
            <w:pPr>
              <w:spacing w:after="20"/>
              <w:ind w:left="20"/>
              <w:jc w:val="both"/>
            </w:pPr>
            <w:r>
              <w:rPr>
                <w:rFonts w:ascii="Times New Roman"/>
                <w:b w:val="false"/>
                <w:i w:val="false"/>
                <w:color w:val="000000"/>
                <w:sz w:val="20"/>
              </w:rPr>
              <w:t>Ayanran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Ayan,</w:t>
            </w:r>
          </w:p>
          <w:p>
            <w:pPr>
              <w:spacing w:after="20"/>
              <w:ind w:left="20"/>
              <w:jc w:val="both"/>
            </w:pPr>
            <w:r>
              <w:rPr>
                <w:rFonts w:ascii="Times New Roman"/>
                <w:b w:val="false"/>
                <w:i w:val="false"/>
                <w:color w:val="000000"/>
                <w:sz w:val="20"/>
              </w:rPr>
              <w:t>Distemonanthus</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Mtambara</w:t>
            </w:r>
          </w:p>
          <w:p>
            <w:pPr>
              <w:spacing w:after="20"/>
              <w:ind w:left="20"/>
              <w:jc w:val="both"/>
            </w:pPr>
            <w:r>
              <w:rPr>
                <w:rFonts w:ascii="Times New Roman"/>
                <w:b w:val="false"/>
                <w:i w:val="false"/>
                <w:color w:val="000000"/>
                <w:sz w:val="20"/>
              </w:rPr>
              <w:t>Цефалосфера узамбарская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Cephalosphaera usambarensis Warb.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Mtandarusi Трахилобие бородавчатый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Trachylobium verrucosum Oliv.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African copal</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Mubala Пентаклетpа кpупнолистная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Pentaclethra macrophylla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Mueri</w:t>
            </w:r>
          </w:p>
          <w:p>
            <w:pPr>
              <w:spacing w:after="20"/>
              <w:ind w:left="20"/>
              <w:jc w:val="both"/>
            </w:pPr>
            <w:r>
              <w:rPr>
                <w:rFonts w:ascii="Times New Roman"/>
                <w:b w:val="false"/>
                <w:i w:val="false"/>
                <w:color w:val="000000"/>
                <w:sz w:val="20"/>
              </w:rPr>
              <w:t>Слива африканская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Prunus africana (Hook.f.) Kalk. </w:t>
            </w:r>
          </w:p>
          <w:p>
            <w:pPr>
              <w:spacing w:after="20"/>
              <w:ind w:left="20"/>
              <w:jc w:val="both"/>
            </w:pPr>
            <w:r>
              <w:rPr>
                <w:rFonts w:ascii="Times New Roman"/>
                <w:b w:val="false"/>
                <w:i w:val="false"/>
                <w:color w:val="000000"/>
                <w:sz w:val="20"/>
              </w:rPr>
              <w:t>(Syn. Pygeum africanum Hook.f.)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 Stinkwood</w:t>
            </w:r>
          </w:p>
          <w:p>
            <w:pPr>
              <w:spacing w:after="20"/>
              <w:ind w:left="20"/>
              <w:jc w:val="both"/>
            </w:pPr>
            <w:r>
              <w:rPr>
                <w:rFonts w:ascii="Times New Roman"/>
                <w:b w:val="false"/>
                <w:i w:val="false"/>
                <w:color w:val="000000"/>
                <w:sz w:val="20"/>
              </w:rPr>
              <w:t>Bitter almond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Mugaita</w:t>
            </w:r>
          </w:p>
          <w:p>
            <w:pPr>
              <w:spacing w:after="20"/>
              <w:ind w:left="20"/>
              <w:jc w:val="both"/>
            </w:pPr>
            <w:r>
              <w:rPr>
                <w:rFonts w:ascii="Times New Roman"/>
                <w:b w:val="false"/>
                <w:i w:val="false"/>
                <w:color w:val="000000"/>
                <w:sz w:val="20"/>
              </w:rPr>
              <w:t>Рапанеа рододендроно-</w:t>
            </w:r>
          </w:p>
          <w:p>
            <w:pPr>
              <w:spacing w:after="20"/>
              <w:ind w:left="20"/>
              <w:jc w:val="both"/>
            </w:pPr>
            <w:r>
              <w:rPr>
                <w:rFonts w:ascii="Times New Roman"/>
                <w:b w:val="false"/>
                <w:i w:val="false"/>
                <w:color w:val="000000"/>
                <w:sz w:val="20"/>
              </w:rPr>
              <w:t>видная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Rapanea rhododendroides Mez.</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Mugonha </w:t>
            </w:r>
          </w:p>
          <w:p>
            <w:pPr>
              <w:spacing w:after="20"/>
              <w:ind w:left="20"/>
              <w:jc w:val="both"/>
            </w:pPr>
            <w:r>
              <w:rPr>
                <w:rFonts w:ascii="Times New Roman"/>
                <w:b w:val="false"/>
                <w:i w:val="false"/>
                <w:color w:val="000000"/>
                <w:sz w:val="20"/>
              </w:rPr>
              <w:t>Адина мелкоголовая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Adina microcephala Hiern.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Matumi</w:t>
            </w:r>
          </w:p>
          <w:p>
            <w:pPr>
              <w:spacing w:after="20"/>
              <w:ind w:left="20"/>
              <w:jc w:val="both"/>
            </w:pPr>
            <w:r>
              <w:rPr>
                <w:rFonts w:ascii="Times New Roman"/>
                <w:b w:val="false"/>
                <w:i w:val="false"/>
                <w:color w:val="000000"/>
                <w:sz w:val="20"/>
              </w:rPr>
              <w:t>Rhodesian Redwood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Muhimbi</w:t>
            </w:r>
          </w:p>
          <w:p>
            <w:pPr>
              <w:spacing w:after="20"/>
              <w:ind w:left="20"/>
              <w:jc w:val="both"/>
            </w:pPr>
            <w:r>
              <w:rPr>
                <w:rFonts w:ascii="Times New Roman"/>
                <w:b w:val="false"/>
                <w:i w:val="false"/>
                <w:color w:val="000000"/>
                <w:sz w:val="20"/>
              </w:rPr>
              <w:t>Цинометра Александра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Cynometra alexandri C.H. Wright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Angu</w:t>
            </w:r>
          </w:p>
          <w:p>
            <w:pPr>
              <w:spacing w:after="20"/>
              <w:ind w:left="20"/>
              <w:jc w:val="both"/>
            </w:pPr>
            <w:r>
              <w:rPr>
                <w:rFonts w:ascii="Times New Roman"/>
                <w:b w:val="false"/>
                <w:i w:val="false"/>
                <w:color w:val="000000"/>
                <w:sz w:val="20"/>
              </w:rPr>
              <w:t>Baira</w:t>
            </w:r>
          </w:p>
          <w:p>
            <w:pPr>
              <w:spacing w:after="20"/>
              <w:ind w:left="20"/>
              <w:jc w:val="both"/>
            </w:pPr>
            <w:r>
              <w:rPr>
                <w:rFonts w:ascii="Times New Roman"/>
                <w:b w:val="false"/>
                <w:i w:val="false"/>
                <w:color w:val="000000"/>
                <w:sz w:val="20"/>
              </w:rPr>
              <w:t>Bapa</w:t>
            </w:r>
          </w:p>
          <w:p>
            <w:pPr>
              <w:spacing w:after="20"/>
              <w:ind w:left="20"/>
              <w:jc w:val="both"/>
            </w:pPr>
            <w:r>
              <w:rPr>
                <w:rFonts w:ascii="Times New Roman"/>
                <w:b w:val="false"/>
                <w:i w:val="false"/>
                <w:color w:val="000000"/>
                <w:sz w:val="20"/>
              </w:rPr>
              <w:t>Bosengere</w:t>
            </w:r>
          </w:p>
          <w:p>
            <w:pPr>
              <w:spacing w:after="20"/>
              <w:ind w:left="20"/>
              <w:jc w:val="both"/>
            </w:pPr>
            <w:r>
              <w:rPr>
                <w:rFonts w:ascii="Times New Roman"/>
                <w:b w:val="false"/>
                <w:i w:val="false"/>
                <w:color w:val="000000"/>
                <w:sz w:val="20"/>
              </w:rPr>
              <w:t>Kahimbi</w:t>
            </w:r>
          </w:p>
          <w:p>
            <w:pPr>
              <w:spacing w:after="20"/>
              <w:ind w:left="20"/>
              <w:jc w:val="both"/>
            </w:pPr>
            <w:r>
              <w:rPr>
                <w:rFonts w:ascii="Times New Roman"/>
                <w:b w:val="false"/>
                <w:i w:val="false"/>
                <w:color w:val="000000"/>
                <w:sz w:val="20"/>
              </w:rPr>
              <w:t>Kampiniungu</w:t>
            </w:r>
          </w:p>
          <w:p>
            <w:pPr>
              <w:spacing w:after="20"/>
              <w:ind w:left="20"/>
              <w:jc w:val="both"/>
            </w:pPr>
            <w:r>
              <w:rPr>
                <w:rFonts w:ascii="Times New Roman"/>
                <w:b w:val="false"/>
                <w:i w:val="false"/>
                <w:color w:val="000000"/>
                <w:sz w:val="20"/>
              </w:rPr>
              <w:t>Lukuanga</w:t>
            </w:r>
          </w:p>
          <w:p>
            <w:pPr>
              <w:spacing w:after="20"/>
              <w:ind w:left="20"/>
              <w:jc w:val="both"/>
            </w:pPr>
            <w:r>
              <w:rPr>
                <w:rFonts w:ascii="Times New Roman"/>
                <w:b w:val="false"/>
                <w:i w:val="false"/>
                <w:color w:val="000000"/>
                <w:sz w:val="20"/>
              </w:rPr>
              <w:t>Mbombele</w:t>
            </w:r>
          </w:p>
          <w:p>
            <w:pPr>
              <w:spacing w:after="20"/>
              <w:ind w:left="20"/>
              <w:jc w:val="both"/>
            </w:pPr>
            <w:r>
              <w:rPr>
                <w:rFonts w:ascii="Times New Roman"/>
                <w:b w:val="false"/>
                <w:i w:val="false"/>
                <w:color w:val="000000"/>
                <w:sz w:val="20"/>
              </w:rPr>
              <w:t>Mubale</w:t>
            </w:r>
          </w:p>
          <w:p>
            <w:pPr>
              <w:spacing w:after="20"/>
              <w:ind w:left="20"/>
              <w:jc w:val="both"/>
            </w:pPr>
            <w:r>
              <w:rPr>
                <w:rFonts w:ascii="Times New Roman"/>
                <w:b w:val="false"/>
                <w:i w:val="false"/>
                <w:color w:val="000000"/>
                <w:sz w:val="20"/>
              </w:rPr>
              <w:t>Mubangu</w:t>
            </w:r>
          </w:p>
          <w:p>
            <w:pPr>
              <w:spacing w:after="20"/>
              <w:ind w:left="20"/>
              <w:jc w:val="both"/>
            </w:pPr>
            <w:r>
              <w:rPr>
                <w:rFonts w:ascii="Times New Roman"/>
                <w:b w:val="false"/>
                <w:i w:val="false"/>
                <w:color w:val="000000"/>
                <w:sz w:val="20"/>
              </w:rPr>
              <w:t>Mubindi</w:t>
            </w:r>
          </w:p>
          <w:p>
            <w:pPr>
              <w:spacing w:after="20"/>
              <w:ind w:left="20"/>
              <w:jc w:val="both"/>
            </w:pPr>
            <w:r>
              <w:rPr>
                <w:rFonts w:ascii="Times New Roman"/>
                <w:b w:val="false"/>
                <w:i w:val="false"/>
                <w:color w:val="000000"/>
                <w:sz w:val="20"/>
              </w:rPr>
              <w:t>Mudindi</w:t>
            </w:r>
          </w:p>
          <w:p>
            <w:pPr>
              <w:spacing w:after="20"/>
              <w:ind w:left="20"/>
              <w:jc w:val="both"/>
            </w:pPr>
            <w:r>
              <w:rPr>
                <w:rFonts w:ascii="Times New Roman"/>
                <w:b w:val="false"/>
                <w:i w:val="false"/>
                <w:color w:val="000000"/>
                <w:sz w:val="20"/>
              </w:rPr>
              <w:t>Muhindi</w:t>
            </w:r>
          </w:p>
          <w:p>
            <w:pPr>
              <w:spacing w:after="20"/>
              <w:ind w:left="20"/>
              <w:jc w:val="both"/>
            </w:pPr>
            <w:r>
              <w:rPr>
                <w:rFonts w:ascii="Times New Roman"/>
                <w:b w:val="false"/>
                <w:i w:val="false"/>
                <w:color w:val="000000"/>
                <w:sz w:val="20"/>
              </w:rPr>
              <w:t>Mupombe</w:t>
            </w:r>
          </w:p>
          <w:p>
            <w:pPr>
              <w:spacing w:after="20"/>
              <w:ind w:left="20"/>
              <w:jc w:val="both"/>
            </w:pPr>
            <w:r>
              <w:rPr>
                <w:rFonts w:ascii="Times New Roman"/>
                <w:b w:val="false"/>
                <w:i w:val="false"/>
                <w:color w:val="000000"/>
                <w:sz w:val="20"/>
              </w:rPr>
              <w:t>Tembwe</w:t>
            </w:r>
          </w:p>
          <w:p>
            <w:pPr>
              <w:spacing w:after="20"/>
              <w:ind w:left="20"/>
              <w:jc w:val="both"/>
            </w:pPr>
            <w:r>
              <w:rPr>
                <w:rFonts w:ascii="Times New Roman"/>
                <w:b w:val="false"/>
                <w:i w:val="false"/>
                <w:color w:val="000000"/>
                <w:sz w:val="20"/>
              </w:rPr>
              <w:t>Uganda Ironwood</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Mьhьhь </w:t>
            </w:r>
            <w:r>
              <w:br/>
            </w:r>
            <w:r>
              <w:rPr>
                <w:rFonts w:ascii="Times New Roman"/>
                <w:b w:val="false"/>
                <w:i w:val="false"/>
                <w:color w:val="000000"/>
                <w:sz w:val="20"/>
              </w:rPr>
              <w:t>
</w:t>
            </w:r>
            <w:r>
              <w:rPr>
                <w:rFonts w:ascii="Times New Roman"/>
                <w:b w:val="false"/>
                <w:i w:val="false"/>
                <w:color w:val="000000"/>
                <w:sz w:val="20"/>
              </w:rPr>
              <w:t>Мухуху</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Brachylaena huillensis O.Hoffm.</w:t>
            </w:r>
          </w:p>
          <w:p>
            <w:pPr>
              <w:spacing w:after="20"/>
              <w:ind w:left="20"/>
              <w:jc w:val="both"/>
            </w:pPr>
            <w:r>
              <w:rPr>
                <w:rFonts w:ascii="Times New Roman"/>
                <w:b w:val="false"/>
                <w:i w:val="false"/>
                <w:color w:val="000000"/>
                <w:sz w:val="20"/>
              </w:rPr>
              <w:t>(Syn. Brachylaena hutchinsii Hutch.)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Южная Африка</w:t>
            </w:r>
          </w:p>
          <w:p>
            <w:pPr>
              <w:spacing w:after="20"/>
              <w:ind w:left="20"/>
              <w:jc w:val="both"/>
            </w:pPr>
            <w:r>
              <w:rPr>
                <w:rFonts w:ascii="Times New Roman"/>
                <w:b w:val="false"/>
                <w:i w:val="false"/>
                <w:color w:val="000000"/>
                <w:sz w:val="20"/>
              </w:rPr>
              <w:t>Танзания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Уганда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Mkalambaki,</w:t>
            </w:r>
          </w:p>
          <w:p>
            <w:pPr>
              <w:spacing w:after="20"/>
              <w:ind w:left="20"/>
              <w:jc w:val="both"/>
            </w:pPr>
            <w:r>
              <w:rPr>
                <w:rFonts w:ascii="Times New Roman"/>
                <w:b w:val="false"/>
                <w:i w:val="false"/>
                <w:color w:val="000000"/>
                <w:sz w:val="20"/>
              </w:rPr>
              <w:t>Mkarambati,</w:t>
            </w:r>
          </w:p>
          <w:p>
            <w:pPr>
              <w:spacing w:after="20"/>
              <w:ind w:left="20"/>
              <w:jc w:val="both"/>
            </w:pPr>
            <w:r>
              <w:rPr>
                <w:rFonts w:ascii="Times New Roman"/>
                <w:b w:val="false"/>
                <w:i w:val="false"/>
                <w:color w:val="000000"/>
                <w:sz w:val="20"/>
              </w:rPr>
              <w:t xml:space="preserve">Muhugu, </w:t>
            </w:r>
          </w:p>
          <w:p>
            <w:pPr>
              <w:spacing w:after="20"/>
              <w:ind w:left="20"/>
              <w:jc w:val="both"/>
            </w:pPr>
            <w:r>
              <w:rPr>
                <w:rFonts w:ascii="Times New Roman"/>
                <w:b w:val="false"/>
                <w:i w:val="false"/>
                <w:color w:val="000000"/>
                <w:sz w:val="20"/>
              </w:rPr>
              <w:t xml:space="preserve">Muhuhu, </w:t>
            </w:r>
          </w:p>
          <w:p>
            <w:pPr>
              <w:spacing w:after="20"/>
              <w:ind w:left="20"/>
              <w:jc w:val="both"/>
            </w:pPr>
            <w:r>
              <w:rPr>
                <w:rFonts w:ascii="Times New Roman"/>
                <w:b w:val="false"/>
                <w:i w:val="false"/>
                <w:color w:val="000000"/>
                <w:sz w:val="20"/>
              </w:rPr>
              <w:t>Mvumo</w:t>
            </w:r>
          </w:p>
          <w:p>
            <w:pPr>
              <w:spacing w:after="20"/>
              <w:ind w:left="20"/>
              <w:jc w:val="both"/>
            </w:pPr>
            <w:r>
              <w:rPr>
                <w:rFonts w:ascii="Times New Roman"/>
                <w:b w:val="false"/>
                <w:i w:val="false"/>
                <w:color w:val="000000"/>
                <w:sz w:val="20"/>
              </w:rPr>
              <w:t>Mkalambaki,</w:t>
            </w:r>
          </w:p>
          <w:p>
            <w:pPr>
              <w:spacing w:after="20"/>
              <w:ind w:left="20"/>
              <w:jc w:val="both"/>
            </w:pPr>
            <w:r>
              <w:rPr>
                <w:rFonts w:ascii="Times New Roman"/>
                <w:b w:val="false"/>
                <w:i w:val="false"/>
                <w:color w:val="000000"/>
                <w:sz w:val="20"/>
              </w:rPr>
              <w:t>Mkarambati,</w:t>
            </w:r>
          </w:p>
          <w:p>
            <w:pPr>
              <w:spacing w:after="20"/>
              <w:ind w:left="20"/>
              <w:jc w:val="both"/>
            </w:pPr>
            <w:r>
              <w:rPr>
                <w:rFonts w:ascii="Times New Roman"/>
                <w:b w:val="false"/>
                <w:i w:val="false"/>
                <w:color w:val="000000"/>
                <w:sz w:val="20"/>
              </w:rPr>
              <w:t xml:space="preserve">Muhugu, </w:t>
            </w:r>
          </w:p>
          <w:p>
            <w:pPr>
              <w:spacing w:after="20"/>
              <w:ind w:left="20"/>
              <w:jc w:val="both"/>
            </w:pPr>
            <w:r>
              <w:rPr>
                <w:rFonts w:ascii="Times New Roman"/>
                <w:b w:val="false"/>
                <w:i w:val="false"/>
                <w:color w:val="000000"/>
                <w:sz w:val="20"/>
              </w:rPr>
              <w:t xml:space="preserve">Muhuhu, </w:t>
            </w:r>
          </w:p>
          <w:p>
            <w:pPr>
              <w:spacing w:after="20"/>
              <w:ind w:left="20"/>
              <w:jc w:val="both"/>
            </w:pPr>
            <w:r>
              <w:rPr>
                <w:rFonts w:ascii="Times New Roman"/>
                <w:b w:val="false"/>
                <w:i w:val="false"/>
                <w:color w:val="000000"/>
                <w:sz w:val="20"/>
              </w:rPr>
              <w:t>Mvumo</w:t>
            </w:r>
          </w:p>
          <w:p>
            <w:pPr>
              <w:spacing w:after="20"/>
              <w:ind w:left="20"/>
              <w:jc w:val="both"/>
            </w:pPr>
            <w:r>
              <w:rPr>
                <w:rFonts w:ascii="Times New Roman"/>
                <w:b w:val="false"/>
                <w:i w:val="false"/>
                <w:color w:val="000000"/>
                <w:sz w:val="20"/>
              </w:rPr>
              <w:t>Laeveldvaalbos</w:t>
            </w:r>
          </w:p>
          <w:p>
            <w:pPr>
              <w:spacing w:after="20"/>
              <w:ind w:left="20"/>
              <w:jc w:val="both"/>
            </w:pPr>
            <w:r>
              <w:rPr>
                <w:rFonts w:ascii="Times New Roman"/>
                <w:b w:val="false"/>
                <w:i w:val="false"/>
                <w:color w:val="000000"/>
                <w:sz w:val="20"/>
              </w:rPr>
              <w:t>Mkalambaki,</w:t>
            </w:r>
          </w:p>
          <w:p>
            <w:pPr>
              <w:spacing w:after="20"/>
              <w:ind w:left="20"/>
              <w:jc w:val="both"/>
            </w:pPr>
            <w:r>
              <w:rPr>
                <w:rFonts w:ascii="Times New Roman"/>
                <w:b w:val="false"/>
                <w:i w:val="false"/>
                <w:color w:val="000000"/>
                <w:sz w:val="20"/>
              </w:rPr>
              <w:t>Mkarambati,</w:t>
            </w:r>
          </w:p>
          <w:p>
            <w:pPr>
              <w:spacing w:after="20"/>
              <w:ind w:left="20"/>
              <w:jc w:val="both"/>
            </w:pPr>
            <w:r>
              <w:rPr>
                <w:rFonts w:ascii="Times New Roman"/>
                <w:b w:val="false"/>
                <w:i w:val="false"/>
                <w:color w:val="000000"/>
                <w:sz w:val="20"/>
              </w:rPr>
              <w:t xml:space="preserve">Muhugu, </w:t>
            </w:r>
          </w:p>
          <w:p>
            <w:pPr>
              <w:spacing w:after="20"/>
              <w:ind w:left="20"/>
              <w:jc w:val="both"/>
            </w:pPr>
            <w:r>
              <w:rPr>
                <w:rFonts w:ascii="Times New Roman"/>
                <w:b w:val="false"/>
                <w:i w:val="false"/>
                <w:color w:val="000000"/>
                <w:sz w:val="20"/>
              </w:rPr>
              <w:t xml:space="preserve">Muhuhu, </w:t>
            </w:r>
          </w:p>
          <w:p>
            <w:pPr>
              <w:spacing w:after="20"/>
              <w:ind w:left="20"/>
              <w:jc w:val="both"/>
            </w:pPr>
            <w:r>
              <w:rPr>
                <w:rFonts w:ascii="Times New Roman"/>
                <w:b w:val="false"/>
                <w:i w:val="false"/>
                <w:color w:val="000000"/>
                <w:sz w:val="20"/>
              </w:rPr>
              <w:t>Mvumo</w:t>
            </w:r>
          </w:p>
          <w:p>
            <w:pPr>
              <w:spacing w:after="20"/>
              <w:ind w:left="20"/>
              <w:jc w:val="both"/>
            </w:pPr>
            <w:r>
              <w:rPr>
                <w:rFonts w:ascii="Times New Roman"/>
                <w:b w:val="false"/>
                <w:i w:val="false"/>
                <w:color w:val="000000"/>
                <w:sz w:val="20"/>
              </w:rPr>
              <w:t>Mkalambaki,</w:t>
            </w:r>
          </w:p>
          <w:p>
            <w:pPr>
              <w:spacing w:after="20"/>
              <w:ind w:left="20"/>
              <w:jc w:val="both"/>
            </w:pPr>
            <w:r>
              <w:rPr>
                <w:rFonts w:ascii="Times New Roman"/>
                <w:b w:val="false"/>
                <w:i w:val="false"/>
                <w:color w:val="000000"/>
                <w:sz w:val="20"/>
              </w:rPr>
              <w:t>Mkarambati,</w:t>
            </w:r>
          </w:p>
          <w:p>
            <w:pPr>
              <w:spacing w:after="20"/>
              <w:ind w:left="20"/>
              <w:jc w:val="both"/>
            </w:pPr>
            <w:r>
              <w:rPr>
                <w:rFonts w:ascii="Times New Roman"/>
                <w:b w:val="false"/>
                <w:i w:val="false"/>
                <w:color w:val="000000"/>
                <w:sz w:val="20"/>
              </w:rPr>
              <w:t xml:space="preserve">Muhugu, </w:t>
            </w:r>
          </w:p>
          <w:p>
            <w:pPr>
              <w:spacing w:after="20"/>
              <w:ind w:left="20"/>
              <w:jc w:val="both"/>
            </w:pPr>
            <w:r>
              <w:rPr>
                <w:rFonts w:ascii="Times New Roman"/>
                <w:b w:val="false"/>
                <w:i w:val="false"/>
                <w:color w:val="000000"/>
                <w:sz w:val="20"/>
              </w:rPr>
              <w:t xml:space="preserve">Muhuhu, </w:t>
            </w:r>
          </w:p>
          <w:p>
            <w:pPr>
              <w:spacing w:after="20"/>
              <w:ind w:left="20"/>
              <w:jc w:val="both"/>
            </w:pPr>
            <w:r>
              <w:rPr>
                <w:rFonts w:ascii="Times New Roman"/>
                <w:b w:val="false"/>
                <w:i w:val="false"/>
                <w:color w:val="000000"/>
                <w:sz w:val="20"/>
              </w:rPr>
              <w:t>Mvumo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Low Veld Brachyleana,</w:t>
            </w:r>
          </w:p>
          <w:p>
            <w:pPr>
              <w:spacing w:after="20"/>
              <w:ind w:left="20"/>
              <w:jc w:val="both"/>
            </w:pPr>
            <w:r>
              <w:rPr>
                <w:rFonts w:ascii="Times New Roman"/>
                <w:b w:val="false"/>
                <w:i w:val="false"/>
                <w:color w:val="000000"/>
                <w:sz w:val="20"/>
              </w:rPr>
              <w:t>Low Veld Silver Oak,</w:t>
            </w:r>
          </w:p>
          <w:p>
            <w:pPr>
              <w:spacing w:after="20"/>
              <w:ind w:left="20"/>
              <w:jc w:val="both"/>
            </w:pPr>
            <w:r>
              <w:rPr>
                <w:rFonts w:ascii="Times New Roman"/>
                <w:b w:val="false"/>
                <w:i w:val="false"/>
                <w:color w:val="000000"/>
                <w:sz w:val="20"/>
              </w:rPr>
              <w:t>Silver Oak</w:t>
            </w:r>
          </w:p>
        </w:tc>
      </w:tr>
      <w:tr>
        <w:trPr>
          <w:trHeight w:val="46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Muira-piranga Бросимум атласный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Brosimum rubescens Taub.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Италия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Испания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Amapa Rana,</w:t>
            </w:r>
          </w:p>
          <w:p>
            <w:pPr>
              <w:spacing w:after="20"/>
              <w:ind w:left="20"/>
              <w:jc w:val="both"/>
            </w:pPr>
            <w:r>
              <w:rPr>
                <w:rFonts w:ascii="Times New Roman"/>
                <w:b w:val="false"/>
                <w:i w:val="false"/>
                <w:color w:val="000000"/>
                <w:sz w:val="20"/>
              </w:rPr>
              <w:t>Conduru,</w:t>
            </w:r>
          </w:p>
          <w:p>
            <w:pPr>
              <w:spacing w:after="20"/>
              <w:ind w:left="20"/>
              <w:jc w:val="both"/>
            </w:pPr>
            <w:r>
              <w:rPr>
                <w:rFonts w:ascii="Times New Roman"/>
                <w:b w:val="false"/>
                <w:i w:val="false"/>
                <w:color w:val="000000"/>
                <w:sz w:val="20"/>
              </w:rPr>
              <w:t>Falso Pao Brasil,</w:t>
            </w:r>
          </w:p>
          <w:p>
            <w:pPr>
              <w:spacing w:after="20"/>
              <w:ind w:left="20"/>
              <w:jc w:val="both"/>
            </w:pPr>
            <w:r>
              <w:rPr>
                <w:rFonts w:ascii="Times New Roman"/>
                <w:b w:val="false"/>
                <w:i w:val="false"/>
                <w:color w:val="000000"/>
                <w:sz w:val="20"/>
              </w:rPr>
              <w:t>Muirapiranga,</w:t>
            </w:r>
          </w:p>
          <w:p>
            <w:pPr>
              <w:spacing w:after="20"/>
              <w:ind w:left="20"/>
              <w:jc w:val="both"/>
            </w:pPr>
            <w:r>
              <w:rPr>
                <w:rFonts w:ascii="Times New Roman"/>
                <w:b w:val="false"/>
                <w:i w:val="false"/>
                <w:color w:val="000000"/>
                <w:sz w:val="20"/>
              </w:rPr>
              <w:t>Pau Rainha</w:t>
            </w:r>
          </w:p>
          <w:p>
            <w:pPr>
              <w:spacing w:after="20"/>
              <w:ind w:left="20"/>
              <w:jc w:val="both"/>
            </w:pPr>
            <w:r>
              <w:rPr>
                <w:rFonts w:ascii="Times New Roman"/>
                <w:b w:val="false"/>
                <w:i w:val="false"/>
                <w:color w:val="000000"/>
                <w:sz w:val="20"/>
              </w:rPr>
              <w:t>Satine,</w:t>
            </w:r>
          </w:p>
          <w:p>
            <w:pPr>
              <w:spacing w:after="20"/>
              <w:ind w:left="20"/>
              <w:jc w:val="both"/>
            </w:pPr>
            <w:r>
              <w:rPr>
                <w:rFonts w:ascii="Times New Roman"/>
                <w:b w:val="false"/>
                <w:i w:val="false"/>
                <w:color w:val="000000"/>
                <w:sz w:val="20"/>
              </w:rPr>
              <w:t>Satine Rouge,</w:t>
            </w:r>
          </w:p>
          <w:p>
            <w:pPr>
              <w:spacing w:after="20"/>
              <w:ind w:left="20"/>
              <w:jc w:val="both"/>
            </w:pPr>
            <w:r>
              <w:rPr>
                <w:rFonts w:ascii="Times New Roman"/>
                <w:b w:val="false"/>
                <w:i w:val="false"/>
                <w:color w:val="000000"/>
                <w:sz w:val="20"/>
              </w:rPr>
              <w:t>Satine Rubaine,</w:t>
            </w:r>
          </w:p>
          <w:p>
            <w:pPr>
              <w:spacing w:after="20"/>
              <w:ind w:left="20"/>
              <w:jc w:val="both"/>
            </w:pPr>
            <w:r>
              <w:rPr>
                <w:rFonts w:ascii="Times New Roman"/>
                <w:b w:val="false"/>
                <w:i w:val="false"/>
                <w:color w:val="000000"/>
                <w:sz w:val="20"/>
              </w:rPr>
              <w:t>Siton Paya</w:t>
            </w:r>
          </w:p>
          <w:p>
            <w:pPr>
              <w:spacing w:after="20"/>
              <w:ind w:left="20"/>
              <w:jc w:val="both"/>
            </w:pPr>
            <w:r>
              <w:rPr>
                <w:rFonts w:ascii="Times New Roman"/>
                <w:b w:val="false"/>
                <w:i w:val="false"/>
                <w:color w:val="000000"/>
                <w:sz w:val="20"/>
              </w:rPr>
              <w:t>Satinwood</w:t>
            </w:r>
          </w:p>
          <w:p>
            <w:pPr>
              <w:spacing w:after="20"/>
              <w:ind w:left="20"/>
              <w:jc w:val="both"/>
            </w:pPr>
            <w:r>
              <w:rPr>
                <w:rFonts w:ascii="Times New Roman"/>
                <w:b w:val="false"/>
                <w:i w:val="false"/>
                <w:color w:val="000000"/>
                <w:sz w:val="20"/>
              </w:rPr>
              <w:t>Doekaliballi,</w:t>
            </w:r>
          </w:p>
          <w:p>
            <w:pPr>
              <w:spacing w:after="20"/>
              <w:ind w:left="20"/>
              <w:jc w:val="both"/>
            </w:pPr>
            <w:r>
              <w:rPr>
                <w:rFonts w:ascii="Times New Roman"/>
                <w:b w:val="false"/>
                <w:i w:val="false"/>
                <w:color w:val="000000"/>
                <w:sz w:val="20"/>
              </w:rPr>
              <w:t>Satijnhout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Legno Satino,</w:t>
            </w:r>
          </w:p>
          <w:p>
            <w:pPr>
              <w:spacing w:after="20"/>
              <w:ind w:left="20"/>
              <w:jc w:val="both"/>
            </w:pPr>
            <w:r>
              <w:rPr>
                <w:rFonts w:ascii="Times New Roman"/>
                <w:b w:val="false"/>
                <w:i w:val="false"/>
                <w:color w:val="000000"/>
                <w:sz w:val="20"/>
              </w:rPr>
              <w:t>Ferolia</w:t>
            </w:r>
          </w:p>
          <w:p>
            <w:pPr>
              <w:spacing w:after="20"/>
              <w:ind w:left="20"/>
              <w:jc w:val="both"/>
            </w:pPr>
            <w:r>
              <w:rPr>
                <w:rFonts w:ascii="Times New Roman"/>
                <w:b w:val="false"/>
                <w:i w:val="false"/>
                <w:color w:val="000000"/>
                <w:sz w:val="20"/>
              </w:rPr>
              <w:t>Palo de Oro</w:t>
            </w:r>
          </w:p>
          <w:p>
            <w:pPr>
              <w:spacing w:after="20"/>
              <w:ind w:left="20"/>
              <w:jc w:val="both"/>
            </w:pPr>
            <w:r>
              <w:rPr>
                <w:rFonts w:ascii="Times New Roman"/>
                <w:b w:val="false"/>
                <w:i w:val="false"/>
                <w:color w:val="000000"/>
                <w:sz w:val="20"/>
              </w:rPr>
              <w:t>Bloodwood</w:t>
            </w:r>
          </w:p>
        </w:tc>
      </w:tr>
      <w:tr>
        <w:trPr>
          <w:trHeight w:val="48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Muiratinga Муиратинга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Maquira coriacea (H.Karst.) C.C.Berg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Capinuri,</w:t>
            </w:r>
          </w:p>
          <w:p>
            <w:pPr>
              <w:spacing w:after="20"/>
              <w:ind w:left="20"/>
              <w:jc w:val="both"/>
            </w:pPr>
            <w:r>
              <w:rPr>
                <w:rFonts w:ascii="Times New Roman"/>
                <w:b w:val="false"/>
                <w:i w:val="false"/>
                <w:color w:val="000000"/>
                <w:sz w:val="20"/>
              </w:rPr>
              <w:t>Muiratinga</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Mukarati </w:t>
            </w:r>
            <w:r>
              <w:br/>
            </w:r>
            <w:r>
              <w:rPr>
                <w:rFonts w:ascii="Times New Roman"/>
                <w:b w:val="false"/>
                <w:i w:val="false"/>
                <w:color w:val="000000"/>
                <w:sz w:val="20"/>
              </w:rPr>
              <w:t>
</w:t>
            </w:r>
            <w:r>
              <w:rPr>
                <w:rFonts w:ascii="Times New Roman"/>
                <w:b w:val="false"/>
                <w:i w:val="false"/>
                <w:color w:val="000000"/>
                <w:sz w:val="20"/>
              </w:rPr>
              <w:t>Буркея африканская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Burkea africana Hook.</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Mukulungu Аутранелла конголезская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Autranella Congolensis A. Chev.</w:t>
            </w:r>
          </w:p>
          <w:p>
            <w:pPr>
              <w:spacing w:after="20"/>
              <w:ind w:left="20"/>
              <w:jc w:val="both"/>
            </w:pPr>
            <w:r>
              <w:rPr>
                <w:rFonts w:ascii="Times New Roman"/>
                <w:b w:val="false"/>
                <w:i w:val="false"/>
                <w:color w:val="000000"/>
                <w:sz w:val="20"/>
              </w:rPr>
              <w:t>(Syn. Mimusops congolensis De Wild.)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Kungulu</w:t>
            </w:r>
          </w:p>
          <w:p>
            <w:pPr>
              <w:spacing w:after="20"/>
              <w:ind w:left="20"/>
              <w:jc w:val="both"/>
            </w:pPr>
            <w:r>
              <w:rPr>
                <w:rFonts w:ascii="Times New Roman"/>
                <w:b w:val="false"/>
                <w:i w:val="false"/>
                <w:color w:val="000000"/>
                <w:sz w:val="20"/>
              </w:rPr>
              <w:t>Elang,</w:t>
            </w:r>
          </w:p>
          <w:p>
            <w:pPr>
              <w:spacing w:after="20"/>
              <w:ind w:left="20"/>
              <w:jc w:val="both"/>
            </w:pPr>
            <w:r>
              <w:rPr>
                <w:rFonts w:ascii="Times New Roman"/>
                <w:b w:val="false"/>
                <w:i w:val="false"/>
                <w:color w:val="000000"/>
                <w:sz w:val="20"/>
              </w:rPr>
              <w:t>Elanzok</w:t>
            </w:r>
          </w:p>
          <w:p>
            <w:pPr>
              <w:spacing w:after="20"/>
              <w:ind w:left="20"/>
              <w:jc w:val="both"/>
            </w:pPr>
            <w:r>
              <w:rPr>
                <w:rFonts w:ascii="Times New Roman"/>
                <w:b w:val="false"/>
                <w:i w:val="false"/>
                <w:color w:val="000000"/>
                <w:sz w:val="20"/>
              </w:rPr>
              <w:t>Bouanga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Mfua</w:t>
            </w:r>
          </w:p>
          <w:p>
            <w:pPr>
              <w:spacing w:after="20"/>
              <w:ind w:left="20"/>
              <w:jc w:val="both"/>
            </w:pPr>
            <w:r>
              <w:rPr>
                <w:rFonts w:ascii="Times New Roman"/>
                <w:b w:val="false"/>
                <w:i w:val="false"/>
                <w:color w:val="000000"/>
                <w:sz w:val="20"/>
              </w:rPr>
              <w:t>Mukulungu</w:t>
            </w:r>
          </w:p>
          <w:p>
            <w:pPr>
              <w:spacing w:after="20"/>
              <w:ind w:left="20"/>
              <w:jc w:val="both"/>
            </w:pPr>
            <w:r>
              <w:rPr>
                <w:rFonts w:ascii="Times New Roman"/>
                <w:b w:val="false"/>
                <w:i w:val="false"/>
                <w:color w:val="000000"/>
                <w:sz w:val="20"/>
              </w:rPr>
              <w:t>Akola</w:t>
            </w:r>
          </w:p>
          <w:p>
            <w:pPr>
              <w:spacing w:after="20"/>
              <w:ind w:left="20"/>
              <w:jc w:val="both"/>
            </w:pPr>
            <w:r>
              <w:rPr>
                <w:rFonts w:ascii="Times New Roman"/>
                <w:b w:val="false"/>
                <w:i w:val="false"/>
                <w:color w:val="000000"/>
                <w:sz w:val="20"/>
              </w:rPr>
              <w:t>Uku</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Muninga Птерокарпус анголезский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Pterocarpus angolensis DC.</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Muniridan</w:t>
            </w:r>
          </w:p>
          <w:p>
            <w:pPr>
              <w:spacing w:after="20"/>
              <w:ind w:left="20"/>
              <w:jc w:val="both"/>
            </w:pPr>
            <w:r>
              <w:rPr>
                <w:rFonts w:ascii="Times New Roman"/>
                <w:b w:val="false"/>
                <w:i w:val="false"/>
                <w:color w:val="000000"/>
                <w:sz w:val="20"/>
              </w:rPr>
              <w:t>Сипаруна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Siparuna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Musharagi </w:t>
            </w:r>
            <w:r>
              <w:br/>
            </w:r>
            <w:r>
              <w:rPr>
                <w:rFonts w:ascii="Times New Roman"/>
                <w:b w:val="false"/>
                <w:i w:val="false"/>
                <w:color w:val="000000"/>
                <w:sz w:val="20"/>
              </w:rPr>
              <w:t>
</w:t>
            </w:r>
            <w:r>
              <w:rPr>
                <w:rFonts w:ascii="Times New Roman"/>
                <w:b w:val="false"/>
                <w:i w:val="false"/>
                <w:color w:val="000000"/>
                <w:sz w:val="20"/>
              </w:rPr>
              <w:t>Маслина хохштенера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Olea hochstetteri Baker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African olive</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Musine</w:t>
            </w:r>
          </w:p>
          <w:p>
            <w:pPr>
              <w:spacing w:after="20"/>
              <w:ind w:left="20"/>
              <w:jc w:val="both"/>
            </w:pPr>
            <w:r>
              <w:rPr>
                <w:rFonts w:ascii="Times New Roman"/>
                <w:b w:val="false"/>
                <w:i w:val="false"/>
                <w:color w:val="000000"/>
                <w:sz w:val="20"/>
              </w:rPr>
              <w:t>Кротон мегалокарпус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Croton megalocarpus Hutch.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Mussibi</w:t>
            </w:r>
          </w:p>
          <w:p>
            <w:pPr>
              <w:spacing w:after="20"/>
              <w:ind w:left="20"/>
              <w:jc w:val="both"/>
            </w:pPr>
            <w:r>
              <w:rPr>
                <w:rFonts w:ascii="Times New Roman"/>
                <w:b w:val="false"/>
                <w:i w:val="false"/>
                <w:color w:val="000000"/>
                <w:sz w:val="20"/>
              </w:rPr>
              <w:t>(Mutenyе)</w:t>
            </w:r>
          </w:p>
          <w:p>
            <w:pPr>
              <w:spacing w:after="20"/>
              <w:ind w:left="20"/>
              <w:jc w:val="both"/>
            </w:pPr>
            <w:r>
              <w:rPr>
                <w:rFonts w:ascii="Times New Roman"/>
                <w:b w:val="false"/>
                <w:i w:val="false"/>
                <w:color w:val="000000"/>
                <w:sz w:val="20"/>
              </w:rPr>
              <w:t>Гвибортия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Guibourtia coleosperma J. Lеon</w:t>
            </w:r>
          </w:p>
          <w:p>
            <w:pPr>
              <w:spacing w:after="20"/>
              <w:ind w:left="20"/>
              <w:jc w:val="both"/>
            </w:pPr>
            <w:r>
              <w:rPr>
                <w:rFonts w:ascii="Times New Roman"/>
                <w:b w:val="false"/>
                <w:i w:val="false"/>
                <w:color w:val="000000"/>
                <w:sz w:val="20"/>
              </w:rPr>
              <w:t>(Syn. Copaifera coleosperma Benth.)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Guibourtia arnoldiana J. Lеon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Muzaule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African Rosewood,</w:t>
            </w:r>
          </w:p>
          <w:p>
            <w:pPr>
              <w:spacing w:after="20"/>
              <w:ind w:left="20"/>
              <w:jc w:val="both"/>
            </w:pPr>
            <w:r>
              <w:rPr>
                <w:rFonts w:ascii="Times New Roman"/>
                <w:b w:val="false"/>
                <w:i w:val="false"/>
                <w:color w:val="000000"/>
                <w:sz w:val="20"/>
              </w:rPr>
              <w:t>Copalier,</w:t>
            </w:r>
          </w:p>
          <w:p>
            <w:pPr>
              <w:spacing w:after="20"/>
              <w:ind w:left="20"/>
              <w:jc w:val="both"/>
            </w:pPr>
            <w:r>
              <w:rPr>
                <w:rFonts w:ascii="Times New Roman"/>
                <w:b w:val="false"/>
                <w:i w:val="false"/>
                <w:color w:val="000000"/>
                <w:sz w:val="20"/>
              </w:rPr>
              <w:t>False Mopane,</w:t>
            </w:r>
          </w:p>
          <w:p>
            <w:pPr>
              <w:spacing w:after="20"/>
              <w:ind w:left="20"/>
              <w:jc w:val="both"/>
            </w:pPr>
            <w:r>
              <w:rPr>
                <w:rFonts w:ascii="Times New Roman"/>
                <w:b w:val="false"/>
                <w:i w:val="false"/>
                <w:color w:val="000000"/>
                <w:sz w:val="20"/>
              </w:rPr>
              <w:t>Mushibi,</w:t>
            </w:r>
          </w:p>
          <w:p>
            <w:pPr>
              <w:spacing w:after="20"/>
              <w:ind w:left="20"/>
              <w:jc w:val="both"/>
            </w:pPr>
            <w:r>
              <w:rPr>
                <w:rFonts w:ascii="Times New Roman"/>
                <w:b w:val="false"/>
                <w:i w:val="false"/>
                <w:color w:val="000000"/>
                <w:sz w:val="20"/>
              </w:rPr>
              <w:t>Musibi,</w:t>
            </w:r>
          </w:p>
          <w:p>
            <w:pPr>
              <w:spacing w:after="20"/>
              <w:ind w:left="20"/>
              <w:jc w:val="both"/>
            </w:pPr>
            <w:r>
              <w:rPr>
                <w:rFonts w:ascii="Times New Roman"/>
                <w:b w:val="false"/>
                <w:i w:val="false"/>
                <w:color w:val="000000"/>
                <w:sz w:val="20"/>
              </w:rPr>
              <w:t>Mussive,</w:t>
            </w:r>
          </w:p>
          <w:p>
            <w:pPr>
              <w:spacing w:after="20"/>
              <w:ind w:left="20"/>
              <w:jc w:val="both"/>
            </w:pPr>
            <w:r>
              <w:rPr>
                <w:rFonts w:ascii="Times New Roman"/>
                <w:b w:val="false"/>
                <w:i w:val="false"/>
                <w:color w:val="000000"/>
                <w:sz w:val="20"/>
              </w:rPr>
              <w:t>Muzaule,</w:t>
            </w:r>
          </w:p>
          <w:p>
            <w:pPr>
              <w:spacing w:after="20"/>
              <w:ind w:left="20"/>
              <w:jc w:val="both"/>
            </w:pPr>
            <w:r>
              <w:rPr>
                <w:rFonts w:ascii="Times New Roman"/>
                <w:b w:val="false"/>
                <w:i w:val="false"/>
                <w:color w:val="000000"/>
                <w:sz w:val="20"/>
              </w:rPr>
              <w:t>Muxibe,</w:t>
            </w:r>
          </w:p>
          <w:p>
            <w:pPr>
              <w:spacing w:after="20"/>
              <w:ind w:left="20"/>
              <w:jc w:val="both"/>
            </w:pPr>
            <w:r>
              <w:rPr>
                <w:rFonts w:ascii="Times New Roman"/>
                <w:b w:val="false"/>
                <w:i w:val="false"/>
                <w:color w:val="000000"/>
                <w:sz w:val="20"/>
              </w:rPr>
              <w:t>Rhodesian copalwood</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Mutaco</w:t>
            </w:r>
          </w:p>
          <w:p>
            <w:pPr>
              <w:spacing w:after="20"/>
              <w:ind w:left="20"/>
              <w:jc w:val="both"/>
            </w:pPr>
            <w:r>
              <w:rPr>
                <w:rFonts w:ascii="Times New Roman"/>
                <w:b w:val="false"/>
                <w:i w:val="false"/>
                <w:color w:val="000000"/>
                <w:sz w:val="20"/>
              </w:rPr>
              <w:t>Энтандрофрагма спикатум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Entandrophragma spicatum (C.DC.) Sprague</w:t>
            </w:r>
          </w:p>
          <w:p>
            <w:pPr>
              <w:spacing w:after="20"/>
              <w:ind w:left="20"/>
              <w:jc w:val="both"/>
            </w:pPr>
            <w:r>
              <w:rPr>
                <w:rFonts w:ascii="Times New Roman"/>
                <w:b w:val="false"/>
                <w:i w:val="false"/>
                <w:color w:val="000000"/>
                <w:sz w:val="20"/>
              </w:rPr>
              <w:t>(Syn. Entandrophragma ekebergioides (Harms) Sprague</w:t>
            </w:r>
          </w:p>
          <w:p>
            <w:pPr>
              <w:spacing w:after="20"/>
              <w:ind w:left="20"/>
              <w:jc w:val="both"/>
            </w:pPr>
            <w:r>
              <w:rPr>
                <w:rFonts w:ascii="Times New Roman"/>
                <w:b w:val="false"/>
                <w:i w:val="false"/>
                <w:color w:val="000000"/>
                <w:sz w:val="20"/>
              </w:rPr>
              <w:t>Syn. Wulfhorstia ekebergioides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Mutondo</w:t>
            </w:r>
          </w:p>
          <w:p>
            <w:pPr>
              <w:spacing w:after="20"/>
              <w:ind w:left="20"/>
              <w:jc w:val="both"/>
            </w:pPr>
            <w:r>
              <w:rPr>
                <w:rFonts w:ascii="Times New Roman"/>
                <w:b w:val="false"/>
                <w:i w:val="false"/>
                <w:color w:val="000000"/>
                <w:sz w:val="20"/>
              </w:rPr>
              <w:t>Фунтумия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Funtumia africana (Benth.) Stapf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Funtumia elastica (P.Preuss) Stapf</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Funtumia latifolia (Stapf) Stapf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Muziga</w:t>
            </w:r>
          </w:p>
          <w:p>
            <w:pPr>
              <w:spacing w:after="20"/>
              <w:ind w:left="20"/>
              <w:jc w:val="both"/>
            </w:pPr>
            <w:r>
              <w:rPr>
                <w:rFonts w:ascii="Times New Roman"/>
                <w:b w:val="false"/>
                <w:i w:val="false"/>
                <w:color w:val="000000"/>
                <w:sz w:val="20"/>
              </w:rPr>
              <w:t>Варбургия угандская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Warburgia ugandensis Sprague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N’tеnе </w:t>
            </w:r>
            <w:r>
              <w:br/>
            </w:r>
            <w:r>
              <w:rPr>
                <w:rFonts w:ascii="Times New Roman"/>
                <w:b w:val="false"/>
                <w:i w:val="false"/>
                <w:color w:val="000000"/>
                <w:sz w:val="20"/>
              </w:rPr>
              <w:t>
</w:t>
            </w:r>
            <w:r>
              <w:rPr>
                <w:rFonts w:ascii="Times New Roman"/>
                <w:b w:val="false"/>
                <w:i w:val="false"/>
                <w:color w:val="000000"/>
                <w:sz w:val="20"/>
              </w:rPr>
              <w:t>Копаифера религиоза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Copaifera religiosa J. Lеon.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Anzem,</w:t>
            </w:r>
          </w:p>
          <w:p>
            <w:pPr>
              <w:spacing w:after="20"/>
              <w:ind w:left="20"/>
              <w:jc w:val="both"/>
            </w:pPr>
            <w:r>
              <w:rPr>
                <w:rFonts w:ascii="Times New Roman"/>
                <w:b w:val="false"/>
                <w:i w:val="false"/>
                <w:color w:val="000000"/>
                <w:sz w:val="20"/>
              </w:rPr>
              <w:t>Bengi</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Naga</w:t>
            </w:r>
          </w:p>
          <w:p>
            <w:pPr>
              <w:spacing w:after="20"/>
              <w:ind w:left="20"/>
              <w:jc w:val="both"/>
            </w:pPr>
            <w:r>
              <w:rPr>
                <w:rFonts w:ascii="Times New Roman"/>
                <w:b w:val="false"/>
                <w:i w:val="false"/>
                <w:color w:val="000000"/>
                <w:sz w:val="20"/>
              </w:rPr>
              <w:t>Нага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Brachystegia cynometroides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Brachystegia eurycoma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Brachystegia leonensis Hutch. &amp; Davy</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Brachystegia nigerica Hoyle &amp; A.P.D. Jones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Либерия</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Сьерра-Леоне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Ekop-Naga</w:t>
            </w:r>
          </w:p>
          <w:p>
            <w:pPr>
              <w:spacing w:after="20"/>
              <w:ind w:left="20"/>
              <w:jc w:val="both"/>
            </w:pPr>
            <w:r>
              <w:rPr>
                <w:rFonts w:ascii="Times New Roman"/>
                <w:b w:val="false"/>
                <w:i w:val="false"/>
                <w:color w:val="000000"/>
                <w:sz w:val="20"/>
              </w:rPr>
              <w:t>Meblo</w:t>
            </w:r>
          </w:p>
          <w:p>
            <w:pPr>
              <w:spacing w:after="20"/>
              <w:ind w:left="20"/>
              <w:jc w:val="both"/>
            </w:pPr>
            <w:r>
              <w:rPr>
                <w:rFonts w:ascii="Times New Roman"/>
                <w:b w:val="false"/>
                <w:i w:val="false"/>
                <w:color w:val="000000"/>
                <w:sz w:val="20"/>
              </w:rPr>
              <w:t>Mendou</w:t>
            </w:r>
          </w:p>
          <w:p>
            <w:pPr>
              <w:spacing w:after="20"/>
              <w:ind w:left="20"/>
              <w:jc w:val="both"/>
            </w:pPr>
            <w:r>
              <w:rPr>
                <w:rFonts w:ascii="Times New Roman"/>
                <w:b w:val="false"/>
                <w:i w:val="false"/>
                <w:color w:val="000000"/>
                <w:sz w:val="20"/>
              </w:rPr>
              <w:t>Tebako</w:t>
            </w:r>
          </w:p>
          <w:p>
            <w:pPr>
              <w:spacing w:after="20"/>
              <w:ind w:left="20"/>
              <w:jc w:val="both"/>
            </w:pPr>
            <w:r>
              <w:rPr>
                <w:rFonts w:ascii="Times New Roman"/>
                <w:b w:val="false"/>
                <w:i w:val="false"/>
                <w:color w:val="000000"/>
                <w:sz w:val="20"/>
              </w:rPr>
              <w:t>Okwen</w:t>
            </w:r>
          </w:p>
          <w:p>
            <w:pPr>
              <w:spacing w:after="20"/>
              <w:ind w:left="20"/>
              <w:jc w:val="both"/>
            </w:pPr>
            <w:r>
              <w:rPr>
                <w:rFonts w:ascii="Times New Roman"/>
                <w:b w:val="false"/>
                <w:i w:val="false"/>
                <w:color w:val="000000"/>
                <w:sz w:val="20"/>
              </w:rPr>
              <w:t>Bogdei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Okwen</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Nargusta</w:t>
            </w:r>
          </w:p>
          <w:p>
            <w:pPr>
              <w:spacing w:after="20"/>
              <w:ind w:left="20"/>
              <w:jc w:val="both"/>
            </w:pPr>
            <w:r>
              <w:rPr>
                <w:rFonts w:ascii="Times New Roman"/>
                <w:b w:val="false"/>
                <w:i w:val="false"/>
                <w:color w:val="000000"/>
                <w:sz w:val="20"/>
              </w:rPr>
              <w:t>Наргуста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Terminalia amazonia (J.F.Gmel.) Exell.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Terminalia guyanensis Eichler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Гондурас</w:t>
            </w:r>
          </w:p>
          <w:p>
            <w:pPr>
              <w:spacing w:after="20"/>
              <w:ind w:left="20"/>
              <w:jc w:val="both"/>
            </w:pPr>
            <w:r>
              <w:rPr>
                <w:rFonts w:ascii="Times New Roman"/>
                <w:b w:val="false"/>
                <w:i w:val="false"/>
                <w:color w:val="000000"/>
                <w:sz w:val="20"/>
              </w:rPr>
              <w:t>Мексика</w:t>
            </w:r>
          </w:p>
          <w:p>
            <w:pPr>
              <w:spacing w:after="20"/>
              <w:ind w:left="20"/>
              <w:jc w:val="both"/>
            </w:pPr>
            <w:r>
              <w:rPr>
                <w:rFonts w:ascii="Times New Roman"/>
                <w:b w:val="false"/>
                <w:i w:val="false"/>
                <w:color w:val="000000"/>
                <w:sz w:val="20"/>
              </w:rPr>
              <w:t>Панама</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Pau-Mulato Brancho</w:t>
            </w:r>
          </w:p>
          <w:p>
            <w:pPr>
              <w:spacing w:after="20"/>
              <w:ind w:left="20"/>
              <w:jc w:val="both"/>
            </w:pPr>
            <w:r>
              <w:rPr>
                <w:rFonts w:ascii="Times New Roman"/>
                <w:b w:val="false"/>
                <w:i w:val="false"/>
                <w:color w:val="000000"/>
                <w:sz w:val="20"/>
              </w:rPr>
              <w:t>Guayabo Leon</w:t>
            </w:r>
          </w:p>
          <w:p>
            <w:pPr>
              <w:spacing w:after="20"/>
              <w:ind w:left="20"/>
              <w:jc w:val="both"/>
            </w:pPr>
            <w:r>
              <w:rPr>
                <w:rFonts w:ascii="Times New Roman"/>
                <w:b w:val="false"/>
                <w:i w:val="false"/>
                <w:color w:val="000000"/>
                <w:sz w:val="20"/>
              </w:rPr>
              <w:t>Almendro</w:t>
            </w:r>
          </w:p>
          <w:p>
            <w:pPr>
              <w:spacing w:after="20"/>
              <w:ind w:left="20"/>
              <w:jc w:val="both"/>
            </w:pPr>
            <w:r>
              <w:rPr>
                <w:rFonts w:ascii="Times New Roman"/>
                <w:b w:val="false"/>
                <w:i w:val="false"/>
                <w:color w:val="000000"/>
                <w:sz w:val="20"/>
              </w:rPr>
              <w:t>Canshan</w:t>
            </w:r>
          </w:p>
          <w:p>
            <w:pPr>
              <w:spacing w:after="20"/>
              <w:ind w:left="20"/>
              <w:jc w:val="both"/>
            </w:pPr>
            <w:r>
              <w:rPr>
                <w:rFonts w:ascii="Times New Roman"/>
                <w:b w:val="false"/>
                <w:i w:val="false"/>
                <w:color w:val="000000"/>
                <w:sz w:val="20"/>
              </w:rPr>
              <w:t>Amarillo Carabazuelo</w:t>
            </w:r>
          </w:p>
          <w:p>
            <w:pPr>
              <w:spacing w:after="20"/>
              <w:ind w:left="20"/>
              <w:jc w:val="both"/>
            </w:pPr>
            <w:r>
              <w:rPr>
                <w:rFonts w:ascii="Times New Roman"/>
                <w:b w:val="false"/>
                <w:i w:val="false"/>
                <w:color w:val="000000"/>
                <w:sz w:val="20"/>
              </w:rPr>
              <w:t>Pardillo Negro</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Nganga</w:t>
            </w:r>
          </w:p>
          <w:p>
            <w:pPr>
              <w:spacing w:after="20"/>
              <w:ind w:left="20"/>
              <w:jc w:val="both"/>
            </w:pPr>
            <w:r>
              <w:rPr>
                <w:rFonts w:ascii="Times New Roman"/>
                <w:b w:val="false"/>
                <w:i w:val="false"/>
                <w:color w:val="000000"/>
                <w:sz w:val="20"/>
              </w:rPr>
              <w:t>Цинометра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Cynometra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Cynometra hankei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Niangon </w:t>
            </w:r>
            <w:r>
              <w:br/>
            </w:r>
            <w:r>
              <w:rPr>
                <w:rFonts w:ascii="Times New Roman"/>
                <w:b w:val="false"/>
                <w:i w:val="false"/>
                <w:color w:val="000000"/>
                <w:sz w:val="20"/>
              </w:rPr>
              <w:t>
</w:t>
            </w:r>
            <w:r>
              <w:rPr>
                <w:rFonts w:ascii="Times New Roman"/>
                <w:b w:val="false"/>
                <w:i w:val="false"/>
                <w:color w:val="000000"/>
                <w:sz w:val="20"/>
              </w:rPr>
              <w:t>[Тарриетия полезная]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Tarrietia utilis (Sprague) Sprague </w:t>
            </w:r>
          </w:p>
          <w:p>
            <w:pPr>
              <w:spacing w:after="20"/>
              <w:ind w:left="20"/>
              <w:jc w:val="both"/>
            </w:pPr>
            <w:r>
              <w:rPr>
                <w:rFonts w:ascii="Times New Roman"/>
                <w:b w:val="false"/>
                <w:i w:val="false"/>
                <w:color w:val="000000"/>
                <w:sz w:val="20"/>
              </w:rPr>
              <w:t>(Syn. Heritiera utilis (Sprague) Sprague)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Tarrietia densiflora Aubr. &amp; Normand</w:t>
            </w:r>
          </w:p>
          <w:p>
            <w:pPr>
              <w:spacing w:after="20"/>
              <w:ind w:left="20"/>
              <w:jc w:val="both"/>
            </w:pPr>
            <w:r>
              <w:rPr>
                <w:rFonts w:ascii="Times New Roman"/>
                <w:b w:val="false"/>
                <w:i w:val="false"/>
                <w:color w:val="000000"/>
                <w:sz w:val="20"/>
              </w:rPr>
              <w:t>(Syn. Heritiera densiflora (Pellegr.) Kosterm.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 xml:space="preserve">Либерия </w:t>
            </w:r>
          </w:p>
          <w:p>
            <w:pPr>
              <w:spacing w:after="20"/>
              <w:ind w:left="20"/>
              <w:jc w:val="both"/>
            </w:pPr>
            <w:r>
              <w:rPr>
                <w:rFonts w:ascii="Times New Roman"/>
                <w:b w:val="false"/>
                <w:i w:val="false"/>
                <w:color w:val="000000"/>
                <w:sz w:val="20"/>
              </w:rPr>
              <w:t>Сьерра-Леоне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Niangon </w:t>
            </w:r>
          </w:p>
          <w:p>
            <w:pPr>
              <w:spacing w:after="20"/>
              <w:ind w:left="20"/>
              <w:jc w:val="both"/>
            </w:pPr>
            <w:r>
              <w:rPr>
                <w:rFonts w:ascii="Times New Roman"/>
                <w:b w:val="false"/>
                <w:i w:val="false"/>
                <w:color w:val="000000"/>
                <w:sz w:val="20"/>
              </w:rPr>
              <w:t xml:space="preserve">Ogoue </w:t>
            </w:r>
          </w:p>
          <w:p>
            <w:pPr>
              <w:spacing w:after="20"/>
              <w:ind w:left="20"/>
              <w:jc w:val="both"/>
            </w:pPr>
            <w:r>
              <w:rPr>
                <w:rFonts w:ascii="Times New Roman"/>
                <w:b w:val="false"/>
                <w:i w:val="false"/>
                <w:color w:val="000000"/>
                <w:sz w:val="20"/>
              </w:rPr>
              <w:t xml:space="preserve">Nyankom </w:t>
            </w:r>
          </w:p>
          <w:p>
            <w:pPr>
              <w:spacing w:after="20"/>
              <w:ind w:left="20"/>
              <w:jc w:val="both"/>
            </w:pPr>
            <w:r>
              <w:rPr>
                <w:rFonts w:ascii="Times New Roman"/>
                <w:b w:val="false"/>
                <w:i w:val="false"/>
                <w:color w:val="000000"/>
                <w:sz w:val="20"/>
              </w:rPr>
              <w:t xml:space="preserve">Whismore </w:t>
            </w:r>
          </w:p>
          <w:p>
            <w:pPr>
              <w:spacing w:after="20"/>
              <w:ind w:left="20"/>
              <w:jc w:val="both"/>
            </w:pPr>
            <w:r>
              <w:rPr>
                <w:rFonts w:ascii="Times New Roman"/>
                <w:b w:val="false"/>
                <w:i w:val="false"/>
                <w:color w:val="000000"/>
                <w:sz w:val="20"/>
              </w:rPr>
              <w:t xml:space="preserve">Yami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Nieuk</w:t>
            </w:r>
          </w:p>
          <w:p>
            <w:pPr>
              <w:spacing w:after="20"/>
              <w:ind w:left="20"/>
              <w:jc w:val="both"/>
            </w:pPr>
            <w:r>
              <w:rPr>
                <w:rFonts w:ascii="Times New Roman"/>
                <w:b w:val="false"/>
                <w:i w:val="false"/>
                <w:color w:val="000000"/>
                <w:sz w:val="20"/>
              </w:rPr>
              <w:t>Филлаеопсис дискофора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Fillaeopsis discophora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Niovе</w:t>
            </w:r>
          </w:p>
          <w:p>
            <w:pPr>
              <w:spacing w:after="20"/>
              <w:ind w:left="20"/>
              <w:jc w:val="both"/>
            </w:pPr>
            <w:r>
              <w:rPr>
                <w:rFonts w:ascii="Times New Roman"/>
                <w:b w:val="false"/>
                <w:i w:val="false"/>
                <w:color w:val="000000"/>
                <w:sz w:val="20"/>
              </w:rPr>
              <w:t>Стаудтия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Staudtia Gabonsis Warb.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Staudtia kamerunensis Warb.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Staudtia stipitata Warb.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Menga-Menga</w:t>
            </w:r>
          </w:p>
          <w:p>
            <w:pPr>
              <w:spacing w:after="20"/>
              <w:ind w:left="20"/>
              <w:jc w:val="both"/>
            </w:pPr>
            <w:r>
              <w:rPr>
                <w:rFonts w:ascii="Times New Roman"/>
                <w:b w:val="false"/>
                <w:i w:val="false"/>
                <w:color w:val="000000"/>
                <w:sz w:val="20"/>
              </w:rPr>
              <w:t>M'Bonda,</w:t>
            </w:r>
          </w:p>
          <w:p>
            <w:pPr>
              <w:spacing w:after="20"/>
              <w:ind w:left="20"/>
              <w:jc w:val="both"/>
            </w:pPr>
            <w:r>
              <w:rPr>
                <w:rFonts w:ascii="Times New Roman"/>
                <w:b w:val="false"/>
                <w:i w:val="false"/>
                <w:color w:val="000000"/>
                <w:sz w:val="20"/>
              </w:rPr>
              <w:t>Menga-Menga</w:t>
            </w:r>
          </w:p>
          <w:p>
            <w:pPr>
              <w:spacing w:after="20"/>
              <w:ind w:left="20"/>
              <w:jc w:val="both"/>
            </w:pPr>
            <w:r>
              <w:rPr>
                <w:rFonts w:ascii="Times New Roman"/>
                <w:b w:val="false"/>
                <w:i w:val="false"/>
                <w:color w:val="000000"/>
                <w:sz w:val="20"/>
              </w:rPr>
              <w:t>Molanga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Bokapi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M'Boun,</w:t>
            </w:r>
          </w:p>
          <w:p>
            <w:pPr>
              <w:spacing w:after="20"/>
              <w:ind w:left="20"/>
              <w:jc w:val="both"/>
            </w:pPr>
            <w:r>
              <w:rPr>
                <w:rFonts w:ascii="Times New Roman"/>
                <w:b w:val="false"/>
                <w:i w:val="false"/>
                <w:color w:val="000000"/>
                <w:sz w:val="20"/>
              </w:rPr>
              <w:t>Niove</w:t>
            </w:r>
          </w:p>
          <w:p>
            <w:pPr>
              <w:spacing w:after="20"/>
              <w:ind w:left="20"/>
              <w:jc w:val="both"/>
            </w:pPr>
            <w:r>
              <w:rPr>
                <w:rFonts w:ascii="Times New Roman"/>
                <w:b w:val="false"/>
                <w:i w:val="false"/>
                <w:color w:val="000000"/>
                <w:sz w:val="20"/>
              </w:rPr>
              <w:t>Kamashi,</w:t>
            </w:r>
          </w:p>
          <w:p>
            <w:pPr>
              <w:spacing w:after="20"/>
              <w:ind w:left="20"/>
              <w:jc w:val="both"/>
            </w:pPr>
            <w:r>
              <w:rPr>
                <w:rFonts w:ascii="Times New Roman"/>
                <w:b w:val="false"/>
                <w:i w:val="false"/>
                <w:color w:val="000000"/>
                <w:sz w:val="20"/>
              </w:rPr>
              <w:t>Susumenga</w:t>
            </w:r>
          </w:p>
        </w:tc>
      </w:tr>
      <w:tr>
        <w:trPr>
          <w:trHeight w:val="450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Nyatoh</w:t>
            </w:r>
          </w:p>
          <w:p>
            <w:pPr>
              <w:spacing w:after="20"/>
              <w:ind w:left="20"/>
              <w:jc w:val="both"/>
            </w:pPr>
            <w:r>
              <w:rPr>
                <w:rFonts w:ascii="Times New Roman"/>
                <w:b w:val="false"/>
                <w:i w:val="false"/>
                <w:color w:val="000000"/>
                <w:sz w:val="20"/>
              </w:rPr>
              <w:t>Палаквиум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Palaquium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Palaquium gutta (Hook.) Burck</w:t>
            </w:r>
          </w:p>
          <w:p>
            <w:pPr>
              <w:spacing w:after="20"/>
              <w:ind w:left="20"/>
              <w:jc w:val="both"/>
            </w:pPr>
            <w:r>
              <w:rPr>
                <w:rFonts w:ascii="Times New Roman"/>
                <w:b w:val="false"/>
                <w:i w:val="false"/>
                <w:color w:val="000000"/>
                <w:sz w:val="20"/>
              </w:rPr>
              <w:t>(Syn. Palaquium acuminatum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Palaquium hexandrum (Griff.) Baill.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Palaquium maingayi Engl.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Palaquium rostratum (Miq.)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Palaquium xanthochymum Pierre ex Burck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Payena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Payena maingayi C.B. Clarke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Madhuca motleyana (de Vriese) J.F.Macbr.</w:t>
            </w:r>
          </w:p>
          <w:p>
            <w:pPr>
              <w:spacing w:after="20"/>
              <w:ind w:left="20"/>
              <w:jc w:val="both"/>
            </w:pPr>
            <w:r>
              <w:rPr>
                <w:rFonts w:ascii="Times New Roman"/>
                <w:b w:val="false"/>
                <w:i w:val="false"/>
                <w:color w:val="000000"/>
                <w:sz w:val="20"/>
              </w:rPr>
              <w:t>(Syn. Ganua motleyana (de Vriese) Pierre ex Dubard)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p>
            <w:pPr>
              <w:spacing w:after="20"/>
              <w:ind w:left="20"/>
              <w:jc w:val="both"/>
            </w:pPr>
            <w:r>
              <w:rPr>
                <w:rFonts w:ascii="Times New Roman"/>
                <w:b w:val="false"/>
                <w:i w:val="false"/>
                <w:color w:val="000000"/>
                <w:sz w:val="20"/>
              </w:rPr>
              <w:t xml:space="preserve">Индонезия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Папуа-Новая Гвинея </w:t>
            </w:r>
          </w:p>
          <w:p>
            <w:pPr>
              <w:spacing w:after="20"/>
              <w:ind w:left="20"/>
              <w:jc w:val="both"/>
            </w:pPr>
            <w:r>
              <w:rPr>
                <w:rFonts w:ascii="Times New Roman"/>
                <w:b w:val="false"/>
                <w:i w:val="false"/>
                <w:color w:val="000000"/>
                <w:sz w:val="20"/>
              </w:rPr>
              <w:t xml:space="preserve">Филиппины </w:t>
            </w:r>
          </w:p>
          <w:p>
            <w:pPr>
              <w:spacing w:after="20"/>
              <w:ind w:left="20"/>
              <w:jc w:val="both"/>
            </w:pPr>
            <w:r>
              <w:rPr>
                <w:rFonts w:ascii="Times New Roman"/>
                <w:b w:val="false"/>
                <w:i w:val="false"/>
                <w:color w:val="000000"/>
                <w:sz w:val="20"/>
              </w:rPr>
              <w:t xml:space="preserve">Таиланд </w:t>
            </w:r>
          </w:p>
          <w:p>
            <w:pPr>
              <w:spacing w:after="20"/>
              <w:ind w:left="20"/>
              <w:jc w:val="both"/>
            </w:pPr>
            <w:r>
              <w:rPr>
                <w:rFonts w:ascii="Times New Roman"/>
                <w:b w:val="false"/>
                <w:i w:val="false"/>
                <w:color w:val="000000"/>
                <w:sz w:val="20"/>
              </w:rPr>
              <w:t xml:space="preserve">Вьетнам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Нидерланды</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Pali </w:t>
            </w:r>
          </w:p>
          <w:p>
            <w:pPr>
              <w:spacing w:after="20"/>
              <w:ind w:left="20"/>
              <w:jc w:val="both"/>
            </w:pPr>
            <w:r>
              <w:rPr>
                <w:rFonts w:ascii="Times New Roman"/>
                <w:b w:val="false"/>
                <w:i w:val="false"/>
                <w:color w:val="000000"/>
                <w:sz w:val="20"/>
              </w:rPr>
              <w:t xml:space="preserve">Nyatoh </w:t>
            </w:r>
          </w:p>
          <w:p>
            <w:pPr>
              <w:spacing w:after="20"/>
              <w:ind w:left="20"/>
              <w:jc w:val="both"/>
            </w:pPr>
            <w:r>
              <w:rPr>
                <w:rFonts w:ascii="Times New Roman"/>
                <w:b w:val="false"/>
                <w:i w:val="false"/>
                <w:color w:val="000000"/>
                <w:sz w:val="20"/>
              </w:rPr>
              <w:t>Nyatoh,</w:t>
            </w:r>
          </w:p>
          <w:p>
            <w:pPr>
              <w:spacing w:after="20"/>
              <w:ind w:left="20"/>
              <w:jc w:val="both"/>
            </w:pPr>
            <w:r>
              <w:rPr>
                <w:rFonts w:ascii="Times New Roman"/>
                <w:b w:val="false"/>
                <w:i w:val="false"/>
                <w:color w:val="000000"/>
                <w:sz w:val="20"/>
              </w:rPr>
              <w:t>Mayang</w:t>
            </w:r>
          </w:p>
          <w:p>
            <w:pPr>
              <w:spacing w:after="20"/>
              <w:ind w:left="20"/>
              <w:jc w:val="both"/>
            </w:pPr>
            <w:r>
              <w:rPr>
                <w:rFonts w:ascii="Times New Roman"/>
                <w:b w:val="false"/>
                <w:i w:val="false"/>
                <w:color w:val="000000"/>
                <w:sz w:val="20"/>
              </w:rPr>
              <w:t>Taban,</w:t>
            </w:r>
          </w:p>
          <w:p>
            <w:pPr>
              <w:spacing w:after="20"/>
              <w:ind w:left="20"/>
              <w:jc w:val="both"/>
            </w:pPr>
            <w:r>
              <w:rPr>
                <w:rFonts w:ascii="Times New Roman"/>
                <w:b w:val="false"/>
                <w:i w:val="false"/>
                <w:color w:val="000000"/>
                <w:sz w:val="20"/>
              </w:rPr>
              <w:t>Riam</w:t>
            </w:r>
          </w:p>
          <w:p>
            <w:pPr>
              <w:spacing w:after="20"/>
              <w:ind w:left="20"/>
              <w:jc w:val="both"/>
            </w:pPr>
            <w:r>
              <w:rPr>
                <w:rFonts w:ascii="Times New Roman"/>
                <w:b w:val="false"/>
                <w:i w:val="false"/>
                <w:color w:val="000000"/>
                <w:sz w:val="20"/>
              </w:rPr>
              <w:t xml:space="preserve">Pencil Cedar </w:t>
            </w:r>
          </w:p>
          <w:p>
            <w:pPr>
              <w:spacing w:after="20"/>
              <w:ind w:left="20"/>
              <w:jc w:val="both"/>
            </w:pPr>
            <w:r>
              <w:rPr>
                <w:rFonts w:ascii="Times New Roman"/>
                <w:b w:val="false"/>
                <w:i w:val="false"/>
                <w:color w:val="000000"/>
                <w:sz w:val="20"/>
              </w:rPr>
              <w:t xml:space="preserve">Nato </w:t>
            </w:r>
          </w:p>
          <w:p>
            <w:pPr>
              <w:spacing w:after="20"/>
              <w:ind w:left="20"/>
              <w:jc w:val="both"/>
            </w:pPr>
            <w:r>
              <w:rPr>
                <w:rFonts w:ascii="Times New Roman"/>
                <w:b w:val="false"/>
                <w:i w:val="false"/>
                <w:color w:val="000000"/>
                <w:sz w:val="20"/>
              </w:rPr>
              <w:t xml:space="preserve">Kha-Nunnok </w:t>
            </w:r>
          </w:p>
          <w:p>
            <w:pPr>
              <w:spacing w:after="20"/>
              <w:ind w:left="20"/>
              <w:jc w:val="both"/>
            </w:pPr>
            <w:r>
              <w:rPr>
                <w:rFonts w:ascii="Times New Roman"/>
                <w:b w:val="false"/>
                <w:i w:val="false"/>
                <w:color w:val="000000"/>
                <w:sz w:val="20"/>
              </w:rPr>
              <w:t xml:space="preserve">Chay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Balam</w:t>
            </w:r>
          </w:p>
          <w:p>
            <w:pPr>
              <w:spacing w:after="20"/>
              <w:ind w:left="20"/>
              <w:jc w:val="both"/>
            </w:pPr>
            <w:r>
              <w:rPr>
                <w:rFonts w:ascii="Times New Roman"/>
                <w:b w:val="false"/>
                <w:i w:val="false"/>
                <w:color w:val="000000"/>
                <w:sz w:val="20"/>
              </w:rPr>
              <w:t>Padang</w:t>
            </w:r>
          </w:p>
        </w:tc>
      </w:tr>
      <w:tr>
        <w:trPr>
          <w:trHeight w:val="58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Obеro</w:t>
            </w:r>
          </w:p>
          <w:p>
            <w:pPr>
              <w:spacing w:after="20"/>
              <w:ind w:left="20"/>
              <w:jc w:val="both"/>
            </w:pPr>
            <w:r>
              <w:rPr>
                <w:rFonts w:ascii="Times New Roman"/>
                <w:b w:val="false"/>
                <w:i w:val="false"/>
                <w:color w:val="000000"/>
                <w:sz w:val="20"/>
              </w:rPr>
              <w:t>Пикралима нитида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Picralima nitida (Stapf) T.Durand</w:t>
            </w:r>
          </w:p>
          <w:p>
            <w:pPr>
              <w:spacing w:after="20"/>
              <w:ind w:left="20"/>
              <w:jc w:val="both"/>
            </w:pPr>
            <w:r>
              <w:rPr>
                <w:rFonts w:ascii="Times New Roman"/>
                <w:b w:val="false"/>
                <w:i w:val="false"/>
                <w:color w:val="000000"/>
                <w:sz w:val="20"/>
              </w:rPr>
              <w:t>(Syn. Picralima klaineana Pierre)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Odzikouna</w:t>
            </w:r>
          </w:p>
          <w:p>
            <w:pPr>
              <w:spacing w:after="20"/>
              <w:ind w:left="20"/>
              <w:jc w:val="both"/>
            </w:pPr>
            <w:r>
              <w:rPr>
                <w:rFonts w:ascii="Times New Roman"/>
                <w:b w:val="false"/>
                <w:i w:val="false"/>
                <w:color w:val="000000"/>
                <w:sz w:val="20"/>
              </w:rPr>
              <w:t>Сцитопеталум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Scytopetalum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Okan </w:t>
            </w:r>
            <w:r>
              <w:br/>
            </w:r>
            <w:r>
              <w:rPr>
                <w:rFonts w:ascii="Times New Roman"/>
                <w:b w:val="false"/>
                <w:i w:val="false"/>
                <w:color w:val="000000"/>
                <w:sz w:val="20"/>
              </w:rPr>
              <w:t>
</w:t>
            </w:r>
            <w:r>
              <w:rPr>
                <w:rFonts w:ascii="Times New Roman"/>
                <w:b w:val="false"/>
                <w:i w:val="false"/>
                <w:color w:val="000000"/>
                <w:sz w:val="20"/>
              </w:rPr>
              <w:t>Циликодискус габунский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Cylicodiscus gabunensis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Adoum,</w:t>
            </w:r>
          </w:p>
          <w:p>
            <w:pPr>
              <w:spacing w:after="20"/>
              <w:ind w:left="20"/>
              <w:jc w:val="both"/>
            </w:pPr>
            <w:r>
              <w:rPr>
                <w:rFonts w:ascii="Times New Roman"/>
                <w:b w:val="false"/>
                <w:i w:val="false"/>
                <w:color w:val="000000"/>
                <w:sz w:val="20"/>
              </w:rPr>
              <w:t>African Greenheart,</w:t>
            </w:r>
          </w:p>
          <w:p>
            <w:pPr>
              <w:spacing w:after="20"/>
              <w:ind w:left="20"/>
              <w:jc w:val="both"/>
            </w:pPr>
            <w:r>
              <w:rPr>
                <w:rFonts w:ascii="Times New Roman"/>
                <w:b w:val="false"/>
                <w:i w:val="false"/>
                <w:color w:val="000000"/>
                <w:sz w:val="20"/>
              </w:rPr>
              <w:t>Bokoka</w:t>
            </w:r>
          </w:p>
          <w:p>
            <w:pPr>
              <w:spacing w:after="20"/>
              <w:ind w:left="20"/>
              <w:jc w:val="both"/>
            </w:pPr>
            <w:r>
              <w:rPr>
                <w:rFonts w:ascii="Times New Roman"/>
                <w:b w:val="false"/>
                <w:i w:val="false"/>
                <w:color w:val="000000"/>
                <w:sz w:val="20"/>
              </w:rPr>
              <w:t>N'Duma</w:t>
            </w:r>
          </w:p>
          <w:p>
            <w:pPr>
              <w:spacing w:after="20"/>
              <w:ind w:left="20"/>
              <w:jc w:val="both"/>
            </w:pPr>
            <w:r>
              <w:rPr>
                <w:rFonts w:ascii="Times New Roman"/>
                <w:b w:val="false"/>
                <w:i w:val="false"/>
                <w:color w:val="000000"/>
                <w:sz w:val="20"/>
              </w:rPr>
              <w:t>Bouemon</w:t>
            </w:r>
          </w:p>
          <w:p>
            <w:pPr>
              <w:spacing w:after="20"/>
              <w:ind w:left="20"/>
              <w:jc w:val="both"/>
            </w:pPr>
            <w:r>
              <w:rPr>
                <w:rFonts w:ascii="Times New Roman"/>
                <w:b w:val="false"/>
                <w:i w:val="false"/>
                <w:color w:val="000000"/>
                <w:sz w:val="20"/>
              </w:rPr>
              <w:t>Edoum,</w:t>
            </w:r>
          </w:p>
          <w:p>
            <w:pPr>
              <w:spacing w:after="20"/>
              <w:ind w:left="20"/>
              <w:jc w:val="both"/>
            </w:pPr>
            <w:r>
              <w:rPr>
                <w:rFonts w:ascii="Times New Roman"/>
                <w:b w:val="false"/>
                <w:i w:val="false"/>
                <w:color w:val="000000"/>
                <w:sz w:val="20"/>
              </w:rPr>
              <w:t>Oduma</w:t>
            </w:r>
          </w:p>
          <w:p>
            <w:pPr>
              <w:spacing w:after="20"/>
              <w:ind w:left="20"/>
              <w:jc w:val="both"/>
            </w:pPr>
            <w:r>
              <w:rPr>
                <w:rFonts w:ascii="Times New Roman"/>
                <w:b w:val="false"/>
                <w:i w:val="false"/>
                <w:color w:val="000000"/>
                <w:sz w:val="20"/>
              </w:rPr>
              <w:t>Adadua,</w:t>
            </w:r>
          </w:p>
          <w:p>
            <w:pPr>
              <w:spacing w:after="20"/>
              <w:ind w:left="20"/>
              <w:jc w:val="both"/>
            </w:pPr>
            <w:r>
              <w:rPr>
                <w:rFonts w:ascii="Times New Roman"/>
                <w:b w:val="false"/>
                <w:i w:val="false"/>
                <w:color w:val="000000"/>
                <w:sz w:val="20"/>
              </w:rPr>
              <w:t>Benya,</w:t>
            </w:r>
          </w:p>
          <w:p>
            <w:pPr>
              <w:spacing w:after="20"/>
              <w:ind w:left="20"/>
              <w:jc w:val="both"/>
            </w:pPr>
            <w:r>
              <w:rPr>
                <w:rFonts w:ascii="Times New Roman"/>
                <w:b w:val="false"/>
                <w:i w:val="false"/>
                <w:color w:val="000000"/>
                <w:sz w:val="20"/>
              </w:rPr>
              <w:t>Denya</w:t>
            </w:r>
          </w:p>
          <w:p>
            <w:pPr>
              <w:spacing w:after="20"/>
              <w:ind w:left="20"/>
              <w:jc w:val="both"/>
            </w:pPr>
            <w:r>
              <w:rPr>
                <w:rFonts w:ascii="Times New Roman"/>
                <w:b w:val="false"/>
                <w:i w:val="false"/>
                <w:color w:val="000000"/>
                <w:sz w:val="20"/>
              </w:rPr>
              <w:t>Okan</w:t>
            </w:r>
          </w:p>
        </w:tc>
      </w:tr>
      <w:tr>
        <w:trPr>
          <w:trHeight w:val="85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Okouе </w:t>
            </w:r>
            <w:r>
              <w:br/>
            </w:r>
            <w:r>
              <w:rPr>
                <w:rFonts w:ascii="Times New Roman"/>
                <w:b w:val="false"/>
                <w:i w:val="false"/>
                <w:color w:val="000000"/>
                <w:sz w:val="20"/>
              </w:rPr>
              <w:t>
</w:t>
            </w:r>
            <w:r>
              <w:rPr>
                <w:rFonts w:ascii="Times New Roman"/>
                <w:b w:val="false"/>
                <w:i w:val="false"/>
                <w:color w:val="000000"/>
                <w:sz w:val="20"/>
              </w:rPr>
              <w:t>Бафия яркая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Baphia nitida Lodd.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Baphia pubescens Hook.f.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Okoumе </w:t>
            </w:r>
            <w:r>
              <w:br/>
            </w:r>
            <w:r>
              <w:rPr>
                <w:rFonts w:ascii="Times New Roman"/>
                <w:b w:val="false"/>
                <w:i w:val="false"/>
                <w:color w:val="000000"/>
                <w:sz w:val="20"/>
              </w:rPr>
              <w:t>
</w:t>
            </w:r>
            <w:r>
              <w:rPr>
                <w:rFonts w:ascii="Times New Roman"/>
                <w:b w:val="false"/>
                <w:i w:val="false"/>
                <w:color w:val="000000"/>
                <w:sz w:val="20"/>
              </w:rPr>
              <w:t>[Аукумея Клайна]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Aucoumea klaineana Pierre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N’Kumi </w:t>
            </w:r>
          </w:p>
          <w:p>
            <w:pPr>
              <w:spacing w:after="20"/>
              <w:ind w:left="20"/>
              <w:jc w:val="both"/>
            </w:pPr>
            <w:r>
              <w:rPr>
                <w:rFonts w:ascii="Times New Roman"/>
                <w:b w:val="false"/>
                <w:i w:val="false"/>
                <w:color w:val="000000"/>
                <w:sz w:val="20"/>
              </w:rPr>
              <w:t xml:space="preserve">Okumе, </w:t>
            </w:r>
          </w:p>
          <w:p>
            <w:pPr>
              <w:spacing w:after="20"/>
              <w:ind w:left="20"/>
              <w:jc w:val="both"/>
            </w:pPr>
            <w:r>
              <w:rPr>
                <w:rFonts w:ascii="Times New Roman"/>
                <w:b w:val="false"/>
                <w:i w:val="false"/>
                <w:color w:val="000000"/>
                <w:sz w:val="20"/>
              </w:rPr>
              <w:t>N’Goumi,</w:t>
            </w:r>
          </w:p>
          <w:p>
            <w:pPr>
              <w:spacing w:after="20"/>
              <w:ind w:left="20"/>
              <w:jc w:val="both"/>
            </w:pPr>
            <w:r>
              <w:rPr>
                <w:rFonts w:ascii="Times New Roman"/>
                <w:b w:val="false"/>
                <w:i w:val="false"/>
                <w:color w:val="000000"/>
                <w:sz w:val="20"/>
              </w:rPr>
              <w:t xml:space="preserve">Okoumе, </w:t>
            </w:r>
          </w:p>
          <w:p>
            <w:pPr>
              <w:spacing w:after="20"/>
              <w:ind w:left="20"/>
              <w:jc w:val="both"/>
            </w:pPr>
            <w:r>
              <w:rPr>
                <w:rFonts w:ascii="Times New Roman"/>
                <w:b w:val="false"/>
                <w:i w:val="false"/>
                <w:color w:val="000000"/>
                <w:sz w:val="20"/>
              </w:rPr>
              <w:t xml:space="preserve">Angouma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Gaboon</w:t>
            </w:r>
          </w:p>
        </w:tc>
      </w:tr>
      <w:tr>
        <w:trPr>
          <w:trHeight w:val="12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Olon </w:t>
            </w:r>
            <w:r>
              <w:br/>
            </w:r>
            <w:r>
              <w:rPr>
                <w:rFonts w:ascii="Times New Roman"/>
                <w:b w:val="false"/>
                <w:i w:val="false"/>
                <w:color w:val="000000"/>
                <w:sz w:val="20"/>
              </w:rPr>
              <w:t>
</w:t>
            </w:r>
            <w:r>
              <w:rPr>
                <w:rFonts w:ascii="Times New Roman"/>
                <w:b w:val="false"/>
                <w:i w:val="false"/>
                <w:color w:val="000000"/>
                <w:sz w:val="20"/>
              </w:rPr>
              <w:t>Фагара крупнолистная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Fagara heitzii Aubrev. &amp; Pellegr.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Bongo</w:t>
            </w:r>
          </w:p>
          <w:p>
            <w:pPr>
              <w:spacing w:after="20"/>
              <w:ind w:left="20"/>
              <w:jc w:val="both"/>
            </w:pPr>
            <w:r>
              <w:rPr>
                <w:rFonts w:ascii="Times New Roman"/>
                <w:b w:val="false"/>
                <w:i w:val="false"/>
                <w:color w:val="000000"/>
                <w:sz w:val="20"/>
              </w:rPr>
              <w:t>M'Banza</w:t>
            </w:r>
          </w:p>
          <w:p>
            <w:pPr>
              <w:spacing w:after="20"/>
              <w:ind w:left="20"/>
              <w:jc w:val="both"/>
            </w:pPr>
            <w:r>
              <w:rPr>
                <w:rFonts w:ascii="Times New Roman"/>
                <w:b w:val="false"/>
                <w:i w:val="false"/>
                <w:color w:val="000000"/>
                <w:sz w:val="20"/>
              </w:rPr>
              <w:t>Kamasumu</w:t>
            </w:r>
          </w:p>
          <w:p>
            <w:pPr>
              <w:spacing w:after="20"/>
              <w:ind w:left="20"/>
              <w:jc w:val="both"/>
            </w:pPr>
            <w:r>
              <w:rPr>
                <w:rFonts w:ascii="Times New Roman"/>
                <w:b w:val="false"/>
                <w:i w:val="false"/>
                <w:color w:val="000000"/>
                <w:sz w:val="20"/>
              </w:rPr>
              <w:t>Olong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Olon</w:t>
            </w:r>
          </w:p>
        </w:tc>
      </w:tr>
      <w:tr>
        <w:trPr>
          <w:trHeight w:val="126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Olonvogo Зантоксилум гиллетии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Zanthoxylum gilletii (De Wild.) P.G.Waterman</w:t>
            </w:r>
          </w:p>
          <w:p>
            <w:pPr>
              <w:spacing w:after="20"/>
              <w:ind w:left="20"/>
              <w:jc w:val="both"/>
            </w:pPr>
            <w:r>
              <w:rPr>
                <w:rFonts w:ascii="Times New Roman"/>
                <w:b w:val="false"/>
                <w:i w:val="false"/>
                <w:color w:val="000000"/>
                <w:sz w:val="20"/>
              </w:rPr>
              <w:t>(Syn. Fagara inaequalis Engl.</w:t>
            </w:r>
          </w:p>
          <w:p>
            <w:pPr>
              <w:spacing w:after="20"/>
              <w:ind w:left="20"/>
              <w:jc w:val="both"/>
            </w:pPr>
            <w:r>
              <w:rPr>
                <w:rFonts w:ascii="Times New Roman"/>
                <w:b w:val="false"/>
                <w:i w:val="false"/>
                <w:color w:val="000000"/>
                <w:sz w:val="20"/>
              </w:rPr>
              <w:t>Syn. Fagara macrophylla Engl.</w:t>
            </w:r>
          </w:p>
          <w:p>
            <w:pPr>
              <w:spacing w:after="20"/>
              <w:ind w:left="20"/>
              <w:jc w:val="both"/>
            </w:pPr>
            <w:r>
              <w:rPr>
                <w:rFonts w:ascii="Times New Roman"/>
                <w:b w:val="false"/>
                <w:i w:val="false"/>
                <w:color w:val="000000"/>
                <w:sz w:val="20"/>
              </w:rPr>
              <w:t>Syn. Fagara tessmannii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Onzabili</w:t>
            </w:r>
          </w:p>
          <w:p>
            <w:pPr>
              <w:spacing w:after="20"/>
              <w:ind w:left="20"/>
              <w:jc w:val="both"/>
            </w:pPr>
            <w:r>
              <w:rPr>
                <w:rFonts w:ascii="Times New Roman"/>
                <w:b w:val="false"/>
                <w:i w:val="false"/>
                <w:color w:val="000000"/>
                <w:sz w:val="20"/>
              </w:rPr>
              <w:t>[Onzabili]</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Antrocaryon micraster A. Chev.&amp; Guill.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Antrocaryon klaineanum Pierre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Antrocaryon nannanii De Wild.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Португалия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N’Gongo </w:t>
            </w:r>
          </w:p>
          <w:p>
            <w:pPr>
              <w:spacing w:after="20"/>
              <w:ind w:left="20"/>
              <w:jc w:val="both"/>
            </w:pPr>
            <w:r>
              <w:rPr>
                <w:rFonts w:ascii="Times New Roman"/>
                <w:b w:val="false"/>
                <w:i w:val="false"/>
                <w:color w:val="000000"/>
                <w:sz w:val="20"/>
              </w:rPr>
              <w:t xml:space="preserve">Angonga </w:t>
            </w:r>
          </w:p>
          <w:p>
            <w:pPr>
              <w:spacing w:after="20"/>
              <w:ind w:left="20"/>
              <w:jc w:val="both"/>
            </w:pPr>
            <w:r>
              <w:rPr>
                <w:rFonts w:ascii="Times New Roman"/>
                <w:b w:val="false"/>
                <w:i w:val="false"/>
                <w:color w:val="000000"/>
                <w:sz w:val="20"/>
              </w:rPr>
              <w:t xml:space="preserve">Akoua </w:t>
            </w:r>
          </w:p>
          <w:p>
            <w:pPr>
              <w:spacing w:after="20"/>
              <w:ind w:left="20"/>
              <w:jc w:val="both"/>
            </w:pPr>
            <w:r>
              <w:rPr>
                <w:rFonts w:ascii="Times New Roman"/>
                <w:b w:val="false"/>
                <w:i w:val="false"/>
                <w:color w:val="000000"/>
                <w:sz w:val="20"/>
              </w:rPr>
              <w:t xml:space="preserve">Anguekong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Onzabili </w:t>
            </w:r>
          </w:p>
          <w:p>
            <w:pPr>
              <w:spacing w:after="20"/>
              <w:ind w:left="20"/>
              <w:jc w:val="both"/>
            </w:pPr>
            <w:r>
              <w:rPr>
                <w:rFonts w:ascii="Times New Roman"/>
                <w:b w:val="false"/>
                <w:i w:val="false"/>
                <w:color w:val="000000"/>
                <w:sz w:val="20"/>
              </w:rPr>
              <w:t xml:space="preserve">Aprokuma </w:t>
            </w:r>
          </w:p>
          <w:p>
            <w:pPr>
              <w:spacing w:after="20"/>
              <w:ind w:left="20"/>
              <w:jc w:val="both"/>
            </w:pPr>
            <w:r>
              <w:rPr>
                <w:rFonts w:ascii="Times New Roman"/>
                <w:b w:val="false"/>
                <w:i w:val="false"/>
                <w:color w:val="000000"/>
                <w:sz w:val="20"/>
              </w:rPr>
              <w:t xml:space="preserve">Mugongo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Mongongo </w:t>
            </w:r>
          </w:p>
        </w:tc>
      </w:tr>
      <w:tr>
        <w:trPr>
          <w:trHeight w:val="9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Orey</w:t>
            </w:r>
          </w:p>
          <w:p>
            <w:pPr>
              <w:spacing w:after="20"/>
              <w:ind w:left="20"/>
              <w:jc w:val="both"/>
            </w:pPr>
            <w:r>
              <w:rPr>
                <w:rFonts w:ascii="Times New Roman"/>
                <w:b w:val="false"/>
                <w:i w:val="false"/>
                <w:color w:val="000000"/>
                <w:sz w:val="20"/>
              </w:rPr>
              <w:t>[Orey]</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Campnosperma panamense Standl.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Campnosperma gummifera (L). March.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Osanga</w:t>
            </w:r>
          </w:p>
          <w:p>
            <w:pPr>
              <w:spacing w:after="20"/>
              <w:ind w:left="20"/>
              <w:jc w:val="both"/>
            </w:pPr>
            <w:r>
              <w:rPr>
                <w:rFonts w:ascii="Times New Roman"/>
                <w:b w:val="false"/>
                <w:i w:val="false"/>
                <w:color w:val="000000"/>
                <w:sz w:val="20"/>
              </w:rPr>
              <w:t>Птелеопсис хилодендрон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Pteleopsis hylodendron Mildbr.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Конго (Дем. Респ.)</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Sikon</w:t>
            </w:r>
          </w:p>
          <w:p>
            <w:pPr>
              <w:spacing w:after="20"/>
              <w:ind w:left="20"/>
              <w:jc w:val="both"/>
            </w:pPr>
            <w:r>
              <w:rPr>
                <w:rFonts w:ascii="Times New Roman"/>
                <w:b w:val="false"/>
                <w:i w:val="false"/>
                <w:color w:val="000000"/>
                <w:sz w:val="20"/>
              </w:rPr>
              <w:t>Koframire</w:t>
            </w:r>
          </w:p>
          <w:p>
            <w:pPr>
              <w:spacing w:after="20"/>
              <w:ind w:left="20"/>
              <w:jc w:val="both"/>
            </w:pPr>
            <w:r>
              <w:rPr>
                <w:rFonts w:ascii="Times New Roman"/>
                <w:b w:val="false"/>
                <w:i w:val="false"/>
                <w:color w:val="000000"/>
                <w:sz w:val="20"/>
              </w:rPr>
              <w:t>Osanga</w:t>
            </w:r>
          </w:p>
        </w:tc>
      </w:tr>
      <w:tr>
        <w:trPr>
          <w:trHeight w:val="87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Ossimiale</w:t>
            </w:r>
          </w:p>
          <w:p>
            <w:pPr>
              <w:spacing w:after="20"/>
              <w:ind w:left="20"/>
              <w:jc w:val="both"/>
            </w:pPr>
            <w:r>
              <w:rPr>
                <w:rFonts w:ascii="Times New Roman"/>
                <w:b w:val="false"/>
                <w:i w:val="false"/>
                <w:color w:val="000000"/>
                <w:sz w:val="20"/>
              </w:rPr>
              <w:t>Ньютония левкокарпа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Newtonia leucocarpa Gilb. &amp; Bout.</w:t>
            </w:r>
          </w:p>
          <w:p>
            <w:pPr>
              <w:spacing w:after="20"/>
              <w:ind w:left="20"/>
              <w:jc w:val="both"/>
            </w:pPr>
            <w:r>
              <w:rPr>
                <w:rFonts w:ascii="Times New Roman"/>
                <w:b w:val="false"/>
                <w:i w:val="false"/>
                <w:color w:val="000000"/>
                <w:sz w:val="20"/>
              </w:rPr>
              <w:t>(Syn. Piptadenia leucocarpa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Ossoko</w:t>
            </w:r>
          </w:p>
          <w:p>
            <w:pPr>
              <w:spacing w:after="20"/>
              <w:ind w:left="20"/>
              <w:jc w:val="both"/>
            </w:pPr>
            <w:r>
              <w:rPr>
                <w:rFonts w:ascii="Times New Roman"/>
                <w:b w:val="false"/>
                <w:i w:val="false"/>
                <w:color w:val="000000"/>
                <w:sz w:val="20"/>
              </w:rPr>
              <w:t>Сцифоцефалиум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Scyphocephalium ochocoa Warb.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Scyphocephalium mannii Warb.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Ossoko,</w:t>
            </w:r>
          </w:p>
          <w:p>
            <w:pPr>
              <w:spacing w:after="20"/>
              <w:ind w:left="20"/>
              <w:jc w:val="both"/>
            </w:pPr>
            <w:r>
              <w:rPr>
                <w:rFonts w:ascii="Times New Roman"/>
                <w:b w:val="false"/>
                <w:i w:val="false"/>
                <w:color w:val="000000"/>
                <w:sz w:val="20"/>
              </w:rPr>
              <w:t>Sogho</w:t>
            </w:r>
          </w:p>
        </w:tc>
      </w:tr>
      <w:tr>
        <w:trPr>
          <w:trHeight w:val="169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Ovengkol </w:t>
            </w:r>
          </w:p>
          <w:p>
            <w:pPr>
              <w:spacing w:after="20"/>
              <w:ind w:left="20"/>
              <w:jc w:val="both"/>
            </w:pPr>
            <w:r>
              <w:rPr>
                <w:rFonts w:ascii="Times New Roman"/>
                <w:b w:val="false"/>
                <w:i w:val="false"/>
                <w:color w:val="000000"/>
                <w:sz w:val="20"/>
              </w:rPr>
              <w:t>[Ovengkol]</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Guibourtia ehie (A.Chev.) J. Lеonard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Amazakoue </w:t>
            </w:r>
          </w:p>
          <w:p>
            <w:pPr>
              <w:spacing w:after="20"/>
              <w:ind w:left="20"/>
              <w:jc w:val="both"/>
            </w:pPr>
            <w:r>
              <w:rPr>
                <w:rFonts w:ascii="Times New Roman"/>
                <w:b w:val="false"/>
                <w:i w:val="false"/>
                <w:color w:val="000000"/>
                <w:sz w:val="20"/>
              </w:rPr>
              <w:t xml:space="preserve">Palissandro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Ovengkol </w:t>
            </w:r>
          </w:p>
          <w:p>
            <w:pPr>
              <w:spacing w:after="20"/>
              <w:ind w:left="20"/>
              <w:jc w:val="both"/>
            </w:pPr>
            <w:r>
              <w:rPr>
                <w:rFonts w:ascii="Times New Roman"/>
                <w:b w:val="false"/>
                <w:i w:val="false"/>
                <w:color w:val="000000"/>
                <w:sz w:val="20"/>
              </w:rPr>
              <w:t xml:space="preserve">Hyeduanini, </w:t>
            </w:r>
          </w:p>
          <w:p>
            <w:pPr>
              <w:spacing w:after="20"/>
              <w:ind w:left="20"/>
              <w:jc w:val="both"/>
            </w:pPr>
            <w:r>
              <w:rPr>
                <w:rFonts w:ascii="Times New Roman"/>
                <w:b w:val="false"/>
                <w:i w:val="false"/>
                <w:color w:val="000000"/>
                <w:sz w:val="20"/>
              </w:rPr>
              <w:t xml:space="preserve">Anokye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Mozambique</w:t>
            </w:r>
          </w:p>
        </w:tc>
      </w:tr>
      <w:tr>
        <w:trPr>
          <w:trHeight w:val="97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Ovoga </w:t>
            </w:r>
            <w:r>
              <w:br/>
            </w:r>
            <w:r>
              <w:rPr>
                <w:rFonts w:ascii="Times New Roman"/>
                <w:b w:val="false"/>
                <w:i w:val="false"/>
                <w:color w:val="000000"/>
                <w:sz w:val="20"/>
              </w:rPr>
              <w:t>
</w:t>
            </w:r>
            <w:r>
              <w:rPr>
                <w:rFonts w:ascii="Times New Roman"/>
                <w:b w:val="false"/>
                <w:i w:val="false"/>
                <w:color w:val="000000"/>
                <w:sz w:val="20"/>
              </w:rPr>
              <w:t>Пога маслянистая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Poga oleosa Pierre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Ngale</w:t>
            </w:r>
          </w:p>
          <w:p>
            <w:pPr>
              <w:spacing w:after="20"/>
              <w:ind w:left="20"/>
              <w:jc w:val="both"/>
            </w:pPr>
            <w:r>
              <w:rPr>
                <w:rFonts w:ascii="Times New Roman"/>
                <w:b w:val="false"/>
                <w:i w:val="false"/>
                <w:color w:val="000000"/>
                <w:sz w:val="20"/>
              </w:rPr>
              <w:t>Afo,</w:t>
            </w:r>
          </w:p>
          <w:p>
            <w:pPr>
              <w:spacing w:after="20"/>
              <w:ind w:left="20"/>
              <w:jc w:val="both"/>
            </w:pPr>
            <w:r>
              <w:rPr>
                <w:rFonts w:ascii="Times New Roman"/>
                <w:b w:val="false"/>
                <w:i w:val="false"/>
                <w:color w:val="000000"/>
                <w:sz w:val="20"/>
              </w:rPr>
              <w:t>Ovoga</w:t>
            </w:r>
          </w:p>
          <w:p>
            <w:pPr>
              <w:spacing w:after="20"/>
              <w:ind w:left="20"/>
              <w:jc w:val="both"/>
            </w:pPr>
            <w:r>
              <w:rPr>
                <w:rFonts w:ascii="Times New Roman"/>
                <w:b w:val="false"/>
                <w:i w:val="false"/>
                <w:color w:val="000000"/>
                <w:sz w:val="20"/>
              </w:rPr>
              <w:t>Inoi</w:t>
            </w:r>
          </w:p>
        </w:tc>
      </w:tr>
      <w:tr>
        <w:trPr>
          <w:trHeight w:val="126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Ozigo </w:t>
            </w:r>
            <w:r>
              <w:br/>
            </w:r>
            <w:r>
              <w:rPr>
                <w:rFonts w:ascii="Times New Roman"/>
                <w:b w:val="false"/>
                <w:i w:val="false"/>
                <w:color w:val="000000"/>
                <w:sz w:val="20"/>
              </w:rPr>
              <w:t>
</w:t>
            </w:r>
            <w:r>
              <w:rPr>
                <w:rFonts w:ascii="Times New Roman"/>
                <w:b w:val="false"/>
                <w:i w:val="false"/>
                <w:color w:val="000000"/>
                <w:sz w:val="20"/>
              </w:rPr>
              <w:t>Озиго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Dacryodes buettneri (Engl.) H.J. Lam. </w:t>
            </w:r>
          </w:p>
          <w:p>
            <w:pPr>
              <w:spacing w:after="20"/>
              <w:ind w:left="20"/>
              <w:jc w:val="both"/>
            </w:pPr>
            <w:r>
              <w:rPr>
                <w:rFonts w:ascii="Times New Roman"/>
                <w:b w:val="false"/>
                <w:i w:val="false"/>
                <w:color w:val="000000"/>
                <w:sz w:val="20"/>
              </w:rPr>
              <w:t>(Syn. Pachylobus buettneri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Assia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Ozigo, </w:t>
            </w:r>
          </w:p>
          <w:p>
            <w:pPr>
              <w:spacing w:after="20"/>
              <w:ind w:left="20"/>
              <w:jc w:val="both"/>
            </w:pPr>
            <w:r>
              <w:rPr>
                <w:rFonts w:ascii="Times New Roman"/>
                <w:b w:val="false"/>
                <w:i w:val="false"/>
                <w:color w:val="000000"/>
                <w:sz w:val="20"/>
              </w:rPr>
              <w:t xml:space="preserve">Assia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Assia</w:t>
            </w:r>
          </w:p>
        </w:tc>
      </w:tr>
      <w:tr>
        <w:trPr>
          <w:trHeight w:val="354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Ozouga</w:t>
            </w:r>
          </w:p>
          <w:p>
            <w:pPr>
              <w:spacing w:after="20"/>
              <w:ind w:left="20"/>
              <w:jc w:val="both"/>
            </w:pPr>
            <w:r>
              <w:rPr>
                <w:rFonts w:ascii="Times New Roman"/>
                <w:b w:val="false"/>
                <w:i w:val="false"/>
                <w:color w:val="000000"/>
                <w:sz w:val="20"/>
              </w:rPr>
              <w:t>Сакоглоттис габонский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Sacoglottis gabonensis Urb.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Сьерра-Леоне</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Bedwa,</w:t>
            </w:r>
          </w:p>
          <w:p>
            <w:pPr>
              <w:spacing w:after="20"/>
              <w:ind w:left="20"/>
              <w:jc w:val="both"/>
            </w:pPr>
            <w:r>
              <w:rPr>
                <w:rFonts w:ascii="Times New Roman"/>
                <w:b w:val="false"/>
                <w:i w:val="false"/>
                <w:color w:val="000000"/>
                <w:sz w:val="20"/>
              </w:rPr>
              <w:t>Bidou,</w:t>
            </w:r>
          </w:p>
          <w:p>
            <w:pPr>
              <w:spacing w:after="20"/>
              <w:ind w:left="20"/>
              <w:jc w:val="both"/>
            </w:pPr>
            <w:r>
              <w:rPr>
                <w:rFonts w:ascii="Times New Roman"/>
                <w:b w:val="false"/>
                <w:i w:val="false"/>
                <w:color w:val="000000"/>
                <w:sz w:val="20"/>
              </w:rPr>
              <w:t>Bodoua,</w:t>
            </w:r>
          </w:p>
          <w:p>
            <w:pPr>
              <w:spacing w:after="20"/>
              <w:ind w:left="20"/>
              <w:jc w:val="both"/>
            </w:pPr>
            <w:r>
              <w:rPr>
                <w:rFonts w:ascii="Times New Roman"/>
                <w:b w:val="false"/>
                <w:i w:val="false"/>
                <w:color w:val="000000"/>
                <w:sz w:val="20"/>
              </w:rPr>
              <w:t>Edoue,</w:t>
            </w:r>
          </w:p>
          <w:p>
            <w:pPr>
              <w:spacing w:after="20"/>
              <w:ind w:left="20"/>
              <w:jc w:val="both"/>
            </w:pPr>
            <w:r>
              <w:rPr>
                <w:rFonts w:ascii="Times New Roman"/>
                <w:b w:val="false"/>
                <w:i w:val="false"/>
                <w:color w:val="000000"/>
                <w:sz w:val="20"/>
              </w:rPr>
              <w:t>Eloue</w:t>
            </w:r>
          </w:p>
          <w:p>
            <w:pPr>
              <w:spacing w:after="20"/>
              <w:ind w:left="20"/>
              <w:jc w:val="both"/>
            </w:pPr>
            <w:r>
              <w:rPr>
                <w:rFonts w:ascii="Times New Roman"/>
                <w:b w:val="false"/>
                <w:i w:val="false"/>
                <w:color w:val="000000"/>
                <w:sz w:val="20"/>
              </w:rPr>
              <w:t>Niuka</w:t>
            </w:r>
          </w:p>
          <w:p>
            <w:pPr>
              <w:spacing w:after="20"/>
              <w:ind w:left="20"/>
              <w:jc w:val="both"/>
            </w:pPr>
            <w:r>
              <w:rPr>
                <w:rFonts w:ascii="Times New Roman"/>
                <w:b w:val="false"/>
                <w:i w:val="false"/>
                <w:color w:val="000000"/>
                <w:sz w:val="20"/>
              </w:rPr>
              <w:t>Akouapo,</w:t>
            </w:r>
          </w:p>
          <w:p>
            <w:pPr>
              <w:spacing w:after="20"/>
              <w:ind w:left="20"/>
              <w:jc w:val="both"/>
            </w:pPr>
            <w:r>
              <w:rPr>
                <w:rFonts w:ascii="Times New Roman"/>
                <w:b w:val="false"/>
                <w:i w:val="false"/>
                <w:color w:val="000000"/>
                <w:sz w:val="20"/>
              </w:rPr>
              <w:t>Tougbi</w:t>
            </w:r>
          </w:p>
          <w:p>
            <w:pPr>
              <w:spacing w:after="20"/>
              <w:ind w:left="20"/>
              <w:jc w:val="both"/>
            </w:pPr>
            <w:r>
              <w:rPr>
                <w:rFonts w:ascii="Times New Roman"/>
                <w:b w:val="false"/>
                <w:i w:val="false"/>
                <w:color w:val="000000"/>
                <w:sz w:val="20"/>
              </w:rPr>
              <w:t>Essoua,</w:t>
            </w:r>
          </w:p>
          <w:p>
            <w:pPr>
              <w:spacing w:after="20"/>
              <w:ind w:left="20"/>
              <w:jc w:val="both"/>
            </w:pPr>
            <w:r>
              <w:rPr>
                <w:rFonts w:ascii="Times New Roman"/>
                <w:b w:val="false"/>
                <w:i w:val="false"/>
                <w:color w:val="000000"/>
                <w:sz w:val="20"/>
              </w:rPr>
              <w:t>Ozouga</w:t>
            </w:r>
          </w:p>
          <w:p>
            <w:pPr>
              <w:spacing w:after="20"/>
              <w:ind w:left="20"/>
              <w:jc w:val="both"/>
            </w:pPr>
            <w:r>
              <w:rPr>
                <w:rFonts w:ascii="Times New Roman"/>
                <w:b w:val="false"/>
                <w:i w:val="false"/>
                <w:color w:val="000000"/>
                <w:sz w:val="20"/>
              </w:rPr>
              <w:t>Ozouga,</w:t>
            </w:r>
          </w:p>
          <w:p>
            <w:pPr>
              <w:spacing w:after="20"/>
              <w:ind w:left="20"/>
              <w:jc w:val="both"/>
            </w:pPr>
            <w:r>
              <w:rPr>
                <w:rFonts w:ascii="Times New Roman"/>
                <w:b w:val="false"/>
                <w:i w:val="false"/>
                <w:color w:val="000000"/>
                <w:sz w:val="20"/>
              </w:rPr>
              <w:t>Atala,</w:t>
            </w:r>
          </w:p>
          <w:p>
            <w:pPr>
              <w:spacing w:after="20"/>
              <w:ind w:left="20"/>
              <w:jc w:val="both"/>
            </w:pPr>
            <w:r>
              <w:rPr>
                <w:rFonts w:ascii="Times New Roman"/>
                <w:b w:val="false"/>
                <w:i w:val="false"/>
                <w:color w:val="000000"/>
                <w:sz w:val="20"/>
              </w:rPr>
              <w:t>Tala,</w:t>
            </w:r>
          </w:p>
          <w:p>
            <w:pPr>
              <w:spacing w:after="20"/>
              <w:ind w:left="20"/>
              <w:jc w:val="both"/>
            </w:pPr>
            <w:r>
              <w:rPr>
                <w:rFonts w:ascii="Times New Roman"/>
                <w:b w:val="false"/>
                <w:i w:val="false"/>
                <w:color w:val="000000"/>
                <w:sz w:val="20"/>
              </w:rPr>
              <w:t>Ugu</w:t>
            </w:r>
          </w:p>
          <w:p>
            <w:pPr>
              <w:spacing w:after="20"/>
              <w:ind w:left="20"/>
              <w:jc w:val="both"/>
            </w:pPr>
            <w:r>
              <w:rPr>
                <w:rFonts w:ascii="Times New Roman"/>
                <w:b w:val="false"/>
                <w:i w:val="false"/>
                <w:color w:val="000000"/>
                <w:sz w:val="20"/>
              </w:rPr>
              <w:t>Kpowuli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Paco</w:t>
            </w:r>
          </w:p>
          <w:p>
            <w:pPr>
              <w:spacing w:after="20"/>
              <w:ind w:left="20"/>
              <w:jc w:val="both"/>
            </w:pPr>
            <w:r>
              <w:rPr>
                <w:rFonts w:ascii="Times New Roman"/>
                <w:b w:val="false"/>
                <w:i w:val="false"/>
                <w:color w:val="000000"/>
                <w:sz w:val="20"/>
              </w:rPr>
              <w:t>Птероксилон обликвум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Ptaeroxylon obliquum Radlk.</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Padauk Amboyna</w:t>
            </w:r>
          </w:p>
          <w:p>
            <w:pPr>
              <w:spacing w:after="20"/>
              <w:ind w:left="20"/>
              <w:jc w:val="both"/>
            </w:pPr>
            <w:r>
              <w:rPr>
                <w:rFonts w:ascii="Times New Roman"/>
                <w:b w:val="false"/>
                <w:i w:val="false"/>
                <w:color w:val="000000"/>
                <w:sz w:val="20"/>
              </w:rPr>
              <w:t>[Птерокарпус гибонский]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Pterocarpus indicus Willd.</w:t>
            </w:r>
          </w:p>
          <w:p>
            <w:pPr>
              <w:spacing w:after="20"/>
              <w:ind w:left="20"/>
              <w:jc w:val="both"/>
            </w:pPr>
            <w:r>
              <w:rPr>
                <w:rFonts w:ascii="Times New Roman"/>
                <w:b w:val="false"/>
                <w:i w:val="false"/>
                <w:color w:val="000000"/>
                <w:sz w:val="20"/>
              </w:rPr>
              <w:t>(Syn. Pterocarpus vidalianus Rolfe)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Папуа-Новая Гвинея </w:t>
            </w:r>
          </w:p>
          <w:p>
            <w:pPr>
              <w:spacing w:after="20"/>
              <w:ind w:left="20"/>
              <w:jc w:val="both"/>
            </w:pPr>
            <w:r>
              <w:rPr>
                <w:rFonts w:ascii="Times New Roman"/>
                <w:b w:val="false"/>
                <w:i w:val="false"/>
                <w:color w:val="000000"/>
                <w:sz w:val="20"/>
              </w:rPr>
              <w:t xml:space="preserve">Филиппины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20"/>
              <w:ind w:left="20"/>
              <w:jc w:val="both"/>
            </w:pPr>
            <w:r>
              <w:rPr>
                <w:rFonts w:ascii="Times New Roman"/>
                <w:b w:val="false"/>
                <w:i w:val="false"/>
                <w:color w:val="000000"/>
                <w:sz w:val="20"/>
              </w:rPr>
              <w:t xml:space="preserve">Япония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Andaman-Padauk</w:t>
            </w:r>
          </w:p>
          <w:p>
            <w:pPr>
              <w:spacing w:after="20"/>
              <w:ind w:left="20"/>
              <w:jc w:val="both"/>
            </w:pPr>
            <w:r>
              <w:rPr>
                <w:rFonts w:ascii="Times New Roman"/>
                <w:b w:val="false"/>
                <w:i w:val="false"/>
                <w:color w:val="000000"/>
                <w:sz w:val="20"/>
              </w:rPr>
              <w:t>Sena,</w:t>
            </w:r>
          </w:p>
          <w:p>
            <w:pPr>
              <w:spacing w:after="20"/>
              <w:ind w:left="20"/>
              <w:jc w:val="both"/>
            </w:pPr>
            <w:r>
              <w:rPr>
                <w:rFonts w:ascii="Times New Roman"/>
                <w:b w:val="false"/>
                <w:i w:val="false"/>
                <w:color w:val="000000"/>
                <w:sz w:val="20"/>
              </w:rPr>
              <w:t>Sonokembang</w:t>
            </w:r>
          </w:p>
          <w:p>
            <w:pPr>
              <w:spacing w:after="20"/>
              <w:ind w:left="20"/>
              <w:jc w:val="both"/>
            </w:pPr>
            <w:r>
              <w:rPr>
                <w:rFonts w:ascii="Times New Roman"/>
                <w:b w:val="false"/>
                <w:i w:val="false"/>
                <w:color w:val="000000"/>
                <w:sz w:val="20"/>
              </w:rPr>
              <w:t>Linggua</w:t>
            </w:r>
          </w:p>
          <w:p>
            <w:pPr>
              <w:spacing w:after="20"/>
              <w:ind w:left="20"/>
              <w:jc w:val="both"/>
            </w:pPr>
            <w:r>
              <w:rPr>
                <w:rFonts w:ascii="Times New Roman"/>
                <w:b w:val="false"/>
                <w:i w:val="false"/>
                <w:color w:val="000000"/>
                <w:sz w:val="20"/>
              </w:rPr>
              <w:t>Angsana</w:t>
            </w:r>
          </w:p>
          <w:p>
            <w:pPr>
              <w:spacing w:after="20"/>
              <w:ind w:left="20"/>
              <w:jc w:val="both"/>
            </w:pPr>
            <w:r>
              <w:rPr>
                <w:rFonts w:ascii="Times New Roman"/>
                <w:b w:val="false"/>
                <w:i w:val="false"/>
                <w:color w:val="000000"/>
                <w:sz w:val="20"/>
              </w:rPr>
              <w:t>Amboina</w:t>
            </w:r>
          </w:p>
          <w:p>
            <w:pPr>
              <w:spacing w:after="20"/>
              <w:ind w:left="20"/>
              <w:jc w:val="both"/>
            </w:pPr>
            <w:r>
              <w:rPr>
                <w:rFonts w:ascii="Times New Roman"/>
                <w:b w:val="false"/>
                <w:i w:val="false"/>
                <w:color w:val="000000"/>
                <w:sz w:val="20"/>
              </w:rPr>
              <w:t xml:space="preserve">Sena </w:t>
            </w:r>
          </w:p>
          <w:p>
            <w:pPr>
              <w:spacing w:after="20"/>
              <w:ind w:left="20"/>
              <w:jc w:val="both"/>
            </w:pPr>
            <w:r>
              <w:rPr>
                <w:rFonts w:ascii="Times New Roman"/>
                <w:b w:val="false"/>
                <w:i w:val="false"/>
                <w:color w:val="000000"/>
                <w:sz w:val="20"/>
              </w:rPr>
              <w:t xml:space="preserve">Pashu-Padauk </w:t>
            </w:r>
          </w:p>
          <w:p>
            <w:pPr>
              <w:spacing w:after="20"/>
              <w:ind w:left="20"/>
              <w:jc w:val="both"/>
            </w:pPr>
            <w:r>
              <w:rPr>
                <w:rFonts w:ascii="Times New Roman"/>
                <w:b w:val="false"/>
                <w:i w:val="false"/>
                <w:color w:val="000000"/>
                <w:sz w:val="20"/>
              </w:rPr>
              <w:t xml:space="preserve">Png-Rosewood </w:t>
            </w:r>
          </w:p>
          <w:p>
            <w:pPr>
              <w:spacing w:after="20"/>
              <w:ind w:left="20"/>
              <w:jc w:val="both"/>
            </w:pPr>
            <w:r>
              <w:rPr>
                <w:rFonts w:ascii="Times New Roman"/>
                <w:b w:val="false"/>
                <w:i w:val="false"/>
                <w:color w:val="000000"/>
                <w:sz w:val="20"/>
              </w:rPr>
              <w:t>Manila-Padouk,</w:t>
            </w:r>
          </w:p>
          <w:p>
            <w:pPr>
              <w:spacing w:after="20"/>
              <w:ind w:left="20"/>
              <w:jc w:val="both"/>
            </w:pPr>
            <w:r>
              <w:rPr>
                <w:rFonts w:ascii="Times New Roman"/>
                <w:b w:val="false"/>
                <w:i w:val="false"/>
                <w:color w:val="000000"/>
                <w:sz w:val="20"/>
              </w:rPr>
              <w:t>Narra</w:t>
            </w:r>
          </w:p>
          <w:p>
            <w:pPr>
              <w:spacing w:after="20"/>
              <w:ind w:left="20"/>
              <w:jc w:val="both"/>
            </w:pPr>
            <w:r>
              <w:rPr>
                <w:rFonts w:ascii="Times New Roman"/>
                <w:b w:val="false"/>
                <w:i w:val="false"/>
                <w:color w:val="000000"/>
                <w:sz w:val="20"/>
              </w:rPr>
              <w:t>Vitali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Amboine/Amboyna or Padouk</w:t>
            </w:r>
          </w:p>
          <w:p>
            <w:pPr>
              <w:spacing w:after="20"/>
              <w:ind w:left="20"/>
              <w:jc w:val="both"/>
            </w:pPr>
            <w:r>
              <w:rPr>
                <w:rFonts w:ascii="Times New Roman"/>
                <w:b w:val="false"/>
                <w:i w:val="false"/>
                <w:color w:val="000000"/>
                <w:sz w:val="20"/>
              </w:rPr>
              <w:t>Amboine/Amboyna or Padouk</w:t>
            </w:r>
          </w:p>
          <w:p>
            <w:pPr>
              <w:spacing w:after="20"/>
              <w:ind w:left="20"/>
              <w:jc w:val="both"/>
            </w:pPr>
            <w:r>
              <w:rPr>
                <w:rFonts w:ascii="Times New Roman"/>
                <w:b w:val="false"/>
                <w:i w:val="false"/>
                <w:color w:val="000000"/>
                <w:sz w:val="20"/>
              </w:rPr>
              <w:t xml:space="preserve">Amboyna or Padouk </w:t>
            </w:r>
          </w:p>
          <w:p>
            <w:pPr>
              <w:spacing w:after="20"/>
              <w:ind w:left="20"/>
              <w:jc w:val="both"/>
            </w:pPr>
            <w:r>
              <w:rPr>
                <w:rFonts w:ascii="Times New Roman"/>
                <w:b w:val="false"/>
                <w:i w:val="false"/>
                <w:color w:val="000000"/>
                <w:sz w:val="20"/>
              </w:rPr>
              <w:t>Karin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Padouk d’Afrique Падук африканский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Pterocarpus osun Craib.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Pterocarpus soyauxii Taub.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Pterocarpus tinctorius Welw.</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Бельгия</w:t>
            </w:r>
          </w:p>
          <w:p>
            <w:pPr>
              <w:spacing w:after="20"/>
              <w:ind w:left="20"/>
              <w:jc w:val="both"/>
            </w:pPr>
            <w:r>
              <w:rPr>
                <w:rFonts w:ascii="Times New Roman"/>
                <w:b w:val="false"/>
                <w:i w:val="false"/>
                <w:color w:val="000000"/>
                <w:sz w:val="20"/>
              </w:rPr>
              <w:t>Италия</w:t>
            </w:r>
          </w:p>
          <w:p>
            <w:pPr>
              <w:spacing w:after="20"/>
              <w:ind w:left="20"/>
              <w:jc w:val="both"/>
            </w:pPr>
            <w:r>
              <w:rPr>
                <w:rFonts w:ascii="Times New Roman"/>
                <w:b w:val="false"/>
                <w:i w:val="false"/>
                <w:color w:val="000000"/>
                <w:sz w:val="20"/>
              </w:rPr>
              <w:t>Нидерланды</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Tacula</w:t>
            </w:r>
          </w:p>
          <w:p>
            <w:pPr>
              <w:spacing w:after="20"/>
              <w:ind w:left="20"/>
              <w:jc w:val="both"/>
            </w:pPr>
            <w:r>
              <w:rPr>
                <w:rFonts w:ascii="Times New Roman"/>
                <w:b w:val="false"/>
                <w:i w:val="false"/>
                <w:color w:val="000000"/>
                <w:sz w:val="20"/>
              </w:rPr>
              <w:t>Mbel</w:t>
            </w:r>
          </w:p>
          <w:p>
            <w:pPr>
              <w:spacing w:after="20"/>
              <w:ind w:left="20"/>
              <w:jc w:val="both"/>
            </w:pPr>
            <w:r>
              <w:rPr>
                <w:rFonts w:ascii="Times New Roman"/>
                <w:b w:val="false"/>
                <w:i w:val="false"/>
                <w:color w:val="000000"/>
                <w:sz w:val="20"/>
              </w:rPr>
              <w:t>Kisese</w:t>
            </w:r>
          </w:p>
          <w:p>
            <w:pPr>
              <w:spacing w:after="20"/>
              <w:ind w:left="20"/>
              <w:jc w:val="both"/>
            </w:pPr>
            <w:r>
              <w:rPr>
                <w:rFonts w:ascii="Times New Roman"/>
                <w:b w:val="false"/>
                <w:i w:val="false"/>
                <w:color w:val="000000"/>
                <w:sz w:val="20"/>
              </w:rPr>
              <w:t>Palo rojo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Mbel</w:t>
            </w:r>
          </w:p>
          <w:p>
            <w:pPr>
              <w:spacing w:after="20"/>
              <w:ind w:left="20"/>
              <w:jc w:val="both"/>
            </w:pPr>
            <w:r>
              <w:rPr>
                <w:rFonts w:ascii="Times New Roman"/>
                <w:b w:val="false"/>
                <w:i w:val="false"/>
                <w:color w:val="000000"/>
                <w:sz w:val="20"/>
              </w:rPr>
              <w:t>Osun</w:t>
            </w:r>
          </w:p>
          <w:p>
            <w:pPr>
              <w:spacing w:after="20"/>
              <w:ind w:left="20"/>
              <w:jc w:val="both"/>
            </w:pPr>
            <w:r>
              <w:rPr>
                <w:rFonts w:ascii="Times New Roman"/>
                <w:b w:val="false"/>
                <w:i w:val="false"/>
                <w:color w:val="000000"/>
                <w:sz w:val="20"/>
              </w:rPr>
              <w:t>Padouk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Mongola,</w:t>
            </w:r>
          </w:p>
          <w:p>
            <w:pPr>
              <w:spacing w:after="20"/>
              <w:ind w:left="20"/>
              <w:jc w:val="both"/>
            </w:pPr>
            <w:r>
              <w:rPr>
                <w:rFonts w:ascii="Times New Roman"/>
                <w:b w:val="false"/>
                <w:i w:val="false"/>
                <w:color w:val="000000"/>
                <w:sz w:val="20"/>
              </w:rPr>
              <w:t>Mukula,</w:t>
            </w:r>
          </w:p>
          <w:p>
            <w:pPr>
              <w:spacing w:after="20"/>
              <w:ind w:left="20"/>
              <w:jc w:val="both"/>
            </w:pPr>
            <w:r>
              <w:rPr>
                <w:rFonts w:ascii="Times New Roman"/>
                <w:b w:val="false"/>
                <w:i w:val="false"/>
                <w:color w:val="000000"/>
                <w:sz w:val="20"/>
              </w:rPr>
              <w:t>N’Gula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Padauk</w:t>
            </w:r>
          </w:p>
          <w:p>
            <w:pPr>
              <w:spacing w:after="20"/>
              <w:ind w:left="20"/>
              <w:jc w:val="both"/>
            </w:pPr>
            <w:r>
              <w:rPr>
                <w:rFonts w:ascii="Times New Roman"/>
                <w:b w:val="false"/>
                <w:i w:val="false"/>
                <w:color w:val="000000"/>
                <w:sz w:val="20"/>
              </w:rPr>
              <w:t>Corail</w:t>
            </w:r>
          </w:p>
          <w:p>
            <w:pPr>
              <w:spacing w:after="20"/>
              <w:ind w:left="20"/>
              <w:jc w:val="both"/>
            </w:pPr>
            <w:r>
              <w:rPr>
                <w:rFonts w:ascii="Times New Roman"/>
                <w:b w:val="false"/>
                <w:i w:val="false"/>
                <w:color w:val="000000"/>
                <w:sz w:val="20"/>
              </w:rPr>
              <w:t>Paduk</w:t>
            </w:r>
          </w:p>
          <w:p>
            <w:pPr>
              <w:spacing w:after="20"/>
              <w:ind w:left="20"/>
              <w:jc w:val="both"/>
            </w:pPr>
            <w:r>
              <w:rPr>
                <w:rFonts w:ascii="Times New Roman"/>
                <w:b w:val="false"/>
                <w:i w:val="false"/>
                <w:color w:val="000000"/>
                <w:sz w:val="20"/>
              </w:rPr>
              <w:t>Padoek</w:t>
            </w:r>
          </w:p>
          <w:p>
            <w:pPr>
              <w:spacing w:after="20"/>
              <w:ind w:left="20"/>
              <w:jc w:val="both"/>
            </w:pPr>
            <w:r>
              <w:rPr>
                <w:rFonts w:ascii="Times New Roman"/>
                <w:b w:val="false"/>
                <w:i w:val="false"/>
                <w:color w:val="000000"/>
                <w:sz w:val="20"/>
              </w:rPr>
              <w:t>African Padauk,</w:t>
            </w:r>
          </w:p>
          <w:p>
            <w:pPr>
              <w:spacing w:after="20"/>
              <w:ind w:left="20"/>
              <w:jc w:val="both"/>
            </w:pPr>
            <w:r>
              <w:rPr>
                <w:rFonts w:ascii="Times New Roman"/>
                <w:b w:val="false"/>
                <w:i w:val="false"/>
                <w:color w:val="000000"/>
                <w:sz w:val="20"/>
              </w:rPr>
              <w:t>Barwood,</w:t>
            </w:r>
          </w:p>
          <w:p>
            <w:pPr>
              <w:spacing w:after="20"/>
              <w:ind w:left="20"/>
              <w:jc w:val="both"/>
            </w:pPr>
            <w:r>
              <w:rPr>
                <w:rFonts w:ascii="Times New Roman"/>
                <w:b w:val="false"/>
                <w:i w:val="false"/>
                <w:color w:val="000000"/>
                <w:sz w:val="20"/>
              </w:rPr>
              <w:t>Camwood,</w:t>
            </w:r>
          </w:p>
          <w:p>
            <w:pPr>
              <w:spacing w:after="20"/>
              <w:ind w:left="20"/>
              <w:jc w:val="both"/>
            </w:pPr>
            <w:r>
              <w:rPr>
                <w:rFonts w:ascii="Times New Roman"/>
                <w:b w:val="false"/>
                <w:i w:val="false"/>
                <w:color w:val="000000"/>
                <w:sz w:val="20"/>
              </w:rPr>
              <w:t>Padauk</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Paldao</w:t>
            </w:r>
          </w:p>
          <w:p>
            <w:pPr>
              <w:spacing w:after="20"/>
              <w:ind w:left="20"/>
              <w:jc w:val="both"/>
            </w:pPr>
            <w:r>
              <w:rPr>
                <w:rFonts w:ascii="Times New Roman"/>
                <w:b w:val="false"/>
                <w:i w:val="false"/>
                <w:color w:val="000000"/>
                <w:sz w:val="20"/>
              </w:rPr>
              <w:t>[Драконтомелум дао]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Dracontomelon dao (Blanco) Merr. &amp; Rolfe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Dracontomelon edule Skeeis.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Dracontomelon sylvestre 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p>
            <w:pPr>
              <w:spacing w:after="20"/>
              <w:ind w:left="20"/>
              <w:jc w:val="both"/>
            </w:pPr>
            <w:r>
              <w:rPr>
                <w:rFonts w:ascii="Times New Roman"/>
                <w:b w:val="false"/>
                <w:i w:val="false"/>
                <w:color w:val="000000"/>
                <w:sz w:val="20"/>
              </w:rPr>
              <w:t xml:space="preserve">Филиппины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Sengkulang </w:t>
            </w:r>
          </w:p>
          <w:p>
            <w:pPr>
              <w:spacing w:after="20"/>
              <w:ind w:left="20"/>
              <w:jc w:val="both"/>
            </w:pPr>
            <w:r>
              <w:rPr>
                <w:rFonts w:ascii="Times New Roman"/>
                <w:b w:val="false"/>
                <w:i w:val="false"/>
                <w:color w:val="000000"/>
                <w:sz w:val="20"/>
              </w:rPr>
              <w:t>Dao,</w:t>
            </w:r>
          </w:p>
          <w:p>
            <w:pPr>
              <w:spacing w:after="20"/>
              <w:ind w:left="20"/>
              <w:jc w:val="both"/>
            </w:pPr>
            <w:r>
              <w:rPr>
                <w:rFonts w:ascii="Times New Roman"/>
                <w:b w:val="false"/>
                <w:i w:val="false"/>
                <w:color w:val="000000"/>
                <w:sz w:val="20"/>
              </w:rPr>
              <w:t>Ulandug,</w:t>
            </w:r>
          </w:p>
          <w:p>
            <w:pPr>
              <w:spacing w:after="20"/>
              <w:ind w:left="20"/>
              <w:jc w:val="both"/>
            </w:pPr>
            <w:r>
              <w:rPr>
                <w:rFonts w:ascii="Times New Roman"/>
                <w:b w:val="false"/>
                <w:i w:val="false"/>
                <w:color w:val="000000"/>
                <w:sz w:val="20"/>
              </w:rPr>
              <w:t>Lamio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d'Asie Палиссандровое дерево, азиатское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bariensis Pierre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cambodiаna Pierre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cochinchinensis Pierre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latifolia Roxb.</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oliveri Prain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sissoo Roxb.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p>
            <w:pPr>
              <w:spacing w:after="20"/>
              <w:ind w:left="20"/>
              <w:jc w:val="both"/>
            </w:pPr>
            <w:r>
              <w:rPr>
                <w:rFonts w:ascii="Times New Roman"/>
                <w:b w:val="false"/>
                <w:i w:val="false"/>
                <w:color w:val="000000"/>
                <w:sz w:val="20"/>
              </w:rPr>
              <w:t>Лаос</w:t>
            </w:r>
          </w:p>
          <w:p>
            <w:pPr>
              <w:spacing w:after="20"/>
              <w:ind w:left="20"/>
              <w:jc w:val="both"/>
            </w:pPr>
            <w:r>
              <w:rPr>
                <w:rFonts w:ascii="Times New Roman"/>
                <w:b w:val="false"/>
                <w:i w:val="false"/>
                <w:color w:val="000000"/>
                <w:sz w:val="20"/>
              </w:rPr>
              <w:t>Таиланд</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Indian Palisander</w:t>
            </w:r>
          </w:p>
          <w:p>
            <w:pPr>
              <w:spacing w:after="20"/>
              <w:ind w:left="20"/>
              <w:jc w:val="both"/>
            </w:pPr>
            <w:r>
              <w:rPr>
                <w:rFonts w:ascii="Times New Roman"/>
                <w:b w:val="false"/>
                <w:i w:val="false"/>
                <w:color w:val="000000"/>
                <w:sz w:val="20"/>
              </w:rPr>
              <w:t>East Indian rosewood</w:t>
            </w:r>
          </w:p>
          <w:p>
            <w:pPr>
              <w:spacing w:after="20"/>
              <w:ind w:left="20"/>
              <w:jc w:val="both"/>
            </w:pPr>
            <w:r>
              <w:rPr>
                <w:rFonts w:ascii="Times New Roman"/>
                <w:b w:val="false"/>
                <w:i w:val="false"/>
                <w:color w:val="000000"/>
                <w:sz w:val="20"/>
              </w:rPr>
              <w:t>Neang Nuon</w:t>
            </w:r>
          </w:p>
          <w:p>
            <w:pPr>
              <w:spacing w:after="20"/>
              <w:ind w:left="20"/>
              <w:jc w:val="both"/>
            </w:pPr>
            <w:r>
              <w:rPr>
                <w:rFonts w:ascii="Times New Roman"/>
                <w:b w:val="false"/>
                <w:i w:val="false"/>
                <w:color w:val="000000"/>
                <w:sz w:val="20"/>
              </w:rPr>
              <w:t>Palissandre d’Asie</w:t>
            </w:r>
          </w:p>
          <w:p>
            <w:pPr>
              <w:spacing w:after="20"/>
              <w:ind w:left="20"/>
              <w:jc w:val="both"/>
            </w:pPr>
            <w:r>
              <w:rPr>
                <w:rFonts w:ascii="Times New Roman"/>
                <w:b w:val="false"/>
                <w:i w:val="false"/>
                <w:color w:val="000000"/>
                <w:sz w:val="20"/>
              </w:rPr>
              <w:t>Tamalan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de Guatemala [Палисандр Гватемала]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tucurensis Donn. Sm.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de Madagascar Палиссандровое дерево, мадагаскарское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louveli R.Vig.</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monticola Bosser &amp; R. Rabev.</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normandii Bosser &amp; R. Rabev.</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purpurascens Baill.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Dalbergia xerophila Bosser &amp; R. Rabev.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Bois de rose de Madagascar</w:t>
            </w:r>
          </w:p>
          <w:p>
            <w:pPr>
              <w:spacing w:after="20"/>
              <w:ind w:left="20"/>
              <w:jc w:val="both"/>
            </w:pPr>
            <w:r>
              <w:rPr>
                <w:rFonts w:ascii="Times New Roman"/>
                <w:b w:val="false"/>
                <w:i w:val="false"/>
                <w:color w:val="000000"/>
                <w:sz w:val="20"/>
              </w:rPr>
              <w:t>Madagascar rosewood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de Rose [Бразильское розовое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decipularis Rizz. &amp; Matt.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20"/>
              <w:ind w:left="20"/>
              <w:jc w:val="both"/>
            </w:pPr>
            <w:r>
              <w:rPr>
                <w:rFonts w:ascii="Times New Roman"/>
                <w:b w:val="false"/>
                <w:i w:val="false"/>
                <w:color w:val="000000"/>
                <w:sz w:val="20"/>
              </w:rPr>
              <w:t xml:space="preserve">Французская Гвиана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Pau Rosa </w:t>
            </w:r>
          </w:p>
          <w:p>
            <w:pPr>
              <w:spacing w:after="20"/>
              <w:ind w:left="20"/>
              <w:jc w:val="both"/>
            </w:pPr>
            <w:r>
              <w:rPr>
                <w:rFonts w:ascii="Times New Roman"/>
                <w:b w:val="false"/>
                <w:i w:val="false"/>
                <w:color w:val="000000"/>
                <w:sz w:val="20"/>
              </w:rPr>
              <w:t>Bois de rose femelle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Palissandre de Santos </w:t>
            </w:r>
            <w:r>
              <w:br/>
            </w:r>
            <w:r>
              <w:rPr>
                <w:rFonts w:ascii="Times New Roman"/>
                <w:b w:val="false"/>
                <w:i w:val="false"/>
                <w:color w:val="000000"/>
                <w:sz w:val="20"/>
              </w:rPr>
              <w:t>
</w:t>
            </w:r>
            <w:r>
              <w:rPr>
                <w:rFonts w:ascii="Times New Roman"/>
                <w:b w:val="false"/>
                <w:i w:val="false"/>
                <w:color w:val="000000"/>
                <w:sz w:val="20"/>
              </w:rPr>
              <w:t>Палисандр Сантос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Machaerium scleroxylon Tul.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Французская Гвиана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Caviuna,</w:t>
            </w:r>
          </w:p>
          <w:p>
            <w:pPr>
              <w:spacing w:after="20"/>
              <w:ind w:left="20"/>
              <w:jc w:val="both"/>
            </w:pPr>
            <w:r>
              <w:rPr>
                <w:rFonts w:ascii="Times New Roman"/>
                <w:b w:val="false"/>
                <w:i w:val="false"/>
                <w:color w:val="000000"/>
                <w:sz w:val="20"/>
              </w:rPr>
              <w:t>Jacarand,</w:t>
            </w:r>
          </w:p>
          <w:p>
            <w:pPr>
              <w:spacing w:after="20"/>
              <w:ind w:left="20"/>
              <w:jc w:val="both"/>
            </w:pPr>
            <w:r>
              <w:rPr>
                <w:rFonts w:ascii="Times New Roman"/>
                <w:b w:val="false"/>
                <w:i w:val="false"/>
                <w:color w:val="000000"/>
                <w:sz w:val="20"/>
              </w:rPr>
              <w:t>Pau Ferro</w:t>
            </w:r>
          </w:p>
          <w:p>
            <w:pPr>
              <w:spacing w:after="20"/>
              <w:ind w:left="20"/>
              <w:jc w:val="both"/>
            </w:pPr>
            <w:r>
              <w:rPr>
                <w:rFonts w:ascii="Times New Roman"/>
                <w:b w:val="false"/>
                <w:i w:val="false"/>
                <w:color w:val="000000"/>
                <w:sz w:val="20"/>
              </w:rPr>
              <w:t>Morado</w:t>
            </w:r>
          </w:p>
          <w:p>
            <w:pPr>
              <w:spacing w:after="20"/>
              <w:ind w:left="20"/>
              <w:jc w:val="both"/>
            </w:pPr>
            <w:r>
              <w:rPr>
                <w:rFonts w:ascii="Times New Roman"/>
                <w:b w:val="false"/>
                <w:i w:val="false"/>
                <w:color w:val="000000"/>
                <w:sz w:val="20"/>
              </w:rPr>
              <w:t>Palissandre de Santos</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Honduras Палисандр Гондурас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stevensonii Standl.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Panama Палисандр Панама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darienensis Rudd.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Para [Палисандр Пара]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spruceana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 xml:space="preserve">Испания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p>
            <w:pPr>
              <w:spacing w:after="20"/>
              <w:ind w:left="20"/>
              <w:jc w:val="both"/>
            </w:pPr>
            <w:r>
              <w:rPr>
                <w:rFonts w:ascii="Times New Roman"/>
                <w:b w:val="false"/>
                <w:i w:val="false"/>
                <w:color w:val="000000"/>
                <w:sz w:val="20"/>
              </w:rPr>
              <w:t>Япония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Caviuna</w:t>
            </w:r>
          </w:p>
          <w:p>
            <w:pPr>
              <w:spacing w:after="20"/>
              <w:ind w:left="20"/>
              <w:jc w:val="both"/>
            </w:pPr>
            <w:r>
              <w:rPr>
                <w:rFonts w:ascii="Times New Roman"/>
                <w:b w:val="false"/>
                <w:i w:val="false"/>
                <w:color w:val="000000"/>
                <w:sz w:val="20"/>
              </w:rPr>
              <w:t>We-We</w:t>
            </w:r>
          </w:p>
          <w:p>
            <w:pPr>
              <w:spacing w:after="20"/>
              <w:ind w:left="20"/>
              <w:jc w:val="both"/>
            </w:pPr>
            <w:r>
              <w:rPr>
                <w:rFonts w:ascii="Times New Roman"/>
                <w:b w:val="false"/>
                <w:i w:val="false"/>
                <w:color w:val="000000"/>
                <w:sz w:val="20"/>
              </w:rPr>
              <w:t>Jacaranda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Palissandre Rio </w:t>
            </w:r>
          </w:p>
          <w:p>
            <w:pPr>
              <w:spacing w:after="20"/>
              <w:ind w:left="20"/>
              <w:jc w:val="both"/>
            </w:pPr>
            <w:r>
              <w:rPr>
                <w:rFonts w:ascii="Times New Roman"/>
                <w:b w:val="false"/>
                <w:i w:val="false"/>
                <w:color w:val="000000"/>
                <w:sz w:val="20"/>
              </w:rPr>
              <w:t xml:space="preserve">Palissander </w:t>
            </w:r>
          </w:p>
          <w:p>
            <w:pPr>
              <w:spacing w:after="20"/>
              <w:ind w:left="20"/>
              <w:jc w:val="both"/>
            </w:pPr>
            <w:r>
              <w:rPr>
                <w:rFonts w:ascii="Times New Roman"/>
                <w:b w:val="false"/>
                <w:i w:val="false"/>
                <w:color w:val="000000"/>
                <w:sz w:val="20"/>
              </w:rPr>
              <w:t xml:space="preserve">Palisandro </w:t>
            </w:r>
          </w:p>
          <w:p>
            <w:pPr>
              <w:spacing w:after="20"/>
              <w:ind w:left="20"/>
              <w:jc w:val="both"/>
            </w:pPr>
            <w:r>
              <w:rPr>
                <w:rFonts w:ascii="Times New Roman"/>
                <w:b w:val="false"/>
                <w:i w:val="false"/>
                <w:color w:val="000000"/>
                <w:sz w:val="20"/>
              </w:rPr>
              <w:t>Brasilian Rosewood</w:t>
            </w:r>
          </w:p>
          <w:p>
            <w:pPr>
              <w:spacing w:after="20"/>
              <w:ind w:left="20"/>
              <w:jc w:val="both"/>
            </w:pPr>
            <w:r>
              <w:rPr>
                <w:rFonts w:ascii="Times New Roman"/>
                <w:b w:val="false"/>
                <w:i w:val="false"/>
                <w:color w:val="000000"/>
                <w:sz w:val="20"/>
              </w:rPr>
              <w:t>Jacaranda Pardo</w:t>
            </w:r>
          </w:p>
          <w:p>
            <w:pPr>
              <w:spacing w:after="20"/>
              <w:ind w:left="20"/>
              <w:jc w:val="both"/>
            </w:pPr>
            <w:r>
              <w:rPr>
                <w:rFonts w:ascii="Times New Roman"/>
                <w:b w:val="false"/>
                <w:i w:val="false"/>
                <w:color w:val="000000"/>
                <w:sz w:val="20"/>
              </w:rPr>
              <w:t>Brasilian Rosewood</w:t>
            </w:r>
          </w:p>
          <w:p>
            <w:pPr>
              <w:spacing w:after="20"/>
              <w:ind w:left="20"/>
              <w:jc w:val="both"/>
            </w:pPr>
            <w:r>
              <w:rPr>
                <w:rFonts w:ascii="Times New Roman"/>
                <w:b w:val="false"/>
                <w:i w:val="false"/>
                <w:color w:val="000000"/>
                <w:sz w:val="20"/>
              </w:rPr>
              <w:t>Shitan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Palissandre Rio [Палисандр Рио]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Dalbergia nigra (Vell.) Allem. ex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Panacoco </w:t>
            </w:r>
            <w:r>
              <w:br/>
            </w:r>
            <w:r>
              <w:rPr>
                <w:rFonts w:ascii="Times New Roman"/>
                <w:b w:val="false"/>
                <w:i w:val="false"/>
                <w:color w:val="000000"/>
                <w:sz w:val="20"/>
              </w:rPr>
              <w:t>
</w:t>
            </w:r>
            <w:r>
              <w:rPr>
                <w:rFonts w:ascii="Times New Roman"/>
                <w:b w:val="false"/>
                <w:i w:val="false"/>
                <w:color w:val="000000"/>
                <w:sz w:val="20"/>
              </w:rPr>
              <w:t>Шварция гладкочашечная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Swartzia leiocalycina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Carrapatinho,</w:t>
            </w:r>
          </w:p>
          <w:p>
            <w:pPr>
              <w:spacing w:after="20"/>
              <w:ind w:left="20"/>
              <w:jc w:val="both"/>
            </w:pPr>
            <w:r>
              <w:rPr>
                <w:rFonts w:ascii="Times New Roman"/>
                <w:b w:val="false"/>
                <w:i w:val="false"/>
                <w:color w:val="000000"/>
                <w:sz w:val="20"/>
              </w:rPr>
              <w:t>Coraзao de Negro,</w:t>
            </w:r>
          </w:p>
          <w:p>
            <w:pPr>
              <w:spacing w:after="20"/>
              <w:ind w:left="20"/>
              <w:jc w:val="both"/>
            </w:pPr>
            <w:r>
              <w:rPr>
                <w:rFonts w:ascii="Times New Roman"/>
                <w:b w:val="false"/>
                <w:i w:val="false"/>
                <w:color w:val="000000"/>
                <w:sz w:val="20"/>
              </w:rPr>
              <w:t>Gombeira</w:t>
            </w:r>
          </w:p>
          <w:p>
            <w:pPr>
              <w:spacing w:after="20"/>
              <w:ind w:left="20"/>
              <w:jc w:val="both"/>
            </w:pPr>
            <w:r>
              <w:rPr>
                <w:rFonts w:ascii="Times New Roman"/>
                <w:b w:val="false"/>
                <w:i w:val="false"/>
                <w:color w:val="000000"/>
                <w:sz w:val="20"/>
              </w:rPr>
              <w:t>Bois Perdrix,</w:t>
            </w:r>
          </w:p>
          <w:p>
            <w:pPr>
              <w:spacing w:after="20"/>
              <w:ind w:left="20"/>
              <w:jc w:val="both"/>
            </w:pPr>
            <w:r>
              <w:rPr>
                <w:rFonts w:ascii="Times New Roman"/>
                <w:b w:val="false"/>
                <w:i w:val="false"/>
                <w:color w:val="000000"/>
                <w:sz w:val="20"/>
              </w:rPr>
              <w:t>Ferreol,</w:t>
            </w:r>
          </w:p>
          <w:p>
            <w:pPr>
              <w:spacing w:after="20"/>
              <w:ind w:left="20"/>
              <w:jc w:val="both"/>
            </w:pPr>
            <w:r>
              <w:rPr>
                <w:rFonts w:ascii="Times New Roman"/>
                <w:b w:val="false"/>
                <w:i w:val="false"/>
                <w:color w:val="000000"/>
                <w:sz w:val="20"/>
              </w:rPr>
              <w:t>Panacoco</w:t>
            </w:r>
          </w:p>
          <w:p>
            <w:pPr>
              <w:spacing w:after="20"/>
              <w:ind w:left="20"/>
              <w:jc w:val="both"/>
            </w:pPr>
            <w:r>
              <w:rPr>
                <w:rFonts w:ascii="Times New Roman"/>
                <w:b w:val="false"/>
                <w:i w:val="false"/>
                <w:color w:val="000000"/>
                <w:sz w:val="20"/>
              </w:rPr>
              <w:t>Agui,</w:t>
            </w:r>
          </w:p>
          <w:p>
            <w:pPr>
              <w:spacing w:after="20"/>
              <w:ind w:left="20"/>
              <w:jc w:val="both"/>
            </w:pPr>
            <w:r>
              <w:rPr>
                <w:rFonts w:ascii="Times New Roman"/>
                <w:b w:val="false"/>
                <w:i w:val="false"/>
                <w:color w:val="000000"/>
                <w:sz w:val="20"/>
              </w:rPr>
              <w:t>Banya,</w:t>
            </w:r>
          </w:p>
          <w:p>
            <w:pPr>
              <w:spacing w:after="20"/>
              <w:ind w:left="20"/>
              <w:jc w:val="both"/>
            </w:pPr>
            <w:r>
              <w:rPr>
                <w:rFonts w:ascii="Times New Roman"/>
                <w:b w:val="false"/>
                <w:i w:val="false"/>
                <w:color w:val="000000"/>
                <w:sz w:val="20"/>
              </w:rPr>
              <w:t>Wamara</w:t>
            </w:r>
          </w:p>
          <w:p>
            <w:pPr>
              <w:spacing w:after="20"/>
              <w:ind w:left="20"/>
              <w:jc w:val="both"/>
            </w:pPr>
            <w:r>
              <w:rPr>
                <w:rFonts w:ascii="Times New Roman"/>
                <w:b w:val="false"/>
                <w:i w:val="false"/>
                <w:color w:val="000000"/>
                <w:sz w:val="20"/>
              </w:rPr>
              <w:t>Gandoe,</w:t>
            </w:r>
          </w:p>
          <w:p>
            <w:pPr>
              <w:spacing w:after="20"/>
              <w:ind w:left="20"/>
              <w:jc w:val="both"/>
            </w:pPr>
            <w:r>
              <w:rPr>
                <w:rFonts w:ascii="Times New Roman"/>
                <w:b w:val="false"/>
                <w:i w:val="false"/>
                <w:color w:val="000000"/>
                <w:sz w:val="20"/>
              </w:rPr>
              <w:t>Ijzerhart,</w:t>
            </w:r>
          </w:p>
          <w:p>
            <w:pPr>
              <w:spacing w:after="20"/>
              <w:ind w:left="20"/>
              <w:jc w:val="both"/>
            </w:pPr>
            <w:r>
              <w:rPr>
                <w:rFonts w:ascii="Times New Roman"/>
                <w:b w:val="false"/>
                <w:i w:val="false"/>
                <w:color w:val="000000"/>
                <w:sz w:val="20"/>
              </w:rPr>
              <w:t>Zwart Parelhout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Wamara</w:t>
            </w:r>
          </w:p>
          <w:p>
            <w:pPr>
              <w:spacing w:after="20"/>
              <w:ind w:left="20"/>
              <w:jc w:val="both"/>
            </w:pPr>
            <w:r>
              <w:rPr>
                <w:rFonts w:ascii="Times New Roman"/>
                <w:b w:val="false"/>
                <w:i w:val="false"/>
                <w:color w:val="000000"/>
                <w:sz w:val="20"/>
              </w:rPr>
              <w:t>Ironwood,</w:t>
            </w:r>
          </w:p>
          <w:p>
            <w:pPr>
              <w:spacing w:after="20"/>
              <w:ind w:left="20"/>
              <w:jc w:val="both"/>
            </w:pPr>
            <w:r>
              <w:rPr>
                <w:rFonts w:ascii="Times New Roman"/>
                <w:b w:val="false"/>
                <w:i w:val="false"/>
                <w:color w:val="000000"/>
                <w:sz w:val="20"/>
              </w:rPr>
              <w:t>Wamara</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Pao rosa</w:t>
            </w:r>
          </w:p>
          <w:p>
            <w:pPr>
              <w:spacing w:after="20"/>
              <w:ind w:left="20"/>
              <w:jc w:val="both"/>
            </w:pPr>
            <w:r>
              <w:rPr>
                <w:rFonts w:ascii="Times New Roman"/>
                <w:b w:val="false"/>
                <w:i w:val="false"/>
                <w:color w:val="000000"/>
                <w:sz w:val="20"/>
              </w:rPr>
              <w:t>Бобгуния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Bobgunnia fistuloides (Harms) J.H. Kirkbr. &amp; Wiersema</w:t>
            </w:r>
          </w:p>
          <w:p>
            <w:pPr>
              <w:spacing w:after="20"/>
              <w:ind w:left="20"/>
              <w:jc w:val="both"/>
            </w:pPr>
            <w:r>
              <w:rPr>
                <w:rFonts w:ascii="Times New Roman"/>
                <w:b w:val="false"/>
                <w:i w:val="false"/>
                <w:color w:val="000000"/>
                <w:sz w:val="20"/>
              </w:rPr>
              <w:t>(Syn. Swartzia fistuloides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Bobgunnia madagascаriensis (Desv.) J.H. Kirkbr. &amp; Wiers.</w:t>
            </w:r>
          </w:p>
          <w:p>
            <w:pPr>
              <w:spacing w:after="20"/>
              <w:ind w:left="20"/>
              <w:jc w:val="both"/>
            </w:pPr>
            <w:r>
              <w:rPr>
                <w:rFonts w:ascii="Times New Roman"/>
                <w:b w:val="false"/>
                <w:i w:val="false"/>
                <w:color w:val="000000"/>
                <w:sz w:val="20"/>
              </w:rPr>
              <w:t>(Syn. Swartzia madagascаriensis Desv.)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Центральноафри-канская Республика</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Мозамбик</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Nom Nsas</w:t>
            </w:r>
          </w:p>
          <w:p>
            <w:pPr>
              <w:spacing w:after="20"/>
              <w:ind w:left="20"/>
              <w:jc w:val="both"/>
            </w:pPr>
            <w:r>
              <w:rPr>
                <w:rFonts w:ascii="Times New Roman"/>
                <w:b w:val="false"/>
                <w:i w:val="false"/>
                <w:color w:val="000000"/>
                <w:sz w:val="20"/>
              </w:rPr>
              <w:t>Kisasambra</w:t>
            </w:r>
          </w:p>
          <w:p>
            <w:pPr>
              <w:spacing w:after="20"/>
              <w:ind w:left="20"/>
              <w:jc w:val="both"/>
            </w:pPr>
            <w:r>
              <w:rPr>
                <w:rFonts w:ascii="Times New Roman"/>
                <w:b w:val="false"/>
                <w:i w:val="false"/>
                <w:color w:val="000000"/>
                <w:sz w:val="20"/>
              </w:rPr>
              <w:t>Boto</w:t>
            </w:r>
          </w:p>
          <w:p>
            <w:pPr>
              <w:spacing w:after="20"/>
              <w:ind w:left="20"/>
              <w:jc w:val="both"/>
            </w:pPr>
            <w:r>
              <w:rPr>
                <w:rFonts w:ascii="Times New Roman"/>
                <w:b w:val="false"/>
                <w:i w:val="false"/>
                <w:color w:val="000000"/>
                <w:sz w:val="20"/>
              </w:rPr>
              <w:t>N’Guessa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Nsakala</w:t>
            </w:r>
          </w:p>
          <w:p>
            <w:pPr>
              <w:spacing w:after="20"/>
              <w:ind w:left="20"/>
              <w:jc w:val="both"/>
            </w:pPr>
            <w:r>
              <w:rPr>
                <w:rFonts w:ascii="Times New Roman"/>
                <w:b w:val="false"/>
                <w:i w:val="false"/>
                <w:color w:val="000000"/>
                <w:sz w:val="20"/>
              </w:rPr>
              <w:t>Oken</w:t>
            </w:r>
          </w:p>
          <w:p>
            <w:pPr>
              <w:spacing w:after="20"/>
              <w:ind w:left="20"/>
              <w:jc w:val="both"/>
            </w:pPr>
            <w:r>
              <w:rPr>
                <w:rFonts w:ascii="Times New Roman"/>
                <w:b w:val="false"/>
                <w:i w:val="false"/>
                <w:color w:val="000000"/>
                <w:sz w:val="20"/>
              </w:rPr>
              <w:t>Pau Ferro</w:t>
            </w:r>
          </w:p>
          <w:p>
            <w:pPr>
              <w:spacing w:after="20"/>
              <w:ind w:left="20"/>
              <w:jc w:val="both"/>
            </w:pPr>
            <w:r>
              <w:rPr>
                <w:rFonts w:ascii="Times New Roman"/>
                <w:b w:val="false"/>
                <w:i w:val="false"/>
                <w:color w:val="000000"/>
                <w:sz w:val="20"/>
              </w:rPr>
              <w:t>Udoghogho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Parapara </w:t>
            </w:r>
            <w:r>
              <w:br/>
            </w:r>
            <w:r>
              <w:rPr>
                <w:rFonts w:ascii="Times New Roman"/>
                <w:b w:val="false"/>
                <w:i w:val="false"/>
                <w:color w:val="000000"/>
                <w:sz w:val="20"/>
              </w:rPr>
              <w:t>
</w:t>
            </w:r>
            <w:r>
              <w:rPr>
                <w:rFonts w:ascii="Times New Roman"/>
                <w:b w:val="false"/>
                <w:i w:val="false"/>
                <w:color w:val="000000"/>
                <w:sz w:val="20"/>
              </w:rPr>
              <w:t>Якаранда копая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Jacaranda copaia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Панама</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Carnauba da Matta,</w:t>
            </w:r>
          </w:p>
          <w:p>
            <w:pPr>
              <w:spacing w:after="20"/>
              <w:ind w:left="20"/>
              <w:jc w:val="both"/>
            </w:pPr>
            <w:r>
              <w:rPr>
                <w:rFonts w:ascii="Times New Roman"/>
                <w:b w:val="false"/>
                <w:i w:val="false"/>
                <w:color w:val="000000"/>
                <w:sz w:val="20"/>
              </w:rPr>
              <w:t>Para-Para</w:t>
            </w:r>
          </w:p>
          <w:p>
            <w:pPr>
              <w:spacing w:after="20"/>
              <w:ind w:left="20"/>
              <w:jc w:val="both"/>
            </w:pPr>
            <w:r>
              <w:rPr>
                <w:rFonts w:ascii="Times New Roman"/>
                <w:b w:val="false"/>
                <w:i w:val="false"/>
                <w:color w:val="000000"/>
                <w:sz w:val="20"/>
              </w:rPr>
              <w:t>Chingale</w:t>
            </w:r>
          </w:p>
          <w:p>
            <w:pPr>
              <w:spacing w:after="20"/>
              <w:ind w:left="20"/>
              <w:jc w:val="both"/>
            </w:pPr>
            <w:r>
              <w:rPr>
                <w:rFonts w:ascii="Times New Roman"/>
                <w:b w:val="false"/>
                <w:i w:val="false"/>
                <w:color w:val="000000"/>
                <w:sz w:val="20"/>
              </w:rPr>
              <w:t>Copaia,</w:t>
            </w:r>
          </w:p>
          <w:p>
            <w:pPr>
              <w:spacing w:after="20"/>
              <w:ind w:left="20"/>
              <w:jc w:val="both"/>
            </w:pPr>
            <w:r>
              <w:rPr>
                <w:rFonts w:ascii="Times New Roman"/>
                <w:b w:val="false"/>
                <w:i w:val="false"/>
                <w:color w:val="000000"/>
                <w:sz w:val="20"/>
              </w:rPr>
              <w:t>Faux Simarouba</w:t>
            </w:r>
          </w:p>
          <w:p>
            <w:pPr>
              <w:spacing w:after="20"/>
              <w:ind w:left="20"/>
              <w:jc w:val="both"/>
            </w:pPr>
            <w:r>
              <w:rPr>
                <w:rFonts w:ascii="Times New Roman"/>
                <w:b w:val="false"/>
                <w:i w:val="false"/>
                <w:color w:val="000000"/>
                <w:sz w:val="20"/>
              </w:rPr>
              <w:t>Gualandai</w:t>
            </w:r>
          </w:p>
          <w:p>
            <w:pPr>
              <w:spacing w:after="20"/>
              <w:ind w:left="20"/>
              <w:jc w:val="both"/>
            </w:pPr>
            <w:r>
              <w:rPr>
                <w:rFonts w:ascii="Times New Roman"/>
                <w:b w:val="false"/>
                <w:i w:val="false"/>
                <w:color w:val="000000"/>
                <w:sz w:val="20"/>
              </w:rPr>
              <w:t>Goebaja</w:t>
            </w:r>
          </w:p>
          <w:p>
            <w:pPr>
              <w:spacing w:after="20"/>
              <w:ind w:left="20"/>
              <w:jc w:val="both"/>
            </w:pPr>
            <w:r>
              <w:rPr>
                <w:rFonts w:ascii="Times New Roman"/>
                <w:b w:val="false"/>
                <w:i w:val="false"/>
                <w:color w:val="000000"/>
                <w:sz w:val="20"/>
              </w:rPr>
              <w:t xml:space="preserve">Abey, </w:t>
            </w:r>
          </w:p>
          <w:p>
            <w:pPr>
              <w:spacing w:after="20"/>
              <w:ind w:left="20"/>
              <w:jc w:val="both"/>
            </w:pPr>
            <w:r>
              <w:rPr>
                <w:rFonts w:ascii="Times New Roman"/>
                <w:b w:val="false"/>
                <w:i w:val="false"/>
                <w:color w:val="000000"/>
                <w:sz w:val="20"/>
              </w:rPr>
              <w:t>Cupay</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Parcouri </w:t>
            </w:r>
            <w:r>
              <w:br/>
            </w:r>
            <w:r>
              <w:rPr>
                <w:rFonts w:ascii="Times New Roman"/>
                <w:b w:val="false"/>
                <w:i w:val="false"/>
                <w:color w:val="000000"/>
                <w:sz w:val="20"/>
              </w:rPr>
              <w:t>
</w:t>
            </w:r>
            <w:r>
              <w:rPr>
                <w:rFonts w:ascii="Times New Roman"/>
                <w:b w:val="false"/>
                <w:i w:val="false"/>
                <w:color w:val="000000"/>
                <w:sz w:val="20"/>
              </w:rPr>
              <w:t>Платония инсигнис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Platonia insignis Mart.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Эквадор</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Bacuri,</w:t>
            </w:r>
          </w:p>
          <w:p>
            <w:pPr>
              <w:spacing w:after="20"/>
              <w:ind w:left="20"/>
              <w:jc w:val="both"/>
            </w:pPr>
            <w:r>
              <w:rPr>
                <w:rFonts w:ascii="Times New Roman"/>
                <w:b w:val="false"/>
                <w:i w:val="false"/>
                <w:color w:val="000000"/>
                <w:sz w:val="20"/>
              </w:rPr>
              <w:t>Bacuri-Aзu,</w:t>
            </w:r>
          </w:p>
          <w:p>
            <w:pPr>
              <w:spacing w:after="20"/>
              <w:ind w:left="20"/>
              <w:jc w:val="both"/>
            </w:pPr>
            <w:r>
              <w:rPr>
                <w:rFonts w:ascii="Times New Roman"/>
                <w:b w:val="false"/>
                <w:i w:val="false"/>
                <w:color w:val="000000"/>
                <w:sz w:val="20"/>
              </w:rPr>
              <w:t>Bacuriuba</w:t>
            </w:r>
          </w:p>
          <w:p>
            <w:pPr>
              <w:spacing w:after="20"/>
              <w:ind w:left="20"/>
              <w:jc w:val="both"/>
            </w:pPr>
            <w:r>
              <w:rPr>
                <w:rFonts w:ascii="Times New Roman"/>
                <w:b w:val="false"/>
                <w:i w:val="false"/>
                <w:color w:val="000000"/>
                <w:sz w:val="20"/>
              </w:rPr>
              <w:t>Matazama</w:t>
            </w:r>
          </w:p>
          <w:p>
            <w:pPr>
              <w:spacing w:after="20"/>
              <w:ind w:left="20"/>
              <w:jc w:val="both"/>
            </w:pPr>
            <w:r>
              <w:rPr>
                <w:rFonts w:ascii="Times New Roman"/>
                <w:b w:val="false"/>
                <w:i w:val="false"/>
                <w:color w:val="000000"/>
                <w:sz w:val="20"/>
              </w:rPr>
              <w:t>Parcouri</w:t>
            </w:r>
          </w:p>
          <w:p>
            <w:pPr>
              <w:spacing w:after="20"/>
              <w:ind w:left="20"/>
              <w:jc w:val="both"/>
            </w:pPr>
            <w:r>
              <w:rPr>
                <w:rFonts w:ascii="Times New Roman"/>
                <w:b w:val="false"/>
                <w:i w:val="false"/>
                <w:color w:val="000000"/>
                <w:sz w:val="20"/>
              </w:rPr>
              <w:t>Pakuri</w:t>
            </w:r>
          </w:p>
          <w:p>
            <w:pPr>
              <w:spacing w:after="20"/>
              <w:ind w:left="20"/>
              <w:jc w:val="both"/>
            </w:pPr>
            <w:r>
              <w:rPr>
                <w:rFonts w:ascii="Times New Roman"/>
                <w:b w:val="false"/>
                <w:i w:val="false"/>
                <w:color w:val="000000"/>
                <w:sz w:val="20"/>
              </w:rPr>
              <w:t>Goelhart,</w:t>
            </w:r>
          </w:p>
          <w:p>
            <w:pPr>
              <w:spacing w:after="20"/>
              <w:ind w:left="20"/>
              <w:jc w:val="both"/>
            </w:pPr>
            <w:r>
              <w:rPr>
                <w:rFonts w:ascii="Times New Roman"/>
                <w:b w:val="false"/>
                <w:i w:val="false"/>
                <w:color w:val="000000"/>
                <w:sz w:val="20"/>
              </w:rPr>
              <w:t>Pakoeli</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Pashaco</w:t>
            </w:r>
          </w:p>
          <w:p>
            <w:pPr>
              <w:spacing w:after="20"/>
              <w:ind w:left="20"/>
              <w:jc w:val="both"/>
            </w:pPr>
            <w:r>
              <w:rPr>
                <w:rFonts w:ascii="Times New Roman"/>
                <w:b w:val="false"/>
                <w:i w:val="false"/>
                <w:color w:val="000000"/>
                <w:sz w:val="20"/>
              </w:rPr>
              <w:t>Паркия велутина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Parkia velutina Benoist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 amarelo [Эуксилофора парэнзис]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Euxylophora paraensis Huber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 marfim</w:t>
            </w:r>
          </w:p>
          <w:p>
            <w:pPr>
              <w:spacing w:after="20"/>
              <w:ind w:left="20"/>
              <w:jc w:val="both"/>
            </w:pPr>
            <w:r>
              <w:rPr>
                <w:rFonts w:ascii="Times New Roman"/>
                <w:b w:val="false"/>
                <w:i w:val="false"/>
                <w:color w:val="000000"/>
                <w:sz w:val="20"/>
              </w:rPr>
              <w:t>(Peroba rosa)</w:t>
            </w:r>
            <w:r>
              <w:br/>
            </w:r>
            <w:r>
              <w:rPr>
                <w:rFonts w:ascii="Times New Roman"/>
                <w:b w:val="false"/>
                <w:i w:val="false"/>
                <w:color w:val="000000"/>
                <w:sz w:val="20"/>
              </w:rPr>
              <w:t>
</w:t>
            </w:r>
            <w:r>
              <w:rPr>
                <w:rFonts w:ascii="Times New Roman"/>
                <w:b w:val="false"/>
                <w:i w:val="false"/>
                <w:color w:val="000000"/>
                <w:sz w:val="20"/>
              </w:rPr>
              <w:t>[Pau marfim]</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Aspidosperma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Гватемала</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Гондурас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Мексика</w:t>
            </w:r>
          </w:p>
          <w:p>
            <w:pPr>
              <w:spacing w:after="20"/>
              <w:ind w:left="20"/>
              <w:jc w:val="both"/>
            </w:pPr>
            <w:r>
              <w:rPr>
                <w:rFonts w:ascii="Times New Roman"/>
                <w:b w:val="false"/>
                <w:i w:val="false"/>
                <w:color w:val="000000"/>
                <w:sz w:val="20"/>
              </w:rPr>
              <w:t>Панама</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My Lady</w:t>
            </w:r>
          </w:p>
          <w:p>
            <w:pPr>
              <w:spacing w:after="20"/>
              <w:ind w:left="20"/>
              <w:jc w:val="both"/>
            </w:pPr>
            <w:r>
              <w:rPr>
                <w:rFonts w:ascii="Times New Roman"/>
                <w:b w:val="false"/>
                <w:i w:val="false"/>
                <w:color w:val="000000"/>
                <w:sz w:val="20"/>
              </w:rPr>
              <w:t>Gavetillo</w:t>
            </w:r>
          </w:p>
          <w:p>
            <w:pPr>
              <w:spacing w:after="20"/>
              <w:ind w:left="20"/>
              <w:jc w:val="both"/>
            </w:pPr>
            <w:r>
              <w:rPr>
                <w:rFonts w:ascii="Times New Roman"/>
                <w:b w:val="false"/>
                <w:i w:val="false"/>
                <w:color w:val="000000"/>
                <w:sz w:val="20"/>
              </w:rPr>
              <w:t>Araracanga,</w:t>
            </w:r>
          </w:p>
          <w:p>
            <w:pPr>
              <w:spacing w:after="20"/>
              <w:ind w:left="20"/>
              <w:jc w:val="both"/>
            </w:pPr>
            <w:r>
              <w:rPr>
                <w:rFonts w:ascii="Times New Roman"/>
                <w:b w:val="false"/>
                <w:i w:val="false"/>
                <w:color w:val="000000"/>
                <w:sz w:val="20"/>
              </w:rPr>
              <w:t>Ararauba,</w:t>
            </w:r>
          </w:p>
          <w:p>
            <w:pPr>
              <w:spacing w:after="20"/>
              <w:ind w:left="20"/>
              <w:jc w:val="both"/>
            </w:pPr>
            <w:r>
              <w:rPr>
                <w:rFonts w:ascii="Times New Roman"/>
                <w:b w:val="false"/>
                <w:i w:val="false"/>
                <w:color w:val="000000"/>
                <w:sz w:val="20"/>
              </w:rPr>
              <w:t>Jacamin</w:t>
            </w:r>
          </w:p>
          <w:p>
            <w:pPr>
              <w:spacing w:after="20"/>
              <w:ind w:left="20"/>
              <w:jc w:val="both"/>
            </w:pPr>
            <w:r>
              <w:rPr>
                <w:rFonts w:ascii="Times New Roman"/>
                <w:b w:val="false"/>
                <w:i w:val="false"/>
                <w:color w:val="000000"/>
                <w:sz w:val="20"/>
              </w:rPr>
              <w:t>Copachi</w:t>
            </w:r>
          </w:p>
          <w:p>
            <w:pPr>
              <w:spacing w:after="20"/>
              <w:ind w:left="20"/>
              <w:jc w:val="both"/>
            </w:pPr>
            <w:r>
              <w:rPr>
                <w:rFonts w:ascii="Times New Roman"/>
                <w:b w:val="false"/>
                <w:i w:val="false"/>
                <w:color w:val="000000"/>
                <w:sz w:val="20"/>
              </w:rPr>
              <w:t>Quillo Caspi</w:t>
            </w:r>
          </w:p>
          <w:p>
            <w:pPr>
              <w:spacing w:after="20"/>
              <w:ind w:left="20"/>
              <w:jc w:val="both"/>
            </w:pPr>
            <w:r>
              <w:rPr>
                <w:rFonts w:ascii="Times New Roman"/>
                <w:b w:val="false"/>
                <w:i w:val="false"/>
                <w:color w:val="000000"/>
                <w:sz w:val="20"/>
              </w:rPr>
              <w:t>Kiantioutiou,</w:t>
            </w:r>
          </w:p>
          <w:p>
            <w:pPr>
              <w:spacing w:after="20"/>
              <w:ind w:left="20"/>
              <w:jc w:val="both"/>
            </w:pPr>
            <w:r>
              <w:rPr>
                <w:rFonts w:ascii="Times New Roman"/>
                <w:b w:val="false"/>
                <w:i w:val="false"/>
                <w:color w:val="000000"/>
                <w:sz w:val="20"/>
              </w:rPr>
              <w:t>Koumanti Oudou</w:t>
            </w:r>
          </w:p>
          <w:p>
            <w:pPr>
              <w:spacing w:after="20"/>
              <w:ind w:left="20"/>
              <w:jc w:val="both"/>
            </w:pPr>
            <w:r>
              <w:rPr>
                <w:rFonts w:ascii="Times New Roman"/>
                <w:b w:val="false"/>
                <w:i w:val="false"/>
                <w:color w:val="000000"/>
                <w:sz w:val="20"/>
              </w:rPr>
              <w:t>Chichica</w:t>
            </w:r>
          </w:p>
          <w:p>
            <w:pPr>
              <w:spacing w:after="20"/>
              <w:ind w:left="20"/>
              <w:jc w:val="both"/>
            </w:pPr>
            <w:r>
              <w:rPr>
                <w:rFonts w:ascii="Times New Roman"/>
                <w:b w:val="false"/>
                <w:i w:val="false"/>
                <w:color w:val="000000"/>
                <w:sz w:val="20"/>
              </w:rPr>
              <w:t>Shibadan</w:t>
            </w:r>
          </w:p>
          <w:p>
            <w:pPr>
              <w:spacing w:after="20"/>
              <w:ind w:left="20"/>
              <w:jc w:val="both"/>
            </w:pPr>
            <w:r>
              <w:rPr>
                <w:rFonts w:ascii="Times New Roman"/>
                <w:b w:val="false"/>
                <w:i w:val="false"/>
                <w:color w:val="000000"/>
                <w:sz w:val="20"/>
              </w:rPr>
              <w:t>Chaperna,</w:t>
            </w:r>
          </w:p>
          <w:p>
            <w:pPr>
              <w:spacing w:after="20"/>
              <w:ind w:left="20"/>
              <w:jc w:val="both"/>
            </w:pPr>
            <w:r>
              <w:rPr>
                <w:rFonts w:ascii="Times New Roman"/>
                <w:b w:val="false"/>
                <w:i w:val="false"/>
                <w:color w:val="000000"/>
                <w:sz w:val="20"/>
              </w:rPr>
              <w:t>Chapel</w:t>
            </w:r>
          </w:p>
          <w:p>
            <w:pPr>
              <w:spacing w:after="20"/>
              <w:ind w:left="20"/>
              <w:jc w:val="both"/>
            </w:pPr>
            <w:r>
              <w:rPr>
                <w:rFonts w:ascii="Times New Roman"/>
                <w:b w:val="false"/>
                <w:i w:val="false"/>
                <w:color w:val="000000"/>
                <w:sz w:val="20"/>
              </w:rPr>
              <w:t>Volador</w:t>
            </w:r>
          </w:p>
          <w:p>
            <w:pPr>
              <w:spacing w:after="20"/>
              <w:ind w:left="20"/>
              <w:jc w:val="both"/>
            </w:pPr>
            <w:r>
              <w:rPr>
                <w:rFonts w:ascii="Times New Roman"/>
                <w:b w:val="false"/>
                <w:i w:val="false"/>
                <w:color w:val="000000"/>
                <w:sz w:val="20"/>
              </w:rPr>
              <w:t>Alcarreto</w:t>
            </w:r>
          </w:p>
          <w:p>
            <w:pPr>
              <w:spacing w:after="20"/>
              <w:ind w:left="20"/>
              <w:jc w:val="both"/>
            </w:pPr>
            <w:r>
              <w:rPr>
                <w:rFonts w:ascii="Times New Roman"/>
                <w:b w:val="false"/>
                <w:i w:val="false"/>
                <w:color w:val="000000"/>
                <w:sz w:val="20"/>
              </w:rPr>
              <w:t>Pumaquiro</w:t>
            </w:r>
          </w:p>
          <w:p>
            <w:pPr>
              <w:spacing w:after="20"/>
              <w:ind w:left="20"/>
              <w:jc w:val="both"/>
            </w:pPr>
            <w:r>
              <w:rPr>
                <w:rFonts w:ascii="Times New Roman"/>
                <w:b w:val="false"/>
                <w:i w:val="false"/>
                <w:color w:val="000000"/>
                <w:sz w:val="20"/>
              </w:rPr>
              <w:t>Kormanti kopi</w:t>
            </w:r>
          </w:p>
          <w:p>
            <w:pPr>
              <w:spacing w:after="20"/>
              <w:ind w:left="20"/>
              <w:jc w:val="both"/>
            </w:pPr>
            <w:r>
              <w:rPr>
                <w:rFonts w:ascii="Times New Roman"/>
                <w:b w:val="false"/>
                <w:i w:val="false"/>
                <w:color w:val="000000"/>
                <w:sz w:val="20"/>
              </w:rPr>
              <w:t>Nielillo Negro</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 mulato</w:t>
            </w:r>
          </w:p>
          <w:p>
            <w:pPr>
              <w:spacing w:after="20"/>
              <w:ind w:left="20"/>
              <w:jc w:val="both"/>
            </w:pPr>
            <w:r>
              <w:rPr>
                <w:rFonts w:ascii="Times New Roman"/>
                <w:b w:val="false"/>
                <w:i w:val="false"/>
                <w:color w:val="000000"/>
                <w:sz w:val="20"/>
              </w:rPr>
              <w:t>Каликофиллум спруцианум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Calycophyllum spruceanum</w:t>
            </w:r>
          </w:p>
          <w:p>
            <w:pPr>
              <w:spacing w:after="20"/>
              <w:ind w:left="20"/>
              <w:jc w:val="both"/>
            </w:pPr>
            <w:r>
              <w:rPr>
                <w:rFonts w:ascii="Times New Roman"/>
                <w:b w:val="false"/>
                <w:i w:val="false"/>
                <w:color w:val="000000"/>
                <w:sz w:val="20"/>
              </w:rPr>
              <w:t>(Benth.) K. Schum.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Capirona</w:t>
            </w:r>
          </w:p>
        </w:tc>
      </w:tr>
      <w:tr>
        <w:trPr>
          <w:trHeight w:val="3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Pau rosapau </w:t>
            </w:r>
            <w:r>
              <w:br/>
            </w:r>
            <w:r>
              <w:rPr>
                <w:rFonts w:ascii="Times New Roman"/>
                <w:b w:val="false"/>
                <w:i w:val="false"/>
                <w:color w:val="000000"/>
                <w:sz w:val="20"/>
              </w:rPr>
              <w:t>
</w:t>
            </w:r>
            <w:r>
              <w:rPr>
                <w:rFonts w:ascii="Times New Roman"/>
                <w:b w:val="false"/>
                <w:i w:val="false"/>
                <w:color w:val="000000"/>
                <w:sz w:val="20"/>
              </w:rPr>
              <w:t>Пинк айвори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Rhamnus zeyheri Sond.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Pink Ivory</w:t>
            </w:r>
          </w:p>
        </w:tc>
      </w:tr>
      <w:tr>
        <w:trPr>
          <w:trHeight w:val="3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 Roxo</w:t>
            </w:r>
          </w:p>
          <w:p>
            <w:pPr>
              <w:spacing w:after="20"/>
              <w:ind w:left="20"/>
              <w:jc w:val="both"/>
            </w:pPr>
            <w:r>
              <w:rPr>
                <w:rFonts w:ascii="Times New Roman"/>
                <w:b w:val="false"/>
                <w:i w:val="false"/>
                <w:color w:val="000000"/>
                <w:sz w:val="20"/>
              </w:rPr>
              <w:t>Пелтогине маранхенсис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Peltogyne maranhensis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Мексика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Нидерланды</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Jatobazinho,</w:t>
            </w:r>
          </w:p>
          <w:p>
            <w:pPr>
              <w:spacing w:after="20"/>
              <w:ind w:left="20"/>
              <w:jc w:val="both"/>
            </w:pPr>
            <w:r>
              <w:rPr>
                <w:rFonts w:ascii="Times New Roman"/>
                <w:b w:val="false"/>
                <w:i w:val="false"/>
                <w:color w:val="000000"/>
                <w:sz w:val="20"/>
              </w:rPr>
              <w:t>Guarabu,</w:t>
            </w:r>
          </w:p>
          <w:p>
            <w:pPr>
              <w:spacing w:after="20"/>
              <w:ind w:left="20"/>
              <w:jc w:val="both"/>
            </w:pPr>
            <w:r>
              <w:rPr>
                <w:rFonts w:ascii="Times New Roman"/>
                <w:b w:val="false"/>
                <w:i w:val="false"/>
                <w:color w:val="000000"/>
                <w:sz w:val="20"/>
              </w:rPr>
              <w:t>Roxinho</w:t>
            </w:r>
          </w:p>
          <w:p>
            <w:pPr>
              <w:spacing w:after="20"/>
              <w:ind w:left="20"/>
              <w:jc w:val="both"/>
            </w:pPr>
            <w:r>
              <w:rPr>
                <w:rFonts w:ascii="Times New Roman"/>
                <w:b w:val="false"/>
                <w:i w:val="false"/>
                <w:color w:val="000000"/>
                <w:sz w:val="20"/>
              </w:rPr>
              <w:t>Tananeo</w:t>
            </w:r>
          </w:p>
          <w:p>
            <w:pPr>
              <w:spacing w:after="20"/>
              <w:ind w:left="20"/>
              <w:jc w:val="both"/>
            </w:pPr>
            <w:r>
              <w:rPr>
                <w:rFonts w:ascii="Times New Roman"/>
                <w:b w:val="false"/>
                <w:i w:val="false"/>
                <w:color w:val="000000"/>
                <w:sz w:val="20"/>
              </w:rPr>
              <w:t>Koroborelli,</w:t>
            </w:r>
          </w:p>
          <w:p>
            <w:pPr>
              <w:spacing w:after="20"/>
              <w:ind w:left="20"/>
              <w:jc w:val="both"/>
            </w:pPr>
            <w:r>
              <w:rPr>
                <w:rFonts w:ascii="Times New Roman"/>
                <w:b w:val="false"/>
                <w:i w:val="false"/>
                <w:color w:val="000000"/>
                <w:sz w:val="20"/>
              </w:rPr>
              <w:t>Merawayana,</w:t>
            </w:r>
          </w:p>
          <w:p>
            <w:pPr>
              <w:spacing w:after="20"/>
              <w:ind w:left="20"/>
              <w:jc w:val="both"/>
            </w:pPr>
            <w:r>
              <w:rPr>
                <w:rFonts w:ascii="Times New Roman"/>
                <w:b w:val="false"/>
                <w:i w:val="false"/>
                <w:color w:val="000000"/>
                <w:sz w:val="20"/>
              </w:rPr>
              <w:t>Saka</w:t>
            </w:r>
          </w:p>
          <w:p>
            <w:pPr>
              <w:spacing w:after="20"/>
              <w:ind w:left="20"/>
              <w:jc w:val="both"/>
            </w:pPr>
            <w:r>
              <w:rPr>
                <w:rFonts w:ascii="Times New Roman"/>
                <w:b w:val="false"/>
                <w:i w:val="false"/>
                <w:color w:val="000000"/>
                <w:sz w:val="20"/>
              </w:rPr>
              <w:t>Palo de Rosa,</w:t>
            </w:r>
          </w:p>
          <w:p>
            <w:pPr>
              <w:spacing w:after="20"/>
              <w:ind w:left="20"/>
              <w:jc w:val="both"/>
            </w:pPr>
            <w:r>
              <w:rPr>
                <w:rFonts w:ascii="Times New Roman"/>
                <w:b w:val="false"/>
                <w:i w:val="false"/>
                <w:color w:val="000000"/>
                <w:sz w:val="20"/>
              </w:rPr>
              <w:t>Pau Morado</w:t>
            </w:r>
          </w:p>
          <w:p>
            <w:pPr>
              <w:spacing w:after="20"/>
              <w:ind w:left="20"/>
              <w:jc w:val="both"/>
            </w:pPr>
            <w:r>
              <w:rPr>
                <w:rFonts w:ascii="Times New Roman"/>
                <w:b w:val="false"/>
                <w:i w:val="false"/>
                <w:color w:val="000000"/>
                <w:sz w:val="20"/>
              </w:rPr>
              <w:t>Dastan,</w:t>
            </w:r>
          </w:p>
          <w:p>
            <w:pPr>
              <w:spacing w:after="20"/>
              <w:ind w:left="20"/>
              <w:jc w:val="both"/>
            </w:pPr>
            <w:r>
              <w:rPr>
                <w:rFonts w:ascii="Times New Roman"/>
                <w:b w:val="false"/>
                <w:i w:val="false"/>
                <w:color w:val="000000"/>
                <w:sz w:val="20"/>
              </w:rPr>
              <w:t>Kocolorelli,</w:t>
            </w:r>
          </w:p>
          <w:p>
            <w:pPr>
              <w:spacing w:after="20"/>
              <w:ind w:left="20"/>
              <w:jc w:val="both"/>
            </w:pPr>
            <w:r>
              <w:rPr>
                <w:rFonts w:ascii="Times New Roman"/>
                <w:b w:val="false"/>
                <w:i w:val="false"/>
                <w:color w:val="000000"/>
                <w:sz w:val="20"/>
              </w:rPr>
              <w:t>Malako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Bois Pourpre</w:t>
            </w:r>
          </w:p>
          <w:p>
            <w:pPr>
              <w:spacing w:after="20"/>
              <w:ind w:left="20"/>
              <w:jc w:val="both"/>
            </w:pPr>
            <w:r>
              <w:rPr>
                <w:rFonts w:ascii="Times New Roman"/>
                <w:b w:val="false"/>
                <w:i w:val="false"/>
                <w:color w:val="000000"/>
                <w:sz w:val="20"/>
              </w:rPr>
              <w:t>Bois Violet</w:t>
            </w:r>
          </w:p>
          <w:p>
            <w:pPr>
              <w:spacing w:after="20"/>
              <w:ind w:left="20"/>
              <w:jc w:val="both"/>
            </w:pPr>
            <w:r>
              <w:rPr>
                <w:rFonts w:ascii="Times New Roman"/>
                <w:b w:val="false"/>
                <w:i w:val="false"/>
                <w:color w:val="000000"/>
                <w:sz w:val="20"/>
              </w:rPr>
              <w:t>Purpurheart</w:t>
            </w:r>
          </w:p>
          <w:p>
            <w:pPr>
              <w:spacing w:after="20"/>
              <w:ind w:left="20"/>
              <w:jc w:val="both"/>
            </w:pPr>
            <w:r>
              <w:rPr>
                <w:rFonts w:ascii="Times New Roman"/>
                <w:b w:val="false"/>
                <w:i w:val="false"/>
                <w:color w:val="000000"/>
                <w:sz w:val="20"/>
              </w:rPr>
              <w:t>Amarant,</w:t>
            </w:r>
          </w:p>
          <w:p>
            <w:pPr>
              <w:spacing w:after="20"/>
              <w:ind w:left="20"/>
              <w:jc w:val="both"/>
            </w:pPr>
            <w:r>
              <w:rPr>
                <w:rFonts w:ascii="Times New Roman"/>
                <w:b w:val="false"/>
                <w:i w:val="false"/>
                <w:color w:val="000000"/>
                <w:sz w:val="20"/>
              </w:rPr>
              <w:t>Purpleheart,</w:t>
            </w:r>
          </w:p>
          <w:p>
            <w:pPr>
              <w:spacing w:after="20"/>
              <w:ind w:left="20"/>
              <w:jc w:val="both"/>
            </w:pPr>
            <w:r>
              <w:rPr>
                <w:rFonts w:ascii="Times New Roman"/>
                <w:b w:val="false"/>
                <w:i w:val="false"/>
                <w:color w:val="000000"/>
                <w:sz w:val="20"/>
              </w:rPr>
              <w:t>Violetwood</w:t>
            </w:r>
          </w:p>
          <w:p>
            <w:pPr>
              <w:spacing w:after="20"/>
              <w:ind w:left="20"/>
              <w:jc w:val="both"/>
            </w:pPr>
            <w:r>
              <w:rPr>
                <w:rFonts w:ascii="Times New Roman"/>
                <w:b w:val="false"/>
                <w:i w:val="false"/>
                <w:color w:val="000000"/>
                <w:sz w:val="20"/>
              </w:rPr>
              <w:t>Amarant,</w:t>
            </w:r>
          </w:p>
          <w:p>
            <w:pPr>
              <w:spacing w:after="20"/>
              <w:ind w:left="20"/>
              <w:jc w:val="both"/>
            </w:pPr>
            <w:r>
              <w:rPr>
                <w:rFonts w:ascii="Times New Roman"/>
                <w:b w:val="false"/>
                <w:i w:val="false"/>
                <w:color w:val="000000"/>
                <w:sz w:val="20"/>
              </w:rPr>
              <w:t>Purpleheart,</w:t>
            </w:r>
          </w:p>
          <w:p>
            <w:pPr>
              <w:spacing w:after="20"/>
              <w:ind w:left="20"/>
              <w:jc w:val="both"/>
            </w:pPr>
            <w:r>
              <w:rPr>
                <w:rFonts w:ascii="Times New Roman"/>
                <w:b w:val="false"/>
                <w:i w:val="false"/>
                <w:color w:val="000000"/>
                <w:sz w:val="20"/>
              </w:rPr>
              <w:t>Violetwood</w:t>
            </w:r>
          </w:p>
        </w:tc>
      </w:tr>
      <w:tr>
        <w:trPr>
          <w:trHeight w:val="3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Penaga</w:t>
            </w:r>
          </w:p>
          <w:p>
            <w:pPr>
              <w:spacing w:after="20"/>
              <w:ind w:left="20"/>
              <w:jc w:val="both"/>
            </w:pPr>
            <w:r>
              <w:rPr>
                <w:rFonts w:ascii="Times New Roman"/>
                <w:b w:val="false"/>
                <w:i w:val="false"/>
                <w:color w:val="000000"/>
                <w:sz w:val="20"/>
              </w:rPr>
              <w:t xml:space="preserve">Мезуа железная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Mesua ferrea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Agacuram,</w:t>
            </w:r>
          </w:p>
          <w:p>
            <w:pPr>
              <w:spacing w:after="20"/>
              <w:ind w:left="20"/>
              <w:jc w:val="both"/>
            </w:pPr>
            <w:r>
              <w:rPr>
                <w:rFonts w:ascii="Times New Roman"/>
                <w:b w:val="false"/>
                <w:i w:val="false"/>
                <w:color w:val="000000"/>
                <w:sz w:val="20"/>
              </w:rPr>
              <w:t>Atha,</w:t>
            </w:r>
          </w:p>
          <w:p>
            <w:pPr>
              <w:spacing w:after="20"/>
              <w:ind w:left="20"/>
              <w:jc w:val="both"/>
            </w:pPr>
            <w:r>
              <w:rPr>
                <w:rFonts w:ascii="Times New Roman"/>
                <w:b w:val="false"/>
                <w:i w:val="false"/>
                <w:color w:val="000000"/>
                <w:sz w:val="20"/>
              </w:rPr>
              <w:t>Mallaynangai,</w:t>
            </w:r>
          </w:p>
          <w:p>
            <w:pPr>
              <w:spacing w:after="20"/>
              <w:ind w:left="20"/>
              <w:jc w:val="both"/>
            </w:pPr>
            <w:r>
              <w:rPr>
                <w:rFonts w:ascii="Times New Roman"/>
                <w:b w:val="false"/>
                <w:i w:val="false"/>
                <w:color w:val="000000"/>
                <w:sz w:val="20"/>
              </w:rPr>
              <w:t>Naga Sampige,</w:t>
            </w:r>
          </w:p>
          <w:p>
            <w:pPr>
              <w:spacing w:after="20"/>
              <w:ind w:left="20"/>
              <w:jc w:val="both"/>
            </w:pPr>
            <w:r>
              <w:rPr>
                <w:rFonts w:ascii="Times New Roman"/>
                <w:b w:val="false"/>
                <w:i w:val="false"/>
                <w:color w:val="000000"/>
                <w:sz w:val="20"/>
              </w:rPr>
              <w:t>Nagappu,</w:t>
            </w:r>
          </w:p>
          <w:p>
            <w:pPr>
              <w:spacing w:after="20"/>
              <w:ind w:left="20"/>
              <w:jc w:val="both"/>
            </w:pPr>
            <w:r>
              <w:rPr>
                <w:rFonts w:ascii="Times New Roman"/>
                <w:b w:val="false"/>
                <w:i w:val="false"/>
                <w:color w:val="000000"/>
                <w:sz w:val="20"/>
              </w:rPr>
              <w:t>Nangil,</w:t>
            </w:r>
          </w:p>
          <w:p>
            <w:pPr>
              <w:spacing w:after="20"/>
              <w:ind w:left="20"/>
              <w:jc w:val="both"/>
            </w:pPr>
            <w:r>
              <w:rPr>
                <w:rFonts w:ascii="Times New Roman"/>
                <w:b w:val="false"/>
                <w:i w:val="false"/>
                <w:color w:val="000000"/>
                <w:sz w:val="20"/>
              </w:rPr>
              <w:t>Nangu,</w:t>
            </w:r>
          </w:p>
          <w:p>
            <w:pPr>
              <w:spacing w:after="20"/>
              <w:ind w:left="20"/>
              <w:jc w:val="both"/>
            </w:pPr>
            <w:r>
              <w:rPr>
                <w:rFonts w:ascii="Times New Roman"/>
                <w:b w:val="false"/>
                <w:i w:val="false"/>
                <w:color w:val="000000"/>
                <w:sz w:val="20"/>
              </w:rPr>
              <w:t>Nangul,</w:t>
            </w:r>
          </w:p>
          <w:p>
            <w:pPr>
              <w:spacing w:after="20"/>
              <w:ind w:left="20"/>
              <w:jc w:val="both"/>
            </w:pPr>
            <w:r>
              <w:rPr>
                <w:rFonts w:ascii="Times New Roman"/>
                <w:b w:val="false"/>
                <w:i w:val="false"/>
                <w:color w:val="000000"/>
                <w:sz w:val="20"/>
              </w:rPr>
              <w:t>Suruli</w:t>
            </w:r>
          </w:p>
          <w:p>
            <w:pPr>
              <w:spacing w:after="20"/>
              <w:ind w:left="20"/>
              <w:jc w:val="both"/>
            </w:pPr>
            <w:r>
              <w:rPr>
                <w:rFonts w:ascii="Times New Roman"/>
                <w:b w:val="false"/>
                <w:i w:val="false"/>
                <w:color w:val="000000"/>
                <w:sz w:val="20"/>
              </w:rPr>
              <w:t>Churuli,</w:t>
            </w:r>
          </w:p>
          <w:p>
            <w:pPr>
              <w:spacing w:after="20"/>
              <w:ind w:left="20"/>
              <w:jc w:val="both"/>
            </w:pPr>
            <w:r>
              <w:rPr>
                <w:rFonts w:ascii="Times New Roman"/>
                <w:b w:val="false"/>
                <w:i w:val="false"/>
                <w:color w:val="000000"/>
                <w:sz w:val="20"/>
              </w:rPr>
              <w:t>Nagacampakam,</w:t>
            </w:r>
          </w:p>
          <w:p>
            <w:pPr>
              <w:spacing w:after="20"/>
              <w:ind w:left="20"/>
              <w:jc w:val="both"/>
            </w:pPr>
            <w:r>
              <w:rPr>
                <w:rFonts w:ascii="Times New Roman"/>
                <w:b w:val="false"/>
                <w:i w:val="false"/>
                <w:color w:val="000000"/>
                <w:sz w:val="20"/>
              </w:rPr>
              <w:t>Nagapoovu,</w:t>
            </w:r>
          </w:p>
          <w:p>
            <w:pPr>
              <w:spacing w:after="20"/>
              <w:ind w:left="20"/>
              <w:jc w:val="both"/>
            </w:pPr>
            <w:r>
              <w:rPr>
                <w:rFonts w:ascii="Times New Roman"/>
                <w:b w:val="false"/>
                <w:i w:val="false"/>
                <w:color w:val="000000"/>
                <w:sz w:val="20"/>
              </w:rPr>
              <w:t>Nanku,</w:t>
            </w:r>
          </w:p>
          <w:p>
            <w:pPr>
              <w:spacing w:after="20"/>
              <w:ind w:left="20"/>
              <w:jc w:val="both"/>
            </w:pPr>
            <w:r>
              <w:rPr>
                <w:rFonts w:ascii="Times New Roman"/>
                <w:b w:val="false"/>
                <w:i w:val="false"/>
                <w:color w:val="000000"/>
                <w:sz w:val="20"/>
              </w:rPr>
              <w:t>Vayanavu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Iron wood tree</w:t>
            </w:r>
          </w:p>
        </w:tc>
      </w:tr>
      <w:tr>
        <w:trPr>
          <w:trHeight w:val="3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Pernambouc Цезальпиния ежовая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Caesalpinia echinata Lam.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Brasileto, Ibirapitanga, Orabutб,</w:t>
            </w:r>
          </w:p>
          <w:p>
            <w:pPr>
              <w:spacing w:after="20"/>
              <w:ind w:left="20"/>
              <w:jc w:val="both"/>
            </w:pPr>
            <w:r>
              <w:rPr>
                <w:rFonts w:ascii="Times New Roman"/>
                <w:b w:val="false"/>
                <w:i w:val="false"/>
                <w:color w:val="000000"/>
                <w:sz w:val="20"/>
              </w:rPr>
              <w:t xml:space="preserve">Pernambuco, </w:t>
            </w:r>
          </w:p>
          <w:p>
            <w:pPr>
              <w:spacing w:after="20"/>
              <w:ind w:left="20"/>
              <w:jc w:val="both"/>
            </w:pPr>
            <w:r>
              <w:rPr>
                <w:rFonts w:ascii="Times New Roman"/>
                <w:b w:val="false"/>
                <w:i w:val="false"/>
                <w:color w:val="000000"/>
                <w:sz w:val="20"/>
              </w:rPr>
              <w:t xml:space="preserve">Pau Brasil, </w:t>
            </w:r>
          </w:p>
          <w:p>
            <w:pPr>
              <w:spacing w:after="20"/>
              <w:ind w:left="20"/>
              <w:jc w:val="both"/>
            </w:pPr>
            <w:r>
              <w:rPr>
                <w:rFonts w:ascii="Times New Roman"/>
                <w:b w:val="false"/>
                <w:i w:val="false"/>
                <w:color w:val="000000"/>
                <w:sz w:val="20"/>
              </w:rPr>
              <w:t>Pau Rosado</w:t>
            </w:r>
          </w:p>
        </w:tc>
      </w:tr>
      <w:tr>
        <w:trPr>
          <w:trHeight w:val="31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Peruvian Pepper Перуанский перец</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Schinus molle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Arveira</w:t>
            </w:r>
          </w:p>
          <w:p>
            <w:pPr>
              <w:spacing w:after="20"/>
              <w:ind w:left="20"/>
              <w:jc w:val="both"/>
            </w:pPr>
            <w:r>
              <w:rPr>
                <w:rFonts w:ascii="Times New Roman"/>
                <w:b w:val="false"/>
                <w:i w:val="false"/>
                <w:color w:val="000000"/>
                <w:sz w:val="20"/>
              </w:rPr>
              <w:t>Pimienta</w:t>
            </w:r>
          </w:p>
          <w:p>
            <w:pPr>
              <w:spacing w:after="20"/>
              <w:ind w:left="20"/>
              <w:jc w:val="both"/>
            </w:pPr>
            <w:r>
              <w:rPr>
                <w:rFonts w:ascii="Times New Roman"/>
                <w:b w:val="false"/>
                <w:i w:val="false"/>
                <w:color w:val="000000"/>
                <w:sz w:val="20"/>
              </w:rPr>
              <w:t>Pirul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Poivre Rosе</w:t>
            </w:r>
          </w:p>
          <w:p>
            <w:pPr>
              <w:spacing w:after="20"/>
              <w:ind w:left="20"/>
              <w:jc w:val="both"/>
            </w:pPr>
            <w:r>
              <w:rPr>
                <w:rFonts w:ascii="Times New Roman"/>
                <w:b w:val="false"/>
                <w:i w:val="false"/>
                <w:color w:val="000000"/>
                <w:sz w:val="20"/>
              </w:rPr>
              <w:t>California Pepper Tree,</w:t>
            </w:r>
          </w:p>
          <w:p>
            <w:pPr>
              <w:spacing w:after="20"/>
              <w:ind w:left="20"/>
              <w:jc w:val="both"/>
            </w:pPr>
            <w:r>
              <w:rPr>
                <w:rFonts w:ascii="Times New Roman"/>
                <w:b w:val="false"/>
                <w:i w:val="false"/>
                <w:color w:val="000000"/>
                <w:sz w:val="20"/>
              </w:rPr>
              <w:t>Chilean Pepper Tree,</w:t>
            </w:r>
          </w:p>
          <w:p>
            <w:pPr>
              <w:spacing w:after="20"/>
              <w:ind w:left="20"/>
              <w:jc w:val="both"/>
            </w:pPr>
            <w:r>
              <w:rPr>
                <w:rFonts w:ascii="Times New Roman"/>
                <w:b w:val="false"/>
                <w:i w:val="false"/>
                <w:color w:val="000000"/>
                <w:sz w:val="20"/>
              </w:rPr>
              <w:t>Mastic Tree,</w:t>
            </w:r>
          </w:p>
          <w:p>
            <w:pPr>
              <w:spacing w:after="20"/>
              <w:ind w:left="20"/>
              <w:jc w:val="both"/>
            </w:pPr>
            <w:r>
              <w:rPr>
                <w:rFonts w:ascii="Times New Roman"/>
                <w:b w:val="false"/>
                <w:i w:val="false"/>
                <w:color w:val="000000"/>
                <w:sz w:val="20"/>
              </w:rPr>
              <w:t>Molle,</w:t>
            </w:r>
          </w:p>
          <w:p>
            <w:pPr>
              <w:spacing w:after="20"/>
              <w:ind w:left="20"/>
              <w:jc w:val="both"/>
            </w:pPr>
            <w:r>
              <w:rPr>
                <w:rFonts w:ascii="Times New Roman"/>
                <w:b w:val="false"/>
                <w:i w:val="false"/>
                <w:color w:val="000000"/>
                <w:sz w:val="20"/>
              </w:rPr>
              <w:t>Pepper Berry Tree,</w:t>
            </w:r>
          </w:p>
          <w:p>
            <w:pPr>
              <w:spacing w:after="20"/>
              <w:ind w:left="20"/>
              <w:jc w:val="both"/>
            </w:pPr>
            <w:r>
              <w:rPr>
                <w:rFonts w:ascii="Times New Roman"/>
                <w:b w:val="false"/>
                <w:i w:val="false"/>
                <w:color w:val="000000"/>
                <w:sz w:val="20"/>
              </w:rPr>
              <w:t>Pepper Tree,</w:t>
            </w:r>
          </w:p>
          <w:p>
            <w:pPr>
              <w:spacing w:after="20"/>
              <w:ind w:left="20"/>
              <w:jc w:val="both"/>
            </w:pPr>
            <w:r>
              <w:rPr>
                <w:rFonts w:ascii="Times New Roman"/>
                <w:b w:val="false"/>
                <w:i w:val="false"/>
                <w:color w:val="000000"/>
                <w:sz w:val="20"/>
              </w:rPr>
              <w:t>Peruvian Mastic,</w:t>
            </w:r>
          </w:p>
          <w:p>
            <w:pPr>
              <w:spacing w:after="20"/>
              <w:ind w:left="20"/>
              <w:jc w:val="both"/>
            </w:pPr>
            <w:r>
              <w:rPr>
                <w:rFonts w:ascii="Times New Roman"/>
                <w:b w:val="false"/>
                <w:i w:val="false"/>
                <w:color w:val="000000"/>
                <w:sz w:val="20"/>
              </w:rPr>
              <w:t>Peruvian Pepper Tree,</w:t>
            </w:r>
          </w:p>
          <w:p>
            <w:pPr>
              <w:spacing w:after="20"/>
              <w:ind w:left="20"/>
              <w:jc w:val="both"/>
            </w:pPr>
            <w:r>
              <w:rPr>
                <w:rFonts w:ascii="Times New Roman"/>
                <w:b w:val="false"/>
                <w:i w:val="false"/>
                <w:color w:val="000000"/>
                <w:sz w:val="20"/>
              </w:rPr>
              <w:t>Pink Pepper,</w:t>
            </w:r>
          </w:p>
          <w:p>
            <w:pPr>
              <w:spacing w:after="20"/>
              <w:ind w:left="20"/>
              <w:jc w:val="both"/>
            </w:pPr>
            <w:r>
              <w:rPr>
                <w:rFonts w:ascii="Times New Roman"/>
                <w:b w:val="false"/>
                <w:i w:val="false"/>
                <w:color w:val="000000"/>
                <w:sz w:val="20"/>
              </w:rPr>
              <w:t>Weeping Pepper</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Pillarwood</w:t>
            </w:r>
          </w:p>
          <w:p>
            <w:pPr>
              <w:spacing w:after="20"/>
              <w:ind w:left="20"/>
              <w:jc w:val="both"/>
            </w:pPr>
            <w:r>
              <w:rPr>
                <w:rFonts w:ascii="Times New Roman"/>
                <w:b w:val="false"/>
                <w:i w:val="false"/>
                <w:color w:val="000000"/>
                <w:sz w:val="20"/>
              </w:rPr>
              <w:t>Кассипурея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Cassipourea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Cassipourea malosana (Baker) Alston</w:t>
            </w:r>
          </w:p>
          <w:p>
            <w:pPr>
              <w:spacing w:after="20"/>
              <w:ind w:left="20"/>
              <w:jc w:val="both"/>
            </w:pPr>
            <w:r>
              <w:rPr>
                <w:rFonts w:ascii="Times New Roman"/>
                <w:b w:val="false"/>
                <w:i w:val="false"/>
                <w:color w:val="000000"/>
                <w:sz w:val="20"/>
              </w:rPr>
              <w:t>(Syn. Cassipourea elliottii (Engl.) Alston)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Pilon </w:t>
            </w:r>
            <w:r>
              <w:br/>
            </w:r>
            <w:r>
              <w:rPr>
                <w:rFonts w:ascii="Times New Roman"/>
                <w:b w:val="false"/>
                <w:i w:val="false"/>
                <w:color w:val="000000"/>
                <w:sz w:val="20"/>
              </w:rPr>
              <w:t>
</w:t>
            </w:r>
            <w:r>
              <w:rPr>
                <w:rFonts w:ascii="Times New Roman"/>
                <w:b w:val="false"/>
                <w:i w:val="false"/>
                <w:color w:val="000000"/>
                <w:sz w:val="20"/>
              </w:rPr>
              <w:t>Пилонес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Hieronyma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 xml:space="preserve">Эквадор </w:t>
            </w:r>
          </w:p>
          <w:p>
            <w:pPr>
              <w:spacing w:after="20"/>
              <w:ind w:left="20"/>
              <w:jc w:val="both"/>
            </w:pPr>
            <w:r>
              <w:rPr>
                <w:rFonts w:ascii="Times New Roman"/>
                <w:b w:val="false"/>
                <w:i w:val="false"/>
                <w:color w:val="000000"/>
                <w:sz w:val="20"/>
              </w:rPr>
              <w:t>Гондурас</w:t>
            </w:r>
          </w:p>
          <w:p>
            <w:pPr>
              <w:spacing w:after="20"/>
              <w:ind w:left="20"/>
              <w:jc w:val="both"/>
            </w:pPr>
            <w:r>
              <w:rPr>
                <w:rFonts w:ascii="Times New Roman"/>
                <w:b w:val="false"/>
                <w:i w:val="false"/>
                <w:color w:val="000000"/>
                <w:sz w:val="20"/>
              </w:rPr>
              <w:t>Никарагуа</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Suradanni</w:t>
            </w:r>
          </w:p>
          <w:p>
            <w:pPr>
              <w:spacing w:after="20"/>
              <w:ind w:left="20"/>
              <w:jc w:val="both"/>
            </w:pPr>
            <w:r>
              <w:rPr>
                <w:rFonts w:ascii="Times New Roman"/>
                <w:b w:val="false"/>
                <w:i w:val="false"/>
                <w:color w:val="000000"/>
                <w:sz w:val="20"/>
              </w:rPr>
              <w:t>Acuarana,</w:t>
            </w:r>
          </w:p>
          <w:p>
            <w:pPr>
              <w:spacing w:after="20"/>
              <w:ind w:left="20"/>
              <w:jc w:val="both"/>
            </w:pPr>
            <w:r>
              <w:rPr>
                <w:rFonts w:ascii="Times New Roman"/>
                <w:b w:val="false"/>
                <w:i w:val="false"/>
                <w:color w:val="000000"/>
                <w:sz w:val="20"/>
              </w:rPr>
              <w:t>Sangue De Boi,</w:t>
            </w:r>
          </w:p>
          <w:p>
            <w:pPr>
              <w:spacing w:after="20"/>
              <w:ind w:left="20"/>
              <w:jc w:val="both"/>
            </w:pPr>
            <w:r>
              <w:rPr>
                <w:rFonts w:ascii="Times New Roman"/>
                <w:b w:val="false"/>
                <w:i w:val="false"/>
                <w:color w:val="000000"/>
                <w:sz w:val="20"/>
              </w:rPr>
              <w:t>Urucurana</w:t>
            </w:r>
          </w:p>
          <w:p>
            <w:pPr>
              <w:spacing w:after="20"/>
              <w:ind w:left="20"/>
              <w:jc w:val="both"/>
            </w:pPr>
            <w:r>
              <w:rPr>
                <w:rFonts w:ascii="Times New Roman"/>
                <w:b w:val="false"/>
                <w:i w:val="false"/>
                <w:color w:val="000000"/>
                <w:sz w:val="20"/>
              </w:rPr>
              <w:t>Mascarey</w:t>
            </w:r>
          </w:p>
          <w:p>
            <w:pPr>
              <w:spacing w:after="20"/>
              <w:ind w:left="20"/>
              <w:jc w:val="both"/>
            </w:pPr>
            <w:r>
              <w:rPr>
                <w:rFonts w:ascii="Times New Roman"/>
                <w:b w:val="false"/>
                <w:i w:val="false"/>
                <w:color w:val="000000"/>
                <w:sz w:val="20"/>
              </w:rPr>
              <w:t>Mascarе</w:t>
            </w:r>
          </w:p>
          <w:p>
            <w:pPr>
              <w:spacing w:after="20"/>
              <w:ind w:left="20"/>
              <w:jc w:val="both"/>
            </w:pPr>
            <w:r>
              <w:rPr>
                <w:rFonts w:ascii="Times New Roman"/>
                <w:b w:val="false"/>
                <w:i w:val="false"/>
                <w:color w:val="000000"/>
                <w:sz w:val="20"/>
              </w:rPr>
              <w:t>Rosita</w:t>
            </w:r>
          </w:p>
          <w:p>
            <w:pPr>
              <w:spacing w:after="20"/>
              <w:ind w:left="20"/>
              <w:jc w:val="both"/>
            </w:pPr>
            <w:r>
              <w:rPr>
                <w:rFonts w:ascii="Times New Roman"/>
                <w:b w:val="false"/>
                <w:i w:val="false"/>
                <w:color w:val="000000"/>
                <w:sz w:val="20"/>
              </w:rPr>
              <w:t>Nanciton</w:t>
            </w:r>
          </w:p>
          <w:p>
            <w:pPr>
              <w:spacing w:after="20"/>
              <w:ind w:left="20"/>
              <w:jc w:val="both"/>
            </w:pPr>
            <w:r>
              <w:rPr>
                <w:rFonts w:ascii="Times New Roman"/>
                <w:b w:val="false"/>
                <w:i w:val="false"/>
                <w:color w:val="000000"/>
                <w:sz w:val="20"/>
              </w:rPr>
              <w:t>Trompillo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Piquia </w:t>
            </w:r>
            <w:r>
              <w:br/>
            </w:r>
            <w:r>
              <w:rPr>
                <w:rFonts w:ascii="Times New Roman"/>
                <w:b w:val="false"/>
                <w:i w:val="false"/>
                <w:color w:val="000000"/>
                <w:sz w:val="20"/>
              </w:rPr>
              <w:t>
</w:t>
            </w:r>
            <w:r>
              <w:rPr>
                <w:rFonts w:ascii="Times New Roman"/>
                <w:b w:val="false"/>
                <w:i w:val="false"/>
                <w:color w:val="000000"/>
                <w:sz w:val="20"/>
              </w:rPr>
              <w:t>Пиквия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Caryocar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Caryocar costaricense Donn. Sm.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Коста-Рика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Гаеана</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Piquia</w:t>
            </w:r>
          </w:p>
          <w:p>
            <w:pPr>
              <w:spacing w:after="20"/>
              <w:ind w:left="20"/>
              <w:jc w:val="both"/>
            </w:pPr>
            <w:r>
              <w:rPr>
                <w:rFonts w:ascii="Times New Roman"/>
                <w:b w:val="false"/>
                <w:i w:val="false"/>
                <w:color w:val="000000"/>
                <w:sz w:val="20"/>
              </w:rPr>
              <w:t>Almendrillo,</w:t>
            </w:r>
          </w:p>
          <w:p>
            <w:pPr>
              <w:spacing w:after="20"/>
              <w:ind w:left="20"/>
              <w:jc w:val="both"/>
            </w:pPr>
            <w:r>
              <w:rPr>
                <w:rFonts w:ascii="Times New Roman"/>
                <w:b w:val="false"/>
                <w:i w:val="false"/>
                <w:color w:val="000000"/>
                <w:sz w:val="20"/>
              </w:rPr>
              <w:t>Almendron,</w:t>
            </w:r>
          </w:p>
          <w:p>
            <w:pPr>
              <w:spacing w:after="20"/>
              <w:ind w:left="20"/>
              <w:jc w:val="both"/>
            </w:pPr>
            <w:r>
              <w:rPr>
                <w:rFonts w:ascii="Times New Roman"/>
                <w:b w:val="false"/>
                <w:i w:val="false"/>
                <w:color w:val="000000"/>
                <w:sz w:val="20"/>
              </w:rPr>
              <w:t>Cagui</w:t>
            </w:r>
          </w:p>
          <w:p>
            <w:pPr>
              <w:spacing w:after="20"/>
              <w:ind w:left="20"/>
              <w:jc w:val="both"/>
            </w:pPr>
            <w:r>
              <w:rPr>
                <w:rFonts w:ascii="Times New Roman"/>
                <w:b w:val="false"/>
                <w:i w:val="false"/>
                <w:color w:val="000000"/>
                <w:sz w:val="20"/>
              </w:rPr>
              <w:t>Aji,</w:t>
            </w:r>
          </w:p>
          <w:p>
            <w:pPr>
              <w:spacing w:after="20"/>
              <w:ind w:left="20"/>
              <w:jc w:val="both"/>
            </w:pPr>
            <w:r>
              <w:rPr>
                <w:rFonts w:ascii="Times New Roman"/>
                <w:b w:val="false"/>
                <w:i w:val="false"/>
                <w:color w:val="000000"/>
                <w:sz w:val="20"/>
              </w:rPr>
              <w:t>Ajillo</w:t>
            </w:r>
          </w:p>
          <w:p>
            <w:pPr>
              <w:spacing w:after="20"/>
              <w:ind w:left="20"/>
              <w:jc w:val="both"/>
            </w:pPr>
            <w:r>
              <w:rPr>
                <w:rFonts w:ascii="Times New Roman"/>
                <w:b w:val="false"/>
                <w:i w:val="false"/>
                <w:color w:val="000000"/>
                <w:sz w:val="20"/>
              </w:rPr>
              <w:t>Pekia</w:t>
            </w:r>
          </w:p>
          <w:p>
            <w:pPr>
              <w:spacing w:after="20"/>
              <w:ind w:left="20"/>
              <w:jc w:val="both"/>
            </w:pPr>
            <w:r>
              <w:rPr>
                <w:rFonts w:ascii="Times New Roman"/>
                <w:b w:val="false"/>
                <w:i w:val="false"/>
                <w:color w:val="000000"/>
                <w:sz w:val="20"/>
              </w:rPr>
              <w:t>Sawarie</w:t>
            </w:r>
          </w:p>
        </w:tc>
      </w:tr>
      <w:tr>
        <w:trPr>
          <w:trHeight w:val="15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Platano </w:t>
            </w:r>
            <w:r>
              <w:br/>
            </w:r>
            <w:r>
              <w:rPr>
                <w:rFonts w:ascii="Times New Roman"/>
                <w:b w:val="false"/>
                <w:i w:val="false"/>
                <w:color w:val="000000"/>
                <w:sz w:val="20"/>
              </w:rPr>
              <w:t>
</w:t>
            </w:r>
            <w:r>
              <w:rPr>
                <w:rFonts w:ascii="Times New Roman"/>
                <w:b w:val="false"/>
                <w:i w:val="false"/>
                <w:color w:val="000000"/>
                <w:sz w:val="20"/>
              </w:rPr>
              <w:t>Анегри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Pouteria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Pombeira Цитарексилум</w:t>
            </w:r>
            <w:r>
              <w:br/>
            </w:r>
            <w:r>
              <w:rPr>
                <w:rFonts w:ascii="Times New Roman"/>
                <w:b w:val="false"/>
                <w:i w:val="false"/>
                <w:color w:val="000000"/>
                <w:sz w:val="20"/>
              </w:rPr>
              <w:t>
</w:t>
            </w:r>
            <w:r>
              <w:rPr>
                <w:rFonts w:ascii="Times New Roman"/>
                <w:b w:val="false"/>
                <w:i w:val="false"/>
                <w:color w:val="000000"/>
                <w:sz w:val="20"/>
              </w:rPr>
              <w:t>колючий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Citharexylum fruticosum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Fiddlewood</w:t>
            </w:r>
          </w:p>
        </w:tc>
      </w:tr>
      <w:tr>
        <w:trPr>
          <w:trHeight w:val="3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Primavera </w:t>
            </w:r>
            <w:r>
              <w:br/>
            </w:r>
            <w:r>
              <w:rPr>
                <w:rFonts w:ascii="Times New Roman"/>
                <w:b w:val="false"/>
                <w:i w:val="false"/>
                <w:color w:val="000000"/>
                <w:sz w:val="20"/>
              </w:rPr>
              <w:t>
</w:t>
            </w:r>
            <w:r>
              <w:rPr>
                <w:rFonts w:ascii="Times New Roman"/>
                <w:b w:val="false"/>
                <w:i w:val="false"/>
                <w:color w:val="000000"/>
                <w:sz w:val="20"/>
              </w:rPr>
              <w:t>Табебуйя доннелл-смитии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Tabebuia donnell-smithii Rose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Gold Tree</w:t>
            </w:r>
          </w:p>
        </w:tc>
      </w:tr>
      <w:tr>
        <w:trPr>
          <w:trHeight w:val="21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Punah [Тетрамериста оголенная]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Tetramerista glabra Miq.</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Punal,</w:t>
            </w:r>
          </w:p>
          <w:p>
            <w:pPr>
              <w:spacing w:after="20"/>
              <w:ind w:left="20"/>
              <w:jc w:val="both"/>
            </w:pPr>
            <w:r>
              <w:rPr>
                <w:rFonts w:ascii="Times New Roman"/>
                <w:b w:val="false"/>
                <w:i w:val="false"/>
                <w:color w:val="000000"/>
                <w:sz w:val="20"/>
              </w:rPr>
              <w:t>Bang Kalis,</w:t>
            </w:r>
          </w:p>
          <w:p>
            <w:pPr>
              <w:spacing w:after="20"/>
              <w:ind w:left="20"/>
              <w:jc w:val="both"/>
            </w:pPr>
            <w:r>
              <w:rPr>
                <w:rFonts w:ascii="Times New Roman"/>
                <w:b w:val="false"/>
                <w:i w:val="false"/>
                <w:color w:val="000000"/>
                <w:sz w:val="20"/>
              </w:rPr>
              <w:t>Paya</w:t>
            </w:r>
          </w:p>
          <w:p>
            <w:pPr>
              <w:spacing w:after="20"/>
              <w:ind w:left="20"/>
              <w:jc w:val="both"/>
            </w:pPr>
            <w:r>
              <w:rPr>
                <w:rFonts w:ascii="Times New Roman"/>
                <w:b w:val="false"/>
                <w:i w:val="false"/>
                <w:color w:val="000000"/>
                <w:sz w:val="20"/>
              </w:rPr>
              <w:t>Punam,</w:t>
            </w:r>
          </w:p>
          <w:p>
            <w:pPr>
              <w:spacing w:after="20"/>
              <w:ind w:left="20"/>
              <w:jc w:val="both"/>
            </w:pPr>
            <w:r>
              <w:rPr>
                <w:rFonts w:ascii="Times New Roman"/>
                <w:b w:val="false"/>
                <w:i w:val="false"/>
                <w:color w:val="000000"/>
                <w:sz w:val="20"/>
              </w:rPr>
              <w:t>Ponga,</w:t>
            </w:r>
          </w:p>
          <w:p>
            <w:pPr>
              <w:spacing w:after="20"/>
              <w:ind w:left="20"/>
              <w:jc w:val="both"/>
            </w:pPr>
            <w:r>
              <w:rPr>
                <w:rFonts w:ascii="Times New Roman"/>
                <w:b w:val="false"/>
                <w:i w:val="false"/>
                <w:color w:val="000000"/>
                <w:sz w:val="20"/>
              </w:rPr>
              <w:t>Peda,</w:t>
            </w:r>
          </w:p>
          <w:p>
            <w:pPr>
              <w:spacing w:after="20"/>
              <w:ind w:left="20"/>
              <w:jc w:val="both"/>
            </w:pPr>
            <w:r>
              <w:rPr>
                <w:rFonts w:ascii="Times New Roman"/>
                <w:b w:val="false"/>
                <w:i w:val="false"/>
                <w:color w:val="000000"/>
                <w:sz w:val="20"/>
              </w:rPr>
              <w:t>Entuyut,</w:t>
            </w:r>
          </w:p>
          <w:p>
            <w:pPr>
              <w:spacing w:after="20"/>
              <w:ind w:left="20"/>
              <w:jc w:val="both"/>
            </w:pPr>
            <w:r>
              <w:rPr>
                <w:rFonts w:ascii="Times New Roman"/>
                <w:b w:val="false"/>
                <w:i w:val="false"/>
                <w:color w:val="000000"/>
                <w:sz w:val="20"/>
              </w:rPr>
              <w:t>Amat,</w:t>
            </w:r>
          </w:p>
          <w:p>
            <w:pPr>
              <w:spacing w:after="20"/>
              <w:ind w:left="20"/>
              <w:jc w:val="both"/>
            </w:pPr>
            <w:r>
              <w:rPr>
                <w:rFonts w:ascii="Times New Roman"/>
                <w:b w:val="false"/>
                <w:i w:val="false"/>
                <w:color w:val="000000"/>
                <w:sz w:val="20"/>
              </w:rPr>
              <w:t>Tuyut</w:t>
            </w:r>
          </w:p>
        </w:tc>
      </w:tr>
      <w:tr>
        <w:trPr>
          <w:trHeight w:val="37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Pyinkado </w:t>
            </w:r>
            <w:r>
              <w:br/>
            </w:r>
            <w:r>
              <w:rPr>
                <w:rFonts w:ascii="Times New Roman"/>
                <w:b w:val="false"/>
                <w:i w:val="false"/>
                <w:color w:val="000000"/>
                <w:sz w:val="20"/>
              </w:rPr>
              <w:t>
</w:t>
            </w:r>
            <w:r>
              <w:rPr>
                <w:rFonts w:ascii="Times New Roman"/>
                <w:b w:val="false"/>
                <w:i w:val="false"/>
                <w:color w:val="000000"/>
                <w:sz w:val="20"/>
              </w:rPr>
              <w:t>Ксилия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Xylia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Quaruba </w:t>
            </w:r>
            <w:r>
              <w:br/>
            </w:r>
            <w:r>
              <w:rPr>
                <w:rFonts w:ascii="Times New Roman"/>
                <w:b w:val="false"/>
                <w:i w:val="false"/>
                <w:color w:val="000000"/>
                <w:sz w:val="20"/>
              </w:rPr>
              <w:t>
</w:t>
            </w:r>
            <w:r>
              <w:rPr>
                <w:rFonts w:ascii="Times New Roman"/>
                <w:b w:val="false"/>
                <w:i w:val="false"/>
                <w:color w:val="000000"/>
                <w:sz w:val="20"/>
              </w:rPr>
              <w:t>[Вохизия гондурасская]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Vochysia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Vochysia guatemalensis Don. Sm.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Vochysia schomburgkii Warm.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Iteballi,</w:t>
            </w:r>
          </w:p>
          <w:p>
            <w:pPr>
              <w:spacing w:after="20"/>
              <w:ind w:left="20"/>
              <w:jc w:val="both"/>
            </w:pPr>
            <w:r>
              <w:rPr>
                <w:rFonts w:ascii="Times New Roman"/>
                <w:b w:val="false"/>
                <w:i w:val="false"/>
                <w:color w:val="000000"/>
                <w:sz w:val="20"/>
              </w:rPr>
              <w:t>San Juбn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Ramin </w:t>
            </w:r>
            <w:r>
              <w:br/>
            </w:r>
            <w:r>
              <w:rPr>
                <w:rFonts w:ascii="Times New Roman"/>
                <w:b w:val="false"/>
                <w:i w:val="false"/>
                <w:color w:val="000000"/>
                <w:sz w:val="20"/>
              </w:rPr>
              <w:t>
</w:t>
            </w:r>
            <w:r>
              <w:rPr>
                <w:rFonts w:ascii="Times New Roman"/>
                <w:b w:val="false"/>
                <w:i w:val="false"/>
                <w:color w:val="000000"/>
                <w:sz w:val="20"/>
              </w:rPr>
              <w:t>[Гонистилюс Варбурга]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Gonystylus bancanus (Miq.) Kurz</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Gonystylus macrophyllus (Miq.) Airy Shaw</w:t>
            </w:r>
          </w:p>
          <w:p>
            <w:pPr>
              <w:spacing w:after="20"/>
              <w:ind w:left="20"/>
              <w:jc w:val="both"/>
            </w:pPr>
            <w:r>
              <w:rPr>
                <w:rFonts w:ascii="Times New Roman"/>
                <w:b w:val="false"/>
                <w:i w:val="false"/>
                <w:color w:val="000000"/>
                <w:sz w:val="20"/>
              </w:rPr>
              <w:t>(Syn. Gonystylus philippinensis Elm.)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Gonystylus reticulatus (Elm.) Merr.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Филиппины </w:t>
            </w:r>
          </w:p>
          <w:p>
            <w:pPr>
              <w:spacing w:after="20"/>
              <w:ind w:left="20"/>
              <w:jc w:val="both"/>
            </w:pPr>
            <w:r>
              <w:rPr>
                <w:rFonts w:ascii="Times New Roman"/>
                <w:b w:val="false"/>
                <w:i w:val="false"/>
                <w:color w:val="000000"/>
                <w:sz w:val="20"/>
              </w:rPr>
              <w:t xml:space="preserve">Соломоновы острова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Швейцария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Garu-Buaja,</w:t>
            </w:r>
          </w:p>
          <w:p>
            <w:pPr>
              <w:spacing w:after="20"/>
              <w:ind w:left="20"/>
              <w:jc w:val="both"/>
            </w:pPr>
            <w:r>
              <w:rPr>
                <w:rFonts w:ascii="Times New Roman"/>
                <w:b w:val="false"/>
                <w:i w:val="false"/>
                <w:color w:val="000000"/>
                <w:sz w:val="20"/>
              </w:rPr>
              <w:t>Akenia,</w:t>
            </w:r>
          </w:p>
          <w:p>
            <w:pPr>
              <w:spacing w:after="20"/>
              <w:ind w:left="20"/>
              <w:jc w:val="both"/>
            </w:pPr>
            <w:r>
              <w:rPr>
                <w:rFonts w:ascii="Times New Roman"/>
                <w:b w:val="false"/>
                <w:i w:val="false"/>
                <w:color w:val="000000"/>
                <w:sz w:val="20"/>
              </w:rPr>
              <w:t>Medang Keram</w:t>
            </w:r>
          </w:p>
          <w:p>
            <w:pPr>
              <w:spacing w:after="20"/>
              <w:ind w:left="20"/>
              <w:jc w:val="both"/>
            </w:pPr>
            <w:r>
              <w:rPr>
                <w:rFonts w:ascii="Times New Roman"/>
                <w:b w:val="false"/>
                <w:i w:val="false"/>
                <w:color w:val="000000"/>
                <w:sz w:val="20"/>
              </w:rPr>
              <w:t>Melawis,</w:t>
            </w:r>
          </w:p>
          <w:p>
            <w:pPr>
              <w:spacing w:after="20"/>
              <w:ind w:left="20"/>
              <w:jc w:val="both"/>
            </w:pPr>
            <w:r>
              <w:rPr>
                <w:rFonts w:ascii="Times New Roman"/>
                <w:b w:val="false"/>
                <w:i w:val="false"/>
                <w:color w:val="000000"/>
                <w:sz w:val="20"/>
              </w:rPr>
              <w:t>Ramin Batu,</w:t>
            </w:r>
          </w:p>
          <w:p>
            <w:pPr>
              <w:spacing w:after="20"/>
              <w:ind w:left="20"/>
              <w:jc w:val="both"/>
            </w:pPr>
            <w:r>
              <w:rPr>
                <w:rFonts w:ascii="Times New Roman"/>
                <w:b w:val="false"/>
                <w:i w:val="false"/>
                <w:color w:val="000000"/>
                <w:sz w:val="20"/>
              </w:rPr>
              <w:t>Ramin Telur,</w:t>
            </w:r>
          </w:p>
          <w:p>
            <w:pPr>
              <w:spacing w:after="20"/>
              <w:ind w:left="20"/>
              <w:jc w:val="both"/>
            </w:pPr>
            <w:r>
              <w:rPr>
                <w:rFonts w:ascii="Times New Roman"/>
                <w:b w:val="false"/>
                <w:i w:val="false"/>
                <w:color w:val="000000"/>
                <w:sz w:val="20"/>
              </w:rPr>
              <w:t>Ahmin</w:t>
            </w:r>
          </w:p>
          <w:p>
            <w:pPr>
              <w:spacing w:after="20"/>
              <w:ind w:left="20"/>
              <w:jc w:val="both"/>
            </w:pPr>
            <w:r>
              <w:rPr>
                <w:rFonts w:ascii="Times New Roman"/>
                <w:b w:val="false"/>
                <w:i w:val="false"/>
                <w:color w:val="000000"/>
                <w:sz w:val="20"/>
              </w:rPr>
              <w:t xml:space="preserve">Lantunan-Bagio </w:t>
            </w:r>
          </w:p>
          <w:p>
            <w:pPr>
              <w:spacing w:after="20"/>
              <w:ind w:left="20"/>
              <w:jc w:val="both"/>
            </w:pPr>
            <w:r>
              <w:rPr>
                <w:rFonts w:ascii="Times New Roman"/>
                <w:b w:val="false"/>
                <w:i w:val="false"/>
                <w:color w:val="000000"/>
                <w:sz w:val="20"/>
              </w:rPr>
              <w:t>Ainunura,</w:t>
            </w:r>
          </w:p>
          <w:p>
            <w:pPr>
              <w:spacing w:after="20"/>
              <w:ind w:left="20"/>
              <w:jc w:val="both"/>
            </w:pPr>
            <w:r>
              <w:rPr>
                <w:rFonts w:ascii="Times New Roman"/>
                <w:b w:val="false"/>
                <w:i w:val="false"/>
                <w:color w:val="000000"/>
                <w:sz w:val="20"/>
              </w:rPr>
              <w:t>Latareko,</w:t>
            </w:r>
          </w:p>
          <w:p>
            <w:pPr>
              <w:spacing w:after="20"/>
              <w:ind w:left="20"/>
              <w:jc w:val="both"/>
            </w:pPr>
            <w:r>
              <w:rPr>
                <w:rFonts w:ascii="Times New Roman"/>
                <w:b w:val="false"/>
                <w:i w:val="false"/>
                <w:color w:val="000000"/>
                <w:sz w:val="20"/>
              </w:rPr>
              <w:t>Petata,</w:t>
            </w:r>
          </w:p>
          <w:p>
            <w:pPr>
              <w:spacing w:after="20"/>
              <w:ind w:left="20"/>
              <w:jc w:val="both"/>
            </w:pPr>
            <w:r>
              <w:rPr>
                <w:rFonts w:ascii="Times New Roman"/>
                <w:b w:val="false"/>
                <w:i w:val="false"/>
                <w:color w:val="000000"/>
                <w:sz w:val="20"/>
              </w:rPr>
              <w:t>Fungunigalo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Akenia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Rengas</w:t>
            </w:r>
          </w:p>
          <w:p>
            <w:pPr>
              <w:spacing w:after="20"/>
              <w:ind w:left="20"/>
              <w:jc w:val="both"/>
            </w:pPr>
            <w:r>
              <w:rPr>
                <w:rFonts w:ascii="Times New Roman"/>
                <w:b w:val="false"/>
                <w:i w:val="false"/>
                <w:color w:val="000000"/>
                <w:sz w:val="20"/>
              </w:rPr>
              <w:t>Глута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Gluta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Jalang,</w:t>
            </w:r>
          </w:p>
          <w:p>
            <w:pPr>
              <w:spacing w:after="20"/>
              <w:ind w:left="20"/>
              <w:jc w:val="both"/>
            </w:pPr>
            <w:r>
              <w:rPr>
                <w:rFonts w:ascii="Times New Roman"/>
                <w:b w:val="false"/>
                <w:i w:val="false"/>
                <w:color w:val="000000"/>
                <w:sz w:val="20"/>
              </w:rPr>
              <w:t>Kerbau,</w:t>
            </w:r>
          </w:p>
          <w:p>
            <w:pPr>
              <w:spacing w:after="20"/>
              <w:ind w:left="20"/>
              <w:jc w:val="both"/>
            </w:pPr>
            <w:r>
              <w:rPr>
                <w:rFonts w:ascii="Times New Roman"/>
                <w:b w:val="false"/>
                <w:i w:val="false"/>
                <w:color w:val="000000"/>
                <w:sz w:val="20"/>
              </w:rPr>
              <w:t>Rengas</w:t>
            </w:r>
          </w:p>
          <w:p>
            <w:pPr>
              <w:spacing w:after="20"/>
              <w:ind w:left="20"/>
              <w:jc w:val="both"/>
            </w:pPr>
            <w:r>
              <w:rPr>
                <w:rFonts w:ascii="Times New Roman"/>
                <w:b w:val="false"/>
                <w:i w:val="false"/>
                <w:color w:val="000000"/>
                <w:sz w:val="20"/>
              </w:rPr>
              <w:t>Thayet-Thitsi</w:t>
            </w:r>
          </w:p>
          <w:p>
            <w:pPr>
              <w:spacing w:after="20"/>
              <w:ind w:left="20"/>
              <w:jc w:val="both"/>
            </w:pPr>
            <w:r>
              <w:rPr>
                <w:rFonts w:ascii="Times New Roman"/>
                <w:b w:val="false"/>
                <w:i w:val="false"/>
                <w:color w:val="000000"/>
                <w:sz w:val="20"/>
              </w:rPr>
              <w:t>Rengas,</w:t>
            </w:r>
          </w:p>
          <w:p>
            <w:pPr>
              <w:spacing w:after="20"/>
              <w:ind w:left="20"/>
              <w:jc w:val="both"/>
            </w:pPr>
            <w:r>
              <w:rPr>
                <w:rFonts w:ascii="Times New Roman"/>
                <w:b w:val="false"/>
                <w:i w:val="false"/>
                <w:color w:val="000000"/>
                <w:sz w:val="20"/>
              </w:rPr>
              <w:t>Tembaga</w:t>
            </w:r>
          </w:p>
          <w:p>
            <w:pPr>
              <w:spacing w:after="20"/>
              <w:ind w:left="20"/>
              <w:jc w:val="both"/>
            </w:pPr>
            <w:r>
              <w:rPr>
                <w:rFonts w:ascii="Times New Roman"/>
                <w:b w:val="false"/>
                <w:i w:val="false"/>
                <w:color w:val="000000"/>
                <w:sz w:val="20"/>
              </w:rPr>
              <w:t>Rakban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Resak </w:t>
            </w:r>
            <w:r>
              <w:br/>
            </w:r>
            <w:r>
              <w:rPr>
                <w:rFonts w:ascii="Times New Roman"/>
                <w:b w:val="false"/>
                <w:i w:val="false"/>
                <w:color w:val="000000"/>
                <w:sz w:val="20"/>
              </w:rPr>
              <w:t>
</w:t>
            </w:r>
            <w:r>
              <w:rPr>
                <w:rFonts w:ascii="Times New Roman"/>
                <w:b w:val="false"/>
                <w:i w:val="false"/>
                <w:color w:val="000000"/>
                <w:sz w:val="20"/>
              </w:rPr>
              <w:t>Резак</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Vatica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Rikio</w:t>
            </w:r>
          </w:p>
          <w:p>
            <w:pPr>
              <w:spacing w:after="20"/>
              <w:ind w:left="20"/>
              <w:jc w:val="both"/>
            </w:pPr>
            <w:r>
              <w:rPr>
                <w:rFonts w:ascii="Times New Roman"/>
                <w:b w:val="false"/>
                <w:i w:val="false"/>
                <w:color w:val="000000"/>
                <w:sz w:val="20"/>
              </w:rPr>
              <w:t>Уапака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Uapaca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Uapaca guineensis Mьll. Arg.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Borikio,</w:t>
            </w:r>
          </w:p>
          <w:p>
            <w:pPr>
              <w:spacing w:after="20"/>
              <w:ind w:left="20"/>
              <w:jc w:val="both"/>
            </w:pPr>
            <w:r>
              <w:rPr>
                <w:rFonts w:ascii="Times New Roman"/>
                <w:b w:val="false"/>
                <w:i w:val="false"/>
                <w:color w:val="000000"/>
                <w:sz w:val="20"/>
              </w:rPr>
              <w:t>Rikio,</w:t>
            </w:r>
          </w:p>
          <w:p>
            <w:pPr>
              <w:spacing w:after="20"/>
              <w:ind w:left="20"/>
              <w:jc w:val="both"/>
            </w:pPr>
            <w:r>
              <w:rPr>
                <w:rFonts w:ascii="Times New Roman"/>
                <w:b w:val="false"/>
                <w:i w:val="false"/>
                <w:color w:val="000000"/>
                <w:sz w:val="20"/>
              </w:rPr>
              <w:t>Rikio Riviere</w:t>
            </w:r>
          </w:p>
          <w:p>
            <w:pPr>
              <w:spacing w:after="20"/>
              <w:ind w:left="20"/>
              <w:jc w:val="both"/>
            </w:pPr>
            <w:r>
              <w:rPr>
                <w:rFonts w:ascii="Times New Roman"/>
                <w:b w:val="false"/>
                <w:i w:val="false"/>
                <w:color w:val="000000"/>
                <w:sz w:val="20"/>
              </w:rPr>
              <w:t>Borikio,</w:t>
            </w:r>
          </w:p>
          <w:p>
            <w:pPr>
              <w:spacing w:after="20"/>
              <w:ind w:left="20"/>
              <w:jc w:val="both"/>
            </w:pPr>
            <w:r>
              <w:rPr>
                <w:rFonts w:ascii="Times New Roman"/>
                <w:b w:val="false"/>
                <w:i w:val="false"/>
                <w:color w:val="000000"/>
                <w:sz w:val="20"/>
              </w:rPr>
              <w:t>Rikio,</w:t>
            </w:r>
          </w:p>
          <w:p>
            <w:pPr>
              <w:spacing w:after="20"/>
              <w:ind w:left="20"/>
              <w:jc w:val="both"/>
            </w:pPr>
            <w:r>
              <w:rPr>
                <w:rFonts w:ascii="Times New Roman"/>
                <w:b w:val="false"/>
                <w:i w:val="false"/>
                <w:color w:val="000000"/>
                <w:sz w:val="20"/>
              </w:rPr>
              <w:t>Rikio Riviere</w:t>
            </w:r>
          </w:p>
          <w:p>
            <w:pPr>
              <w:spacing w:after="20"/>
              <w:ind w:left="20"/>
              <w:jc w:val="both"/>
            </w:pPr>
            <w:r>
              <w:rPr>
                <w:rFonts w:ascii="Times New Roman"/>
                <w:b w:val="false"/>
                <w:i w:val="false"/>
                <w:color w:val="000000"/>
                <w:sz w:val="20"/>
              </w:rPr>
              <w:t>Abo Emido,</w:t>
            </w:r>
          </w:p>
          <w:p>
            <w:pPr>
              <w:spacing w:after="20"/>
              <w:ind w:left="20"/>
              <w:jc w:val="both"/>
            </w:pPr>
            <w:r>
              <w:rPr>
                <w:rFonts w:ascii="Times New Roman"/>
                <w:b w:val="false"/>
                <w:i w:val="false"/>
                <w:color w:val="000000"/>
                <w:sz w:val="20"/>
              </w:rPr>
              <w:t>Yeye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Rosawa </w:t>
            </w:r>
            <w:r>
              <w:br/>
            </w:r>
            <w:r>
              <w:rPr>
                <w:rFonts w:ascii="Times New Roman"/>
                <w:b w:val="false"/>
                <w:i w:val="false"/>
                <w:color w:val="000000"/>
                <w:sz w:val="20"/>
              </w:rPr>
              <w:t>
</w:t>
            </w:r>
            <w:r>
              <w:rPr>
                <w:rFonts w:ascii="Times New Roman"/>
                <w:b w:val="false"/>
                <w:i w:val="false"/>
                <w:color w:val="000000"/>
                <w:sz w:val="20"/>
              </w:rPr>
              <w:t>Мелина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Gmelina vitiensis (Seem) A.C. Sm.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Rose of the Mountain</w:t>
            </w:r>
          </w:p>
          <w:p>
            <w:pPr>
              <w:spacing w:after="20"/>
              <w:ind w:left="20"/>
              <w:jc w:val="both"/>
            </w:pPr>
            <w:r>
              <w:rPr>
                <w:rFonts w:ascii="Times New Roman"/>
                <w:b w:val="false"/>
                <w:i w:val="false"/>
                <w:color w:val="000000"/>
                <w:sz w:val="20"/>
              </w:rPr>
              <w:t>Браунея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Brownea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Sabicu</w:t>
            </w:r>
          </w:p>
          <w:p>
            <w:pPr>
              <w:spacing w:after="20"/>
              <w:ind w:left="20"/>
              <w:jc w:val="both"/>
            </w:pPr>
            <w:r>
              <w:rPr>
                <w:rFonts w:ascii="Times New Roman"/>
                <w:b w:val="false"/>
                <w:i w:val="false"/>
                <w:color w:val="000000"/>
                <w:sz w:val="20"/>
              </w:rPr>
              <w:t>Лисилома латисиликвум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Lysiloma latisiliquum (L.)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False Tamarind,</w:t>
            </w:r>
          </w:p>
          <w:p>
            <w:pPr>
              <w:spacing w:after="20"/>
              <w:ind w:left="20"/>
              <w:jc w:val="both"/>
            </w:pPr>
            <w:r>
              <w:rPr>
                <w:rFonts w:ascii="Times New Roman"/>
                <w:b w:val="false"/>
                <w:i w:val="false"/>
                <w:color w:val="000000"/>
                <w:sz w:val="20"/>
              </w:rPr>
              <w:t>Tsalam,</w:t>
            </w:r>
          </w:p>
          <w:p>
            <w:pPr>
              <w:spacing w:after="20"/>
              <w:ind w:left="20"/>
              <w:jc w:val="both"/>
            </w:pPr>
            <w:r>
              <w:rPr>
                <w:rFonts w:ascii="Times New Roman"/>
                <w:b w:val="false"/>
                <w:i w:val="false"/>
                <w:color w:val="000000"/>
                <w:sz w:val="20"/>
              </w:rPr>
              <w:t>Tzalam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Saboarana</w:t>
            </w:r>
          </w:p>
          <w:p>
            <w:pPr>
              <w:spacing w:after="20"/>
              <w:ind w:left="20"/>
              <w:jc w:val="both"/>
            </w:pPr>
            <w:r>
              <w:rPr>
                <w:rFonts w:ascii="Times New Roman"/>
                <w:b w:val="false"/>
                <w:i w:val="false"/>
                <w:color w:val="000000"/>
                <w:sz w:val="20"/>
              </w:rPr>
              <w:t>Свартзия</w:t>
            </w:r>
            <w:r>
              <w:br/>
            </w:r>
            <w:r>
              <w:rPr>
                <w:rFonts w:ascii="Times New Roman"/>
                <w:b w:val="false"/>
                <w:i w:val="false"/>
                <w:color w:val="000000"/>
                <w:sz w:val="20"/>
              </w:rPr>
              <w:t>
</w:t>
            </w:r>
            <w:r>
              <w:rPr>
                <w:rFonts w:ascii="Times New Roman"/>
                <w:b w:val="false"/>
                <w:i w:val="false"/>
                <w:color w:val="000000"/>
                <w:sz w:val="20"/>
              </w:rPr>
              <w:t>бентамиана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Swartzia benthamiana Miq.</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Gaiana Rosewood,</w:t>
            </w:r>
          </w:p>
          <w:p>
            <w:pPr>
              <w:spacing w:after="20"/>
              <w:ind w:left="20"/>
              <w:jc w:val="both"/>
            </w:pPr>
            <w:r>
              <w:rPr>
                <w:rFonts w:ascii="Times New Roman"/>
                <w:b w:val="false"/>
                <w:i w:val="false"/>
                <w:color w:val="000000"/>
                <w:sz w:val="20"/>
              </w:rPr>
              <w:t>Wamara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Safukala </w:t>
            </w:r>
            <w:r>
              <w:br/>
            </w:r>
            <w:r>
              <w:rPr>
                <w:rFonts w:ascii="Times New Roman"/>
                <w:b w:val="false"/>
                <w:i w:val="false"/>
                <w:color w:val="000000"/>
                <w:sz w:val="20"/>
              </w:rPr>
              <w:t>
</w:t>
            </w:r>
            <w:r>
              <w:rPr>
                <w:rFonts w:ascii="Times New Roman"/>
                <w:b w:val="false"/>
                <w:i w:val="false"/>
                <w:color w:val="000000"/>
                <w:sz w:val="20"/>
              </w:rPr>
              <w:t>Сафукала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Dacryodes pubescens H.J. Lam</w:t>
            </w:r>
          </w:p>
          <w:p>
            <w:pPr>
              <w:spacing w:after="20"/>
              <w:ind w:left="20"/>
              <w:jc w:val="both"/>
            </w:pPr>
            <w:r>
              <w:rPr>
                <w:rFonts w:ascii="Times New Roman"/>
                <w:b w:val="false"/>
                <w:i w:val="false"/>
                <w:color w:val="000000"/>
                <w:sz w:val="20"/>
              </w:rPr>
              <w:t>(Syn. Pachylobus pubescens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w:t>
            </w:r>
          </w:p>
          <w:p>
            <w:pPr>
              <w:spacing w:after="20"/>
              <w:ind w:left="20"/>
              <w:jc w:val="both"/>
            </w:pPr>
            <w:r>
              <w:rPr>
                <w:rFonts w:ascii="Times New Roman"/>
                <w:b w:val="false"/>
                <w:i w:val="false"/>
                <w:color w:val="000000"/>
                <w:sz w:val="20"/>
              </w:rPr>
              <w:t>Сал</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Shorea obtusa Wall.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Shorea robusta C.F. Gaertn.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Sali </w:t>
            </w:r>
            <w:r>
              <w:br/>
            </w:r>
            <w:r>
              <w:rPr>
                <w:rFonts w:ascii="Times New Roman"/>
                <w:b w:val="false"/>
                <w:i w:val="false"/>
                <w:color w:val="000000"/>
                <w:sz w:val="20"/>
              </w:rPr>
              <w:t>
</w:t>
            </w:r>
            <w:r>
              <w:rPr>
                <w:rFonts w:ascii="Times New Roman"/>
                <w:b w:val="false"/>
                <w:i w:val="false"/>
                <w:color w:val="000000"/>
                <w:sz w:val="20"/>
              </w:rPr>
              <w:t>Тетрагистрис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Tetragastris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Французская Гвиана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Никарагуа</w:t>
            </w:r>
          </w:p>
          <w:p>
            <w:pPr>
              <w:spacing w:after="20"/>
              <w:ind w:left="20"/>
              <w:jc w:val="both"/>
            </w:pPr>
            <w:r>
              <w:rPr>
                <w:rFonts w:ascii="Times New Roman"/>
                <w:b w:val="false"/>
                <w:i w:val="false"/>
                <w:color w:val="000000"/>
                <w:sz w:val="20"/>
              </w:rPr>
              <w:t>Пуэрто-Рико</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Almesca</w:t>
            </w:r>
          </w:p>
          <w:p>
            <w:pPr>
              <w:spacing w:after="20"/>
              <w:ind w:left="20"/>
              <w:jc w:val="both"/>
            </w:pPr>
            <w:r>
              <w:rPr>
                <w:rFonts w:ascii="Times New Roman"/>
                <w:b w:val="false"/>
                <w:i w:val="false"/>
                <w:color w:val="000000"/>
                <w:sz w:val="20"/>
              </w:rPr>
              <w:t>Aguarras,</w:t>
            </w:r>
          </w:p>
          <w:p>
            <w:pPr>
              <w:spacing w:after="20"/>
              <w:ind w:left="20"/>
              <w:jc w:val="both"/>
            </w:pPr>
            <w:r>
              <w:rPr>
                <w:rFonts w:ascii="Times New Roman"/>
                <w:b w:val="false"/>
                <w:i w:val="false"/>
                <w:color w:val="000000"/>
                <w:sz w:val="20"/>
              </w:rPr>
              <w:t>Palo de Cerdo</w:t>
            </w:r>
          </w:p>
          <w:p>
            <w:pPr>
              <w:spacing w:after="20"/>
              <w:ind w:left="20"/>
              <w:jc w:val="both"/>
            </w:pPr>
            <w:r>
              <w:rPr>
                <w:rFonts w:ascii="Times New Roman"/>
                <w:b w:val="false"/>
                <w:i w:val="false"/>
                <w:color w:val="000000"/>
                <w:sz w:val="20"/>
              </w:rPr>
              <w:t>Encens rouge,</w:t>
            </w:r>
          </w:p>
          <w:p>
            <w:pPr>
              <w:spacing w:after="20"/>
              <w:ind w:left="20"/>
              <w:jc w:val="both"/>
            </w:pPr>
            <w:r>
              <w:rPr>
                <w:rFonts w:ascii="Times New Roman"/>
                <w:b w:val="false"/>
                <w:i w:val="false"/>
                <w:color w:val="000000"/>
                <w:sz w:val="20"/>
              </w:rPr>
              <w:t>Gommier</w:t>
            </w:r>
          </w:p>
          <w:p>
            <w:pPr>
              <w:spacing w:after="20"/>
              <w:ind w:left="20"/>
              <w:jc w:val="both"/>
            </w:pPr>
            <w:r>
              <w:rPr>
                <w:rFonts w:ascii="Times New Roman"/>
                <w:b w:val="false"/>
                <w:i w:val="false"/>
                <w:color w:val="000000"/>
                <w:sz w:val="20"/>
              </w:rPr>
              <w:t>Haiawaballi</w:t>
            </w:r>
          </w:p>
          <w:p>
            <w:pPr>
              <w:spacing w:after="20"/>
              <w:ind w:left="20"/>
              <w:jc w:val="both"/>
            </w:pPr>
            <w:r>
              <w:rPr>
                <w:rFonts w:ascii="Times New Roman"/>
                <w:b w:val="false"/>
                <w:i w:val="false"/>
                <w:color w:val="000000"/>
                <w:sz w:val="20"/>
              </w:rPr>
              <w:t>Kerosen</w:t>
            </w:r>
          </w:p>
          <w:p>
            <w:pPr>
              <w:spacing w:after="20"/>
              <w:ind w:left="20"/>
              <w:jc w:val="both"/>
            </w:pPr>
            <w:r>
              <w:rPr>
                <w:rFonts w:ascii="Times New Roman"/>
                <w:b w:val="false"/>
                <w:i w:val="false"/>
                <w:color w:val="000000"/>
                <w:sz w:val="20"/>
              </w:rPr>
              <w:t>Masa,</w:t>
            </w:r>
          </w:p>
          <w:p>
            <w:pPr>
              <w:spacing w:after="20"/>
              <w:ind w:left="20"/>
              <w:jc w:val="both"/>
            </w:pPr>
            <w:r>
              <w:rPr>
                <w:rFonts w:ascii="Times New Roman"/>
                <w:b w:val="false"/>
                <w:i w:val="false"/>
                <w:color w:val="000000"/>
                <w:sz w:val="20"/>
              </w:rPr>
              <w:t>Palo de aceite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Sandalwood Сандаловое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Santalum album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Indian Sandalwood,</w:t>
            </w:r>
          </w:p>
          <w:p>
            <w:pPr>
              <w:spacing w:after="20"/>
              <w:ind w:left="20"/>
              <w:jc w:val="both"/>
            </w:pPr>
            <w:r>
              <w:rPr>
                <w:rFonts w:ascii="Times New Roman"/>
                <w:b w:val="false"/>
                <w:i w:val="false"/>
                <w:color w:val="000000"/>
                <w:sz w:val="20"/>
              </w:rPr>
              <w:t>Santal Blanc</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Sapelli [Энтандрофрагма цилиндрическая]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Entandrophragma cylindricum Sprague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 xml:space="preserve">Центральноафри-канская Республика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Undianuno </w:t>
            </w:r>
          </w:p>
          <w:p>
            <w:pPr>
              <w:spacing w:after="20"/>
              <w:ind w:left="20"/>
              <w:jc w:val="both"/>
            </w:pPr>
            <w:r>
              <w:rPr>
                <w:rFonts w:ascii="Times New Roman"/>
                <w:b w:val="false"/>
                <w:i w:val="false"/>
                <w:color w:val="000000"/>
                <w:sz w:val="20"/>
              </w:rPr>
              <w:t xml:space="preserve">Assiе-Sapelli </w:t>
            </w:r>
          </w:p>
          <w:p>
            <w:pPr>
              <w:spacing w:after="20"/>
              <w:ind w:left="20"/>
              <w:jc w:val="both"/>
            </w:pPr>
            <w:r>
              <w:rPr>
                <w:rFonts w:ascii="Times New Roman"/>
                <w:b w:val="false"/>
                <w:i w:val="false"/>
                <w:color w:val="000000"/>
                <w:sz w:val="20"/>
              </w:rPr>
              <w:t xml:space="preserve">M’Boyo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Undianuno </w:t>
            </w:r>
          </w:p>
          <w:p>
            <w:pPr>
              <w:spacing w:after="20"/>
              <w:ind w:left="20"/>
              <w:jc w:val="both"/>
            </w:pPr>
            <w:r>
              <w:rPr>
                <w:rFonts w:ascii="Times New Roman"/>
                <w:b w:val="false"/>
                <w:i w:val="false"/>
                <w:color w:val="000000"/>
                <w:sz w:val="20"/>
              </w:rPr>
              <w:t xml:space="preserve">Aboudikro </w:t>
            </w:r>
          </w:p>
          <w:p>
            <w:pPr>
              <w:spacing w:after="20"/>
              <w:ind w:left="20"/>
              <w:jc w:val="both"/>
            </w:pPr>
            <w:r>
              <w:rPr>
                <w:rFonts w:ascii="Times New Roman"/>
                <w:b w:val="false"/>
                <w:i w:val="false"/>
                <w:color w:val="000000"/>
                <w:sz w:val="20"/>
              </w:rPr>
              <w:t xml:space="preserve">Penkwa </w:t>
            </w:r>
          </w:p>
          <w:p>
            <w:pPr>
              <w:spacing w:after="20"/>
              <w:ind w:left="20"/>
              <w:jc w:val="both"/>
            </w:pPr>
            <w:r>
              <w:rPr>
                <w:rFonts w:ascii="Times New Roman"/>
                <w:b w:val="false"/>
                <w:i w:val="false"/>
                <w:color w:val="000000"/>
                <w:sz w:val="20"/>
              </w:rPr>
              <w:t xml:space="preserve">Sapele </w:t>
            </w:r>
          </w:p>
          <w:p>
            <w:pPr>
              <w:spacing w:after="20"/>
              <w:ind w:left="20"/>
              <w:jc w:val="both"/>
            </w:pPr>
            <w:r>
              <w:rPr>
                <w:rFonts w:ascii="Times New Roman"/>
                <w:b w:val="false"/>
                <w:i w:val="false"/>
                <w:color w:val="000000"/>
                <w:sz w:val="20"/>
              </w:rPr>
              <w:t xml:space="preserve">Muyovu </w:t>
            </w:r>
          </w:p>
          <w:p>
            <w:pPr>
              <w:spacing w:after="20"/>
              <w:ind w:left="20"/>
              <w:jc w:val="both"/>
            </w:pPr>
            <w:r>
              <w:rPr>
                <w:rFonts w:ascii="Times New Roman"/>
                <w:b w:val="false"/>
                <w:i w:val="false"/>
                <w:color w:val="000000"/>
                <w:sz w:val="20"/>
              </w:rPr>
              <w:t xml:space="preserve">Lifaki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Sapelli-Mahagoni </w:t>
            </w:r>
          </w:p>
          <w:p>
            <w:pPr>
              <w:spacing w:after="20"/>
              <w:ind w:left="20"/>
              <w:jc w:val="both"/>
            </w:pPr>
            <w:r>
              <w:rPr>
                <w:rFonts w:ascii="Times New Roman"/>
                <w:b w:val="false"/>
                <w:i w:val="false"/>
                <w:color w:val="000000"/>
                <w:sz w:val="20"/>
              </w:rPr>
              <w:t xml:space="preserve">Sapele </w:t>
            </w:r>
          </w:p>
        </w:tc>
      </w:tr>
      <w:tr>
        <w:trPr>
          <w:trHeight w:val="46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Sapucaia</w:t>
            </w:r>
          </w:p>
          <w:p>
            <w:pPr>
              <w:spacing w:after="20"/>
              <w:ind w:left="20"/>
              <w:jc w:val="both"/>
            </w:pPr>
            <w:r>
              <w:rPr>
                <w:rFonts w:ascii="Times New Roman"/>
                <w:b w:val="false"/>
                <w:i w:val="false"/>
                <w:color w:val="000000"/>
                <w:sz w:val="20"/>
              </w:rPr>
              <w:t>Сапукаи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Eschweilera grandiflora (Aubl.) Sandwith</w:t>
            </w:r>
          </w:p>
          <w:p>
            <w:pPr>
              <w:spacing w:after="20"/>
              <w:ind w:left="20"/>
              <w:jc w:val="both"/>
            </w:pPr>
            <w:r>
              <w:rPr>
                <w:rFonts w:ascii="Times New Roman"/>
                <w:b w:val="false"/>
                <w:i w:val="false"/>
                <w:color w:val="000000"/>
                <w:sz w:val="20"/>
              </w:rPr>
              <w:t>(Syn. Lecythis grandiflora Aubl.)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Lecythis pisonis Cambess.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Sapucaia</w:t>
            </w:r>
          </w:p>
          <w:p>
            <w:pPr>
              <w:spacing w:after="20"/>
              <w:ind w:left="20"/>
              <w:jc w:val="both"/>
            </w:pPr>
            <w:r>
              <w:rPr>
                <w:rFonts w:ascii="Times New Roman"/>
                <w:b w:val="false"/>
                <w:i w:val="false"/>
                <w:color w:val="000000"/>
                <w:sz w:val="20"/>
              </w:rPr>
              <w:t>Sapukaina</w:t>
            </w:r>
          </w:p>
        </w:tc>
      </w:tr>
      <w:tr>
        <w:trPr>
          <w:trHeight w:val="46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Saqui-Saqui</w:t>
            </w:r>
          </w:p>
          <w:p>
            <w:pPr>
              <w:spacing w:after="20"/>
              <w:ind w:left="20"/>
              <w:jc w:val="both"/>
            </w:pPr>
            <w:r>
              <w:rPr>
                <w:rFonts w:ascii="Times New Roman"/>
                <w:b w:val="false"/>
                <w:i w:val="false"/>
                <w:color w:val="000000"/>
                <w:sz w:val="20"/>
              </w:rPr>
              <w:t>[Бомбакопсис]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Bombacopsis quinata (Jacq.) Dugand</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Cedro Espino,</w:t>
            </w:r>
          </w:p>
          <w:p>
            <w:pPr>
              <w:spacing w:after="20"/>
              <w:ind w:left="20"/>
              <w:jc w:val="both"/>
            </w:pPr>
            <w:r>
              <w:rPr>
                <w:rFonts w:ascii="Times New Roman"/>
                <w:b w:val="false"/>
                <w:i w:val="false"/>
                <w:color w:val="000000"/>
                <w:sz w:val="20"/>
              </w:rPr>
              <w:t>Cedro Espinoso,</w:t>
            </w:r>
          </w:p>
          <w:p>
            <w:pPr>
              <w:spacing w:after="20"/>
              <w:ind w:left="20"/>
              <w:jc w:val="both"/>
            </w:pPr>
            <w:r>
              <w:rPr>
                <w:rFonts w:ascii="Times New Roman"/>
                <w:b w:val="false"/>
                <w:i w:val="false"/>
                <w:color w:val="000000"/>
                <w:sz w:val="20"/>
              </w:rPr>
              <w:t>Cedro Tolua,</w:t>
            </w:r>
          </w:p>
          <w:p>
            <w:pPr>
              <w:spacing w:after="20"/>
              <w:ind w:left="20"/>
              <w:jc w:val="both"/>
            </w:pPr>
            <w:r>
              <w:rPr>
                <w:rFonts w:ascii="Times New Roman"/>
                <w:b w:val="false"/>
                <w:i w:val="false"/>
                <w:color w:val="000000"/>
                <w:sz w:val="20"/>
              </w:rPr>
              <w:t>Pochote</w:t>
            </w:r>
          </w:p>
          <w:p>
            <w:pPr>
              <w:spacing w:after="20"/>
              <w:ind w:left="20"/>
              <w:jc w:val="both"/>
            </w:pPr>
            <w:r>
              <w:rPr>
                <w:rFonts w:ascii="Times New Roman"/>
                <w:b w:val="false"/>
                <w:i w:val="false"/>
                <w:color w:val="000000"/>
                <w:sz w:val="20"/>
              </w:rPr>
              <w:t>Cedro Tolua,</w:t>
            </w:r>
          </w:p>
          <w:p>
            <w:pPr>
              <w:spacing w:after="20"/>
              <w:ind w:left="20"/>
              <w:jc w:val="both"/>
            </w:pPr>
            <w:r>
              <w:rPr>
                <w:rFonts w:ascii="Times New Roman"/>
                <w:b w:val="false"/>
                <w:i w:val="false"/>
                <w:color w:val="000000"/>
                <w:sz w:val="20"/>
              </w:rPr>
              <w:t>Ceiba Tolua,</w:t>
            </w:r>
          </w:p>
          <w:p>
            <w:pPr>
              <w:spacing w:after="20"/>
              <w:ind w:left="20"/>
              <w:jc w:val="both"/>
            </w:pPr>
            <w:r>
              <w:rPr>
                <w:rFonts w:ascii="Times New Roman"/>
                <w:b w:val="false"/>
                <w:i w:val="false"/>
                <w:color w:val="000000"/>
                <w:sz w:val="20"/>
              </w:rPr>
              <w:t>Cedro Macho</w:t>
            </w:r>
          </w:p>
          <w:p>
            <w:pPr>
              <w:spacing w:after="20"/>
              <w:ind w:left="20"/>
              <w:jc w:val="both"/>
            </w:pPr>
            <w:r>
              <w:rPr>
                <w:rFonts w:ascii="Times New Roman"/>
                <w:b w:val="false"/>
                <w:i w:val="false"/>
                <w:color w:val="000000"/>
                <w:sz w:val="20"/>
              </w:rPr>
              <w:t>Saqui Saqui,</w:t>
            </w:r>
          </w:p>
          <w:p>
            <w:pPr>
              <w:spacing w:after="20"/>
              <w:ind w:left="20"/>
              <w:jc w:val="both"/>
            </w:pPr>
            <w:r>
              <w:rPr>
                <w:rFonts w:ascii="Times New Roman"/>
                <w:b w:val="false"/>
                <w:i w:val="false"/>
                <w:color w:val="000000"/>
                <w:sz w:val="20"/>
              </w:rPr>
              <w:t>Cedro Dulce,</w:t>
            </w:r>
          </w:p>
          <w:p>
            <w:pPr>
              <w:spacing w:after="20"/>
              <w:ind w:left="20"/>
              <w:jc w:val="both"/>
            </w:pPr>
            <w:r>
              <w:rPr>
                <w:rFonts w:ascii="Times New Roman"/>
                <w:b w:val="false"/>
                <w:i w:val="false"/>
                <w:color w:val="000000"/>
                <w:sz w:val="20"/>
              </w:rPr>
              <w:t>Murea</w:t>
            </w:r>
          </w:p>
        </w:tc>
      </w:tr>
      <w:tr>
        <w:trPr>
          <w:trHeight w:val="46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Satin Ceylan Атлансное дерево индийское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Chloroxylon swietenia DC.</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Buruta,</w:t>
            </w:r>
          </w:p>
          <w:p>
            <w:pPr>
              <w:spacing w:after="20"/>
              <w:ind w:left="20"/>
              <w:jc w:val="both"/>
            </w:pPr>
            <w:r>
              <w:rPr>
                <w:rFonts w:ascii="Times New Roman"/>
                <w:b w:val="false"/>
                <w:i w:val="false"/>
                <w:color w:val="000000"/>
                <w:sz w:val="20"/>
              </w:rPr>
              <w:t>Ceylon Satinwood,</w:t>
            </w:r>
          </w:p>
          <w:p>
            <w:pPr>
              <w:spacing w:after="20"/>
              <w:ind w:left="20"/>
              <w:jc w:val="both"/>
            </w:pPr>
            <w:r>
              <w:rPr>
                <w:rFonts w:ascii="Times New Roman"/>
                <w:b w:val="false"/>
                <w:i w:val="false"/>
                <w:color w:val="000000"/>
                <w:sz w:val="20"/>
              </w:rPr>
              <w:t>East Indian Satinwood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Sepetir [Псевдосиндора болотная]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Sindora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Sindora affinis De Wit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Sindora coriacea (Baker) Prain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Sindora echinocalyx Prain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Sindora siamensis Teijsm. ex Miq.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Sindora velutina Baker</w:t>
            </w:r>
          </w:p>
          <w:p>
            <w:pPr>
              <w:spacing w:after="20"/>
              <w:ind w:left="20"/>
              <w:jc w:val="both"/>
            </w:pPr>
            <w:r>
              <w:rPr>
                <w:rFonts w:ascii="Times New Roman"/>
                <w:b w:val="false"/>
                <w:i w:val="false"/>
                <w:color w:val="000000"/>
                <w:sz w:val="20"/>
              </w:rPr>
              <w:t>(Syn. Sindora parvifolia Backer)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Pseudosindora palustris Sym.</w:t>
            </w:r>
          </w:p>
          <w:p>
            <w:pPr>
              <w:spacing w:after="20"/>
              <w:ind w:left="20"/>
              <w:jc w:val="both"/>
            </w:pPr>
            <w:r>
              <w:rPr>
                <w:rFonts w:ascii="Times New Roman"/>
                <w:b w:val="false"/>
                <w:i w:val="false"/>
                <w:color w:val="000000"/>
                <w:sz w:val="20"/>
              </w:rPr>
              <w:t>(Syn. Copaifera palustris (Sym.) De Wit)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p>
            <w:pPr>
              <w:spacing w:after="20"/>
              <w:ind w:left="20"/>
              <w:jc w:val="both"/>
            </w:pPr>
            <w:r>
              <w:rPr>
                <w:rFonts w:ascii="Times New Roman"/>
                <w:b w:val="false"/>
                <w:i w:val="false"/>
                <w:color w:val="000000"/>
                <w:sz w:val="20"/>
              </w:rPr>
              <w:t xml:space="preserve">Индонезия </w:t>
            </w:r>
          </w:p>
          <w:p>
            <w:pPr>
              <w:spacing w:after="20"/>
              <w:ind w:left="20"/>
              <w:jc w:val="both"/>
            </w:pPr>
            <w:r>
              <w:rPr>
                <w:rFonts w:ascii="Times New Roman"/>
                <w:b w:val="false"/>
                <w:i w:val="false"/>
                <w:color w:val="000000"/>
                <w:sz w:val="20"/>
              </w:rPr>
              <w:t xml:space="preserve">Малайзия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Филиппины </w:t>
            </w:r>
          </w:p>
          <w:p>
            <w:pPr>
              <w:spacing w:after="20"/>
              <w:ind w:left="20"/>
              <w:jc w:val="both"/>
            </w:pPr>
            <w:r>
              <w:rPr>
                <w:rFonts w:ascii="Times New Roman"/>
                <w:b w:val="false"/>
                <w:i w:val="false"/>
                <w:color w:val="000000"/>
                <w:sz w:val="20"/>
              </w:rPr>
              <w:t xml:space="preserve">Таиланд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Krakas </w:t>
            </w:r>
          </w:p>
          <w:p>
            <w:pPr>
              <w:spacing w:after="20"/>
              <w:ind w:left="20"/>
              <w:jc w:val="both"/>
            </w:pPr>
            <w:r>
              <w:rPr>
                <w:rFonts w:ascii="Times New Roman"/>
                <w:b w:val="false"/>
                <w:i w:val="false"/>
                <w:color w:val="000000"/>
                <w:sz w:val="20"/>
              </w:rPr>
              <w:t xml:space="preserve">Sindur </w:t>
            </w:r>
          </w:p>
          <w:p>
            <w:pPr>
              <w:spacing w:after="20"/>
              <w:ind w:left="20"/>
              <w:jc w:val="both"/>
            </w:pPr>
            <w:r>
              <w:rPr>
                <w:rFonts w:ascii="Times New Roman"/>
                <w:b w:val="false"/>
                <w:i w:val="false"/>
                <w:color w:val="000000"/>
                <w:sz w:val="20"/>
              </w:rPr>
              <w:t>Sepetir,</w:t>
            </w:r>
          </w:p>
          <w:p>
            <w:pPr>
              <w:spacing w:after="20"/>
              <w:ind w:left="20"/>
              <w:jc w:val="both"/>
            </w:pPr>
            <w:r>
              <w:rPr>
                <w:rFonts w:ascii="Times New Roman"/>
                <w:b w:val="false"/>
                <w:i w:val="false"/>
                <w:color w:val="000000"/>
                <w:sz w:val="20"/>
              </w:rPr>
              <w:t>Meketil,</w:t>
            </w:r>
          </w:p>
          <w:p>
            <w:pPr>
              <w:spacing w:after="20"/>
              <w:ind w:left="20"/>
              <w:jc w:val="both"/>
            </w:pPr>
            <w:r>
              <w:rPr>
                <w:rFonts w:ascii="Times New Roman"/>
                <w:b w:val="false"/>
                <w:i w:val="false"/>
                <w:color w:val="000000"/>
                <w:sz w:val="20"/>
              </w:rPr>
              <w:t>Saputi,</w:t>
            </w:r>
          </w:p>
          <w:p>
            <w:pPr>
              <w:spacing w:after="20"/>
              <w:ind w:left="20"/>
              <w:jc w:val="both"/>
            </w:pPr>
            <w:r>
              <w:rPr>
                <w:rFonts w:ascii="Times New Roman"/>
                <w:b w:val="false"/>
                <w:i w:val="false"/>
                <w:color w:val="000000"/>
                <w:sz w:val="20"/>
              </w:rPr>
              <w:t>Sepeteh,</w:t>
            </w:r>
          </w:p>
          <w:p>
            <w:pPr>
              <w:spacing w:after="20"/>
              <w:ind w:left="20"/>
              <w:jc w:val="both"/>
            </w:pPr>
            <w:r>
              <w:rPr>
                <w:rFonts w:ascii="Times New Roman"/>
                <w:b w:val="false"/>
                <w:i w:val="false"/>
                <w:color w:val="000000"/>
                <w:sz w:val="20"/>
              </w:rPr>
              <w:t>Petir,</w:t>
            </w:r>
          </w:p>
          <w:p>
            <w:pPr>
              <w:spacing w:after="20"/>
              <w:ind w:left="20"/>
              <w:jc w:val="both"/>
            </w:pPr>
            <w:r>
              <w:rPr>
                <w:rFonts w:ascii="Times New Roman"/>
                <w:b w:val="false"/>
                <w:i w:val="false"/>
                <w:color w:val="000000"/>
                <w:sz w:val="20"/>
              </w:rPr>
              <w:t>Petir-Sepetir Pay or Swamp-Sepetir,</w:t>
            </w:r>
          </w:p>
          <w:p>
            <w:pPr>
              <w:spacing w:after="20"/>
              <w:ind w:left="20"/>
              <w:jc w:val="both"/>
            </w:pPr>
            <w:r>
              <w:rPr>
                <w:rFonts w:ascii="Times New Roman"/>
                <w:b w:val="false"/>
                <w:i w:val="false"/>
                <w:color w:val="000000"/>
                <w:sz w:val="20"/>
              </w:rPr>
              <w:t>Sepetir Nin-Yaki</w:t>
            </w:r>
          </w:p>
          <w:p>
            <w:pPr>
              <w:spacing w:after="20"/>
              <w:ind w:left="20"/>
              <w:jc w:val="both"/>
            </w:pPr>
            <w:r>
              <w:rPr>
                <w:rFonts w:ascii="Times New Roman"/>
                <w:b w:val="false"/>
                <w:i w:val="false"/>
                <w:color w:val="000000"/>
                <w:sz w:val="20"/>
              </w:rPr>
              <w:t xml:space="preserve">Supa </w:t>
            </w:r>
          </w:p>
          <w:p>
            <w:pPr>
              <w:spacing w:after="20"/>
              <w:ind w:left="20"/>
              <w:jc w:val="both"/>
            </w:pPr>
            <w:r>
              <w:rPr>
                <w:rFonts w:ascii="Times New Roman"/>
                <w:b w:val="false"/>
                <w:i w:val="false"/>
                <w:color w:val="000000"/>
                <w:sz w:val="20"/>
              </w:rPr>
              <w:t>Krathon,</w:t>
            </w:r>
          </w:p>
          <w:p>
            <w:pPr>
              <w:spacing w:after="20"/>
              <w:ind w:left="20"/>
              <w:jc w:val="both"/>
            </w:pPr>
            <w:r>
              <w:rPr>
                <w:rFonts w:ascii="Times New Roman"/>
                <w:b w:val="false"/>
                <w:i w:val="false"/>
                <w:color w:val="000000"/>
                <w:sz w:val="20"/>
              </w:rPr>
              <w:t>Maka-Tea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Seraya, white </w:t>
            </w:r>
          </w:p>
          <w:p>
            <w:pPr>
              <w:spacing w:after="20"/>
              <w:ind w:left="20"/>
              <w:jc w:val="both"/>
            </w:pPr>
            <w:r>
              <w:rPr>
                <w:rFonts w:ascii="Times New Roman"/>
                <w:b w:val="false"/>
                <w:i w:val="false"/>
                <w:color w:val="000000"/>
                <w:sz w:val="20"/>
              </w:rPr>
              <w:t>[Древесина различных видов шореи, парашореи и пентакме]</w:t>
            </w:r>
            <w:r>
              <w:br/>
            </w:r>
            <w:r>
              <w:rPr>
                <w:rFonts w:ascii="Times New Roman"/>
                <w:b w:val="false"/>
                <w:i w:val="false"/>
                <w:color w:val="000000"/>
                <w:sz w:val="20"/>
              </w:rPr>
              <w:t>
</w:t>
            </w:r>
            <w:r>
              <w:rPr>
                <w:rFonts w:ascii="Times New Roman"/>
                <w:b w:val="false"/>
                <w:i w:val="false"/>
                <w:color w:val="000000"/>
                <w:sz w:val="20"/>
              </w:rPr>
              <w:t xml:space="preserve">(White Lauan [Парашорея])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Parashorea malaanonan Merr.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Parashorea plicata Brandis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Parashorea macrophylla Wyatt-Smith ex Ashton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Parashorea tomentella Sym.</w:t>
            </w:r>
          </w:p>
          <w:p>
            <w:pPr>
              <w:spacing w:after="20"/>
              <w:ind w:left="20"/>
              <w:jc w:val="both"/>
            </w:pPr>
            <w:r>
              <w:rPr>
                <w:rFonts w:ascii="Times New Roman"/>
                <w:b w:val="false"/>
                <w:i w:val="false"/>
                <w:color w:val="000000"/>
                <w:sz w:val="20"/>
              </w:rPr>
              <w:t>Meijer</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Филиппины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Вьетнам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Pendan,</w:t>
            </w:r>
          </w:p>
          <w:p>
            <w:pPr>
              <w:spacing w:after="20"/>
              <w:ind w:left="20"/>
              <w:jc w:val="both"/>
            </w:pPr>
            <w:r>
              <w:rPr>
                <w:rFonts w:ascii="Times New Roman"/>
                <w:b w:val="false"/>
                <w:i w:val="false"/>
                <w:color w:val="000000"/>
                <w:sz w:val="20"/>
              </w:rPr>
              <w:t>Urat Mata,</w:t>
            </w:r>
          </w:p>
          <w:p>
            <w:pPr>
              <w:spacing w:after="20"/>
              <w:ind w:left="20"/>
              <w:jc w:val="both"/>
            </w:pPr>
            <w:r>
              <w:rPr>
                <w:rFonts w:ascii="Times New Roman"/>
                <w:b w:val="false"/>
                <w:i w:val="false"/>
                <w:color w:val="000000"/>
                <w:sz w:val="20"/>
              </w:rPr>
              <w:t>Belutu,</w:t>
            </w:r>
          </w:p>
          <w:p>
            <w:pPr>
              <w:spacing w:after="20"/>
              <w:ind w:left="20"/>
              <w:jc w:val="both"/>
            </w:pPr>
            <w:r>
              <w:rPr>
                <w:rFonts w:ascii="Times New Roman"/>
                <w:b w:val="false"/>
                <w:i w:val="false"/>
                <w:color w:val="000000"/>
                <w:sz w:val="20"/>
              </w:rPr>
              <w:t>White Seraya</w:t>
            </w:r>
          </w:p>
          <w:p>
            <w:pPr>
              <w:spacing w:after="20"/>
              <w:ind w:left="20"/>
              <w:jc w:val="both"/>
            </w:pPr>
            <w:r>
              <w:rPr>
                <w:rFonts w:ascii="Times New Roman"/>
                <w:b w:val="false"/>
                <w:i w:val="false"/>
                <w:color w:val="000000"/>
                <w:sz w:val="20"/>
              </w:rPr>
              <w:t xml:space="preserve">Urat Mata </w:t>
            </w:r>
          </w:p>
          <w:p>
            <w:pPr>
              <w:spacing w:after="20"/>
              <w:ind w:left="20"/>
              <w:jc w:val="both"/>
            </w:pPr>
            <w:r>
              <w:rPr>
                <w:rFonts w:ascii="Times New Roman"/>
                <w:b w:val="false"/>
                <w:i w:val="false"/>
                <w:color w:val="000000"/>
                <w:sz w:val="20"/>
              </w:rPr>
              <w:t>Thingadu</w:t>
            </w:r>
          </w:p>
          <w:p>
            <w:pPr>
              <w:spacing w:after="20"/>
              <w:ind w:left="20"/>
              <w:jc w:val="both"/>
            </w:pPr>
            <w:r>
              <w:rPr>
                <w:rFonts w:ascii="Times New Roman"/>
                <w:b w:val="false"/>
                <w:i w:val="false"/>
                <w:color w:val="000000"/>
                <w:sz w:val="20"/>
              </w:rPr>
              <w:t>Bagtikan,</w:t>
            </w:r>
          </w:p>
          <w:p>
            <w:pPr>
              <w:spacing w:after="20"/>
              <w:ind w:left="20"/>
              <w:jc w:val="both"/>
            </w:pPr>
            <w:r>
              <w:rPr>
                <w:rFonts w:ascii="Times New Roman"/>
                <w:b w:val="false"/>
                <w:i w:val="false"/>
                <w:color w:val="000000"/>
                <w:sz w:val="20"/>
              </w:rPr>
              <w:t xml:space="preserve">White Lauan </w:t>
            </w:r>
          </w:p>
          <w:p>
            <w:pPr>
              <w:spacing w:after="20"/>
              <w:ind w:left="20"/>
              <w:jc w:val="both"/>
            </w:pPr>
            <w:r>
              <w:rPr>
                <w:rFonts w:ascii="Times New Roman"/>
                <w:b w:val="false"/>
                <w:i w:val="false"/>
                <w:color w:val="000000"/>
                <w:sz w:val="20"/>
              </w:rPr>
              <w:t>Cho-Chi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Sesendok Эндоспермум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Endospermum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20"/>
              <w:ind w:left="20"/>
              <w:jc w:val="both"/>
            </w:pPr>
            <w:r>
              <w:rPr>
                <w:rFonts w:ascii="Times New Roman"/>
                <w:b w:val="false"/>
                <w:i w:val="false"/>
                <w:color w:val="000000"/>
                <w:sz w:val="20"/>
              </w:rPr>
              <w:t>Папуа-Новая Гвинея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Kauvula</w:t>
            </w:r>
          </w:p>
          <w:p>
            <w:pPr>
              <w:spacing w:after="20"/>
              <w:ind w:left="20"/>
              <w:jc w:val="both"/>
            </w:pPr>
            <w:r>
              <w:rPr>
                <w:rFonts w:ascii="Times New Roman"/>
                <w:b w:val="false"/>
                <w:i w:val="false"/>
                <w:color w:val="000000"/>
                <w:sz w:val="20"/>
              </w:rPr>
              <w:t>Bakota,</w:t>
            </w:r>
          </w:p>
          <w:p>
            <w:pPr>
              <w:spacing w:after="20"/>
              <w:ind w:left="20"/>
              <w:jc w:val="both"/>
            </w:pPr>
            <w:r>
              <w:rPr>
                <w:rFonts w:ascii="Times New Roman"/>
                <w:b w:val="false"/>
                <w:i w:val="false"/>
                <w:color w:val="000000"/>
                <w:sz w:val="20"/>
              </w:rPr>
              <w:t>Sendok-Sendok</w:t>
            </w:r>
          </w:p>
          <w:p>
            <w:pPr>
              <w:spacing w:after="20"/>
              <w:ind w:left="20"/>
              <w:jc w:val="both"/>
            </w:pPr>
            <w:r>
              <w:rPr>
                <w:rFonts w:ascii="Times New Roman"/>
                <w:b w:val="false"/>
                <w:i w:val="false"/>
                <w:color w:val="000000"/>
                <w:sz w:val="20"/>
              </w:rPr>
              <w:t>Ekor,</w:t>
            </w:r>
          </w:p>
          <w:p>
            <w:pPr>
              <w:spacing w:after="20"/>
              <w:ind w:left="20"/>
              <w:jc w:val="both"/>
            </w:pPr>
            <w:r>
              <w:rPr>
                <w:rFonts w:ascii="Times New Roman"/>
                <w:b w:val="false"/>
                <w:i w:val="false"/>
                <w:color w:val="000000"/>
                <w:sz w:val="20"/>
              </w:rPr>
              <w:t>Sendok-Sendok,</w:t>
            </w:r>
          </w:p>
          <w:p>
            <w:pPr>
              <w:spacing w:after="20"/>
              <w:ind w:left="20"/>
              <w:jc w:val="both"/>
            </w:pPr>
            <w:r>
              <w:rPr>
                <w:rFonts w:ascii="Times New Roman"/>
                <w:b w:val="false"/>
                <w:i w:val="false"/>
                <w:color w:val="000000"/>
                <w:sz w:val="20"/>
              </w:rPr>
              <w:t>Terbulan</w:t>
            </w:r>
          </w:p>
          <w:p>
            <w:pPr>
              <w:spacing w:after="20"/>
              <w:ind w:left="20"/>
              <w:jc w:val="both"/>
            </w:pPr>
            <w:r>
              <w:rPr>
                <w:rFonts w:ascii="Times New Roman"/>
                <w:b w:val="false"/>
                <w:i w:val="false"/>
                <w:color w:val="000000"/>
                <w:sz w:val="20"/>
              </w:rPr>
              <w:t>Gubas</w:t>
            </w:r>
          </w:p>
          <w:p>
            <w:pPr>
              <w:spacing w:after="20"/>
              <w:ind w:left="20"/>
              <w:jc w:val="both"/>
            </w:pPr>
            <w:r>
              <w:rPr>
                <w:rFonts w:ascii="Times New Roman"/>
                <w:b w:val="false"/>
                <w:i w:val="false"/>
                <w:color w:val="000000"/>
                <w:sz w:val="20"/>
              </w:rPr>
              <w:t>Basswood,</w:t>
            </w:r>
          </w:p>
          <w:p>
            <w:pPr>
              <w:spacing w:after="20"/>
              <w:ind w:left="20"/>
              <w:jc w:val="both"/>
            </w:pPr>
            <w:r>
              <w:rPr>
                <w:rFonts w:ascii="Times New Roman"/>
                <w:b w:val="false"/>
                <w:i w:val="false"/>
                <w:color w:val="000000"/>
                <w:sz w:val="20"/>
              </w:rPr>
              <w:t>Endospermum</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Simpoh </w:t>
            </w:r>
            <w:r>
              <w:br/>
            </w:r>
            <w:r>
              <w:rPr>
                <w:rFonts w:ascii="Times New Roman"/>
                <w:b w:val="false"/>
                <w:i w:val="false"/>
                <w:color w:val="000000"/>
                <w:sz w:val="20"/>
              </w:rPr>
              <w:t>
</w:t>
            </w:r>
            <w:r>
              <w:rPr>
                <w:rFonts w:ascii="Times New Roman"/>
                <w:b w:val="false"/>
                <w:i w:val="false"/>
                <w:color w:val="000000"/>
                <w:sz w:val="20"/>
              </w:rPr>
              <w:t>Дилления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Dillenia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Dillenia aurea Sm.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Dillenia eximia Miq.</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Sempur,</w:t>
            </w:r>
          </w:p>
          <w:p>
            <w:pPr>
              <w:spacing w:after="20"/>
              <w:ind w:left="20"/>
              <w:jc w:val="both"/>
            </w:pPr>
            <w:r>
              <w:rPr>
                <w:rFonts w:ascii="Times New Roman"/>
                <w:b w:val="false"/>
                <w:i w:val="false"/>
                <w:color w:val="000000"/>
                <w:sz w:val="20"/>
              </w:rPr>
              <w:t>Simpur</w:t>
            </w:r>
          </w:p>
          <w:p>
            <w:pPr>
              <w:spacing w:after="20"/>
              <w:ind w:left="20"/>
              <w:jc w:val="both"/>
            </w:pPr>
            <w:r>
              <w:rPr>
                <w:rFonts w:ascii="Times New Roman"/>
                <w:b w:val="false"/>
                <w:i w:val="false"/>
                <w:color w:val="000000"/>
                <w:sz w:val="20"/>
              </w:rPr>
              <w:t>Simpor</w:t>
            </w:r>
          </w:p>
          <w:p>
            <w:pPr>
              <w:spacing w:after="20"/>
              <w:ind w:left="20"/>
              <w:jc w:val="both"/>
            </w:pPr>
            <w:r>
              <w:rPr>
                <w:rFonts w:ascii="Times New Roman"/>
                <w:b w:val="false"/>
                <w:i w:val="false"/>
                <w:color w:val="000000"/>
                <w:sz w:val="20"/>
              </w:rPr>
              <w:t>Mai-Masan,</w:t>
            </w:r>
          </w:p>
          <w:p>
            <w:pPr>
              <w:spacing w:after="20"/>
              <w:ind w:left="20"/>
              <w:jc w:val="both"/>
            </w:pPr>
            <w:r>
              <w:rPr>
                <w:rFonts w:ascii="Times New Roman"/>
                <w:b w:val="false"/>
                <w:i w:val="false"/>
                <w:color w:val="000000"/>
                <w:sz w:val="20"/>
              </w:rPr>
              <w:t>Zinbyum</w:t>
            </w:r>
          </w:p>
          <w:p>
            <w:pPr>
              <w:spacing w:after="20"/>
              <w:ind w:left="20"/>
              <w:jc w:val="both"/>
            </w:pPr>
            <w:r>
              <w:rPr>
                <w:rFonts w:ascii="Times New Roman"/>
                <w:b w:val="false"/>
                <w:i w:val="false"/>
                <w:color w:val="000000"/>
                <w:sz w:val="20"/>
              </w:rPr>
              <w:t>Katmon,</w:t>
            </w:r>
          </w:p>
          <w:p>
            <w:pPr>
              <w:spacing w:after="20"/>
              <w:ind w:left="20"/>
              <w:jc w:val="both"/>
            </w:pPr>
            <w:r>
              <w:rPr>
                <w:rFonts w:ascii="Times New Roman"/>
                <w:b w:val="false"/>
                <w:i w:val="false"/>
                <w:color w:val="000000"/>
                <w:sz w:val="20"/>
              </w:rPr>
              <w:t>Masan</w:t>
            </w:r>
          </w:p>
          <w:p>
            <w:pPr>
              <w:spacing w:after="20"/>
              <w:ind w:left="20"/>
              <w:jc w:val="both"/>
            </w:pPr>
            <w:r>
              <w:rPr>
                <w:rFonts w:ascii="Times New Roman"/>
                <w:b w:val="false"/>
                <w:i w:val="false"/>
                <w:color w:val="000000"/>
                <w:sz w:val="20"/>
              </w:rPr>
              <w:t xml:space="preserve">San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Sipo [Энтандрофрагма полезная]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Entandrophragma utile Sprague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Kalungi </w:t>
            </w:r>
          </w:p>
          <w:p>
            <w:pPr>
              <w:spacing w:after="20"/>
              <w:ind w:left="20"/>
              <w:jc w:val="both"/>
            </w:pPr>
            <w:r>
              <w:rPr>
                <w:rFonts w:ascii="Times New Roman"/>
                <w:b w:val="false"/>
                <w:i w:val="false"/>
                <w:color w:val="000000"/>
                <w:sz w:val="20"/>
              </w:rPr>
              <w:t xml:space="preserve">Asseng-Assiе </w:t>
            </w:r>
          </w:p>
          <w:p>
            <w:pPr>
              <w:spacing w:after="20"/>
              <w:ind w:left="20"/>
              <w:jc w:val="both"/>
            </w:pPr>
            <w:r>
              <w:rPr>
                <w:rFonts w:ascii="Times New Roman"/>
                <w:b w:val="false"/>
                <w:i w:val="false"/>
                <w:color w:val="000000"/>
                <w:sz w:val="20"/>
              </w:rPr>
              <w:t xml:space="preserve">Sipo </w:t>
            </w:r>
          </w:p>
          <w:p>
            <w:pPr>
              <w:spacing w:after="20"/>
              <w:ind w:left="20"/>
              <w:jc w:val="both"/>
            </w:pPr>
            <w:r>
              <w:rPr>
                <w:rFonts w:ascii="Times New Roman"/>
                <w:b w:val="false"/>
                <w:i w:val="false"/>
                <w:color w:val="000000"/>
                <w:sz w:val="20"/>
              </w:rPr>
              <w:t xml:space="preserve">Abebay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Assi </w:t>
            </w:r>
          </w:p>
          <w:p>
            <w:pPr>
              <w:spacing w:after="20"/>
              <w:ind w:left="20"/>
              <w:jc w:val="both"/>
            </w:pPr>
            <w:r>
              <w:rPr>
                <w:rFonts w:ascii="Times New Roman"/>
                <w:b w:val="false"/>
                <w:i w:val="false"/>
                <w:color w:val="000000"/>
                <w:sz w:val="20"/>
              </w:rPr>
              <w:t xml:space="preserve">Utile </w:t>
            </w:r>
          </w:p>
          <w:p>
            <w:pPr>
              <w:spacing w:after="20"/>
              <w:ind w:left="20"/>
              <w:jc w:val="both"/>
            </w:pPr>
            <w:r>
              <w:rPr>
                <w:rFonts w:ascii="Times New Roman"/>
                <w:b w:val="false"/>
                <w:i w:val="false"/>
                <w:color w:val="000000"/>
                <w:sz w:val="20"/>
              </w:rPr>
              <w:t xml:space="preserve">Utile </w:t>
            </w:r>
          </w:p>
          <w:p>
            <w:pPr>
              <w:spacing w:after="20"/>
              <w:ind w:left="20"/>
              <w:jc w:val="both"/>
            </w:pPr>
            <w:r>
              <w:rPr>
                <w:rFonts w:ascii="Times New Roman"/>
                <w:b w:val="false"/>
                <w:i w:val="false"/>
                <w:color w:val="000000"/>
                <w:sz w:val="20"/>
              </w:rPr>
              <w:t xml:space="preserve">Mufumbi </w:t>
            </w:r>
          </w:p>
          <w:p>
            <w:pPr>
              <w:spacing w:after="20"/>
              <w:ind w:left="20"/>
              <w:jc w:val="both"/>
            </w:pPr>
            <w:r>
              <w:rPr>
                <w:rFonts w:ascii="Times New Roman"/>
                <w:b w:val="false"/>
                <w:i w:val="false"/>
                <w:color w:val="000000"/>
                <w:sz w:val="20"/>
              </w:rPr>
              <w:t xml:space="preserve">Liboyo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Sipo-Mahagoni </w:t>
            </w:r>
          </w:p>
          <w:p>
            <w:pPr>
              <w:spacing w:after="20"/>
              <w:ind w:left="20"/>
              <w:jc w:val="both"/>
            </w:pPr>
            <w:r>
              <w:rPr>
                <w:rFonts w:ascii="Times New Roman"/>
                <w:b w:val="false"/>
                <w:i w:val="false"/>
                <w:color w:val="000000"/>
                <w:sz w:val="20"/>
              </w:rPr>
              <w:t>Utile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Slangehout Локсоптеригиум Сагота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Loxopterygium sagotii Hook 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Hububalli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Sobu</w:t>
            </w:r>
          </w:p>
          <w:p>
            <w:pPr>
              <w:spacing w:after="20"/>
              <w:ind w:left="20"/>
              <w:jc w:val="both"/>
            </w:pPr>
            <w:r>
              <w:rPr>
                <w:rFonts w:ascii="Times New Roman"/>
                <w:b w:val="false"/>
                <w:i w:val="false"/>
                <w:color w:val="000000"/>
                <w:sz w:val="20"/>
              </w:rPr>
              <w:t>Клейстофолис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Cleistopholis patens Engl. &amp; Diels.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Cleistopholis glauca Pierre ex Engl.&amp; Diels.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Souguе </w:t>
            </w:r>
          </w:p>
          <w:p>
            <w:pPr>
              <w:spacing w:after="20"/>
              <w:ind w:left="20"/>
              <w:jc w:val="both"/>
            </w:pPr>
            <w:r>
              <w:rPr>
                <w:rFonts w:ascii="Times New Roman"/>
                <w:b w:val="false"/>
                <w:i w:val="false"/>
                <w:color w:val="000000"/>
                <w:sz w:val="20"/>
              </w:rPr>
              <w:t>Паринари высокий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Parinari excelsa A.Chev, ssp. holsti Engl.</w:t>
            </w:r>
          </w:p>
          <w:p>
            <w:pPr>
              <w:spacing w:after="20"/>
              <w:ind w:left="20"/>
              <w:jc w:val="both"/>
            </w:pPr>
            <w:r>
              <w:rPr>
                <w:rFonts w:ascii="Times New Roman"/>
                <w:b w:val="false"/>
                <w:i w:val="false"/>
                <w:color w:val="000000"/>
                <w:sz w:val="20"/>
              </w:rPr>
              <w:t>(Syn. Parinari tenuifolia A. Chev.)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p>
            <w:pPr>
              <w:spacing w:after="20"/>
              <w:ind w:left="20"/>
              <w:jc w:val="both"/>
            </w:pPr>
            <w:r>
              <w:rPr>
                <w:rFonts w:ascii="Times New Roman"/>
                <w:b w:val="false"/>
                <w:i w:val="false"/>
                <w:color w:val="000000"/>
                <w:sz w:val="20"/>
              </w:rPr>
              <w:t>Нигерия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Сенегал</w:t>
            </w:r>
          </w:p>
          <w:p>
            <w:pPr>
              <w:spacing w:after="20"/>
              <w:ind w:left="20"/>
              <w:jc w:val="both"/>
            </w:pPr>
            <w:r>
              <w:rPr>
                <w:rFonts w:ascii="Times New Roman"/>
                <w:b w:val="false"/>
                <w:i w:val="false"/>
                <w:color w:val="000000"/>
                <w:sz w:val="20"/>
              </w:rPr>
              <w:t>Танзания</w:t>
            </w:r>
          </w:p>
          <w:p>
            <w:pPr>
              <w:spacing w:after="20"/>
              <w:ind w:left="20"/>
              <w:jc w:val="both"/>
            </w:pPr>
            <w:r>
              <w:rPr>
                <w:rFonts w:ascii="Times New Roman"/>
                <w:b w:val="false"/>
                <w:i w:val="false"/>
                <w:color w:val="000000"/>
                <w:sz w:val="20"/>
              </w:rPr>
              <w:t>Уганда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Kpar</w:t>
            </w:r>
          </w:p>
          <w:p>
            <w:pPr>
              <w:spacing w:after="20"/>
              <w:ind w:left="20"/>
              <w:jc w:val="both"/>
            </w:pPr>
            <w:r>
              <w:rPr>
                <w:rFonts w:ascii="Times New Roman"/>
                <w:b w:val="false"/>
                <w:i w:val="false"/>
                <w:color w:val="000000"/>
                <w:sz w:val="20"/>
              </w:rPr>
              <w:t>Esagko,</w:t>
            </w:r>
          </w:p>
          <w:p>
            <w:pPr>
              <w:spacing w:after="20"/>
              <w:ind w:left="20"/>
              <w:jc w:val="both"/>
            </w:pPr>
            <w:r>
              <w:rPr>
                <w:rFonts w:ascii="Times New Roman"/>
                <w:b w:val="false"/>
                <w:i w:val="false"/>
                <w:color w:val="000000"/>
                <w:sz w:val="20"/>
              </w:rPr>
              <w:t>Inyi</w:t>
            </w:r>
          </w:p>
          <w:p>
            <w:pPr>
              <w:spacing w:after="20"/>
              <w:ind w:left="20"/>
              <w:jc w:val="both"/>
            </w:pPr>
            <w:r>
              <w:rPr>
                <w:rFonts w:ascii="Times New Roman"/>
                <w:b w:val="false"/>
                <w:i w:val="false"/>
                <w:color w:val="000000"/>
                <w:sz w:val="20"/>
              </w:rPr>
              <w:t>Mampata</w:t>
            </w:r>
          </w:p>
          <w:p>
            <w:pPr>
              <w:spacing w:after="20"/>
              <w:ind w:left="20"/>
              <w:jc w:val="both"/>
            </w:pPr>
            <w:r>
              <w:rPr>
                <w:rFonts w:ascii="Times New Roman"/>
                <w:b w:val="false"/>
                <w:i w:val="false"/>
                <w:color w:val="000000"/>
                <w:sz w:val="20"/>
              </w:rPr>
              <w:t>Mubura</w:t>
            </w:r>
          </w:p>
          <w:p>
            <w:pPr>
              <w:spacing w:after="20"/>
              <w:ind w:left="20"/>
              <w:jc w:val="both"/>
            </w:pPr>
            <w:r>
              <w:rPr>
                <w:rFonts w:ascii="Times New Roman"/>
                <w:b w:val="false"/>
                <w:i w:val="false"/>
                <w:color w:val="000000"/>
                <w:sz w:val="20"/>
              </w:rPr>
              <w:t>Mubura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Sucupira</w:t>
            </w:r>
            <w:r>
              <w:br/>
            </w:r>
            <w:r>
              <w:rPr>
                <w:rFonts w:ascii="Times New Roman"/>
                <w:b w:val="false"/>
                <w:i w:val="false"/>
                <w:color w:val="000000"/>
                <w:sz w:val="20"/>
              </w:rPr>
              <w:t>
</w:t>
            </w:r>
            <w:r>
              <w:rPr>
                <w:rFonts w:ascii="Times New Roman"/>
                <w:b w:val="false"/>
                <w:i w:val="false"/>
                <w:color w:val="000000"/>
                <w:sz w:val="20"/>
              </w:rPr>
              <w:t>[Sucupira]</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Bowdichia nitida Benth.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Diplotropis martiusii Benth.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Diplotropis purpurea (Rich.) Amsh.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Французская Гвиана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Гайана </w:t>
            </w:r>
          </w:p>
          <w:p>
            <w:pPr>
              <w:spacing w:after="20"/>
              <w:ind w:left="20"/>
              <w:jc w:val="both"/>
            </w:pPr>
            <w:r>
              <w:rPr>
                <w:rFonts w:ascii="Times New Roman"/>
                <w:b w:val="false"/>
                <w:i w:val="false"/>
                <w:color w:val="000000"/>
                <w:sz w:val="20"/>
              </w:rPr>
              <w:t xml:space="preserve">Перу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Суринам </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Sucupira,</w:t>
            </w:r>
          </w:p>
          <w:p>
            <w:pPr>
              <w:spacing w:after="20"/>
              <w:ind w:left="20"/>
              <w:jc w:val="both"/>
            </w:pPr>
            <w:r>
              <w:rPr>
                <w:rFonts w:ascii="Times New Roman"/>
                <w:b w:val="false"/>
                <w:i w:val="false"/>
                <w:color w:val="000000"/>
                <w:sz w:val="20"/>
              </w:rPr>
              <w:t xml:space="preserve">Sapurira </w:t>
            </w:r>
          </w:p>
          <w:p>
            <w:pPr>
              <w:spacing w:after="20"/>
              <w:ind w:left="20"/>
              <w:jc w:val="both"/>
            </w:pPr>
            <w:r>
              <w:rPr>
                <w:rFonts w:ascii="Times New Roman"/>
                <w:b w:val="false"/>
                <w:i w:val="false"/>
                <w:color w:val="000000"/>
                <w:sz w:val="20"/>
              </w:rPr>
              <w:t>Arenillo,</w:t>
            </w:r>
          </w:p>
          <w:p>
            <w:pPr>
              <w:spacing w:after="20"/>
              <w:ind w:left="20"/>
              <w:jc w:val="both"/>
            </w:pPr>
            <w:r>
              <w:rPr>
                <w:rFonts w:ascii="Times New Roman"/>
                <w:b w:val="false"/>
                <w:i w:val="false"/>
                <w:color w:val="000000"/>
                <w:sz w:val="20"/>
              </w:rPr>
              <w:t>Zapan Negro</w:t>
            </w:r>
          </w:p>
          <w:p>
            <w:pPr>
              <w:spacing w:after="20"/>
              <w:ind w:left="20"/>
              <w:jc w:val="both"/>
            </w:pPr>
            <w:r>
              <w:rPr>
                <w:rFonts w:ascii="Times New Roman"/>
                <w:b w:val="false"/>
                <w:i w:val="false"/>
                <w:color w:val="000000"/>
                <w:sz w:val="20"/>
              </w:rPr>
              <w:t>Coeur dehors,</w:t>
            </w:r>
          </w:p>
          <w:p>
            <w:pPr>
              <w:spacing w:after="20"/>
              <w:ind w:left="20"/>
              <w:jc w:val="both"/>
            </w:pPr>
            <w:r>
              <w:rPr>
                <w:rFonts w:ascii="Times New Roman"/>
                <w:b w:val="false"/>
                <w:i w:val="false"/>
                <w:color w:val="000000"/>
                <w:sz w:val="20"/>
              </w:rPr>
              <w:t>Baaka</w:t>
            </w:r>
          </w:p>
          <w:p>
            <w:pPr>
              <w:spacing w:after="20"/>
              <w:ind w:left="20"/>
              <w:jc w:val="both"/>
            </w:pPr>
            <w:r>
              <w:rPr>
                <w:rFonts w:ascii="Times New Roman"/>
                <w:b w:val="false"/>
                <w:i w:val="false"/>
                <w:color w:val="000000"/>
                <w:sz w:val="20"/>
              </w:rPr>
              <w:t xml:space="preserve">Tatabu </w:t>
            </w:r>
          </w:p>
          <w:p>
            <w:pPr>
              <w:spacing w:after="20"/>
              <w:ind w:left="20"/>
              <w:jc w:val="both"/>
            </w:pPr>
            <w:r>
              <w:rPr>
                <w:rFonts w:ascii="Times New Roman"/>
                <w:b w:val="false"/>
                <w:i w:val="false"/>
                <w:color w:val="000000"/>
                <w:sz w:val="20"/>
              </w:rPr>
              <w:t>Chontaquiro,</w:t>
            </w:r>
          </w:p>
          <w:p>
            <w:pPr>
              <w:spacing w:after="20"/>
              <w:ind w:left="20"/>
              <w:jc w:val="both"/>
            </w:pPr>
            <w:r>
              <w:rPr>
                <w:rFonts w:ascii="Times New Roman"/>
                <w:b w:val="false"/>
                <w:i w:val="false"/>
                <w:color w:val="000000"/>
                <w:sz w:val="20"/>
              </w:rPr>
              <w:t>Huasai-Caspi</w:t>
            </w:r>
          </w:p>
          <w:p>
            <w:pPr>
              <w:spacing w:after="20"/>
              <w:ind w:left="20"/>
              <w:jc w:val="both"/>
            </w:pPr>
            <w:r>
              <w:rPr>
                <w:rFonts w:ascii="Times New Roman"/>
                <w:b w:val="false"/>
                <w:i w:val="false"/>
                <w:color w:val="000000"/>
                <w:sz w:val="20"/>
              </w:rPr>
              <w:t>Zwarte Kabbes</w:t>
            </w:r>
          </w:p>
          <w:p>
            <w:pPr>
              <w:spacing w:after="20"/>
              <w:ind w:left="20"/>
              <w:jc w:val="both"/>
            </w:pPr>
            <w:r>
              <w:rPr>
                <w:rFonts w:ascii="Times New Roman"/>
                <w:b w:val="false"/>
                <w:i w:val="false"/>
                <w:color w:val="000000"/>
                <w:sz w:val="20"/>
              </w:rPr>
              <w:t>Congrio,</w:t>
            </w:r>
          </w:p>
          <w:p>
            <w:pPr>
              <w:spacing w:after="20"/>
              <w:ind w:left="20"/>
              <w:jc w:val="both"/>
            </w:pPr>
            <w:r>
              <w:rPr>
                <w:rFonts w:ascii="Times New Roman"/>
                <w:b w:val="false"/>
                <w:i w:val="false"/>
                <w:color w:val="000000"/>
                <w:sz w:val="20"/>
              </w:rPr>
              <w:t>Alcornoque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Sumauma </w:t>
            </w:r>
            <w:r>
              <w:br/>
            </w:r>
            <w:r>
              <w:rPr>
                <w:rFonts w:ascii="Times New Roman"/>
                <w:b w:val="false"/>
                <w:i w:val="false"/>
                <w:color w:val="000000"/>
                <w:sz w:val="20"/>
              </w:rPr>
              <w:t>
</w:t>
            </w:r>
            <w:r>
              <w:rPr>
                <w:rFonts w:ascii="Times New Roman"/>
                <w:b w:val="false"/>
                <w:i w:val="false"/>
                <w:color w:val="000000"/>
                <w:sz w:val="20"/>
              </w:rPr>
              <w:t>Сейба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Ceiba pentandra (L.) Gaertn.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Ceiba samauma (Mart. &amp; Zucc.) K.Schum.</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Бразилия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Центральная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Эквадор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Французская Гвиана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Гайана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Суринам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Венесуэла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Ceiba,</w:t>
            </w:r>
          </w:p>
          <w:p>
            <w:pPr>
              <w:spacing w:after="20"/>
              <w:ind w:left="20"/>
              <w:jc w:val="both"/>
            </w:pPr>
            <w:r>
              <w:rPr>
                <w:rFonts w:ascii="Times New Roman"/>
                <w:b w:val="false"/>
                <w:i w:val="false"/>
                <w:color w:val="000000"/>
                <w:sz w:val="20"/>
              </w:rPr>
              <w:t>Mapajo</w:t>
            </w:r>
          </w:p>
          <w:p>
            <w:pPr>
              <w:spacing w:after="20"/>
              <w:ind w:left="20"/>
              <w:jc w:val="both"/>
            </w:pPr>
            <w:r>
              <w:rPr>
                <w:rFonts w:ascii="Times New Roman"/>
                <w:b w:val="false"/>
                <w:i w:val="false"/>
                <w:color w:val="000000"/>
                <w:sz w:val="20"/>
              </w:rPr>
              <w:t>Toborochi,</w:t>
            </w:r>
          </w:p>
          <w:p>
            <w:pPr>
              <w:spacing w:after="20"/>
              <w:ind w:left="20"/>
              <w:jc w:val="both"/>
            </w:pPr>
            <w:r>
              <w:rPr>
                <w:rFonts w:ascii="Times New Roman"/>
                <w:b w:val="false"/>
                <w:i w:val="false"/>
                <w:color w:val="000000"/>
                <w:sz w:val="20"/>
              </w:rPr>
              <w:t>Sumauma</w:t>
            </w:r>
          </w:p>
          <w:p>
            <w:pPr>
              <w:spacing w:after="20"/>
              <w:ind w:left="20"/>
              <w:jc w:val="both"/>
            </w:pPr>
            <w:r>
              <w:rPr>
                <w:rFonts w:ascii="Times New Roman"/>
                <w:b w:val="false"/>
                <w:i w:val="false"/>
                <w:color w:val="000000"/>
                <w:sz w:val="20"/>
              </w:rPr>
              <w:t xml:space="preserve">Paneira </w:t>
            </w:r>
          </w:p>
          <w:p>
            <w:pPr>
              <w:spacing w:after="20"/>
              <w:ind w:left="20"/>
              <w:jc w:val="both"/>
            </w:pPr>
            <w:r>
              <w:rPr>
                <w:rFonts w:ascii="Times New Roman"/>
                <w:b w:val="false"/>
                <w:i w:val="false"/>
                <w:color w:val="000000"/>
                <w:sz w:val="20"/>
              </w:rPr>
              <w:t>Ceiba,</w:t>
            </w:r>
          </w:p>
          <w:p>
            <w:pPr>
              <w:spacing w:after="20"/>
              <w:ind w:left="20"/>
              <w:jc w:val="both"/>
            </w:pPr>
            <w:r>
              <w:rPr>
                <w:rFonts w:ascii="Times New Roman"/>
                <w:b w:val="false"/>
                <w:i w:val="false"/>
                <w:color w:val="000000"/>
                <w:sz w:val="20"/>
              </w:rPr>
              <w:t>Ceibon,</w:t>
            </w:r>
          </w:p>
          <w:p>
            <w:pPr>
              <w:spacing w:after="20"/>
              <w:ind w:left="20"/>
              <w:jc w:val="both"/>
            </w:pPr>
            <w:r>
              <w:rPr>
                <w:rFonts w:ascii="Times New Roman"/>
                <w:b w:val="false"/>
                <w:i w:val="false"/>
                <w:color w:val="000000"/>
                <w:sz w:val="20"/>
              </w:rPr>
              <w:t>Inup,</w:t>
            </w:r>
          </w:p>
          <w:p>
            <w:pPr>
              <w:spacing w:after="20"/>
              <w:ind w:left="20"/>
              <w:jc w:val="both"/>
            </w:pPr>
            <w:r>
              <w:rPr>
                <w:rFonts w:ascii="Times New Roman"/>
                <w:b w:val="false"/>
                <w:i w:val="false"/>
                <w:color w:val="000000"/>
                <w:sz w:val="20"/>
              </w:rPr>
              <w:t>Piton,</w:t>
            </w:r>
          </w:p>
          <w:p>
            <w:pPr>
              <w:spacing w:after="20"/>
              <w:ind w:left="20"/>
              <w:jc w:val="both"/>
            </w:pPr>
            <w:r>
              <w:rPr>
                <w:rFonts w:ascii="Times New Roman"/>
                <w:b w:val="false"/>
                <w:i w:val="false"/>
                <w:color w:val="000000"/>
                <w:sz w:val="20"/>
              </w:rPr>
              <w:t>Panya</w:t>
            </w:r>
          </w:p>
          <w:p>
            <w:pPr>
              <w:spacing w:after="20"/>
              <w:ind w:left="20"/>
              <w:jc w:val="both"/>
            </w:pPr>
            <w:r>
              <w:rPr>
                <w:rFonts w:ascii="Times New Roman"/>
                <w:b w:val="false"/>
                <w:i w:val="false"/>
                <w:color w:val="000000"/>
                <w:sz w:val="20"/>
              </w:rPr>
              <w:t>Ceiba,</w:t>
            </w:r>
          </w:p>
          <w:p>
            <w:pPr>
              <w:spacing w:after="20"/>
              <w:ind w:left="20"/>
              <w:jc w:val="both"/>
            </w:pPr>
            <w:r>
              <w:rPr>
                <w:rFonts w:ascii="Times New Roman"/>
                <w:b w:val="false"/>
                <w:i w:val="false"/>
                <w:color w:val="000000"/>
                <w:sz w:val="20"/>
              </w:rPr>
              <w:t>Bonga</w:t>
            </w:r>
          </w:p>
          <w:p>
            <w:pPr>
              <w:spacing w:after="20"/>
              <w:ind w:left="20"/>
              <w:jc w:val="both"/>
            </w:pPr>
            <w:r>
              <w:rPr>
                <w:rFonts w:ascii="Times New Roman"/>
                <w:b w:val="false"/>
                <w:i w:val="false"/>
                <w:color w:val="000000"/>
                <w:sz w:val="20"/>
              </w:rPr>
              <w:t>Ceiba Uchuputu,</w:t>
            </w:r>
          </w:p>
          <w:p>
            <w:pPr>
              <w:spacing w:after="20"/>
              <w:ind w:left="20"/>
              <w:jc w:val="both"/>
            </w:pPr>
            <w:r>
              <w:rPr>
                <w:rFonts w:ascii="Times New Roman"/>
                <w:b w:val="false"/>
                <w:i w:val="false"/>
                <w:color w:val="000000"/>
                <w:sz w:val="20"/>
              </w:rPr>
              <w:t>Guambush</w:t>
            </w:r>
          </w:p>
          <w:p>
            <w:pPr>
              <w:spacing w:after="20"/>
              <w:ind w:left="20"/>
              <w:jc w:val="both"/>
            </w:pPr>
            <w:r>
              <w:rPr>
                <w:rFonts w:ascii="Times New Roman"/>
                <w:b w:val="false"/>
                <w:i w:val="false"/>
                <w:color w:val="000000"/>
                <w:sz w:val="20"/>
              </w:rPr>
              <w:t>Mahot coton,</w:t>
            </w:r>
          </w:p>
          <w:p>
            <w:pPr>
              <w:spacing w:after="20"/>
              <w:ind w:left="20"/>
              <w:jc w:val="both"/>
            </w:pPr>
            <w:r>
              <w:rPr>
                <w:rFonts w:ascii="Times New Roman"/>
                <w:b w:val="false"/>
                <w:i w:val="false"/>
                <w:color w:val="000000"/>
                <w:sz w:val="20"/>
              </w:rPr>
              <w:t>Fromager,</w:t>
            </w:r>
          </w:p>
          <w:p>
            <w:pPr>
              <w:spacing w:after="20"/>
              <w:ind w:left="20"/>
              <w:jc w:val="both"/>
            </w:pPr>
            <w:r>
              <w:rPr>
                <w:rFonts w:ascii="Times New Roman"/>
                <w:b w:val="false"/>
                <w:i w:val="false"/>
                <w:color w:val="000000"/>
                <w:sz w:val="20"/>
              </w:rPr>
              <w:t>Bois coton</w:t>
            </w:r>
          </w:p>
          <w:p>
            <w:pPr>
              <w:spacing w:after="20"/>
              <w:ind w:left="20"/>
              <w:jc w:val="both"/>
            </w:pPr>
            <w:r>
              <w:rPr>
                <w:rFonts w:ascii="Times New Roman"/>
                <w:b w:val="false"/>
                <w:i w:val="false"/>
                <w:color w:val="000000"/>
                <w:sz w:val="20"/>
              </w:rPr>
              <w:t>Kumaka,</w:t>
            </w:r>
          </w:p>
          <w:p>
            <w:pPr>
              <w:spacing w:after="20"/>
              <w:ind w:left="20"/>
              <w:jc w:val="both"/>
            </w:pPr>
            <w:r>
              <w:rPr>
                <w:rFonts w:ascii="Times New Roman"/>
                <w:b w:val="false"/>
                <w:i w:val="false"/>
                <w:color w:val="000000"/>
                <w:sz w:val="20"/>
              </w:rPr>
              <w:t>Silk Cotton</w:t>
            </w:r>
          </w:p>
          <w:p>
            <w:pPr>
              <w:spacing w:after="20"/>
              <w:ind w:left="20"/>
              <w:jc w:val="both"/>
            </w:pPr>
            <w:r>
              <w:rPr>
                <w:rFonts w:ascii="Times New Roman"/>
                <w:b w:val="false"/>
                <w:i w:val="false"/>
                <w:color w:val="000000"/>
                <w:sz w:val="20"/>
              </w:rPr>
              <w:t>Ceiba,</w:t>
            </w:r>
          </w:p>
          <w:p>
            <w:pPr>
              <w:spacing w:after="20"/>
              <w:ind w:left="20"/>
              <w:jc w:val="both"/>
            </w:pPr>
            <w:r>
              <w:rPr>
                <w:rFonts w:ascii="Times New Roman"/>
                <w:b w:val="false"/>
                <w:i w:val="false"/>
                <w:color w:val="000000"/>
                <w:sz w:val="20"/>
              </w:rPr>
              <w:t>Huimba</w:t>
            </w:r>
          </w:p>
          <w:p>
            <w:pPr>
              <w:spacing w:after="20"/>
              <w:ind w:left="20"/>
              <w:jc w:val="both"/>
            </w:pPr>
            <w:r>
              <w:rPr>
                <w:rFonts w:ascii="Times New Roman"/>
                <w:b w:val="false"/>
                <w:i w:val="false"/>
                <w:color w:val="000000"/>
                <w:sz w:val="20"/>
              </w:rPr>
              <w:t>Kankantrie,</w:t>
            </w:r>
          </w:p>
          <w:p>
            <w:pPr>
              <w:spacing w:after="20"/>
              <w:ind w:left="20"/>
              <w:jc w:val="both"/>
            </w:pPr>
            <w:r>
              <w:rPr>
                <w:rFonts w:ascii="Times New Roman"/>
                <w:b w:val="false"/>
                <w:i w:val="false"/>
                <w:color w:val="000000"/>
                <w:sz w:val="20"/>
              </w:rPr>
              <w:t>Koemaka</w:t>
            </w:r>
          </w:p>
          <w:p>
            <w:pPr>
              <w:spacing w:after="20"/>
              <w:ind w:left="20"/>
              <w:jc w:val="both"/>
            </w:pPr>
            <w:r>
              <w:rPr>
                <w:rFonts w:ascii="Times New Roman"/>
                <w:b w:val="false"/>
                <w:i w:val="false"/>
                <w:color w:val="000000"/>
                <w:sz w:val="20"/>
              </w:rPr>
              <w:t>Ceiba Yucca,</w:t>
            </w:r>
          </w:p>
          <w:p>
            <w:pPr>
              <w:spacing w:after="20"/>
              <w:ind w:left="20"/>
              <w:jc w:val="both"/>
            </w:pPr>
            <w:r>
              <w:rPr>
                <w:rFonts w:ascii="Times New Roman"/>
                <w:b w:val="false"/>
                <w:i w:val="false"/>
                <w:color w:val="000000"/>
                <w:sz w:val="20"/>
              </w:rPr>
              <w:t>Ceiba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Suren</w:t>
            </w:r>
            <w:r>
              <w:br/>
            </w:r>
            <w:r>
              <w:rPr>
                <w:rFonts w:ascii="Times New Roman"/>
                <w:b w:val="false"/>
                <w:i w:val="false"/>
                <w:color w:val="000000"/>
                <w:sz w:val="20"/>
              </w:rPr>
              <w:t>
</w:t>
            </w:r>
            <w:r>
              <w:rPr>
                <w:rFonts w:ascii="Times New Roman"/>
                <w:b w:val="false"/>
                <w:i w:val="false"/>
                <w:color w:val="000000"/>
                <w:sz w:val="20"/>
              </w:rPr>
              <w:t>[Suren]</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Toona sureni (Bl.) Merr.</w:t>
            </w:r>
          </w:p>
          <w:p>
            <w:pPr>
              <w:spacing w:after="20"/>
              <w:ind w:left="20"/>
              <w:jc w:val="both"/>
            </w:pPr>
            <w:r>
              <w:rPr>
                <w:rFonts w:ascii="Times New Roman"/>
                <w:b w:val="false"/>
                <w:i w:val="false"/>
                <w:color w:val="000000"/>
                <w:sz w:val="20"/>
              </w:rPr>
              <w:t>(Syn. Toona febrifuga Roem.)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Toona ciliata M. Roem.</w:t>
            </w:r>
          </w:p>
          <w:p>
            <w:pPr>
              <w:spacing w:after="20"/>
              <w:ind w:left="20"/>
              <w:jc w:val="both"/>
            </w:pPr>
            <w:r>
              <w:rPr>
                <w:rFonts w:ascii="Times New Roman"/>
                <w:b w:val="false"/>
                <w:i w:val="false"/>
                <w:color w:val="000000"/>
                <w:sz w:val="20"/>
              </w:rPr>
              <w:t>(Syn. Cedrela toona (Roxb. ex Rottler)</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Toona calantas Merr. &amp; Rolfe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Toona australis (F. Muell.)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p>
            <w:pPr>
              <w:spacing w:after="20"/>
              <w:ind w:left="20"/>
              <w:jc w:val="both"/>
            </w:pPr>
            <w:r>
              <w:rPr>
                <w:rFonts w:ascii="Times New Roman"/>
                <w:b w:val="false"/>
                <w:i w:val="false"/>
                <w:color w:val="000000"/>
                <w:sz w:val="20"/>
              </w:rPr>
              <w:t xml:space="preserve">Индия </w:t>
            </w:r>
          </w:p>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Малайзия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Папуа-Новая Гвинея </w:t>
            </w:r>
          </w:p>
          <w:p>
            <w:pPr>
              <w:spacing w:after="20"/>
              <w:ind w:left="20"/>
              <w:jc w:val="both"/>
            </w:pPr>
            <w:r>
              <w:rPr>
                <w:rFonts w:ascii="Times New Roman"/>
                <w:b w:val="false"/>
                <w:i w:val="false"/>
                <w:color w:val="000000"/>
                <w:sz w:val="20"/>
              </w:rPr>
              <w:t xml:space="preserve">Филиппины </w:t>
            </w:r>
          </w:p>
          <w:p>
            <w:pPr>
              <w:spacing w:after="20"/>
              <w:ind w:left="20"/>
              <w:jc w:val="both"/>
            </w:pPr>
            <w:r>
              <w:rPr>
                <w:rFonts w:ascii="Times New Roman"/>
                <w:b w:val="false"/>
                <w:i w:val="false"/>
                <w:color w:val="000000"/>
                <w:sz w:val="20"/>
              </w:rPr>
              <w:t xml:space="preserve">Таиланд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Вьетнам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Австралия </w:t>
            </w:r>
          </w:p>
          <w:p>
            <w:pPr>
              <w:spacing w:after="20"/>
              <w:ind w:left="20"/>
              <w:jc w:val="both"/>
            </w:pPr>
            <w:r>
              <w:rPr>
                <w:rFonts w:ascii="Times New Roman"/>
                <w:b w:val="false"/>
                <w:i w:val="false"/>
                <w:color w:val="000000"/>
                <w:sz w:val="20"/>
              </w:rPr>
              <w:t>Великобритания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Chomcha </w:t>
            </w:r>
          </w:p>
          <w:p>
            <w:pPr>
              <w:spacing w:after="20"/>
              <w:ind w:left="20"/>
              <w:jc w:val="both"/>
            </w:pPr>
            <w:r>
              <w:rPr>
                <w:rFonts w:ascii="Times New Roman"/>
                <w:b w:val="false"/>
                <w:i w:val="false"/>
                <w:color w:val="000000"/>
                <w:sz w:val="20"/>
              </w:rPr>
              <w:t xml:space="preserve">Toon </w:t>
            </w:r>
          </w:p>
          <w:p>
            <w:pPr>
              <w:spacing w:after="20"/>
              <w:ind w:left="20"/>
              <w:jc w:val="both"/>
            </w:pPr>
            <w:r>
              <w:rPr>
                <w:rFonts w:ascii="Times New Roman"/>
                <w:b w:val="false"/>
                <w:i w:val="false"/>
                <w:color w:val="000000"/>
                <w:sz w:val="20"/>
              </w:rPr>
              <w:t>Surian,</w:t>
            </w:r>
          </w:p>
          <w:p>
            <w:pPr>
              <w:spacing w:after="20"/>
              <w:ind w:left="20"/>
              <w:jc w:val="both"/>
            </w:pPr>
            <w:r>
              <w:rPr>
                <w:rFonts w:ascii="Times New Roman"/>
                <w:b w:val="false"/>
                <w:i w:val="false"/>
                <w:color w:val="000000"/>
                <w:sz w:val="20"/>
              </w:rPr>
              <w:t>Limpagna</w:t>
            </w:r>
          </w:p>
          <w:p>
            <w:pPr>
              <w:spacing w:after="20"/>
              <w:ind w:left="20"/>
              <w:jc w:val="both"/>
            </w:pPr>
            <w:r>
              <w:rPr>
                <w:rFonts w:ascii="Times New Roman"/>
                <w:b w:val="false"/>
                <w:i w:val="false"/>
                <w:color w:val="000000"/>
                <w:sz w:val="20"/>
              </w:rPr>
              <w:t>Surea-Bawang</w:t>
            </w:r>
          </w:p>
          <w:p>
            <w:pPr>
              <w:spacing w:after="20"/>
              <w:ind w:left="20"/>
              <w:jc w:val="both"/>
            </w:pPr>
            <w:r>
              <w:rPr>
                <w:rFonts w:ascii="Times New Roman"/>
                <w:b w:val="false"/>
                <w:i w:val="false"/>
                <w:color w:val="000000"/>
                <w:sz w:val="20"/>
              </w:rPr>
              <w:t xml:space="preserve">Thitkado </w:t>
            </w:r>
          </w:p>
          <w:p>
            <w:pPr>
              <w:spacing w:after="20"/>
              <w:ind w:left="20"/>
              <w:jc w:val="both"/>
            </w:pPr>
            <w:r>
              <w:rPr>
                <w:rFonts w:ascii="Times New Roman"/>
                <w:b w:val="false"/>
                <w:i w:val="false"/>
                <w:color w:val="000000"/>
                <w:sz w:val="20"/>
              </w:rPr>
              <w:t xml:space="preserve">Red Cedar </w:t>
            </w:r>
          </w:p>
          <w:p>
            <w:pPr>
              <w:spacing w:after="20"/>
              <w:ind w:left="20"/>
              <w:jc w:val="both"/>
            </w:pPr>
            <w:r>
              <w:rPr>
                <w:rFonts w:ascii="Times New Roman"/>
                <w:b w:val="false"/>
                <w:i w:val="false"/>
                <w:color w:val="000000"/>
                <w:sz w:val="20"/>
              </w:rPr>
              <w:t>Calantas,</w:t>
            </w:r>
          </w:p>
          <w:p>
            <w:pPr>
              <w:spacing w:after="20"/>
              <w:ind w:left="20"/>
              <w:jc w:val="both"/>
            </w:pPr>
            <w:r>
              <w:rPr>
                <w:rFonts w:ascii="Times New Roman"/>
                <w:b w:val="false"/>
                <w:i w:val="false"/>
                <w:color w:val="000000"/>
                <w:sz w:val="20"/>
              </w:rPr>
              <w:t>Toon,</w:t>
            </w:r>
          </w:p>
          <w:p>
            <w:pPr>
              <w:spacing w:after="20"/>
              <w:ind w:left="20"/>
              <w:jc w:val="both"/>
            </w:pPr>
            <w:r>
              <w:rPr>
                <w:rFonts w:ascii="Times New Roman"/>
                <w:b w:val="false"/>
                <w:i w:val="false"/>
                <w:color w:val="000000"/>
                <w:sz w:val="20"/>
              </w:rPr>
              <w:t>Yomham</w:t>
            </w:r>
          </w:p>
          <w:p>
            <w:pPr>
              <w:spacing w:after="20"/>
              <w:ind w:left="20"/>
              <w:jc w:val="both"/>
            </w:pPr>
            <w:r>
              <w:rPr>
                <w:rFonts w:ascii="Times New Roman"/>
                <w:b w:val="false"/>
                <w:i w:val="false"/>
                <w:color w:val="000000"/>
                <w:sz w:val="20"/>
              </w:rPr>
              <w:t>Xoan-Moc</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Red Cedar,</w:t>
            </w:r>
          </w:p>
          <w:p>
            <w:pPr>
              <w:spacing w:after="20"/>
              <w:ind w:left="20"/>
              <w:jc w:val="both"/>
            </w:pPr>
            <w:r>
              <w:rPr>
                <w:rFonts w:ascii="Times New Roman"/>
                <w:b w:val="false"/>
                <w:i w:val="false"/>
                <w:color w:val="000000"/>
                <w:sz w:val="20"/>
              </w:rPr>
              <w:t>Moulmein Cedar,</w:t>
            </w:r>
          </w:p>
          <w:p>
            <w:pPr>
              <w:spacing w:after="20"/>
              <w:ind w:left="20"/>
              <w:jc w:val="both"/>
            </w:pPr>
            <w:r>
              <w:rPr>
                <w:rFonts w:ascii="Times New Roman"/>
                <w:b w:val="false"/>
                <w:i w:val="false"/>
                <w:color w:val="000000"/>
                <w:sz w:val="20"/>
              </w:rPr>
              <w:t>Burma Cedar</w:t>
            </w:r>
          </w:p>
          <w:p>
            <w:pPr>
              <w:spacing w:after="20"/>
              <w:ind w:left="20"/>
              <w:jc w:val="both"/>
            </w:pPr>
            <w:r>
              <w:rPr>
                <w:rFonts w:ascii="Times New Roman"/>
                <w:b w:val="false"/>
                <w:i w:val="false"/>
                <w:color w:val="000000"/>
                <w:sz w:val="20"/>
              </w:rPr>
              <w:t>Moulmein Cedar,</w:t>
            </w:r>
          </w:p>
          <w:p>
            <w:pPr>
              <w:spacing w:after="20"/>
              <w:ind w:left="20"/>
              <w:jc w:val="both"/>
            </w:pPr>
            <w:r>
              <w:rPr>
                <w:rFonts w:ascii="Times New Roman"/>
                <w:b w:val="false"/>
                <w:i w:val="false"/>
                <w:color w:val="000000"/>
                <w:sz w:val="20"/>
              </w:rPr>
              <w:t>Burma Cedar</w:t>
            </w:r>
          </w:p>
        </w:tc>
      </w:tr>
      <w:tr>
        <w:trPr>
          <w:trHeight w:val="55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Suya</w:t>
            </w:r>
          </w:p>
          <w:p>
            <w:pPr>
              <w:spacing w:after="20"/>
              <w:ind w:left="20"/>
              <w:jc w:val="both"/>
            </w:pPr>
            <w:r>
              <w:rPr>
                <w:rFonts w:ascii="Times New Roman"/>
                <w:b w:val="false"/>
                <w:i w:val="false"/>
                <w:color w:val="000000"/>
                <w:sz w:val="20"/>
              </w:rPr>
              <w:t>Поутерия специоза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Pouteria speciosa (Ducke) Baehni</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Pajura,</w:t>
            </w:r>
          </w:p>
          <w:p>
            <w:pPr>
              <w:spacing w:after="20"/>
              <w:ind w:left="20"/>
              <w:jc w:val="both"/>
            </w:pPr>
            <w:r>
              <w:rPr>
                <w:rFonts w:ascii="Times New Roman"/>
                <w:b w:val="false"/>
                <w:i w:val="false"/>
                <w:color w:val="000000"/>
                <w:sz w:val="20"/>
              </w:rPr>
              <w:t>Pajura de Obidos</w:t>
            </w:r>
          </w:p>
          <w:p>
            <w:pPr>
              <w:spacing w:after="20"/>
              <w:ind w:left="20"/>
              <w:jc w:val="both"/>
            </w:pPr>
            <w:r>
              <w:rPr>
                <w:rFonts w:ascii="Times New Roman"/>
                <w:b w:val="false"/>
                <w:i w:val="false"/>
                <w:color w:val="000000"/>
                <w:sz w:val="20"/>
              </w:rPr>
              <w:t>Chuya,</w:t>
            </w:r>
          </w:p>
          <w:p>
            <w:pPr>
              <w:spacing w:after="20"/>
              <w:ind w:left="20"/>
              <w:jc w:val="both"/>
            </w:pPr>
            <w:r>
              <w:rPr>
                <w:rFonts w:ascii="Times New Roman"/>
                <w:b w:val="false"/>
                <w:i w:val="false"/>
                <w:color w:val="000000"/>
                <w:sz w:val="20"/>
              </w:rPr>
              <w:t>Durban Pine,</w:t>
            </w:r>
          </w:p>
          <w:p>
            <w:pPr>
              <w:spacing w:after="20"/>
              <w:ind w:left="20"/>
              <w:jc w:val="both"/>
            </w:pPr>
            <w:r>
              <w:rPr>
                <w:rFonts w:ascii="Times New Roman"/>
                <w:b w:val="false"/>
                <w:i w:val="false"/>
                <w:color w:val="000000"/>
                <w:sz w:val="20"/>
              </w:rPr>
              <w:t>Por,</w:t>
            </w:r>
          </w:p>
          <w:p>
            <w:pPr>
              <w:spacing w:after="20"/>
              <w:ind w:left="20"/>
              <w:jc w:val="both"/>
            </w:pPr>
            <w:r>
              <w:rPr>
                <w:rFonts w:ascii="Times New Roman"/>
                <w:b w:val="false"/>
                <w:i w:val="false"/>
                <w:color w:val="000000"/>
                <w:sz w:val="20"/>
              </w:rPr>
              <w:t>Suya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Tali</w:t>
            </w:r>
          </w:p>
          <w:p>
            <w:pPr>
              <w:spacing w:after="20"/>
              <w:ind w:left="20"/>
              <w:jc w:val="both"/>
            </w:pPr>
            <w:r>
              <w:rPr>
                <w:rFonts w:ascii="Times New Roman"/>
                <w:b w:val="false"/>
                <w:i w:val="false"/>
                <w:color w:val="000000"/>
                <w:sz w:val="20"/>
              </w:rPr>
              <w:t>Эритрофлеум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Erythrophleum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Erythrophleum suaveolens Brenan (Syn. Erythrophleum guineense G. Don.)</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Erythrophleum ivorense A. Chev.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Гвинея-Бисау</w:t>
            </w:r>
          </w:p>
          <w:p>
            <w:pPr>
              <w:spacing w:after="20"/>
              <w:ind w:left="20"/>
              <w:jc w:val="both"/>
            </w:pPr>
            <w:r>
              <w:rPr>
                <w:rFonts w:ascii="Times New Roman"/>
                <w:b w:val="false"/>
                <w:i w:val="false"/>
                <w:color w:val="000000"/>
                <w:sz w:val="20"/>
              </w:rPr>
              <w:t>Мозамбик</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Сенегал</w:t>
            </w:r>
          </w:p>
          <w:p>
            <w:pPr>
              <w:spacing w:after="20"/>
              <w:ind w:left="20"/>
              <w:jc w:val="both"/>
            </w:pPr>
            <w:r>
              <w:rPr>
                <w:rFonts w:ascii="Times New Roman"/>
                <w:b w:val="false"/>
                <w:i w:val="false"/>
                <w:color w:val="000000"/>
                <w:sz w:val="20"/>
              </w:rPr>
              <w:t>Сьерра-Леоне</w:t>
            </w:r>
          </w:p>
          <w:p>
            <w:pPr>
              <w:spacing w:after="20"/>
              <w:ind w:left="20"/>
              <w:jc w:val="both"/>
            </w:pPr>
            <w:r>
              <w:rPr>
                <w:rFonts w:ascii="Times New Roman"/>
                <w:b w:val="false"/>
                <w:i w:val="false"/>
                <w:color w:val="000000"/>
                <w:sz w:val="20"/>
              </w:rPr>
              <w:t>Танзания</w:t>
            </w:r>
          </w:p>
          <w:p>
            <w:pPr>
              <w:spacing w:after="20"/>
              <w:ind w:left="20"/>
              <w:jc w:val="both"/>
            </w:pPr>
            <w:r>
              <w:rPr>
                <w:rFonts w:ascii="Times New Roman"/>
                <w:b w:val="false"/>
                <w:i w:val="false"/>
                <w:color w:val="000000"/>
                <w:sz w:val="20"/>
              </w:rPr>
              <w:t>Замбия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Elone</w:t>
            </w:r>
          </w:p>
          <w:p>
            <w:pPr>
              <w:spacing w:after="20"/>
              <w:ind w:left="20"/>
              <w:jc w:val="both"/>
            </w:pPr>
            <w:r>
              <w:rPr>
                <w:rFonts w:ascii="Times New Roman"/>
                <w:b w:val="false"/>
                <w:i w:val="false"/>
                <w:color w:val="000000"/>
                <w:sz w:val="20"/>
              </w:rPr>
              <w:t>N'Kassa</w:t>
            </w:r>
          </w:p>
          <w:p>
            <w:pPr>
              <w:spacing w:after="20"/>
              <w:ind w:left="20"/>
              <w:jc w:val="both"/>
            </w:pPr>
            <w:r>
              <w:rPr>
                <w:rFonts w:ascii="Times New Roman"/>
                <w:b w:val="false"/>
                <w:i w:val="false"/>
                <w:color w:val="000000"/>
                <w:sz w:val="20"/>
              </w:rPr>
              <w:t>Alui,</w:t>
            </w:r>
          </w:p>
          <w:p>
            <w:pPr>
              <w:spacing w:after="20"/>
              <w:ind w:left="20"/>
              <w:jc w:val="both"/>
            </w:pPr>
            <w:r>
              <w:rPr>
                <w:rFonts w:ascii="Times New Roman"/>
                <w:b w:val="false"/>
                <w:i w:val="false"/>
                <w:color w:val="000000"/>
                <w:sz w:val="20"/>
              </w:rPr>
              <w:t>Tali</w:t>
            </w:r>
          </w:p>
          <w:p>
            <w:pPr>
              <w:spacing w:after="20"/>
              <w:ind w:left="20"/>
              <w:jc w:val="both"/>
            </w:pPr>
            <w:r>
              <w:rPr>
                <w:rFonts w:ascii="Times New Roman"/>
                <w:b w:val="false"/>
                <w:i w:val="false"/>
                <w:color w:val="000000"/>
                <w:sz w:val="20"/>
              </w:rPr>
              <w:t>Eloun</w:t>
            </w:r>
          </w:p>
          <w:p>
            <w:pPr>
              <w:spacing w:after="20"/>
              <w:ind w:left="20"/>
              <w:jc w:val="both"/>
            </w:pPr>
            <w:r>
              <w:rPr>
                <w:rFonts w:ascii="Times New Roman"/>
                <w:b w:val="false"/>
                <w:i w:val="false"/>
                <w:color w:val="000000"/>
                <w:sz w:val="20"/>
              </w:rPr>
              <w:t>Elondo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Eloun</w:t>
            </w:r>
          </w:p>
          <w:p>
            <w:pPr>
              <w:spacing w:after="20"/>
              <w:ind w:left="20"/>
              <w:jc w:val="both"/>
            </w:pPr>
            <w:r>
              <w:rPr>
                <w:rFonts w:ascii="Times New Roman"/>
                <w:b w:val="false"/>
                <w:i w:val="false"/>
                <w:color w:val="000000"/>
                <w:sz w:val="20"/>
              </w:rPr>
              <w:t>Potrodom</w:t>
            </w:r>
          </w:p>
          <w:p>
            <w:pPr>
              <w:spacing w:after="20"/>
              <w:ind w:left="20"/>
              <w:jc w:val="both"/>
            </w:pPr>
            <w:r>
              <w:rPr>
                <w:rFonts w:ascii="Times New Roman"/>
                <w:b w:val="false"/>
                <w:i w:val="false"/>
                <w:color w:val="000000"/>
                <w:sz w:val="20"/>
              </w:rPr>
              <w:t>Mancone</w:t>
            </w:r>
          </w:p>
          <w:p>
            <w:pPr>
              <w:spacing w:after="20"/>
              <w:ind w:left="20"/>
              <w:jc w:val="both"/>
            </w:pPr>
            <w:r>
              <w:rPr>
                <w:rFonts w:ascii="Times New Roman"/>
                <w:b w:val="false"/>
                <w:i w:val="false"/>
                <w:color w:val="000000"/>
                <w:sz w:val="20"/>
              </w:rPr>
              <w:t>Missanda</w:t>
            </w:r>
          </w:p>
          <w:p>
            <w:pPr>
              <w:spacing w:after="20"/>
              <w:ind w:left="20"/>
              <w:jc w:val="both"/>
            </w:pPr>
            <w:r>
              <w:rPr>
                <w:rFonts w:ascii="Times New Roman"/>
                <w:b w:val="false"/>
                <w:i w:val="false"/>
                <w:color w:val="000000"/>
                <w:sz w:val="20"/>
              </w:rPr>
              <w:t>Sasswood</w:t>
            </w:r>
          </w:p>
          <w:p>
            <w:pPr>
              <w:spacing w:after="20"/>
              <w:ind w:left="20"/>
              <w:jc w:val="both"/>
            </w:pPr>
            <w:r>
              <w:rPr>
                <w:rFonts w:ascii="Times New Roman"/>
                <w:b w:val="false"/>
                <w:i w:val="false"/>
                <w:color w:val="000000"/>
                <w:sz w:val="20"/>
              </w:rPr>
              <w:t>Tali</w:t>
            </w:r>
          </w:p>
          <w:p>
            <w:pPr>
              <w:spacing w:after="20"/>
              <w:ind w:left="20"/>
              <w:jc w:val="both"/>
            </w:pPr>
            <w:r>
              <w:rPr>
                <w:rFonts w:ascii="Times New Roman"/>
                <w:b w:val="false"/>
                <w:i w:val="false"/>
                <w:color w:val="000000"/>
                <w:sz w:val="20"/>
              </w:rPr>
              <w:t>Gogbei</w:t>
            </w:r>
          </w:p>
          <w:p>
            <w:pPr>
              <w:spacing w:after="20"/>
              <w:ind w:left="20"/>
              <w:jc w:val="both"/>
            </w:pPr>
            <w:r>
              <w:rPr>
                <w:rFonts w:ascii="Times New Roman"/>
                <w:b w:val="false"/>
                <w:i w:val="false"/>
                <w:color w:val="000000"/>
                <w:sz w:val="20"/>
              </w:rPr>
              <w:t>Mwavi</w:t>
            </w:r>
          </w:p>
          <w:p>
            <w:pPr>
              <w:spacing w:after="20"/>
              <w:ind w:left="20"/>
              <w:jc w:val="both"/>
            </w:pPr>
            <w:r>
              <w:rPr>
                <w:rFonts w:ascii="Times New Roman"/>
                <w:b w:val="false"/>
                <w:i w:val="false"/>
                <w:color w:val="000000"/>
                <w:sz w:val="20"/>
              </w:rPr>
              <w:t>Muave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Missandra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Tamboti</w:t>
            </w:r>
          </w:p>
          <w:p>
            <w:pPr>
              <w:spacing w:after="20"/>
              <w:ind w:left="20"/>
              <w:jc w:val="both"/>
            </w:pPr>
            <w:r>
              <w:rPr>
                <w:rFonts w:ascii="Times New Roman"/>
                <w:b w:val="false"/>
                <w:i w:val="false"/>
                <w:color w:val="000000"/>
                <w:sz w:val="20"/>
              </w:rPr>
              <w:t>Спиростахис африканский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Spirostachys africana Sond.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Tani</w:t>
            </w:r>
          </w:p>
          <w:p>
            <w:pPr>
              <w:spacing w:after="20"/>
              <w:ind w:left="20"/>
              <w:jc w:val="both"/>
            </w:pPr>
            <w:r>
              <w:rPr>
                <w:rFonts w:ascii="Times New Roman"/>
                <w:b w:val="false"/>
                <w:i w:val="false"/>
                <w:color w:val="000000"/>
                <w:sz w:val="20"/>
              </w:rPr>
              <w:t>Криптосепалум стаудии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Cryptosepalum staudtii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Tanimbuca</w:t>
            </w:r>
          </w:p>
          <w:p>
            <w:pPr>
              <w:spacing w:after="20"/>
              <w:ind w:left="20"/>
              <w:jc w:val="both"/>
            </w:pPr>
            <w:r>
              <w:rPr>
                <w:rFonts w:ascii="Times New Roman"/>
                <w:b w:val="false"/>
                <w:i w:val="false"/>
                <w:color w:val="000000"/>
                <w:sz w:val="20"/>
              </w:rPr>
              <w:t>Бученавия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Buchenavia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Tapiб</w:t>
            </w:r>
          </w:p>
          <w:p>
            <w:pPr>
              <w:spacing w:after="20"/>
              <w:ind w:left="20"/>
              <w:jc w:val="both"/>
            </w:pPr>
            <w:r>
              <w:rPr>
                <w:rFonts w:ascii="Times New Roman"/>
                <w:b w:val="false"/>
                <w:i w:val="false"/>
                <w:color w:val="000000"/>
                <w:sz w:val="20"/>
              </w:rPr>
              <w:t>Алхорния триплинервия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Alchornea triplinervia (Spreng.) Mьll.Arg.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Kanakudiballi</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Tasua</w:t>
            </w:r>
          </w:p>
          <w:p>
            <w:pPr>
              <w:spacing w:after="20"/>
              <w:ind w:left="20"/>
              <w:jc w:val="both"/>
            </w:pPr>
            <w:r>
              <w:rPr>
                <w:rFonts w:ascii="Times New Roman"/>
                <w:b w:val="false"/>
                <w:i w:val="false"/>
                <w:color w:val="000000"/>
                <w:sz w:val="20"/>
              </w:rPr>
              <w:t>Аглая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Aglaia spp.</w:t>
            </w:r>
          </w:p>
          <w:p>
            <w:pPr>
              <w:spacing w:after="20"/>
              <w:ind w:left="20"/>
              <w:jc w:val="both"/>
            </w:pPr>
            <w:r>
              <w:rPr>
                <w:rFonts w:ascii="Times New Roman"/>
                <w:b w:val="false"/>
                <w:i w:val="false"/>
                <w:color w:val="000000"/>
                <w:sz w:val="20"/>
              </w:rPr>
              <w:t>(Syn. Amoora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Tatajuba</w:t>
            </w:r>
            <w:r>
              <w:br/>
            </w:r>
            <w:r>
              <w:rPr>
                <w:rFonts w:ascii="Times New Roman"/>
                <w:b w:val="false"/>
                <w:i w:val="false"/>
                <w:color w:val="000000"/>
                <w:sz w:val="20"/>
              </w:rPr>
              <w:t>
</w:t>
            </w:r>
            <w:r>
              <w:rPr>
                <w:rFonts w:ascii="Times New Roman"/>
                <w:b w:val="false"/>
                <w:i w:val="false"/>
                <w:color w:val="000000"/>
                <w:sz w:val="20"/>
              </w:rPr>
              <w:t>Багасса гвианская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Bagassa guianensis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20"/>
              <w:ind w:left="20"/>
              <w:jc w:val="both"/>
            </w:pPr>
            <w:r>
              <w:rPr>
                <w:rFonts w:ascii="Times New Roman"/>
                <w:b w:val="false"/>
                <w:i w:val="false"/>
                <w:color w:val="000000"/>
                <w:sz w:val="20"/>
              </w:rPr>
              <w:t>Суринам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Amapa-Rana,</w:t>
            </w:r>
          </w:p>
          <w:p>
            <w:pPr>
              <w:spacing w:after="20"/>
              <w:ind w:left="20"/>
              <w:jc w:val="both"/>
            </w:pPr>
            <w:r>
              <w:rPr>
                <w:rFonts w:ascii="Times New Roman"/>
                <w:b w:val="false"/>
                <w:i w:val="false"/>
                <w:color w:val="000000"/>
                <w:sz w:val="20"/>
              </w:rPr>
              <w:t>Tatajuba</w:t>
            </w:r>
          </w:p>
          <w:p>
            <w:pPr>
              <w:spacing w:after="20"/>
              <w:ind w:left="20"/>
              <w:jc w:val="both"/>
            </w:pPr>
            <w:r>
              <w:rPr>
                <w:rFonts w:ascii="Times New Roman"/>
                <w:b w:val="false"/>
                <w:i w:val="false"/>
                <w:color w:val="000000"/>
                <w:sz w:val="20"/>
              </w:rPr>
              <w:t>Bagasse Jaune</w:t>
            </w:r>
          </w:p>
          <w:p>
            <w:pPr>
              <w:spacing w:after="20"/>
              <w:ind w:left="20"/>
              <w:jc w:val="both"/>
            </w:pPr>
            <w:r>
              <w:rPr>
                <w:rFonts w:ascii="Times New Roman"/>
                <w:b w:val="false"/>
                <w:i w:val="false"/>
                <w:color w:val="000000"/>
                <w:sz w:val="20"/>
              </w:rPr>
              <w:t>Gele Bagasse</w:t>
            </w:r>
          </w:p>
        </w:tc>
      </w:tr>
      <w:tr>
        <w:trPr>
          <w:trHeight w:val="55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Tauari</w:t>
            </w:r>
          </w:p>
          <w:p>
            <w:pPr>
              <w:spacing w:after="20"/>
              <w:ind w:left="20"/>
              <w:jc w:val="both"/>
            </w:pPr>
            <w:r>
              <w:rPr>
                <w:rFonts w:ascii="Times New Roman"/>
                <w:b w:val="false"/>
                <w:i w:val="false"/>
                <w:color w:val="000000"/>
                <w:sz w:val="20"/>
              </w:rPr>
              <w:t>[Tauar]</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Couratari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Imbirena</w:t>
            </w:r>
          </w:p>
          <w:p>
            <w:pPr>
              <w:spacing w:after="20"/>
              <w:ind w:left="20"/>
              <w:jc w:val="both"/>
            </w:pPr>
            <w:r>
              <w:rPr>
                <w:rFonts w:ascii="Times New Roman"/>
                <w:b w:val="false"/>
                <w:i w:val="false"/>
                <w:color w:val="000000"/>
                <w:sz w:val="20"/>
              </w:rPr>
              <w:t>Wadara</w:t>
            </w:r>
          </w:p>
          <w:p>
            <w:pPr>
              <w:spacing w:after="20"/>
              <w:ind w:left="20"/>
              <w:jc w:val="both"/>
            </w:pPr>
            <w:r>
              <w:rPr>
                <w:rFonts w:ascii="Times New Roman"/>
                <w:b w:val="false"/>
                <w:i w:val="false"/>
                <w:color w:val="000000"/>
                <w:sz w:val="20"/>
              </w:rPr>
              <w:t>Couatari,</w:t>
            </w:r>
          </w:p>
          <w:p>
            <w:pPr>
              <w:spacing w:after="20"/>
              <w:ind w:left="20"/>
              <w:jc w:val="both"/>
            </w:pPr>
            <w:r>
              <w:rPr>
                <w:rFonts w:ascii="Times New Roman"/>
                <w:b w:val="false"/>
                <w:i w:val="false"/>
                <w:color w:val="000000"/>
                <w:sz w:val="20"/>
              </w:rPr>
              <w:t>Inguipipa,</w:t>
            </w:r>
          </w:p>
          <w:p>
            <w:pPr>
              <w:spacing w:after="20"/>
              <w:ind w:left="20"/>
              <w:jc w:val="both"/>
            </w:pPr>
            <w:r>
              <w:rPr>
                <w:rFonts w:ascii="Times New Roman"/>
                <w:b w:val="false"/>
                <w:i w:val="false"/>
                <w:color w:val="000000"/>
                <w:sz w:val="20"/>
              </w:rPr>
              <w:t>Maho Cigare,</w:t>
            </w:r>
          </w:p>
          <w:p>
            <w:pPr>
              <w:spacing w:after="20"/>
              <w:ind w:left="20"/>
              <w:jc w:val="both"/>
            </w:pPr>
            <w:r>
              <w:rPr>
                <w:rFonts w:ascii="Times New Roman"/>
                <w:b w:val="false"/>
                <w:i w:val="false"/>
                <w:color w:val="000000"/>
                <w:sz w:val="20"/>
              </w:rPr>
              <w:t>Tabari</w:t>
            </w:r>
          </w:p>
          <w:p>
            <w:pPr>
              <w:spacing w:after="20"/>
              <w:ind w:left="20"/>
              <w:jc w:val="both"/>
            </w:pPr>
            <w:r>
              <w:rPr>
                <w:rFonts w:ascii="Times New Roman"/>
                <w:b w:val="false"/>
                <w:i w:val="false"/>
                <w:color w:val="000000"/>
                <w:sz w:val="20"/>
              </w:rPr>
              <w:t>Ingipipa</w:t>
            </w:r>
          </w:p>
          <w:p>
            <w:pPr>
              <w:spacing w:after="20"/>
              <w:ind w:left="20"/>
              <w:jc w:val="both"/>
            </w:pPr>
            <w:r>
              <w:rPr>
                <w:rFonts w:ascii="Times New Roman"/>
                <w:b w:val="false"/>
                <w:i w:val="false"/>
                <w:color w:val="000000"/>
                <w:sz w:val="20"/>
              </w:rPr>
              <w:t>Capa de Tabaco,</w:t>
            </w:r>
          </w:p>
          <w:p>
            <w:pPr>
              <w:spacing w:after="20"/>
              <w:ind w:left="20"/>
              <w:jc w:val="both"/>
            </w:pPr>
            <w:r>
              <w:rPr>
                <w:rFonts w:ascii="Times New Roman"/>
                <w:b w:val="false"/>
                <w:i w:val="false"/>
                <w:color w:val="000000"/>
                <w:sz w:val="20"/>
              </w:rPr>
              <w:t>Tampipio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Tchitola Птеригоподиум остролистый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Oxystigma oxyphyllum (Harms J. Lеon.)</w:t>
            </w:r>
          </w:p>
          <w:p>
            <w:pPr>
              <w:spacing w:after="20"/>
              <w:ind w:left="20"/>
              <w:jc w:val="both"/>
            </w:pPr>
            <w:r>
              <w:rPr>
                <w:rFonts w:ascii="Times New Roman"/>
                <w:b w:val="false"/>
                <w:i w:val="false"/>
                <w:color w:val="000000"/>
                <w:sz w:val="20"/>
              </w:rPr>
              <w:t>(Syn. Pterygopodium oxyphyllum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Tola Chinfuta</w:t>
            </w:r>
          </w:p>
          <w:p>
            <w:pPr>
              <w:spacing w:after="20"/>
              <w:ind w:left="20"/>
              <w:jc w:val="both"/>
            </w:pPr>
            <w:r>
              <w:rPr>
                <w:rFonts w:ascii="Times New Roman"/>
                <w:b w:val="false"/>
                <w:i w:val="false"/>
                <w:color w:val="000000"/>
                <w:sz w:val="20"/>
              </w:rPr>
              <w:t>Nom Sinedon</w:t>
            </w:r>
          </w:p>
          <w:p>
            <w:pPr>
              <w:spacing w:after="20"/>
              <w:ind w:left="20"/>
              <w:jc w:val="both"/>
            </w:pPr>
            <w:r>
              <w:rPr>
                <w:rFonts w:ascii="Times New Roman"/>
                <w:b w:val="false"/>
                <w:i w:val="false"/>
                <w:color w:val="000000"/>
                <w:sz w:val="20"/>
              </w:rPr>
              <w:t>Kitola,</w:t>
            </w:r>
          </w:p>
          <w:p>
            <w:pPr>
              <w:spacing w:after="20"/>
              <w:ind w:left="20"/>
              <w:jc w:val="both"/>
            </w:pPr>
            <w:r>
              <w:rPr>
                <w:rFonts w:ascii="Times New Roman"/>
                <w:b w:val="false"/>
                <w:i w:val="false"/>
                <w:color w:val="000000"/>
                <w:sz w:val="20"/>
              </w:rPr>
              <w:t>Tchitola</w:t>
            </w:r>
          </w:p>
          <w:p>
            <w:pPr>
              <w:spacing w:after="20"/>
              <w:ind w:left="20"/>
              <w:jc w:val="both"/>
            </w:pPr>
            <w:r>
              <w:rPr>
                <w:rFonts w:ascii="Times New Roman"/>
                <w:b w:val="false"/>
                <w:i w:val="false"/>
                <w:color w:val="000000"/>
                <w:sz w:val="20"/>
              </w:rPr>
              <w:t>Akwakwa,</w:t>
            </w:r>
          </w:p>
          <w:p>
            <w:pPr>
              <w:spacing w:after="20"/>
              <w:ind w:left="20"/>
              <w:jc w:val="both"/>
            </w:pPr>
            <w:r>
              <w:rPr>
                <w:rFonts w:ascii="Times New Roman"/>
                <w:b w:val="false"/>
                <w:i w:val="false"/>
                <w:color w:val="000000"/>
                <w:sz w:val="20"/>
              </w:rPr>
              <w:t>Tshibudimbu</w:t>
            </w:r>
          </w:p>
          <w:p>
            <w:pPr>
              <w:spacing w:after="20"/>
              <w:ind w:left="20"/>
              <w:jc w:val="both"/>
            </w:pPr>
            <w:r>
              <w:rPr>
                <w:rFonts w:ascii="Times New Roman"/>
                <w:b w:val="false"/>
                <w:i w:val="false"/>
                <w:color w:val="000000"/>
                <w:sz w:val="20"/>
              </w:rPr>
              <w:t>Emola,</w:t>
            </w:r>
          </w:p>
          <w:p>
            <w:pPr>
              <w:spacing w:after="20"/>
              <w:ind w:left="20"/>
              <w:jc w:val="both"/>
            </w:pPr>
            <w:r>
              <w:rPr>
                <w:rFonts w:ascii="Times New Roman"/>
                <w:b w:val="false"/>
                <w:i w:val="false"/>
                <w:color w:val="000000"/>
                <w:sz w:val="20"/>
              </w:rPr>
              <w:t>M'Babou</w:t>
            </w:r>
          </w:p>
          <w:p>
            <w:pPr>
              <w:spacing w:after="20"/>
              <w:ind w:left="20"/>
              <w:jc w:val="both"/>
            </w:pPr>
            <w:r>
              <w:rPr>
                <w:rFonts w:ascii="Times New Roman"/>
                <w:b w:val="false"/>
                <w:i w:val="false"/>
                <w:color w:val="000000"/>
                <w:sz w:val="20"/>
              </w:rPr>
              <w:t>Lolagbola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Teak </w:t>
            </w:r>
            <w:r>
              <w:br/>
            </w:r>
            <w:r>
              <w:rPr>
                <w:rFonts w:ascii="Times New Roman"/>
                <w:b w:val="false"/>
                <w:i w:val="false"/>
                <w:color w:val="000000"/>
                <w:sz w:val="20"/>
              </w:rPr>
              <w:t>
</w:t>
            </w:r>
            <w:r>
              <w:rPr>
                <w:rFonts w:ascii="Times New Roman"/>
                <w:b w:val="false"/>
                <w:i w:val="false"/>
                <w:color w:val="000000"/>
                <w:sz w:val="20"/>
              </w:rPr>
              <w:t>[Тик, или джатовое дерево]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Tectona grandis L.f.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p>
            <w:pPr>
              <w:spacing w:after="20"/>
              <w:ind w:left="20"/>
              <w:jc w:val="both"/>
            </w:pPr>
            <w:r>
              <w:rPr>
                <w:rFonts w:ascii="Times New Roman"/>
                <w:b w:val="false"/>
                <w:i w:val="false"/>
                <w:color w:val="000000"/>
                <w:sz w:val="20"/>
              </w:rPr>
              <w:t xml:space="preserve">Индонезия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Лаос </w:t>
            </w:r>
          </w:p>
          <w:p>
            <w:pPr>
              <w:spacing w:after="20"/>
              <w:ind w:left="20"/>
              <w:jc w:val="both"/>
            </w:pPr>
            <w:r>
              <w:rPr>
                <w:rFonts w:ascii="Times New Roman"/>
                <w:b w:val="false"/>
                <w:i w:val="false"/>
                <w:color w:val="000000"/>
                <w:sz w:val="20"/>
              </w:rPr>
              <w:t xml:space="preserve">Мьянма </w:t>
            </w:r>
          </w:p>
          <w:p>
            <w:pPr>
              <w:spacing w:after="20"/>
              <w:ind w:left="20"/>
              <w:jc w:val="both"/>
            </w:pPr>
            <w:r>
              <w:rPr>
                <w:rFonts w:ascii="Times New Roman"/>
                <w:b w:val="false"/>
                <w:i w:val="false"/>
                <w:color w:val="000000"/>
                <w:sz w:val="20"/>
              </w:rPr>
              <w:t xml:space="preserve">Таиланд </w:t>
            </w:r>
          </w:p>
          <w:p>
            <w:pPr>
              <w:spacing w:after="20"/>
              <w:ind w:left="20"/>
              <w:jc w:val="both"/>
            </w:pPr>
            <w:r>
              <w:rPr>
                <w:rFonts w:ascii="Times New Roman"/>
                <w:b w:val="false"/>
                <w:i w:val="false"/>
                <w:color w:val="000000"/>
                <w:sz w:val="20"/>
              </w:rPr>
              <w:t xml:space="preserve">Вьетнам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Германия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Sagwan</w:t>
            </w:r>
          </w:p>
          <w:p>
            <w:pPr>
              <w:spacing w:after="20"/>
              <w:ind w:left="20"/>
              <w:jc w:val="both"/>
            </w:pPr>
            <w:r>
              <w:rPr>
                <w:rFonts w:ascii="Times New Roman"/>
                <w:b w:val="false"/>
                <w:i w:val="false"/>
                <w:color w:val="000000"/>
                <w:sz w:val="20"/>
              </w:rPr>
              <w:t>Jati,</w:t>
            </w:r>
          </w:p>
          <w:p>
            <w:pPr>
              <w:spacing w:after="20"/>
              <w:ind w:left="20"/>
              <w:jc w:val="both"/>
            </w:pPr>
            <w:r>
              <w:rPr>
                <w:rFonts w:ascii="Times New Roman"/>
                <w:b w:val="false"/>
                <w:i w:val="false"/>
                <w:color w:val="000000"/>
                <w:sz w:val="20"/>
              </w:rPr>
              <w:t>Tek</w:t>
            </w:r>
          </w:p>
          <w:p>
            <w:pPr>
              <w:spacing w:after="20"/>
              <w:ind w:left="20"/>
              <w:jc w:val="both"/>
            </w:pPr>
            <w:r>
              <w:rPr>
                <w:rFonts w:ascii="Times New Roman"/>
                <w:b w:val="false"/>
                <w:i w:val="false"/>
                <w:color w:val="000000"/>
                <w:sz w:val="20"/>
              </w:rPr>
              <w:t xml:space="preserve">May Sak </w:t>
            </w:r>
          </w:p>
          <w:p>
            <w:pPr>
              <w:spacing w:after="20"/>
              <w:ind w:left="20"/>
              <w:jc w:val="both"/>
            </w:pPr>
            <w:r>
              <w:rPr>
                <w:rFonts w:ascii="Times New Roman"/>
                <w:b w:val="false"/>
                <w:i w:val="false"/>
                <w:color w:val="000000"/>
                <w:sz w:val="20"/>
              </w:rPr>
              <w:t xml:space="preserve">Kyun </w:t>
            </w:r>
          </w:p>
          <w:p>
            <w:pPr>
              <w:spacing w:after="20"/>
              <w:ind w:left="20"/>
              <w:jc w:val="both"/>
            </w:pPr>
            <w:r>
              <w:rPr>
                <w:rFonts w:ascii="Times New Roman"/>
                <w:b w:val="false"/>
                <w:i w:val="false"/>
                <w:color w:val="000000"/>
                <w:sz w:val="20"/>
              </w:rPr>
              <w:t xml:space="preserve">May Sak </w:t>
            </w:r>
          </w:p>
          <w:p>
            <w:pPr>
              <w:spacing w:after="20"/>
              <w:ind w:left="20"/>
              <w:jc w:val="both"/>
            </w:pPr>
            <w:r>
              <w:rPr>
                <w:rFonts w:ascii="Times New Roman"/>
                <w:b w:val="false"/>
                <w:i w:val="false"/>
                <w:color w:val="000000"/>
                <w:sz w:val="20"/>
              </w:rPr>
              <w:t>Giati,</w:t>
            </w:r>
          </w:p>
          <w:p>
            <w:pPr>
              <w:spacing w:after="20"/>
              <w:ind w:left="20"/>
              <w:jc w:val="both"/>
            </w:pPr>
            <w:r>
              <w:rPr>
                <w:rFonts w:ascii="Times New Roman"/>
                <w:b w:val="false"/>
                <w:i w:val="false"/>
                <w:color w:val="000000"/>
                <w:sz w:val="20"/>
              </w:rPr>
              <w:t>Teck</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Teck </w:t>
            </w:r>
          </w:p>
          <w:p>
            <w:pPr>
              <w:spacing w:after="20"/>
              <w:ind w:left="20"/>
              <w:jc w:val="both"/>
            </w:pPr>
            <w:r>
              <w:rPr>
                <w:rFonts w:ascii="Times New Roman"/>
                <w:b w:val="false"/>
                <w:i w:val="false"/>
                <w:color w:val="000000"/>
                <w:sz w:val="20"/>
              </w:rPr>
              <w:t>Burma-Rangoon-Java Teak</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Tembusu </w:t>
            </w:r>
            <w:r>
              <w:br/>
            </w:r>
            <w:r>
              <w:rPr>
                <w:rFonts w:ascii="Times New Roman"/>
                <w:b w:val="false"/>
                <w:i w:val="false"/>
                <w:color w:val="000000"/>
                <w:sz w:val="20"/>
              </w:rPr>
              <w:t>
</w:t>
            </w:r>
            <w:r>
              <w:rPr>
                <w:rFonts w:ascii="Times New Roman"/>
                <w:b w:val="false"/>
                <w:i w:val="false"/>
                <w:color w:val="000000"/>
                <w:sz w:val="20"/>
              </w:rPr>
              <w:t>Фагрэа душистая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Fagraea fragrans Roxb.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Фиджи</w:t>
            </w:r>
          </w:p>
          <w:p>
            <w:pPr>
              <w:spacing w:after="20"/>
              <w:ind w:left="20"/>
              <w:jc w:val="both"/>
            </w:pPr>
            <w:r>
              <w:rPr>
                <w:rFonts w:ascii="Times New Roman"/>
                <w:b w:val="false"/>
                <w:i w:val="false"/>
                <w:color w:val="000000"/>
                <w:sz w:val="20"/>
              </w:rPr>
              <w:t>Малайзия</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Tatro,</w:t>
            </w:r>
          </w:p>
          <w:p>
            <w:pPr>
              <w:spacing w:after="20"/>
              <w:ind w:left="20"/>
              <w:jc w:val="both"/>
            </w:pPr>
            <w:r>
              <w:rPr>
                <w:rFonts w:ascii="Times New Roman"/>
                <w:b w:val="false"/>
                <w:i w:val="false"/>
                <w:color w:val="000000"/>
                <w:sz w:val="20"/>
              </w:rPr>
              <w:t>Trai</w:t>
            </w:r>
          </w:p>
          <w:p>
            <w:pPr>
              <w:spacing w:after="20"/>
              <w:ind w:left="20"/>
              <w:jc w:val="both"/>
            </w:pPr>
            <w:r>
              <w:rPr>
                <w:rFonts w:ascii="Times New Roman"/>
                <w:b w:val="false"/>
                <w:i w:val="false"/>
                <w:color w:val="000000"/>
                <w:sz w:val="20"/>
              </w:rPr>
              <w:t>Buabua</w:t>
            </w:r>
          </w:p>
          <w:p>
            <w:pPr>
              <w:spacing w:after="20"/>
              <w:ind w:left="20"/>
              <w:jc w:val="both"/>
            </w:pPr>
            <w:r>
              <w:rPr>
                <w:rFonts w:ascii="Times New Roman"/>
                <w:b w:val="false"/>
                <w:i w:val="false"/>
                <w:color w:val="000000"/>
                <w:sz w:val="20"/>
              </w:rPr>
              <w:t>Temasuk</w:t>
            </w:r>
          </w:p>
          <w:p>
            <w:pPr>
              <w:spacing w:after="20"/>
              <w:ind w:left="20"/>
              <w:jc w:val="both"/>
            </w:pPr>
            <w:r>
              <w:rPr>
                <w:rFonts w:ascii="Times New Roman"/>
                <w:b w:val="false"/>
                <w:i w:val="false"/>
                <w:color w:val="000000"/>
                <w:sz w:val="20"/>
              </w:rPr>
              <w:t>Anan,</w:t>
            </w:r>
          </w:p>
          <w:p>
            <w:pPr>
              <w:spacing w:after="20"/>
              <w:ind w:left="20"/>
              <w:jc w:val="both"/>
            </w:pPr>
            <w:r>
              <w:rPr>
                <w:rFonts w:ascii="Times New Roman"/>
                <w:b w:val="false"/>
                <w:i w:val="false"/>
                <w:color w:val="000000"/>
                <w:sz w:val="20"/>
              </w:rPr>
              <w:t>Ananma</w:t>
            </w:r>
          </w:p>
          <w:p>
            <w:pPr>
              <w:spacing w:after="20"/>
              <w:ind w:left="20"/>
              <w:jc w:val="both"/>
            </w:pPr>
            <w:r>
              <w:rPr>
                <w:rFonts w:ascii="Times New Roman"/>
                <w:b w:val="false"/>
                <w:i w:val="false"/>
                <w:color w:val="000000"/>
                <w:sz w:val="20"/>
              </w:rPr>
              <w:t>Urung</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Tento </w:t>
            </w:r>
            <w:r>
              <w:br/>
            </w:r>
            <w:r>
              <w:rPr>
                <w:rFonts w:ascii="Times New Roman"/>
                <w:b w:val="false"/>
                <w:i w:val="false"/>
                <w:color w:val="000000"/>
                <w:sz w:val="20"/>
              </w:rPr>
              <w:t>
</w:t>
            </w:r>
            <w:r>
              <w:rPr>
                <w:rFonts w:ascii="Times New Roman"/>
                <w:b w:val="false"/>
                <w:i w:val="false"/>
                <w:color w:val="000000"/>
                <w:sz w:val="20"/>
              </w:rPr>
              <w:t>Ормозия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Ormosia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Ormosia coutinhoi Ducke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Пуэрто-Рико</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Buiucu,</w:t>
            </w:r>
          </w:p>
          <w:p>
            <w:pPr>
              <w:spacing w:after="20"/>
              <w:ind w:left="20"/>
              <w:jc w:val="both"/>
            </w:pPr>
            <w:r>
              <w:rPr>
                <w:rFonts w:ascii="Times New Roman"/>
                <w:b w:val="false"/>
                <w:i w:val="false"/>
                <w:color w:val="000000"/>
                <w:sz w:val="20"/>
              </w:rPr>
              <w:t>Tento</w:t>
            </w:r>
          </w:p>
          <w:p>
            <w:pPr>
              <w:spacing w:after="20"/>
              <w:ind w:left="20"/>
              <w:jc w:val="both"/>
            </w:pPr>
            <w:r>
              <w:rPr>
                <w:rFonts w:ascii="Times New Roman"/>
                <w:b w:val="false"/>
                <w:i w:val="false"/>
                <w:color w:val="000000"/>
                <w:sz w:val="20"/>
              </w:rPr>
              <w:t>Chocho,</w:t>
            </w:r>
          </w:p>
          <w:p>
            <w:pPr>
              <w:spacing w:after="20"/>
              <w:ind w:left="20"/>
              <w:jc w:val="both"/>
            </w:pPr>
            <w:r>
              <w:rPr>
                <w:rFonts w:ascii="Times New Roman"/>
                <w:b w:val="false"/>
                <w:i w:val="false"/>
                <w:color w:val="000000"/>
                <w:sz w:val="20"/>
              </w:rPr>
              <w:t>Choco</w:t>
            </w:r>
          </w:p>
          <w:p>
            <w:pPr>
              <w:spacing w:after="20"/>
              <w:ind w:left="20"/>
              <w:jc w:val="both"/>
            </w:pPr>
            <w:r>
              <w:rPr>
                <w:rFonts w:ascii="Times New Roman"/>
                <w:b w:val="false"/>
                <w:i w:val="false"/>
                <w:color w:val="000000"/>
                <w:sz w:val="20"/>
              </w:rPr>
              <w:t>Agui,</w:t>
            </w:r>
          </w:p>
          <w:p>
            <w:pPr>
              <w:spacing w:after="20"/>
              <w:ind w:left="20"/>
              <w:jc w:val="both"/>
            </w:pPr>
            <w:r>
              <w:rPr>
                <w:rFonts w:ascii="Times New Roman"/>
                <w:b w:val="false"/>
                <w:i w:val="false"/>
                <w:color w:val="000000"/>
                <w:sz w:val="20"/>
              </w:rPr>
              <w:t>Caconnier Rouge,</w:t>
            </w:r>
          </w:p>
          <w:p>
            <w:pPr>
              <w:spacing w:after="20"/>
              <w:ind w:left="20"/>
              <w:jc w:val="both"/>
            </w:pPr>
            <w:r>
              <w:rPr>
                <w:rFonts w:ascii="Times New Roman"/>
                <w:b w:val="false"/>
                <w:i w:val="false"/>
                <w:color w:val="000000"/>
                <w:sz w:val="20"/>
              </w:rPr>
              <w:t>Neko-Oudou</w:t>
            </w:r>
          </w:p>
          <w:p>
            <w:pPr>
              <w:spacing w:after="20"/>
              <w:ind w:left="20"/>
              <w:jc w:val="both"/>
            </w:pPr>
            <w:r>
              <w:rPr>
                <w:rFonts w:ascii="Times New Roman"/>
                <w:b w:val="false"/>
                <w:i w:val="false"/>
                <w:color w:val="000000"/>
                <w:sz w:val="20"/>
              </w:rPr>
              <w:t>Barakaro</w:t>
            </w:r>
          </w:p>
          <w:p>
            <w:pPr>
              <w:spacing w:after="20"/>
              <w:ind w:left="20"/>
              <w:jc w:val="both"/>
            </w:pPr>
            <w:r>
              <w:rPr>
                <w:rFonts w:ascii="Times New Roman"/>
                <w:b w:val="false"/>
                <w:i w:val="false"/>
                <w:color w:val="000000"/>
                <w:sz w:val="20"/>
              </w:rPr>
              <w:t>Huaryoro</w:t>
            </w:r>
          </w:p>
          <w:p>
            <w:pPr>
              <w:spacing w:after="20"/>
              <w:ind w:left="20"/>
              <w:jc w:val="both"/>
            </w:pPr>
            <w:r>
              <w:rPr>
                <w:rFonts w:ascii="Times New Roman"/>
                <w:b w:val="false"/>
                <w:i w:val="false"/>
                <w:color w:val="000000"/>
                <w:sz w:val="20"/>
              </w:rPr>
              <w:t>Palo de Matos</w:t>
            </w:r>
          </w:p>
          <w:p>
            <w:pPr>
              <w:spacing w:after="20"/>
              <w:ind w:left="20"/>
              <w:jc w:val="both"/>
            </w:pPr>
            <w:r>
              <w:rPr>
                <w:rFonts w:ascii="Times New Roman"/>
                <w:b w:val="false"/>
                <w:i w:val="false"/>
                <w:color w:val="000000"/>
                <w:sz w:val="20"/>
              </w:rPr>
              <w:t>Kokriki</w:t>
            </w:r>
          </w:p>
          <w:p>
            <w:pPr>
              <w:spacing w:after="20"/>
              <w:ind w:left="20"/>
              <w:jc w:val="both"/>
            </w:pPr>
            <w:r>
              <w:rPr>
                <w:rFonts w:ascii="Times New Roman"/>
                <w:b w:val="false"/>
                <w:i w:val="false"/>
                <w:color w:val="000000"/>
                <w:sz w:val="20"/>
              </w:rPr>
              <w:t>Peonia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Terminalia, brown Терминалия, коричневая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Terminalia catappa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Terminalia, yellow Терминалия, желтая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Terminalia complanata Schum.</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Terminalia longispicata V. Sl.</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Terminalia sogerensis Baker 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Thinwin</w:t>
            </w:r>
          </w:p>
          <w:p>
            <w:pPr>
              <w:spacing w:after="20"/>
              <w:ind w:left="20"/>
              <w:jc w:val="both"/>
            </w:pPr>
            <w:r>
              <w:rPr>
                <w:rFonts w:ascii="Times New Roman"/>
                <w:b w:val="false"/>
                <w:i w:val="false"/>
                <w:color w:val="000000"/>
                <w:sz w:val="20"/>
              </w:rPr>
              <w:t>Фасеолоидес пендулум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Phaseoloides pendulum (Benth.) Kuntze</w:t>
            </w:r>
          </w:p>
          <w:p>
            <w:pPr>
              <w:spacing w:after="20"/>
              <w:ind w:left="20"/>
              <w:jc w:val="both"/>
            </w:pPr>
            <w:r>
              <w:rPr>
                <w:rFonts w:ascii="Times New Roman"/>
                <w:b w:val="false"/>
                <w:i w:val="false"/>
                <w:color w:val="000000"/>
                <w:sz w:val="20"/>
              </w:rPr>
              <w:t>(Syn. Millettia pendula Benth.)</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Tiama [Энтандрофрагма ангольская]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Entandrophragma angolense C. DC.</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Entandrophragma congoense A. Chev.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Кот-д’Ивуар</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Гана</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Уганда</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Acuminata,</w:t>
            </w:r>
          </w:p>
          <w:p>
            <w:pPr>
              <w:spacing w:after="20"/>
              <w:ind w:left="20"/>
              <w:jc w:val="both"/>
            </w:pPr>
            <w:r>
              <w:rPr>
                <w:rFonts w:ascii="Times New Roman"/>
                <w:b w:val="false"/>
                <w:i w:val="false"/>
                <w:color w:val="000000"/>
                <w:sz w:val="20"/>
              </w:rPr>
              <w:t>Livuitе</w:t>
            </w:r>
          </w:p>
          <w:p>
            <w:pPr>
              <w:spacing w:after="20"/>
              <w:ind w:left="20"/>
              <w:jc w:val="both"/>
            </w:pPr>
            <w:r>
              <w:rPr>
                <w:rFonts w:ascii="Times New Roman"/>
                <w:b w:val="false"/>
                <w:i w:val="false"/>
                <w:color w:val="000000"/>
                <w:sz w:val="20"/>
              </w:rPr>
              <w:t>Kiluka</w:t>
            </w:r>
          </w:p>
          <w:p>
            <w:pPr>
              <w:spacing w:after="20"/>
              <w:ind w:left="20"/>
              <w:jc w:val="both"/>
            </w:pPr>
            <w:r>
              <w:rPr>
                <w:rFonts w:ascii="Times New Roman"/>
                <w:b w:val="false"/>
                <w:i w:val="false"/>
                <w:color w:val="000000"/>
                <w:sz w:val="20"/>
              </w:rPr>
              <w:t>Tiama</w:t>
            </w:r>
          </w:p>
          <w:p>
            <w:pPr>
              <w:spacing w:after="20"/>
              <w:ind w:left="20"/>
              <w:jc w:val="both"/>
            </w:pPr>
            <w:r>
              <w:rPr>
                <w:rFonts w:ascii="Times New Roman"/>
                <w:b w:val="false"/>
                <w:i w:val="false"/>
                <w:color w:val="000000"/>
                <w:sz w:val="20"/>
              </w:rPr>
              <w:t>Dongomanguila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Abeubкgne</w:t>
            </w:r>
          </w:p>
          <w:p>
            <w:pPr>
              <w:spacing w:after="20"/>
              <w:ind w:left="20"/>
              <w:jc w:val="both"/>
            </w:pPr>
            <w:r>
              <w:rPr>
                <w:rFonts w:ascii="Times New Roman"/>
                <w:b w:val="false"/>
                <w:i w:val="false"/>
                <w:color w:val="000000"/>
                <w:sz w:val="20"/>
              </w:rPr>
              <w:t>Edinam</w:t>
            </w:r>
          </w:p>
          <w:p>
            <w:pPr>
              <w:spacing w:after="20"/>
              <w:ind w:left="20"/>
              <w:jc w:val="both"/>
            </w:pPr>
            <w:r>
              <w:rPr>
                <w:rFonts w:ascii="Times New Roman"/>
                <w:b w:val="false"/>
                <w:i w:val="false"/>
                <w:color w:val="000000"/>
                <w:sz w:val="20"/>
              </w:rPr>
              <w:t>Gкdu-Nohor</w:t>
            </w:r>
          </w:p>
          <w:p>
            <w:pPr>
              <w:spacing w:after="20"/>
              <w:ind w:left="20"/>
              <w:jc w:val="both"/>
            </w:pPr>
            <w:r>
              <w:rPr>
                <w:rFonts w:ascii="Times New Roman"/>
                <w:b w:val="false"/>
                <w:i w:val="false"/>
                <w:color w:val="000000"/>
                <w:sz w:val="20"/>
              </w:rPr>
              <w:t>Mukusu</w:t>
            </w:r>
          </w:p>
          <w:p>
            <w:pPr>
              <w:spacing w:after="20"/>
              <w:ind w:left="20"/>
              <w:jc w:val="both"/>
            </w:pPr>
            <w:r>
              <w:rPr>
                <w:rFonts w:ascii="Times New Roman"/>
                <w:b w:val="false"/>
                <w:i w:val="false"/>
                <w:color w:val="000000"/>
                <w:sz w:val="20"/>
              </w:rPr>
              <w:t>Lifaki,</w:t>
            </w:r>
          </w:p>
          <w:p>
            <w:pPr>
              <w:spacing w:after="20"/>
              <w:ind w:left="20"/>
              <w:jc w:val="both"/>
            </w:pPr>
            <w:r>
              <w:rPr>
                <w:rFonts w:ascii="Times New Roman"/>
                <w:b w:val="false"/>
                <w:i w:val="false"/>
                <w:color w:val="000000"/>
                <w:sz w:val="20"/>
              </w:rPr>
              <w:t>Vovo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Tiama-Mahagoni</w:t>
            </w:r>
          </w:p>
          <w:p>
            <w:pPr>
              <w:spacing w:after="20"/>
              <w:ind w:left="20"/>
              <w:jc w:val="both"/>
            </w:pPr>
            <w:r>
              <w:rPr>
                <w:rFonts w:ascii="Times New Roman"/>
                <w:b w:val="false"/>
                <w:i w:val="false"/>
                <w:color w:val="000000"/>
                <w:sz w:val="20"/>
              </w:rPr>
              <w:t>Gкdu-Nohor</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Timbo </w:t>
            </w:r>
            <w:r>
              <w:br/>
            </w:r>
            <w:r>
              <w:rPr>
                <w:rFonts w:ascii="Times New Roman"/>
                <w:b w:val="false"/>
                <w:i w:val="false"/>
                <w:color w:val="000000"/>
                <w:sz w:val="20"/>
              </w:rPr>
              <w:t>
</w:t>
            </w:r>
            <w:r>
              <w:rPr>
                <w:rFonts w:ascii="Times New Roman"/>
                <w:b w:val="false"/>
                <w:i w:val="false"/>
                <w:color w:val="000000"/>
                <w:sz w:val="20"/>
              </w:rPr>
              <w:t>Энтеролобиум скрученностручковый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Enterolobium contortisiliquum (Vell.) Morong</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Caro-Caro,</w:t>
            </w:r>
          </w:p>
          <w:p>
            <w:pPr>
              <w:spacing w:after="20"/>
              <w:ind w:left="20"/>
              <w:jc w:val="both"/>
            </w:pPr>
            <w:r>
              <w:rPr>
                <w:rFonts w:ascii="Times New Roman"/>
                <w:b w:val="false"/>
                <w:i w:val="false"/>
                <w:color w:val="000000"/>
                <w:sz w:val="20"/>
              </w:rPr>
              <w:t>Orejero,</w:t>
            </w:r>
          </w:p>
          <w:p>
            <w:pPr>
              <w:spacing w:after="20"/>
              <w:ind w:left="20"/>
              <w:jc w:val="both"/>
            </w:pPr>
            <w:r>
              <w:rPr>
                <w:rFonts w:ascii="Times New Roman"/>
                <w:b w:val="false"/>
                <w:i w:val="false"/>
                <w:color w:val="000000"/>
                <w:sz w:val="20"/>
              </w:rPr>
              <w:t>Pacara Earpod Tree,</w:t>
            </w:r>
          </w:p>
          <w:p>
            <w:pPr>
              <w:spacing w:after="20"/>
              <w:ind w:left="20"/>
              <w:jc w:val="both"/>
            </w:pPr>
            <w:r>
              <w:rPr>
                <w:rFonts w:ascii="Times New Roman"/>
                <w:b w:val="false"/>
                <w:i w:val="false"/>
                <w:color w:val="000000"/>
                <w:sz w:val="20"/>
              </w:rPr>
              <w:t>Tamboril,</w:t>
            </w:r>
          </w:p>
          <w:p>
            <w:pPr>
              <w:spacing w:after="20"/>
              <w:ind w:left="20"/>
              <w:jc w:val="both"/>
            </w:pPr>
            <w:r>
              <w:rPr>
                <w:rFonts w:ascii="Times New Roman"/>
                <w:b w:val="false"/>
                <w:i w:val="false"/>
                <w:color w:val="000000"/>
                <w:sz w:val="20"/>
              </w:rPr>
              <w:t>Timbo-Colorado,</w:t>
            </w:r>
          </w:p>
          <w:p>
            <w:pPr>
              <w:spacing w:after="20"/>
              <w:ind w:left="20"/>
              <w:jc w:val="both"/>
            </w:pPr>
            <w:r>
              <w:rPr>
                <w:rFonts w:ascii="Times New Roman"/>
                <w:b w:val="false"/>
                <w:i w:val="false"/>
                <w:color w:val="000000"/>
                <w:sz w:val="20"/>
              </w:rPr>
              <w:t>Timbo</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Tipa </w:t>
            </w:r>
            <w:r>
              <w:br/>
            </w:r>
            <w:r>
              <w:rPr>
                <w:rFonts w:ascii="Times New Roman"/>
                <w:b w:val="false"/>
                <w:i w:val="false"/>
                <w:color w:val="000000"/>
                <w:sz w:val="20"/>
              </w:rPr>
              <w:t>
</w:t>
            </w:r>
            <w:r>
              <w:rPr>
                <w:rFonts w:ascii="Times New Roman"/>
                <w:b w:val="false"/>
                <w:i w:val="false"/>
                <w:color w:val="000000"/>
                <w:sz w:val="20"/>
              </w:rPr>
              <w:t>Типуана типу</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Tipuana tipu O. Ktze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Tola</w:t>
            </w:r>
          </w:p>
          <w:p>
            <w:pPr>
              <w:spacing w:after="20"/>
              <w:ind w:left="20"/>
              <w:jc w:val="both"/>
            </w:pPr>
            <w:r>
              <w:rPr>
                <w:rFonts w:ascii="Times New Roman"/>
                <w:b w:val="false"/>
                <w:i w:val="false"/>
                <w:color w:val="000000"/>
                <w:sz w:val="20"/>
              </w:rPr>
              <w:t>(Oduma)</w:t>
            </w:r>
            <w:r>
              <w:br/>
            </w:r>
            <w:r>
              <w:rPr>
                <w:rFonts w:ascii="Times New Roman"/>
                <w:b w:val="false"/>
                <w:i w:val="false"/>
                <w:color w:val="000000"/>
                <w:sz w:val="20"/>
              </w:rPr>
              <w:t>
</w:t>
            </w:r>
            <w:r>
              <w:rPr>
                <w:rFonts w:ascii="Times New Roman"/>
                <w:b w:val="false"/>
                <w:i w:val="false"/>
                <w:color w:val="000000"/>
                <w:sz w:val="20"/>
              </w:rPr>
              <w:t xml:space="preserve">[Госсвейлеродендрон бальзамный]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Gossweilerodendron balsamiferum Harms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Gossweilerodendron joveri Normand ex Aubrev.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Конго (Дем. Респ.)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Tola branca</w:t>
            </w:r>
          </w:p>
          <w:p>
            <w:pPr>
              <w:spacing w:after="20"/>
              <w:ind w:left="20"/>
              <w:jc w:val="both"/>
            </w:pPr>
            <w:r>
              <w:rPr>
                <w:rFonts w:ascii="Times New Roman"/>
                <w:b w:val="false"/>
                <w:i w:val="false"/>
                <w:color w:val="000000"/>
                <w:sz w:val="20"/>
              </w:rPr>
              <w:t>Sinedon</w:t>
            </w:r>
          </w:p>
          <w:p>
            <w:pPr>
              <w:spacing w:after="20"/>
              <w:ind w:left="20"/>
              <w:jc w:val="both"/>
            </w:pPr>
            <w:r>
              <w:rPr>
                <w:rFonts w:ascii="Times New Roman"/>
                <w:b w:val="false"/>
                <w:i w:val="false"/>
                <w:color w:val="000000"/>
                <w:sz w:val="20"/>
              </w:rPr>
              <w:t>Tola,</w:t>
            </w:r>
          </w:p>
          <w:p>
            <w:pPr>
              <w:spacing w:after="20"/>
              <w:ind w:left="20"/>
              <w:jc w:val="both"/>
            </w:pPr>
            <w:r>
              <w:rPr>
                <w:rFonts w:ascii="Times New Roman"/>
                <w:b w:val="false"/>
                <w:i w:val="false"/>
                <w:color w:val="000000"/>
                <w:sz w:val="20"/>
              </w:rPr>
              <w:t>Tola blanc</w:t>
            </w:r>
          </w:p>
          <w:p>
            <w:pPr>
              <w:spacing w:after="20"/>
              <w:ind w:left="20"/>
              <w:jc w:val="both"/>
            </w:pPr>
            <w:r>
              <w:rPr>
                <w:rFonts w:ascii="Times New Roman"/>
                <w:b w:val="false"/>
                <w:i w:val="false"/>
                <w:color w:val="000000"/>
                <w:sz w:val="20"/>
              </w:rPr>
              <w:t>Emolo</w:t>
            </w:r>
          </w:p>
          <w:p>
            <w:pPr>
              <w:spacing w:after="20"/>
              <w:ind w:left="20"/>
              <w:jc w:val="both"/>
            </w:pPr>
            <w:r>
              <w:rPr>
                <w:rFonts w:ascii="Times New Roman"/>
                <w:b w:val="false"/>
                <w:i w:val="false"/>
                <w:color w:val="000000"/>
                <w:sz w:val="20"/>
              </w:rPr>
              <w:t>Agba</w:t>
            </w:r>
          </w:p>
          <w:p>
            <w:pPr>
              <w:spacing w:after="20"/>
              <w:ind w:left="20"/>
              <w:jc w:val="both"/>
            </w:pPr>
            <w:r>
              <w:rPr>
                <w:rFonts w:ascii="Times New Roman"/>
                <w:b w:val="false"/>
                <w:i w:val="false"/>
                <w:color w:val="000000"/>
                <w:sz w:val="20"/>
              </w:rPr>
              <w:t>Ntola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Agba,</w:t>
            </w:r>
          </w:p>
          <w:p>
            <w:pPr>
              <w:spacing w:after="20"/>
              <w:ind w:left="20"/>
              <w:jc w:val="both"/>
            </w:pPr>
            <w:r>
              <w:rPr>
                <w:rFonts w:ascii="Times New Roman"/>
                <w:b w:val="false"/>
                <w:i w:val="false"/>
                <w:color w:val="000000"/>
                <w:sz w:val="20"/>
              </w:rPr>
              <w:t>Tola branca</w:t>
            </w:r>
          </w:p>
          <w:p>
            <w:pPr>
              <w:spacing w:after="20"/>
              <w:ind w:left="20"/>
              <w:jc w:val="both"/>
            </w:pPr>
            <w:r>
              <w:rPr>
                <w:rFonts w:ascii="Times New Roman"/>
                <w:b w:val="false"/>
                <w:i w:val="false"/>
                <w:color w:val="000000"/>
                <w:sz w:val="20"/>
              </w:rPr>
              <w:t>Agba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Toubaouatе</w:t>
            </w:r>
          </w:p>
          <w:p>
            <w:pPr>
              <w:spacing w:after="20"/>
              <w:ind w:left="20"/>
              <w:jc w:val="both"/>
            </w:pPr>
            <w:r>
              <w:rPr>
                <w:rFonts w:ascii="Times New Roman"/>
                <w:b w:val="false"/>
                <w:i w:val="false"/>
                <w:color w:val="000000"/>
                <w:sz w:val="20"/>
              </w:rPr>
              <w:t>Диделотиа бревипаницулата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Didelotia brevipaniculata J. Lеon.</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Trebol Платимисциум</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Platymiscium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Platycyamus regnellii Benth.</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Platymiscium pinnatum (Jacq.) Dugand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Platymiscium trinitatis Benth.</w:t>
            </w:r>
          </w:p>
          <w:p>
            <w:pPr>
              <w:spacing w:after="20"/>
              <w:ind w:left="20"/>
              <w:jc w:val="both"/>
            </w:pPr>
            <w:r>
              <w:rPr>
                <w:rFonts w:ascii="Times New Roman"/>
                <w:b w:val="false"/>
                <w:i w:val="false"/>
                <w:color w:val="000000"/>
                <w:sz w:val="20"/>
              </w:rPr>
              <w:t xml:space="preserve">(Syn. Platymiscium duckei Hub.)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Platymiscium ulei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Колумбия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Коста-Рика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Сальвадор</w:t>
            </w:r>
          </w:p>
          <w:p>
            <w:pPr>
              <w:spacing w:after="20"/>
              <w:ind w:left="20"/>
              <w:jc w:val="both"/>
            </w:pPr>
            <w:r>
              <w:rPr>
                <w:rFonts w:ascii="Times New Roman"/>
                <w:b w:val="false"/>
                <w:i w:val="false"/>
                <w:color w:val="000000"/>
                <w:sz w:val="20"/>
              </w:rPr>
              <w:t>Гондурас</w:t>
            </w:r>
          </w:p>
          <w:p>
            <w:pPr>
              <w:spacing w:after="20"/>
              <w:ind w:left="20"/>
              <w:jc w:val="both"/>
            </w:pPr>
            <w:r>
              <w:rPr>
                <w:rFonts w:ascii="Times New Roman"/>
                <w:b w:val="false"/>
                <w:i w:val="false"/>
                <w:color w:val="000000"/>
                <w:sz w:val="20"/>
              </w:rPr>
              <w:t>Мексика</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Granadillo</w:t>
            </w:r>
          </w:p>
          <w:p>
            <w:pPr>
              <w:spacing w:after="20"/>
              <w:ind w:left="20"/>
              <w:jc w:val="both"/>
            </w:pPr>
            <w:r>
              <w:rPr>
                <w:rFonts w:ascii="Times New Roman"/>
                <w:b w:val="false"/>
                <w:i w:val="false"/>
                <w:color w:val="000000"/>
                <w:sz w:val="20"/>
              </w:rPr>
              <w:t>Jacaranda do Brejo,</w:t>
            </w:r>
          </w:p>
          <w:p>
            <w:pPr>
              <w:spacing w:after="20"/>
              <w:ind w:left="20"/>
              <w:jc w:val="both"/>
            </w:pPr>
            <w:r>
              <w:rPr>
                <w:rFonts w:ascii="Times New Roman"/>
                <w:b w:val="false"/>
                <w:i w:val="false"/>
                <w:color w:val="000000"/>
                <w:sz w:val="20"/>
              </w:rPr>
              <w:t>Macacauba</w:t>
            </w:r>
          </w:p>
          <w:p>
            <w:pPr>
              <w:spacing w:after="20"/>
              <w:ind w:left="20"/>
              <w:jc w:val="both"/>
            </w:pPr>
            <w:r>
              <w:rPr>
                <w:rFonts w:ascii="Times New Roman"/>
                <w:b w:val="false"/>
                <w:i w:val="false"/>
                <w:color w:val="000000"/>
                <w:sz w:val="20"/>
              </w:rPr>
              <w:t>Guayacan trebol,</w:t>
            </w:r>
          </w:p>
          <w:p>
            <w:pPr>
              <w:spacing w:after="20"/>
              <w:ind w:left="20"/>
              <w:jc w:val="both"/>
            </w:pPr>
            <w:r>
              <w:rPr>
                <w:rFonts w:ascii="Times New Roman"/>
                <w:b w:val="false"/>
                <w:i w:val="false"/>
                <w:color w:val="000000"/>
                <w:sz w:val="20"/>
              </w:rPr>
              <w:t>Trebol</w:t>
            </w:r>
          </w:p>
          <w:p>
            <w:pPr>
              <w:spacing w:after="20"/>
              <w:ind w:left="20"/>
              <w:jc w:val="both"/>
            </w:pPr>
            <w:r>
              <w:rPr>
                <w:rFonts w:ascii="Times New Roman"/>
                <w:b w:val="false"/>
                <w:i w:val="false"/>
                <w:color w:val="000000"/>
                <w:sz w:val="20"/>
              </w:rPr>
              <w:t>Coyote,</w:t>
            </w:r>
          </w:p>
          <w:p>
            <w:pPr>
              <w:spacing w:after="20"/>
              <w:ind w:left="20"/>
              <w:jc w:val="both"/>
            </w:pPr>
            <w:r>
              <w:rPr>
                <w:rFonts w:ascii="Times New Roman"/>
                <w:b w:val="false"/>
                <w:i w:val="false"/>
                <w:color w:val="000000"/>
                <w:sz w:val="20"/>
              </w:rPr>
              <w:t>Cristobal</w:t>
            </w:r>
          </w:p>
          <w:p>
            <w:pPr>
              <w:spacing w:after="20"/>
              <w:ind w:left="20"/>
              <w:jc w:val="both"/>
            </w:pPr>
            <w:r>
              <w:rPr>
                <w:rFonts w:ascii="Times New Roman"/>
                <w:b w:val="false"/>
                <w:i w:val="false"/>
                <w:color w:val="000000"/>
                <w:sz w:val="20"/>
              </w:rPr>
              <w:t>Granadillo</w:t>
            </w:r>
          </w:p>
          <w:p>
            <w:pPr>
              <w:spacing w:after="20"/>
              <w:ind w:left="20"/>
              <w:jc w:val="both"/>
            </w:pPr>
            <w:r>
              <w:rPr>
                <w:rFonts w:ascii="Times New Roman"/>
                <w:b w:val="false"/>
                <w:i w:val="false"/>
                <w:color w:val="000000"/>
                <w:sz w:val="20"/>
              </w:rPr>
              <w:t>Granadillo</w:t>
            </w:r>
          </w:p>
          <w:p>
            <w:pPr>
              <w:spacing w:after="20"/>
              <w:ind w:left="20"/>
              <w:jc w:val="both"/>
            </w:pPr>
            <w:r>
              <w:rPr>
                <w:rFonts w:ascii="Times New Roman"/>
                <w:b w:val="false"/>
                <w:i w:val="false"/>
                <w:color w:val="000000"/>
                <w:sz w:val="20"/>
              </w:rPr>
              <w:t>Granadillo</w:t>
            </w:r>
          </w:p>
          <w:p>
            <w:pPr>
              <w:spacing w:after="20"/>
              <w:ind w:left="20"/>
              <w:jc w:val="both"/>
            </w:pPr>
            <w:r>
              <w:rPr>
                <w:rFonts w:ascii="Times New Roman"/>
                <w:b w:val="false"/>
                <w:i w:val="false"/>
                <w:color w:val="000000"/>
                <w:sz w:val="20"/>
              </w:rPr>
              <w:t>Cumaseba</w:t>
            </w:r>
          </w:p>
          <w:p>
            <w:pPr>
              <w:spacing w:after="20"/>
              <w:ind w:left="20"/>
              <w:jc w:val="both"/>
            </w:pPr>
            <w:r>
              <w:rPr>
                <w:rFonts w:ascii="Times New Roman"/>
                <w:b w:val="false"/>
                <w:i w:val="false"/>
                <w:color w:val="000000"/>
                <w:sz w:val="20"/>
              </w:rPr>
              <w:t>Roble</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Tsanya</w:t>
            </w:r>
            <w:r>
              <w:br/>
            </w:r>
            <w:r>
              <w:rPr>
                <w:rFonts w:ascii="Times New Roman"/>
                <w:b w:val="false"/>
                <w:i w:val="false"/>
                <w:color w:val="000000"/>
                <w:sz w:val="20"/>
              </w:rPr>
              <w:t>
</w:t>
            </w:r>
            <w:r>
              <w:rPr>
                <w:rFonts w:ascii="Times New Roman"/>
                <w:b w:val="false"/>
                <w:i w:val="false"/>
                <w:color w:val="000000"/>
                <w:sz w:val="20"/>
              </w:rPr>
              <w:t>Тсания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Pausinystalia macroceras Pierre ex Beille</w:t>
            </w:r>
          </w:p>
          <w:p>
            <w:pPr>
              <w:spacing w:after="20"/>
              <w:ind w:left="20"/>
              <w:jc w:val="both"/>
            </w:pPr>
            <w:r>
              <w:rPr>
                <w:rFonts w:ascii="Times New Roman"/>
                <w:b w:val="false"/>
                <w:i w:val="false"/>
                <w:color w:val="000000"/>
                <w:sz w:val="20"/>
              </w:rPr>
              <w:t xml:space="preserve">(Syn. Corynanthe bequaertii De Wild.)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Corynanthe paniculata Welw.</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Tualang </w:t>
            </w:r>
            <w:r>
              <w:br/>
            </w:r>
            <w:r>
              <w:rPr>
                <w:rFonts w:ascii="Times New Roman"/>
                <w:b w:val="false"/>
                <w:i w:val="false"/>
                <w:color w:val="000000"/>
                <w:sz w:val="20"/>
              </w:rPr>
              <w:t>
</w:t>
            </w:r>
            <w:r>
              <w:rPr>
                <w:rFonts w:ascii="Times New Roman"/>
                <w:b w:val="false"/>
                <w:i w:val="false"/>
                <w:color w:val="000000"/>
                <w:sz w:val="20"/>
              </w:rPr>
              <w:t>Коомпассия высокая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Koompassia excelsa (Becc.) Taub.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Азия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Honey Bee Tree,</w:t>
            </w:r>
          </w:p>
          <w:p>
            <w:pPr>
              <w:spacing w:after="20"/>
              <w:ind w:left="20"/>
              <w:jc w:val="both"/>
            </w:pPr>
            <w:r>
              <w:rPr>
                <w:rFonts w:ascii="Times New Roman"/>
                <w:b w:val="false"/>
                <w:i w:val="false"/>
                <w:color w:val="000000"/>
                <w:sz w:val="20"/>
              </w:rPr>
              <w:t>Mangaris,</w:t>
            </w:r>
          </w:p>
          <w:p>
            <w:pPr>
              <w:spacing w:after="20"/>
              <w:ind w:left="20"/>
              <w:jc w:val="both"/>
            </w:pPr>
            <w:r>
              <w:rPr>
                <w:rFonts w:ascii="Times New Roman"/>
                <w:b w:val="false"/>
                <w:i w:val="false"/>
                <w:color w:val="000000"/>
                <w:sz w:val="20"/>
              </w:rPr>
              <w:t>Mengaris,</w:t>
            </w:r>
          </w:p>
          <w:p>
            <w:pPr>
              <w:spacing w:after="20"/>
              <w:ind w:left="20"/>
              <w:jc w:val="both"/>
            </w:pPr>
            <w:r>
              <w:rPr>
                <w:rFonts w:ascii="Times New Roman"/>
                <w:b w:val="false"/>
                <w:i w:val="false"/>
                <w:color w:val="000000"/>
                <w:sz w:val="20"/>
              </w:rPr>
              <w:t>Toale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Umgusi </w:t>
            </w:r>
            <w:r>
              <w:br/>
            </w:r>
            <w:r>
              <w:rPr>
                <w:rFonts w:ascii="Times New Roman"/>
                <w:b w:val="false"/>
                <w:i w:val="false"/>
                <w:color w:val="000000"/>
                <w:sz w:val="20"/>
              </w:rPr>
              <w:t>
</w:t>
            </w:r>
            <w:r>
              <w:rPr>
                <w:rFonts w:ascii="Times New Roman"/>
                <w:b w:val="false"/>
                <w:i w:val="false"/>
                <w:color w:val="000000"/>
                <w:sz w:val="20"/>
              </w:rPr>
              <w:t>Дайкиэя многопарная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Baikiaea plurijuga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Восточная Африка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Mukusi,</w:t>
            </w:r>
          </w:p>
          <w:p>
            <w:pPr>
              <w:spacing w:after="20"/>
              <w:ind w:left="20"/>
              <w:jc w:val="both"/>
            </w:pPr>
            <w:r>
              <w:rPr>
                <w:rFonts w:ascii="Times New Roman"/>
                <w:b w:val="false"/>
                <w:i w:val="false"/>
                <w:color w:val="000000"/>
                <w:sz w:val="20"/>
              </w:rPr>
              <w:t>Rhodesian Teak,</w:t>
            </w:r>
          </w:p>
          <w:p>
            <w:pPr>
              <w:spacing w:after="20"/>
              <w:ind w:left="20"/>
              <w:jc w:val="both"/>
            </w:pPr>
            <w:r>
              <w:rPr>
                <w:rFonts w:ascii="Times New Roman"/>
                <w:b w:val="false"/>
                <w:i w:val="false"/>
                <w:color w:val="000000"/>
                <w:sz w:val="20"/>
              </w:rPr>
              <w:t>Zambian Teak,</w:t>
            </w:r>
          </w:p>
          <w:p>
            <w:pPr>
              <w:spacing w:after="20"/>
              <w:ind w:left="20"/>
              <w:jc w:val="both"/>
            </w:pPr>
            <w:r>
              <w:rPr>
                <w:rFonts w:ascii="Times New Roman"/>
                <w:b w:val="false"/>
                <w:i w:val="false"/>
                <w:color w:val="000000"/>
                <w:sz w:val="20"/>
              </w:rPr>
              <w:t>Zambesi Redwood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Umiri </w:t>
            </w:r>
            <w:r>
              <w:br/>
            </w:r>
            <w:r>
              <w:rPr>
                <w:rFonts w:ascii="Times New Roman"/>
                <w:b w:val="false"/>
                <w:i w:val="false"/>
                <w:color w:val="000000"/>
                <w:sz w:val="20"/>
              </w:rPr>
              <w:t>
</w:t>
            </w:r>
            <w:r>
              <w:rPr>
                <w:rFonts w:ascii="Times New Roman"/>
                <w:b w:val="false"/>
                <w:i w:val="false"/>
                <w:color w:val="000000"/>
                <w:sz w:val="20"/>
              </w:rPr>
              <w:t>Гумирия бальзамоносная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Humiria balsamifera var. floribunda (Mart.) Cuatrec.</w:t>
            </w:r>
          </w:p>
          <w:p>
            <w:pPr>
              <w:spacing w:after="20"/>
              <w:ind w:left="20"/>
              <w:jc w:val="both"/>
            </w:pPr>
            <w:r>
              <w:rPr>
                <w:rFonts w:ascii="Times New Roman"/>
                <w:b w:val="false"/>
                <w:i w:val="false"/>
                <w:color w:val="000000"/>
                <w:sz w:val="20"/>
              </w:rPr>
              <w:t>(Syn. Humiria floribunda Mart.)</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20"/>
              <w:ind w:left="20"/>
              <w:jc w:val="both"/>
            </w:pPr>
            <w:r>
              <w:rPr>
                <w:rFonts w:ascii="Times New Roman"/>
                <w:b w:val="false"/>
                <w:i w:val="false"/>
                <w:color w:val="000000"/>
                <w:sz w:val="20"/>
              </w:rPr>
              <w:t>Колумбия</w:t>
            </w:r>
          </w:p>
          <w:p>
            <w:pPr>
              <w:spacing w:after="20"/>
              <w:ind w:left="20"/>
              <w:jc w:val="both"/>
            </w:pPr>
            <w:r>
              <w:rPr>
                <w:rFonts w:ascii="Times New Roman"/>
                <w:b w:val="false"/>
                <w:i w:val="false"/>
                <w:color w:val="000000"/>
                <w:sz w:val="20"/>
              </w:rPr>
              <w:t>Эквадор</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Перу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Umiri</w:t>
            </w:r>
          </w:p>
          <w:p>
            <w:pPr>
              <w:spacing w:after="20"/>
              <w:ind w:left="20"/>
              <w:jc w:val="both"/>
            </w:pPr>
            <w:r>
              <w:rPr>
                <w:rFonts w:ascii="Times New Roman"/>
                <w:b w:val="false"/>
                <w:i w:val="false"/>
                <w:color w:val="000000"/>
                <w:sz w:val="20"/>
              </w:rPr>
              <w:t>Oloroso</w:t>
            </w:r>
          </w:p>
          <w:p>
            <w:pPr>
              <w:spacing w:after="20"/>
              <w:ind w:left="20"/>
              <w:jc w:val="both"/>
            </w:pPr>
            <w:r>
              <w:rPr>
                <w:rFonts w:ascii="Times New Roman"/>
                <w:b w:val="false"/>
                <w:i w:val="false"/>
                <w:color w:val="000000"/>
                <w:sz w:val="20"/>
              </w:rPr>
              <w:t>Chanul</w:t>
            </w:r>
          </w:p>
          <w:p>
            <w:pPr>
              <w:spacing w:after="20"/>
              <w:ind w:left="20"/>
              <w:jc w:val="both"/>
            </w:pPr>
            <w:r>
              <w:rPr>
                <w:rFonts w:ascii="Times New Roman"/>
                <w:b w:val="false"/>
                <w:i w:val="false"/>
                <w:color w:val="000000"/>
                <w:sz w:val="20"/>
              </w:rPr>
              <w:t>Bois Rouge,</w:t>
            </w:r>
          </w:p>
          <w:p>
            <w:pPr>
              <w:spacing w:after="20"/>
              <w:ind w:left="20"/>
              <w:jc w:val="both"/>
            </w:pPr>
            <w:r>
              <w:rPr>
                <w:rFonts w:ascii="Times New Roman"/>
                <w:b w:val="false"/>
                <w:i w:val="false"/>
                <w:color w:val="000000"/>
                <w:sz w:val="20"/>
              </w:rPr>
              <w:t>Houmiri</w:t>
            </w:r>
          </w:p>
          <w:p>
            <w:pPr>
              <w:spacing w:after="20"/>
              <w:ind w:left="20"/>
              <w:jc w:val="both"/>
            </w:pPr>
            <w:r>
              <w:rPr>
                <w:rFonts w:ascii="Times New Roman"/>
                <w:b w:val="false"/>
                <w:i w:val="false"/>
                <w:color w:val="000000"/>
                <w:sz w:val="20"/>
              </w:rPr>
              <w:t>Bastard Bulletwood,</w:t>
            </w:r>
          </w:p>
          <w:p>
            <w:pPr>
              <w:spacing w:after="20"/>
              <w:ind w:left="20"/>
              <w:jc w:val="both"/>
            </w:pPr>
            <w:r>
              <w:rPr>
                <w:rFonts w:ascii="Times New Roman"/>
                <w:b w:val="false"/>
                <w:i w:val="false"/>
                <w:color w:val="000000"/>
                <w:sz w:val="20"/>
              </w:rPr>
              <w:t>Meri,</w:t>
            </w:r>
          </w:p>
          <w:p>
            <w:pPr>
              <w:spacing w:after="20"/>
              <w:ind w:left="20"/>
              <w:jc w:val="both"/>
            </w:pPr>
            <w:r>
              <w:rPr>
                <w:rFonts w:ascii="Times New Roman"/>
                <w:b w:val="false"/>
                <w:i w:val="false"/>
                <w:color w:val="000000"/>
                <w:sz w:val="20"/>
              </w:rPr>
              <w:t>Tauaranru,</w:t>
            </w:r>
          </w:p>
          <w:p>
            <w:pPr>
              <w:spacing w:after="20"/>
              <w:ind w:left="20"/>
              <w:jc w:val="both"/>
            </w:pPr>
            <w:r>
              <w:rPr>
                <w:rFonts w:ascii="Times New Roman"/>
                <w:b w:val="false"/>
                <w:i w:val="false"/>
                <w:color w:val="000000"/>
                <w:sz w:val="20"/>
              </w:rPr>
              <w:t>Tauroniro</w:t>
            </w:r>
          </w:p>
          <w:p>
            <w:pPr>
              <w:spacing w:after="20"/>
              <w:ind w:left="20"/>
              <w:jc w:val="both"/>
            </w:pPr>
            <w:r>
              <w:rPr>
                <w:rFonts w:ascii="Times New Roman"/>
                <w:b w:val="false"/>
                <w:i w:val="false"/>
                <w:color w:val="000000"/>
                <w:sz w:val="20"/>
              </w:rPr>
              <w:t>Quinilla Colorado</w:t>
            </w:r>
          </w:p>
          <w:p>
            <w:pPr>
              <w:spacing w:after="20"/>
              <w:ind w:left="20"/>
              <w:jc w:val="both"/>
            </w:pPr>
            <w:r>
              <w:rPr>
                <w:rFonts w:ascii="Times New Roman"/>
                <w:b w:val="false"/>
                <w:i w:val="false"/>
                <w:color w:val="000000"/>
                <w:sz w:val="20"/>
              </w:rPr>
              <w:t>Basra Bolletrie,</w:t>
            </w:r>
          </w:p>
          <w:p>
            <w:pPr>
              <w:spacing w:after="20"/>
              <w:ind w:left="20"/>
              <w:jc w:val="both"/>
            </w:pPr>
            <w:r>
              <w:rPr>
                <w:rFonts w:ascii="Times New Roman"/>
                <w:b w:val="false"/>
                <w:i w:val="false"/>
                <w:color w:val="000000"/>
                <w:sz w:val="20"/>
              </w:rPr>
              <w:t>Blakaberi,</w:t>
            </w:r>
          </w:p>
          <w:p>
            <w:pPr>
              <w:spacing w:after="20"/>
              <w:ind w:left="20"/>
              <w:jc w:val="both"/>
            </w:pPr>
            <w:r>
              <w:rPr>
                <w:rFonts w:ascii="Times New Roman"/>
                <w:b w:val="false"/>
                <w:i w:val="false"/>
                <w:color w:val="000000"/>
                <w:sz w:val="20"/>
              </w:rPr>
              <w:t>Tawanonero</w:t>
            </w:r>
          </w:p>
          <w:p>
            <w:pPr>
              <w:spacing w:after="20"/>
              <w:ind w:left="20"/>
              <w:jc w:val="both"/>
            </w:pPr>
            <w:r>
              <w:rPr>
                <w:rFonts w:ascii="Times New Roman"/>
                <w:b w:val="false"/>
                <w:i w:val="false"/>
                <w:color w:val="000000"/>
                <w:sz w:val="20"/>
              </w:rPr>
              <w:t>Nina</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Urunday </w:t>
            </w:r>
            <w:r>
              <w:br/>
            </w:r>
            <w:r>
              <w:rPr>
                <w:rFonts w:ascii="Times New Roman"/>
                <w:b w:val="false"/>
                <w:i w:val="false"/>
                <w:color w:val="000000"/>
                <w:sz w:val="20"/>
              </w:rPr>
              <w:t>
</w:t>
            </w:r>
            <w:r>
              <w:rPr>
                <w:rFonts w:ascii="Times New Roman"/>
                <w:b w:val="false"/>
                <w:i w:val="false"/>
                <w:color w:val="000000"/>
                <w:sz w:val="20"/>
              </w:rPr>
              <w:t>Урундай</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Astronium balansae Engl.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Astronium concinnum Schott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Astronium graveolens Jacq.</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Astronium urundeuva Engl.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Боливия</w:t>
            </w:r>
          </w:p>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Парагвай</w:t>
            </w:r>
          </w:p>
          <w:p>
            <w:pPr>
              <w:spacing w:after="20"/>
              <w:ind w:left="20"/>
              <w:jc w:val="both"/>
            </w:pPr>
            <w:r>
              <w:rPr>
                <w:rFonts w:ascii="Times New Roman"/>
                <w:b w:val="false"/>
                <w:i w:val="false"/>
                <w:color w:val="000000"/>
                <w:sz w:val="20"/>
              </w:rPr>
              <w:t>Центральная и Южная Америка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Urunday del Noroeste,</w:t>
            </w:r>
          </w:p>
          <w:p>
            <w:pPr>
              <w:spacing w:after="20"/>
              <w:ind w:left="20"/>
              <w:jc w:val="both"/>
            </w:pPr>
            <w:r>
              <w:rPr>
                <w:rFonts w:ascii="Times New Roman"/>
                <w:b w:val="false"/>
                <w:i w:val="false"/>
                <w:color w:val="000000"/>
                <w:sz w:val="20"/>
              </w:rPr>
              <w:t>Urunday-Mi,</w:t>
            </w:r>
          </w:p>
          <w:p>
            <w:pPr>
              <w:spacing w:after="20"/>
              <w:ind w:left="20"/>
              <w:jc w:val="both"/>
            </w:pPr>
            <w:r>
              <w:rPr>
                <w:rFonts w:ascii="Times New Roman"/>
                <w:b w:val="false"/>
                <w:i w:val="false"/>
                <w:color w:val="000000"/>
                <w:sz w:val="20"/>
              </w:rPr>
              <w:t>Urundel</w:t>
            </w:r>
          </w:p>
          <w:p>
            <w:pPr>
              <w:spacing w:after="20"/>
              <w:ind w:left="20"/>
              <w:jc w:val="both"/>
            </w:pPr>
            <w:r>
              <w:rPr>
                <w:rFonts w:ascii="Times New Roman"/>
                <w:b w:val="false"/>
                <w:i w:val="false"/>
                <w:color w:val="000000"/>
                <w:sz w:val="20"/>
              </w:rPr>
              <w:t>Cuchi</w:t>
            </w:r>
          </w:p>
          <w:p>
            <w:pPr>
              <w:spacing w:after="20"/>
              <w:ind w:left="20"/>
              <w:jc w:val="both"/>
            </w:pPr>
            <w:r>
              <w:rPr>
                <w:rFonts w:ascii="Times New Roman"/>
                <w:b w:val="false"/>
                <w:i w:val="false"/>
                <w:color w:val="000000"/>
                <w:sz w:val="20"/>
              </w:rPr>
              <w:t>Arindeъva,</w:t>
            </w:r>
          </w:p>
          <w:p>
            <w:pPr>
              <w:spacing w:after="20"/>
              <w:ind w:left="20"/>
              <w:jc w:val="both"/>
            </w:pPr>
            <w:r>
              <w:rPr>
                <w:rFonts w:ascii="Times New Roman"/>
                <w:b w:val="false"/>
                <w:i w:val="false"/>
                <w:color w:val="000000"/>
                <w:sz w:val="20"/>
              </w:rPr>
              <w:t>Aroeira-do-Sertгo,</w:t>
            </w:r>
          </w:p>
          <w:p>
            <w:pPr>
              <w:spacing w:after="20"/>
              <w:ind w:left="20"/>
              <w:jc w:val="both"/>
            </w:pPr>
            <w:r>
              <w:rPr>
                <w:rFonts w:ascii="Times New Roman"/>
                <w:b w:val="false"/>
                <w:i w:val="false"/>
                <w:color w:val="000000"/>
                <w:sz w:val="20"/>
              </w:rPr>
              <w:t>Aroeira Preta,</w:t>
            </w:r>
          </w:p>
          <w:p>
            <w:pPr>
              <w:spacing w:after="20"/>
              <w:ind w:left="20"/>
              <w:jc w:val="both"/>
            </w:pPr>
            <w:r>
              <w:rPr>
                <w:rFonts w:ascii="Times New Roman"/>
                <w:b w:val="false"/>
                <w:i w:val="false"/>
                <w:color w:val="000000"/>
                <w:sz w:val="20"/>
              </w:rPr>
              <w:t>Urindeъva</w:t>
            </w:r>
          </w:p>
          <w:p>
            <w:pPr>
              <w:spacing w:after="20"/>
              <w:ind w:left="20"/>
              <w:jc w:val="both"/>
            </w:pPr>
            <w:r>
              <w:rPr>
                <w:rFonts w:ascii="Times New Roman"/>
                <w:b w:val="false"/>
                <w:i w:val="false"/>
                <w:color w:val="000000"/>
                <w:sz w:val="20"/>
              </w:rPr>
              <w:t xml:space="preserve">Urunde'y Mi </w:t>
            </w:r>
          </w:p>
          <w:p>
            <w:pPr>
              <w:spacing w:after="20"/>
              <w:ind w:left="20"/>
              <w:jc w:val="both"/>
            </w:pPr>
            <w:r>
              <w:rPr>
                <w:rFonts w:ascii="Times New Roman"/>
                <w:b w:val="false"/>
                <w:i w:val="false"/>
                <w:color w:val="000000"/>
                <w:sz w:val="20"/>
              </w:rPr>
              <w:t>Bois de Zиbre,</w:t>
            </w:r>
          </w:p>
          <w:p>
            <w:pPr>
              <w:spacing w:after="20"/>
              <w:ind w:left="20"/>
              <w:jc w:val="both"/>
            </w:pPr>
            <w:r>
              <w:rPr>
                <w:rFonts w:ascii="Times New Roman"/>
                <w:b w:val="false"/>
                <w:i w:val="false"/>
                <w:color w:val="000000"/>
                <w:sz w:val="20"/>
              </w:rPr>
              <w:t>Bossona</w:t>
            </w:r>
          </w:p>
          <w:p>
            <w:pPr>
              <w:spacing w:after="20"/>
              <w:ind w:left="20"/>
              <w:jc w:val="both"/>
            </w:pPr>
            <w:r>
              <w:rPr>
                <w:rFonts w:ascii="Times New Roman"/>
                <w:b w:val="false"/>
                <w:i w:val="false"/>
                <w:color w:val="000000"/>
                <w:sz w:val="20"/>
              </w:rPr>
              <w:t>Mura,</w:t>
            </w:r>
          </w:p>
          <w:p>
            <w:pPr>
              <w:spacing w:after="20"/>
              <w:ind w:left="20"/>
              <w:jc w:val="both"/>
            </w:pPr>
            <w:r>
              <w:rPr>
                <w:rFonts w:ascii="Times New Roman"/>
                <w:b w:val="false"/>
                <w:i w:val="false"/>
                <w:color w:val="000000"/>
                <w:sz w:val="20"/>
              </w:rPr>
              <w:t>Tigerwood,</w:t>
            </w:r>
          </w:p>
          <w:p>
            <w:pPr>
              <w:spacing w:after="20"/>
              <w:ind w:left="20"/>
              <w:jc w:val="both"/>
            </w:pPr>
            <w:r>
              <w:rPr>
                <w:rFonts w:ascii="Times New Roman"/>
                <w:b w:val="false"/>
                <w:i w:val="false"/>
                <w:color w:val="000000"/>
                <w:sz w:val="20"/>
              </w:rPr>
              <w:t>Urunday-Para,</w:t>
            </w:r>
          </w:p>
          <w:p>
            <w:pPr>
              <w:spacing w:after="20"/>
              <w:ind w:left="20"/>
              <w:jc w:val="both"/>
            </w:pPr>
            <w:r>
              <w:rPr>
                <w:rFonts w:ascii="Times New Roman"/>
                <w:b w:val="false"/>
                <w:i w:val="false"/>
                <w:color w:val="000000"/>
                <w:sz w:val="20"/>
              </w:rPr>
              <w:t>Zebrano</w:t>
            </w:r>
          </w:p>
          <w:p>
            <w:pPr>
              <w:spacing w:after="20"/>
              <w:ind w:left="20"/>
              <w:jc w:val="both"/>
            </w:pPr>
            <w:r>
              <w:rPr>
                <w:rFonts w:ascii="Times New Roman"/>
                <w:b w:val="false"/>
                <w:i w:val="false"/>
                <w:color w:val="000000"/>
                <w:sz w:val="20"/>
              </w:rPr>
              <w:t>Zebrawood,</w:t>
            </w:r>
          </w:p>
          <w:p>
            <w:pPr>
              <w:spacing w:after="20"/>
              <w:ind w:left="20"/>
              <w:jc w:val="both"/>
            </w:pPr>
            <w:r>
              <w:rPr>
                <w:rFonts w:ascii="Times New Roman"/>
                <w:b w:val="false"/>
                <w:i w:val="false"/>
                <w:color w:val="000000"/>
                <w:sz w:val="20"/>
              </w:rPr>
              <w:t>Zorrowood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Vene</w:t>
            </w:r>
          </w:p>
          <w:p>
            <w:pPr>
              <w:spacing w:after="20"/>
              <w:ind w:left="20"/>
              <w:jc w:val="both"/>
            </w:pPr>
            <w:r>
              <w:rPr>
                <w:rFonts w:ascii="Times New Roman"/>
                <w:b w:val="false"/>
                <w:i w:val="false"/>
                <w:color w:val="000000"/>
                <w:sz w:val="20"/>
              </w:rPr>
              <w:t>Птерокарпус эринацеус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Pterocarpus erinaceus Poir.</w:t>
            </w:r>
          </w:p>
          <w:p>
            <w:pPr>
              <w:spacing w:after="20"/>
              <w:ind w:left="20"/>
              <w:jc w:val="both"/>
            </w:pPr>
            <w:r>
              <w:rPr>
                <w:rFonts w:ascii="Times New Roman"/>
                <w:b w:val="false"/>
                <w:i w:val="false"/>
                <w:color w:val="000000"/>
                <w:sz w:val="20"/>
              </w:rPr>
              <w:t>(Syn. Pterocarpus africanus Hook.)</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Экваториальная Гвинея</w:t>
            </w:r>
          </w:p>
          <w:p>
            <w:pPr>
              <w:spacing w:after="20"/>
              <w:ind w:left="20"/>
              <w:jc w:val="both"/>
            </w:pPr>
            <w:r>
              <w:rPr>
                <w:rFonts w:ascii="Times New Roman"/>
                <w:b w:val="false"/>
                <w:i w:val="false"/>
                <w:color w:val="000000"/>
                <w:sz w:val="20"/>
              </w:rPr>
              <w:t>Гвинея</w:t>
            </w:r>
          </w:p>
          <w:p>
            <w:pPr>
              <w:spacing w:after="20"/>
              <w:ind w:left="20"/>
              <w:jc w:val="both"/>
            </w:pPr>
            <w:r>
              <w:rPr>
                <w:rFonts w:ascii="Times New Roman"/>
                <w:b w:val="false"/>
                <w:i w:val="false"/>
                <w:color w:val="000000"/>
                <w:sz w:val="20"/>
              </w:rPr>
              <w:t>Гвинея-Бисау</w:t>
            </w:r>
          </w:p>
          <w:p>
            <w:pPr>
              <w:spacing w:after="20"/>
              <w:ind w:left="20"/>
              <w:jc w:val="both"/>
            </w:pPr>
            <w:r>
              <w:rPr>
                <w:rFonts w:ascii="Times New Roman"/>
                <w:b w:val="false"/>
                <w:i w:val="false"/>
                <w:color w:val="000000"/>
                <w:sz w:val="20"/>
              </w:rPr>
              <w:t>Мали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Нигерия</w:t>
            </w:r>
          </w:p>
          <w:p>
            <w:pPr>
              <w:spacing w:after="20"/>
              <w:ind w:left="20"/>
              <w:jc w:val="both"/>
            </w:pPr>
            <w:r>
              <w:rPr>
                <w:rFonts w:ascii="Times New Roman"/>
                <w:b w:val="false"/>
                <w:i w:val="false"/>
                <w:color w:val="000000"/>
                <w:sz w:val="20"/>
              </w:rPr>
              <w:t>Сенегал</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Goni,</w:t>
            </w:r>
          </w:p>
          <w:p>
            <w:pPr>
              <w:spacing w:after="20"/>
              <w:ind w:left="20"/>
              <w:jc w:val="both"/>
            </w:pPr>
            <w:r>
              <w:rPr>
                <w:rFonts w:ascii="Times New Roman"/>
                <w:b w:val="false"/>
                <w:i w:val="false"/>
                <w:color w:val="000000"/>
                <w:sz w:val="20"/>
              </w:rPr>
              <w:t>Guenin</w:t>
            </w:r>
          </w:p>
          <w:p>
            <w:pPr>
              <w:spacing w:after="20"/>
              <w:ind w:left="20"/>
              <w:jc w:val="both"/>
            </w:pPr>
            <w:r>
              <w:rPr>
                <w:rFonts w:ascii="Times New Roman"/>
                <w:b w:val="false"/>
                <w:i w:val="false"/>
                <w:color w:val="000000"/>
                <w:sz w:val="20"/>
              </w:rPr>
              <w:t>Pau Sangue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Ven</w:t>
            </w:r>
          </w:p>
          <w:p>
            <w:pPr>
              <w:spacing w:after="20"/>
              <w:ind w:left="20"/>
              <w:jc w:val="both"/>
            </w:pPr>
            <w:r>
              <w:rPr>
                <w:rFonts w:ascii="Times New Roman"/>
                <w:b w:val="false"/>
                <w:i w:val="false"/>
                <w:color w:val="000000"/>
                <w:sz w:val="20"/>
              </w:rPr>
              <w:t>Pau Sangue</w:t>
            </w:r>
          </w:p>
          <w:p>
            <w:pPr>
              <w:spacing w:after="20"/>
              <w:ind w:left="20"/>
              <w:jc w:val="both"/>
            </w:pPr>
            <w:r>
              <w:rPr>
                <w:rFonts w:ascii="Times New Roman"/>
                <w:b w:val="false"/>
                <w:i w:val="false"/>
                <w:color w:val="000000"/>
                <w:sz w:val="20"/>
              </w:rPr>
              <w:t>Goni,</w:t>
            </w:r>
          </w:p>
          <w:p>
            <w:pPr>
              <w:spacing w:after="20"/>
              <w:ind w:left="20"/>
              <w:jc w:val="both"/>
            </w:pPr>
            <w:r>
              <w:rPr>
                <w:rFonts w:ascii="Times New Roman"/>
                <w:b w:val="false"/>
                <w:i w:val="false"/>
                <w:color w:val="000000"/>
                <w:sz w:val="20"/>
              </w:rPr>
              <w:t>Ven,</w:t>
            </w:r>
          </w:p>
          <w:p>
            <w:pPr>
              <w:spacing w:after="20"/>
              <w:ind w:left="20"/>
              <w:jc w:val="both"/>
            </w:pPr>
            <w:r>
              <w:rPr>
                <w:rFonts w:ascii="Times New Roman"/>
                <w:b w:val="false"/>
                <w:i w:val="false"/>
                <w:color w:val="000000"/>
                <w:sz w:val="20"/>
              </w:rPr>
              <w:t>Vene</w:t>
            </w:r>
          </w:p>
          <w:p>
            <w:pPr>
              <w:spacing w:after="20"/>
              <w:ind w:left="20"/>
              <w:jc w:val="both"/>
            </w:pPr>
            <w:r>
              <w:rPr>
                <w:rFonts w:ascii="Times New Roman"/>
                <w:b w:val="false"/>
                <w:i w:val="false"/>
                <w:color w:val="000000"/>
                <w:sz w:val="20"/>
              </w:rPr>
              <w:t>Vene</w:t>
            </w:r>
          </w:p>
          <w:p>
            <w:pPr>
              <w:spacing w:after="20"/>
              <w:ind w:left="20"/>
              <w:jc w:val="both"/>
            </w:pPr>
            <w:r>
              <w:rPr>
                <w:rFonts w:ascii="Times New Roman"/>
                <w:b w:val="false"/>
                <w:i w:val="false"/>
                <w:color w:val="000000"/>
                <w:sz w:val="20"/>
              </w:rPr>
              <w:t>Ven,</w:t>
            </w:r>
          </w:p>
          <w:p>
            <w:pPr>
              <w:spacing w:after="20"/>
              <w:ind w:left="20"/>
              <w:jc w:val="both"/>
            </w:pPr>
            <w:r>
              <w:rPr>
                <w:rFonts w:ascii="Times New Roman"/>
                <w:b w:val="false"/>
                <w:i w:val="false"/>
                <w:color w:val="000000"/>
                <w:sz w:val="20"/>
              </w:rPr>
              <w:t>Vene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Vеsаmbata Олдфильдия африканская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Oldfieldia africana Benth. &amp; Hook.f.</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Virola </w:t>
            </w:r>
            <w:r>
              <w:br/>
            </w:r>
            <w:r>
              <w:rPr>
                <w:rFonts w:ascii="Times New Roman"/>
                <w:b w:val="false"/>
                <w:i w:val="false"/>
                <w:color w:val="000000"/>
                <w:sz w:val="20"/>
              </w:rPr>
              <w:t>
</w:t>
            </w:r>
            <w:r>
              <w:rPr>
                <w:rFonts w:ascii="Times New Roman"/>
                <w:b w:val="false"/>
                <w:i w:val="false"/>
                <w:color w:val="000000"/>
                <w:sz w:val="20"/>
              </w:rPr>
              <w:t>[Вирола суринамская]</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Virola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Америка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Колумбия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Эквадор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Французская Гвиана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Гайана </w:t>
            </w:r>
          </w:p>
          <w:p>
            <w:pPr>
              <w:spacing w:after="20"/>
              <w:ind w:left="20"/>
              <w:jc w:val="both"/>
            </w:pPr>
            <w:r>
              <w:rPr>
                <w:rFonts w:ascii="Times New Roman"/>
                <w:b w:val="false"/>
                <w:i w:val="false"/>
                <w:color w:val="000000"/>
                <w:sz w:val="20"/>
              </w:rPr>
              <w:t xml:space="preserve">Гондурас </w:t>
            </w:r>
          </w:p>
          <w:p>
            <w:pPr>
              <w:spacing w:after="20"/>
              <w:ind w:left="20"/>
              <w:jc w:val="both"/>
            </w:pPr>
            <w:r>
              <w:rPr>
                <w:rFonts w:ascii="Times New Roman"/>
                <w:b w:val="false"/>
                <w:i w:val="false"/>
                <w:color w:val="000000"/>
                <w:sz w:val="20"/>
              </w:rPr>
              <w:t>Перу</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Тринидад и Тобаго</w:t>
            </w:r>
          </w:p>
          <w:p>
            <w:pPr>
              <w:spacing w:after="20"/>
              <w:ind w:left="20"/>
              <w:jc w:val="both"/>
            </w:pPr>
            <w:r>
              <w:rPr>
                <w:rFonts w:ascii="Times New Roman"/>
                <w:b w:val="false"/>
                <w:i w:val="false"/>
                <w:color w:val="000000"/>
                <w:sz w:val="20"/>
              </w:rPr>
              <w:t xml:space="preserve">Венесуэла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Banak,</w:t>
            </w:r>
          </w:p>
          <w:p>
            <w:pPr>
              <w:spacing w:after="20"/>
              <w:ind w:left="20"/>
              <w:jc w:val="both"/>
            </w:pPr>
            <w:r>
              <w:rPr>
                <w:rFonts w:ascii="Times New Roman"/>
                <w:b w:val="false"/>
                <w:i w:val="false"/>
                <w:color w:val="000000"/>
                <w:sz w:val="20"/>
              </w:rPr>
              <w:t>Sangre,</w:t>
            </w:r>
          </w:p>
          <w:p>
            <w:pPr>
              <w:spacing w:after="20"/>
              <w:ind w:left="20"/>
              <w:jc w:val="both"/>
            </w:pPr>
            <w:r>
              <w:rPr>
                <w:rFonts w:ascii="Times New Roman"/>
                <w:b w:val="false"/>
                <w:i w:val="false"/>
                <w:color w:val="000000"/>
                <w:sz w:val="20"/>
              </w:rPr>
              <w:t>Palo de Sangre,</w:t>
            </w:r>
          </w:p>
          <w:p>
            <w:pPr>
              <w:spacing w:after="20"/>
              <w:ind w:left="20"/>
              <w:jc w:val="both"/>
            </w:pPr>
            <w:r>
              <w:rPr>
                <w:rFonts w:ascii="Times New Roman"/>
                <w:b w:val="false"/>
                <w:i w:val="false"/>
                <w:color w:val="000000"/>
                <w:sz w:val="20"/>
              </w:rPr>
              <w:t>Bogamani,</w:t>
            </w:r>
          </w:p>
          <w:p>
            <w:pPr>
              <w:spacing w:after="20"/>
              <w:ind w:left="20"/>
              <w:jc w:val="both"/>
            </w:pPr>
            <w:r>
              <w:rPr>
                <w:rFonts w:ascii="Times New Roman"/>
                <w:b w:val="false"/>
                <w:i w:val="false"/>
                <w:color w:val="000000"/>
                <w:sz w:val="20"/>
              </w:rPr>
              <w:t>Cebo,</w:t>
            </w:r>
          </w:p>
          <w:p>
            <w:pPr>
              <w:spacing w:after="20"/>
              <w:ind w:left="20"/>
              <w:jc w:val="both"/>
            </w:pPr>
            <w:r>
              <w:rPr>
                <w:rFonts w:ascii="Times New Roman"/>
                <w:b w:val="false"/>
                <w:i w:val="false"/>
                <w:color w:val="000000"/>
                <w:sz w:val="20"/>
              </w:rPr>
              <w:t>Sangre Colorado</w:t>
            </w:r>
          </w:p>
          <w:p>
            <w:pPr>
              <w:spacing w:after="20"/>
              <w:ind w:left="20"/>
              <w:jc w:val="both"/>
            </w:pPr>
            <w:r>
              <w:rPr>
                <w:rFonts w:ascii="Times New Roman"/>
                <w:b w:val="false"/>
                <w:i w:val="false"/>
                <w:color w:val="000000"/>
                <w:sz w:val="20"/>
              </w:rPr>
              <w:t>Sebo,</w:t>
            </w:r>
          </w:p>
          <w:p>
            <w:pPr>
              <w:spacing w:after="20"/>
              <w:ind w:left="20"/>
              <w:jc w:val="both"/>
            </w:pPr>
            <w:r>
              <w:rPr>
                <w:rFonts w:ascii="Times New Roman"/>
                <w:b w:val="false"/>
                <w:i w:val="false"/>
                <w:color w:val="000000"/>
                <w:sz w:val="20"/>
              </w:rPr>
              <w:t>Nuanamo</w:t>
            </w:r>
          </w:p>
          <w:p>
            <w:pPr>
              <w:spacing w:after="20"/>
              <w:ind w:left="20"/>
              <w:jc w:val="both"/>
            </w:pPr>
            <w:r>
              <w:rPr>
                <w:rFonts w:ascii="Times New Roman"/>
                <w:b w:val="false"/>
                <w:i w:val="false"/>
                <w:color w:val="000000"/>
                <w:sz w:val="20"/>
              </w:rPr>
              <w:t>Chaliviande,</w:t>
            </w:r>
          </w:p>
          <w:p>
            <w:pPr>
              <w:spacing w:after="20"/>
              <w:ind w:left="20"/>
              <w:jc w:val="both"/>
            </w:pPr>
            <w:r>
              <w:rPr>
                <w:rFonts w:ascii="Times New Roman"/>
                <w:b w:val="false"/>
                <w:i w:val="false"/>
                <w:color w:val="000000"/>
                <w:sz w:val="20"/>
              </w:rPr>
              <w:t>Shempo</w:t>
            </w:r>
          </w:p>
          <w:p>
            <w:pPr>
              <w:spacing w:after="20"/>
              <w:ind w:left="20"/>
              <w:jc w:val="both"/>
            </w:pPr>
            <w:r>
              <w:rPr>
                <w:rFonts w:ascii="Times New Roman"/>
                <w:b w:val="false"/>
                <w:i w:val="false"/>
                <w:color w:val="000000"/>
                <w:sz w:val="20"/>
              </w:rPr>
              <w:t>Yayamadou,</w:t>
            </w:r>
          </w:p>
          <w:p>
            <w:pPr>
              <w:spacing w:after="20"/>
              <w:ind w:left="20"/>
              <w:jc w:val="both"/>
            </w:pPr>
            <w:r>
              <w:rPr>
                <w:rFonts w:ascii="Times New Roman"/>
                <w:b w:val="false"/>
                <w:i w:val="false"/>
                <w:color w:val="000000"/>
                <w:sz w:val="20"/>
              </w:rPr>
              <w:t>Moulomba</w:t>
            </w:r>
          </w:p>
          <w:p>
            <w:pPr>
              <w:spacing w:after="20"/>
              <w:ind w:left="20"/>
              <w:jc w:val="both"/>
            </w:pPr>
            <w:r>
              <w:rPr>
                <w:rFonts w:ascii="Times New Roman"/>
                <w:b w:val="false"/>
                <w:i w:val="false"/>
                <w:color w:val="000000"/>
                <w:sz w:val="20"/>
              </w:rPr>
              <w:t>Dalli</w:t>
            </w:r>
          </w:p>
          <w:p>
            <w:pPr>
              <w:spacing w:after="20"/>
              <w:ind w:left="20"/>
              <w:jc w:val="both"/>
            </w:pPr>
            <w:r>
              <w:rPr>
                <w:rFonts w:ascii="Times New Roman"/>
                <w:b w:val="false"/>
                <w:i w:val="false"/>
                <w:color w:val="000000"/>
                <w:sz w:val="20"/>
              </w:rPr>
              <w:t>Banak</w:t>
            </w:r>
          </w:p>
          <w:p>
            <w:pPr>
              <w:spacing w:after="20"/>
              <w:ind w:left="20"/>
              <w:jc w:val="both"/>
            </w:pPr>
            <w:r>
              <w:rPr>
                <w:rFonts w:ascii="Times New Roman"/>
                <w:b w:val="false"/>
                <w:i w:val="false"/>
                <w:color w:val="000000"/>
                <w:sz w:val="20"/>
              </w:rPr>
              <w:t xml:space="preserve">Cumala </w:t>
            </w:r>
          </w:p>
          <w:p>
            <w:pPr>
              <w:spacing w:after="20"/>
              <w:ind w:left="20"/>
              <w:jc w:val="both"/>
            </w:pPr>
            <w:r>
              <w:rPr>
                <w:rFonts w:ascii="Times New Roman"/>
                <w:b w:val="false"/>
                <w:i w:val="false"/>
                <w:color w:val="000000"/>
                <w:sz w:val="20"/>
              </w:rPr>
              <w:t>Baboen,</w:t>
            </w:r>
          </w:p>
          <w:p>
            <w:pPr>
              <w:spacing w:after="20"/>
              <w:ind w:left="20"/>
              <w:jc w:val="both"/>
            </w:pPr>
            <w:r>
              <w:rPr>
                <w:rFonts w:ascii="Times New Roman"/>
                <w:b w:val="false"/>
                <w:i w:val="false"/>
                <w:color w:val="000000"/>
                <w:sz w:val="20"/>
              </w:rPr>
              <w:t>Pintri</w:t>
            </w:r>
          </w:p>
          <w:p>
            <w:pPr>
              <w:spacing w:after="20"/>
              <w:ind w:left="20"/>
              <w:jc w:val="both"/>
            </w:pPr>
            <w:r>
              <w:rPr>
                <w:rFonts w:ascii="Times New Roman"/>
                <w:b w:val="false"/>
                <w:i w:val="false"/>
                <w:color w:val="000000"/>
                <w:sz w:val="20"/>
              </w:rPr>
              <w:t xml:space="preserve">Cajuea </w:t>
            </w:r>
          </w:p>
          <w:p>
            <w:pPr>
              <w:spacing w:after="20"/>
              <w:ind w:left="20"/>
              <w:jc w:val="both"/>
            </w:pPr>
            <w:r>
              <w:rPr>
                <w:rFonts w:ascii="Times New Roman"/>
                <w:b w:val="false"/>
                <w:i w:val="false"/>
                <w:color w:val="000000"/>
                <w:sz w:val="20"/>
              </w:rPr>
              <w:t>Virola</w:t>
            </w:r>
          </w:p>
          <w:p>
            <w:pPr>
              <w:spacing w:after="20"/>
              <w:ind w:left="20"/>
              <w:jc w:val="both"/>
            </w:pPr>
            <w:r>
              <w:rPr>
                <w:rFonts w:ascii="Times New Roman"/>
                <w:b w:val="false"/>
                <w:i w:val="false"/>
                <w:color w:val="000000"/>
                <w:sz w:val="20"/>
              </w:rPr>
              <w:t>Cuajo,</w:t>
            </w:r>
          </w:p>
          <w:p>
            <w:pPr>
              <w:spacing w:after="20"/>
              <w:ind w:left="20"/>
              <w:jc w:val="both"/>
            </w:pPr>
            <w:r>
              <w:rPr>
                <w:rFonts w:ascii="Times New Roman"/>
                <w:b w:val="false"/>
                <w:i w:val="false"/>
                <w:color w:val="000000"/>
                <w:sz w:val="20"/>
              </w:rPr>
              <w:t>Sangrino,</w:t>
            </w:r>
          </w:p>
          <w:p>
            <w:pPr>
              <w:spacing w:after="20"/>
              <w:ind w:left="20"/>
              <w:jc w:val="both"/>
            </w:pPr>
            <w:r>
              <w:rPr>
                <w:rFonts w:ascii="Times New Roman"/>
                <w:b w:val="false"/>
                <w:i w:val="false"/>
                <w:color w:val="000000"/>
                <w:sz w:val="20"/>
              </w:rPr>
              <w:t>Camaticaro,</w:t>
            </w:r>
          </w:p>
          <w:p>
            <w:pPr>
              <w:spacing w:after="20"/>
              <w:ind w:left="20"/>
              <w:jc w:val="both"/>
            </w:pPr>
            <w:r>
              <w:rPr>
                <w:rFonts w:ascii="Times New Roman"/>
                <w:b w:val="false"/>
                <w:i w:val="false"/>
                <w:color w:val="000000"/>
                <w:sz w:val="20"/>
              </w:rPr>
              <w:t>Otivo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Dalli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Wacapou</w:t>
            </w:r>
          </w:p>
          <w:p>
            <w:pPr>
              <w:spacing w:after="20"/>
              <w:ind w:left="20"/>
              <w:jc w:val="both"/>
            </w:pPr>
            <w:r>
              <w:rPr>
                <w:rFonts w:ascii="Times New Roman"/>
                <w:b w:val="false"/>
                <w:i w:val="false"/>
                <w:color w:val="000000"/>
                <w:sz w:val="20"/>
              </w:rPr>
              <w:t>Воуакапоуа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Vouacapoua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p>
            <w:pPr>
              <w:spacing w:after="20"/>
              <w:ind w:left="20"/>
              <w:jc w:val="both"/>
            </w:pPr>
            <w:r>
              <w:rPr>
                <w:rFonts w:ascii="Times New Roman"/>
                <w:b w:val="false"/>
                <w:i w:val="false"/>
                <w:color w:val="000000"/>
                <w:sz w:val="20"/>
              </w:rPr>
              <w:t>США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Acapu,</w:t>
            </w:r>
          </w:p>
          <w:p>
            <w:pPr>
              <w:spacing w:after="20"/>
              <w:ind w:left="20"/>
              <w:jc w:val="both"/>
            </w:pPr>
            <w:r>
              <w:rPr>
                <w:rFonts w:ascii="Times New Roman"/>
                <w:b w:val="false"/>
                <w:i w:val="false"/>
                <w:color w:val="000000"/>
                <w:sz w:val="20"/>
              </w:rPr>
              <w:t>Ritangueira</w:t>
            </w:r>
          </w:p>
          <w:p>
            <w:pPr>
              <w:spacing w:after="20"/>
              <w:ind w:left="20"/>
              <w:jc w:val="both"/>
            </w:pPr>
            <w:r>
              <w:rPr>
                <w:rFonts w:ascii="Times New Roman"/>
                <w:b w:val="false"/>
                <w:i w:val="false"/>
                <w:color w:val="000000"/>
                <w:sz w:val="20"/>
              </w:rPr>
              <w:t>Bois Perdrix,</w:t>
            </w:r>
          </w:p>
          <w:p>
            <w:pPr>
              <w:spacing w:after="20"/>
              <w:ind w:left="20"/>
              <w:jc w:val="both"/>
            </w:pPr>
            <w:r>
              <w:rPr>
                <w:rFonts w:ascii="Times New Roman"/>
                <w:b w:val="false"/>
                <w:i w:val="false"/>
                <w:color w:val="000000"/>
                <w:sz w:val="20"/>
              </w:rPr>
              <w:t>Bounaati,</w:t>
            </w:r>
          </w:p>
          <w:p>
            <w:pPr>
              <w:spacing w:after="20"/>
              <w:ind w:left="20"/>
              <w:jc w:val="both"/>
            </w:pPr>
            <w:r>
              <w:rPr>
                <w:rFonts w:ascii="Times New Roman"/>
                <w:b w:val="false"/>
                <w:i w:val="false"/>
                <w:color w:val="000000"/>
                <w:sz w:val="20"/>
              </w:rPr>
              <w:t>Epi de Blе</w:t>
            </w:r>
          </w:p>
          <w:p>
            <w:pPr>
              <w:spacing w:after="20"/>
              <w:ind w:left="20"/>
              <w:jc w:val="both"/>
            </w:pPr>
            <w:r>
              <w:rPr>
                <w:rFonts w:ascii="Times New Roman"/>
                <w:b w:val="false"/>
                <w:i w:val="false"/>
                <w:color w:val="000000"/>
                <w:sz w:val="20"/>
              </w:rPr>
              <w:t>Sara,</w:t>
            </w:r>
          </w:p>
          <w:p>
            <w:pPr>
              <w:spacing w:after="20"/>
              <w:ind w:left="20"/>
              <w:jc w:val="both"/>
            </w:pPr>
            <w:r>
              <w:rPr>
                <w:rFonts w:ascii="Times New Roman"/>
                <w:b w:val="false"/>
                <w:i w:val="false"/>
                <w:color w:val="000000"/>
                <w:sz w:val="20"/>
              </w:rPr>
              <w:t>Sarabebeballi,</w:t>
            </w:r>
          </w:p>
          <w:p>
            <w:pPr>
              <w:spacing w:after="20"/>
              <w:ind w:left="20"/>
              <w:jc w:val="both"/>
            </w:pPr>
            <w:r>
              <w:rPr>
                <w:rFonts w:ascii="Times New Roman"/>
                <w:b w:val="false"/>
                <w:i w:val="false"/>
                <w:color w:val="000000"/>
                <w:sz w:val="20"/>
              </w:rPr>
              <w:t>Tatbu</w:t>
            </w:r>
          </w:p>
          <w:p>
            <w:pPr>
              <w:spacing w:after="20"/>
              <w:ind w:left="20"/>
              <w:jc w:val="both"/>
            </w:pPr>
            <w:r>
              <w:rPr>
                <w:rFonts w:ascii="Times New Roman"/>
                <w:b w:val="false"/>
                <w:i w:val="false"/>
                <w:color w:val="000000"/>
                <w:sz w:val="20"/>
              </w:rPr>
              <w:t xml:space="preserve">Brunihart, </w:t>
            </w:r>
          </w:p>
          <w:p>
            <w:pPr>
              <w:spacing w:after="20"/>
              <w:ind w:left="20"/>
              <w:jc w:val="both"/>
            </w:pPr>
            <w:r>
              <w:rPr>
                <w:rFonts w:ascii="Times New Roman"/>
                <w:b w:val="false"/>
                <w:i w:val="false"/>
                <w:color w:val="000000"/>
                <w:sz w:val="20"/>
              </w:rPr>
              <w:t xml:space="preserve">Wacapoe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Tatbu</w:t>
            </w:r>
          </w:p>
          <w:p>
            <w:pPr>
              <w:spacing w:after="20"/>
              <w:ind w:left="20"/>
              <w:jc w:val="both"/>
            </w:pPr>
            <w:r>
              <w:rPr>
                <w:rFonts w:ascii="Times New Roman"/>
                <w:b w:val="false"/>
                <w:i w:val="false"/>
                <w:color w:val="000000"/>
                <w:sz w:val="20"/>
              </w:rPr>
              <w:t>Partridgewood</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Walaba </w:t>
            </w:r>
            <w:r>
              <w:br/>
            </w:r>
            <w:r>
              <w:rPr>
                <w:rFonts w:ascii="Times New Roman"/>
                <w:b w:val="false"/>
                <w:i w:val="false"/>
                <w:color w:val="000000"/>
                <w:sz w:val="20"/>
              </w:rPr>
              <w:t>
</w:t>
            </w:r>
            <w:r>
              <w:rPr>
                <w:rFonts w:ascii="Times New Roman"/>
                <w:b w:val="false"/>
                <w:i w:val="false"/>
                <w:color w:val="000000"/>
                <w:sz w:val="20"/>
              </w:rPr>
              <w:t>Еперуа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Eperua spp.</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Французская Гвиана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Гайана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Суринам</w:t>
            </w:r>
          </w:p>
          <w:p>
            <w:pPr>
              <w:spacing w:after="20"/>
              <w:ind w:left="20"/>
              <w:jc w:val="both"/>
            </w:pPr>
            <w:r>
              <w:rPr>
                <w:rFonts w:ascii="Times New Roman"/>
                <w:b w:val="false"/>
                <w:i w:val="false"/>
                <w:color w:val="000000"/>
                <w:sz w:val="20"/>
              </w:rPr>
              <w:t>Венесуэла</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Apa,</w:t>
            </w:r>
          </w:p>
          <w:p>
            <w:pPr>
              <w:spacing w:after="20"/>
              <w:ind w:left="20"/>
              <w:jc w:val="both"/>
            </w:pPr>
            <w:r>
              <w:rPr>
                <w:rFonts w:ascii="Times New Roman"/>
                <w:b w:val="false"/>
                <w:i w:val="false"/>
                <w:color w:val="000000"/>
                <w:sz w:val="20"/>
              </w:rPr>
              <w:t>Apazeiro,</w:t>
            </w:r>
          </w:p>
          <w:p>
            <w:pPr>
              <w:spacing w:after="20"/>
              <w:ind w:left="20"/>
              <w:jc w:val="both"/>
            </w:pPr>
            <w:r>
              <w:rPr>
                <w:rFonts w:ascii="Times New Roman"/>
                <w:b w:val="false"/>
                <w:i w:val="false"/>
                <w:color w:val="000000"/>
                <w:sz w:val="20"/>
              </w:rPr>
              <w:t>Copaibarana,</w:t>
            </w:r>
          </w:p>
          <w:p>
            <w:pPr>
              <w:spacing w:after="20"/>
              <w:ind w:left="20"/>
              <w:jc w:val="both"/>
            </w:pPr>
            <w:r>
              <w:rPr>
                <w:rFonts w:ascii="Times New Roman"/>
                <w:b w:val="false"/>
                <w:i w:val="false"/>
                <w:color w:val="000000"/>
                <w:sz w:val="20"/>
              </w:rPr>
              <w:t>Espadeira</w:t>
            </w:r>
          </w:p>
          <w:p>
            <w:pPr>
              <w:spacing w:after="20"/>
              <w:ind w:left="20"/>
              <w:jc w:val="both"/>
            </w:pPr>
            <w:r>
              <w:rPr>
                <w:rFonts w:ascii="Times New Roman"/>
                <w:b w:val="false"/>
                <w:i w:val="false"/>
                <w:color w:val="000000"/>
                <w:sz w:val="20"/>
              </w:rPr>
              <w:t>Bioudou,</w:t>
            </w:r>
          </w:p>
          <w:p>
            <w:pPr>
              <w:spacing w:after="20"/>
              <w:ind w:left="20"/>
              <w:jc w:val="both"/>
            </w:pPr>
            <w:r>
              <w:rPr>
                <w:rFonts w:ascii="Times New Roman"/>
                <w:b w:val="false"/>
                <w:i w:val="false"/>
                <w:color w:val="000000"/>
                <w:sz w:val="20"/>
              </w:rPr>
              <w:t>Wapa</w:t>
            </w:r>
          </w:p>
          <w:p>
            <w:pPr>
              <w:spacing w:after="20"/>
              <w:ind w:left="20"/>
              <w:jc w:val="both"/>
            </w:pPr>
            <w:r>
              <w:rPr>
                <w:rFonts w:ascii="Times New Roman"/>
                <w:b w:val="false"/>
                <w:i w:val="false"/>
                <w:color w:val="000000"/>
                <w:sz w:val="20"/>
              </w:rPr>
              <w:t>Ituri Wallaba,</w:t>
            </w:r>
          </w:p>
          <w:p>
            <w:pPr>
              <w:spacing w:after="20"/>
              <w:ind w:left="20"/>
              <w:jc w:val="both"/>
            </w:pPr>
            <w:r>
              <w:rPr>
                <w:rFonts w:ascii="Times New Roman"/>
                <w:b w:val="false"/>
                <w:i w:val="false"/>
                <w:color w:val="000000"/>
                <w:sz w:val="20"/>
              </w:rPr>
              <w:t>Wallaba</w:t>
            </w:r>
          </w:p>
          <w:p>
            <w:pPr>
              <w:spacing w:after="20"/>
              <w:ind w:left="20"/>
              <w:jc w:val="both"/>
            </w:pPr>
            <w:r>
              <w:rPr>
                <w:rFonts w:ascii="Times New Roman"/>
                <w:b w:val="false"/>
                <w:i w:val="false"/>
                <w:color w:val="000000"/>
                <w:sz w:val="20"/>
              </w:rPr>
              <w:t>Walaba</w:t>
            </w:r>
          </w:p>
          <w:p>
            <w:pPr>
              <w:spacing w:after="20"/>
              <w:ind w:left="20"/>
              <w:jc w:val="both"/>
            </w:pPr>
            <w:r>
              <w:rPr>
                <w:rFonts w:ascii="Times New Roman"/>
                <w:b w:val="false"/>
                <w:i w:val="false"/>
                <w:color w:val="000000"/>
                <w:sz w:val="20"/>
              </w:rPr>
              <w:t>Uapa,</w:t>
            </w:r>
          </w:p>
          <w:p>
            <w:pPr>
              <w:spacing w:after="20"/>
              <w:ind w:left="20"/>
              <w:jc w:val="both"/>
            </w:pPr>
            <w:r>
              <w:rPr>
                <w:rFonts w:ascii="Times New Roman"/>
                <w:b w:val="false"/>
                <w:i w:val="false"/>
                <w:color w:val="000000"/>
                <w:sz w:val="20"/>
              </w:rPr>
              <w:t>Palo Machete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Wamara</w:t>
            </w:r>
          </w:p>
          <w:p>
            <w:pPr>
              <w:spacing w:after="20"/>
              <w:ind w:left="20"/>
              <w:jc w:val="both"/>
            </w:pPr>
            <w:r>
              <w:rPr>
                <w:rFonts w:ascii="Times New Roman"/>
                <w:b w:val="false"/>
                <w:i w:val="false"/>
                <w:color w:val="000000"/>
                <w:sz w:val="20"/>
              </w:rPr>
              <w:t>Бокоа проуаценсис</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Bocoa prouacensis Aubl.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Wamba</w:t>
            </w:r>
          </w:p>
          <w:p>
            <w:pPr>
              <w:spacing w:after="20"/>
              <w:ind w:left="20"/>
              <w:jc w:val="both"/>
            </w:pPr>
            <w:r>
              <w:rPr>
                <w:rFonts w:ascii="Times New Roman"/>
                <w:b w:val="false"/>
                <w:i w:val="false"/>
                <w:color w:val="000000"/>
                <w:sz w:val="20"/>
              </w:rPr>
              <w:t>Тессманниа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Tessmannia africana Harms</w:t>
            </w:r>
          </w:p>
          <w:p>
            <w:pPr>
              <w:spacing w:after="20"/>
              <w:ind w:left="20"/>
              <w:jc w:val="both"/>
            </w:pPr>
            <w:r>
              <w:rPr>
                <w:rFonts w:ascii="Times New Roman"/>
                <w:b w:val="false"/>
                <w:i w:val="false"/>
                <w:color w:val="000000"/>
                <w:sz w:val="20"/>
              </w:rPr>
              <w:t>(Syn. Tessmannia claessensii De Wild.)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Tessmannia lescrauwaetii (De Wild.) Harms</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Wengе </w:t>
            </w:r>
            <w:r>
              <w:br/>
            </w:r>
            <w:r>
              <w:rPr>
                <w:rFonts w:ascii="Times New Roman"/>
                <w:b w:val="false"/>
                <w:i w:val="false"/>
                <w:color w:val="000000"/>
                <w:sz w:val="20"/>
              </w:rPr>
              <w:t>
</w:t>
            </w:r>
            <w:r>
              <w:rPr>
                <w:rFonts w:ascii="Times New Roman"/>
                <w:b w:val="false"/>
                <w:i w:val="false"/>
                <w:color w:val="000000"/>
                <w:sz w:val="20"/>
              </w:rPr>
              <w:t>Венге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Millettia laurentii De Wild.</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Millettia stuhlmannii Taub.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Конго</w:t>
            </w:r>
          </w:p>
          <w:p>
            <w:pPr>
              <w:spacing w:after="20"/>
              <w:ind w:left="20"/>
              <w:jc w:val="both"/>
            </w:pPr>
            <w:r>
              <w:rPr>
                <w:rFonts w:ascii="Times New Roman"/>
                <w:b w:val="false"/>
                <w:i w:val="false"/>
                <w:color w:val="000000"/>
                <w:sz w:val="20"/>
              </w:rPr>
              <w:t>Габон</w:t>
            </w:r>
          </w:p>
          <w:p>
            <w:pPr>
              <w:spacing w:after="20"/>
              <w:ind w:left="20"/>
              <w:jc w:val="both"/>
            </w:pPr>
            <w:r>
              <w:rPr>
                <w:rFonts w:ascii="Times New Roman"/>
                <w:b w:val="false"/>
                <w:i w:val="false"/>
                <w:color w:val="000000"/>
                <w:sz w:val="20"/>
              </w:rPr>
              <w:t>Конго (Дем. Респ.)</w:t>
            </w:r>
          </w:p>
          <w:p>
            <w:pPr>
              <w:spacing w:after="20"/>
              <w:ind w:left="20"/>
              <w:jc w:val="both"/>
            </w:pPr>
            <w:r>
              <w:rPr>
                <w:rFonts w:ascii="Times New Roman"/>
                <w:b w:val="false"/>
                <w:i w:val="false"/>
                <w:color w:val="000000"/>
                <w:sz w:val="20"/>
              </w:rPr>
              <w:t>Мозамбик</w:t>
            </w:r>
          </w:p>
          <w:p>
            <w:pPr>
              <w:spacing w:after="20"/>
              <w:ind w:left="20"/>
              <w:jc w:val="both"/>
            </w:pPr>
            <w:r>
              <w:rPr>
                <w:rFonts w:ascii="Times New Roman"/>
                <w:b w:val="false"/>
                <w:i w:val="false"/>
                <w:color w:val="000000"/>
                <w:sz w:val="20"/>
              </w:rPr>
              <w:t>Танзания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 xml:space="preserve">Франция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Awoung</w:t>
            </w:r>
          </w:p>
          <w:p>
            <w:pPr>
              <w:spacing w:after="20"/>
              <w:ind w:left="20"/>
              <w:jc w:val="both"/>
            </w:pPr>
            <w:r>
              <w:rPr>
                <w:rFonts w:ascii="Times New Roman"/>
                <w:b w:val="false"/>
                <w:i w:val="false"/>
                <w:color w:val="000000"/>
                <w:sz w:val="20"/>
              </w:rPr>
              <w:t>Wenge</w:t>
            </w:r>
          </w:p>
          <w:p>
            <w:pPr>
              <w:spacing w:after="20"/>
              <w:ind w:left="20"/>
              <w:jc w:val="both"/>
            </w:pPr>
            <w:r>
              <w:rPr>
                <w:rFonts w:ascii="Times New Roman"/>
                <w:b w:val="false"/>
                <w:i w:val="false"/>
                <w:color w:val="000000"/>
                <w:sz w:val="20"/>
              </w:rPr>
              <w:t>Awong</w:t>
            </w:r>
          </w:p>
          <w:p>
            <w:pPr>
              <w:spacing w:after="20"/>
              <w:ind w:left="20"/>
              <w:jc w:val="both"/>
            </w:pPr>
            <w:r>
              <w:rPr>
                <w:rFonts w:ascii="Times New Roman"/>
                <w:b w:val="false"/>
                <w:i w:val="false"/>
                <w:color w:val="000000"/>
                <w:sz w:val="20"/>
              </w:rPr>
              <w:t>Wenge</w:t>
            </w:r>
          </w:p>
          <w:p>
            <w:pPr>
              <w:spacing w:after="20"/>
              <w:ind w:left="20"/>
              <w:jc w:val="both"/>
            </w:pPr>
            <w:r>
              <w:rPr>
                <w:rFonts w:ascii="Times New Roman"/>
                <w:b w:val="false"/>
                <w:i w:val="false"/>
                <w:color w:val="000000"/>
                <w:sz w:val="20"/>
              </w:rPr>
              <w:t>Jambire</w:t>
            </w:r>
          </w:p>
          <w:p>
            <w:pPr>
              <w:spacing w:after="20"/>
              <w:ind w:left="20"/>
              <w:jc w:val="both"/>
            </w:pPr>
            <w:r>
              <w:rPr>
                <w:rFonts w:ascii="Times New Roman"/>
                <w:b w:val="false"/>
                <w:i w:val="false"/>
                <w:color w:val="000000"/>
                <w:sz w:val="20"/>
              </w:rPr>
              <w:t>Mpande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Panga-Panga,</w:t>
            </w:r>
          </w:p>
          <w:p>
            <w:pPr>
              <w:spacing w:after="20"/>
              <w:ind w:left="20"/>
              <w:jc w:val="both"/>
            </w:pPr>
            <w:r>
              <w:rPr>
                <w:rFonts w:ascii="Times New Roman"/>
                <w:b w:val="false"/>
                <w:i w:val="false"/>
                <w:color w:val="000000"/>
                <w:sz w:val="20"/>
              </w:rPr>
              <w:t>Panga-Panga,</w:t>
            </w:r>
          </w:p>
          <w:p>
            <w:pPr>
              <w:spacing w:after="20"/>
              <w:ind w:left="20"/>
              <w:jc w:val="both"/>
            </w:pPr>
            <w:r>
              <w:rPr>
                <w:rFonts w:ascii="Times New Roman"/>
                <w:b w:val="false"/>
                <w:i w:val="false"/>
                <w:color w:val="000000"/>
                <w:sz w:val="20"/>
              </w:rPr>
              <w:t>Panga-Panga</w:t>
            </w:r>
          </w:p>
        </w:tc>
      </w:tr>
      <w:tr>
        <w:trPr>
          <w:trHeight w:val="39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Xoan Мелия ацедарах</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Melia azedarach L.</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Камбоджа</w:t>
            </w:r>
          </w:p>
          <w:p>
            <w:pPr>
              <w:spacing w:after="20"/>
              <w:ind w:left="20"/>
              <w:jc w:val="both"/>
            </w:pPr>
            <w:r>
              <w:rPr>
                <w:rFonts w:ascii="Times New Roman"/>
                <w:b w:val="false"/>
                <w:i w:val="false"/>
                <w:color w:val="000000"/>
                <w:sz w:val="20"/>
              </w:rPr>
              <w:t>Китай</w:t>
            </w:r>
          </w:p>
          <w:p>
            <w:pPr>
              <w:spacing w:after="20"/>
              <w:ind w:left="20"/>
              <w:jc w:val="both"/>
            </w:pPr>
            <w:r>
              <w:rPr>
                <w:rFonts w:ascii="Times New Roman"/>
                <w:b w:val="false"/>
                <w:i w:val="false"/>
                <w:color w:val="000000"/>
                <w:sz w:val="20"/>
              </w:rPr>
              <w:t>Индия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Индонезия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Непал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Филиппины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Вьетнам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Bakarjan,</w:t>
            </w:r>
          </w:p>
          <w:p>
            <w:pPr>
              <w:spacing w:after="20"/>
              <w:ind w:left="20"/>
              <w:jc w:val="both"/>
            </w:pPr>
            <w:r>
              <w:rPr>
                <w:rFonts w:ascii="Times New Roman"/>
                <w:b w:val="false"/>
                <w:i w:val="false"/>
                <w:color w:val="000000"/>
                <w:sz w:val="20"/>
              </w:rPr>
              <w:t>Ghora Nim,</w:t>
            </w:r>
          </w:p>
          <w:p>
            <w:pPr>
              <w:spacing w:after="20"/>
              <w:ind w:left="20"/>
              <w:jc w:val="both"/>
            </w:pPr>
            <w:r>
              <w:rPr>
                <w:rFonts w:ascii="Times New Roman"/>
                <w:b w:val="false"/>
                <w:i w:val="false"/>
                <w:color w:val="000000"/>
                <w:sz w:val="20"/>
              </w:rPr>
              <w:t>Mahanim,</w:t>
            </w:r>
          </w:p>
          <w:p>
            <w:pPr>
              <w:spacing w:after="20"/>
              <w:ind w:left="20"/>
              <w:jc w:val="both"/>
            </w:pPr>
            <w:r>
              <w:rPr>
                <w:rFonts w:ascii="Times New Roman"/>
                <w:b w:val="false"/>
                <w:i w:val="false"/>
                <w:color w:val="000000"/>
                <w:sz w:val="20"/>
              </w:rPr>
              <w:t>Mahnim</w:t>
            </w:r>
          </w:p>
          <w:p>
            <w:pPr>
              <w:spacing w:after="20"/>
              <w:ind w:left="20"/>
              <w:jc w:val="both"/>
            </w:pPr>
            <w:r>
              <w:rPr>
                <w:rFonts w:ascii="Times New Roman"/>
                <w:b w:val="false"/>
                <w:i w:val="false"/>
                <w:color w:val="000000"/>
                <w:sz w:val="20"/>
              </w:rPr>
              <w:t>Dak hien</w:t>
            </w:r>
          </w:p>
          <w:p>
            <w:pPr>
              <w:spacing w:after="20"/>
              <w:ind w:left="20"/>
              <w:jc w:val="both"/>
            </w:pPr>
            <w:r>
              <w:rPr>
                <w:rFonts w:ascii="Times New Roman"/>
                <w:b w:val="false"/>
                <w:i w:val="false"/>
                <w:color w:val="000000"/>
                <w:sz w:val="20"/>
              </w:rPr>
              <w:t>Mindi Kechil</w:t>
            </w:r>
          </w:p>
          <w:p>
            <w:pPr>
              <w:spacing w:after="20"/>
              <w:ind w:left="20"/>
              <w:jc w:val="both"/>
            </w:pPr>
            <w:r>
              <w:rPr>
                <w:rFonts w:ascii="Times New Roman"/>
                <w:b w:val="false"/>
                <w:i w:val="false"/>
                <w:color w:val="000000"/>
                <w:sz w:val="20"/>
              </w:rPr>
              <w:t>Bakain,</w:t>
            </w:r>
          </w:p>
          <w:p>
            <w:pPr>
              <w:spacing w:after="20"/>
              <w:ind w:left="20"/>
              <w:jc w:val="both"/>
            </w:pPr>
            <w:r>
              <w:rPr>
                <w:rFonts w:ascii="Times New Roman"/>
                <w:b w:val="false"/>
                <w:i w:val="false"/>
                <w:color w:val="000000"/>
                <w:sz w:val="20"/>
              </w:rPr>
              <w:t>Bakarja,</w:t>
            </w:r>
          </w:p>
          <w:p>
            <w:pPr>
              <w:spacing w:after="20"/>
              <w:ind w:left="20"/>
              <w:jc w:val="both"/>
            </w:pPr>
            <w:r>
              <w:rPr>
                <w:rFonts w:ascii="Times New Roman"/>
                <w:b w:val="false"/>
                <w:i w:val="false"/>
                <w:color w:val="000000"/>
                <w:sz w:val="20"/>
              </w:rPr>
              <w:t>Betain,</w:t>
            </w:r>
          </w:p>
          <w:p>
            <w:pPr>
              <w:spacing w:after="20"/>
              <w:ind w:left="20"/>
              <w:jc w:val="both"/>
            </w:pPr>
            <w:r>
              <w:rPr>
                <w:rFonts w:ascii="Times New Roman"/>
                <w:b w:val="false"/>
                <w:i w:val="false"/>
                <w:color w:val="000000"/>
                <w:sz w:val="20"/>
              </w:rPr>
              <w:t>Deikna,</w:t>
            </w:r>
          </w:p>
          <w:p>
            <w:pPr>
              <w:spacing w:after="20"/>
              <w:ind w:left="20"/>
              <w:jc w:val="both"/>
            </w:pPr>
            <w:r>
              <w:rPr>
                <w:rFonts w:ascii="Times New Roman"/>
                <w:b w:val="false"/>
                <w:i w:val="false"/>
                <w:color w:val="000000"/>
                <w:sz w:val="20"/>
              </w:rPr>
              <w:t>Dek,</w:t>
            </w:r>
          </w:p>
          <w:p>
            <w:pPr>
              <w:spacing w:after="20"/>
              <w:ind w:left="20"/>
              <w:jc w:val="both"/>
            </w:pPr>
            <w:r>
              <w:rPr>
                <w:rFonts w:ascii="Times New Roman"/>
                <w:b w:val="false"/>
                <w:i w:val="false"/>
                <w:color w:val="000000"/>
                <w:sz w:val="20"/>
              </w:rPr>
              <w:t>Drek,</w:t>
            </w:r>
          </w:p>
          <w:p>
            <w:pPr>
              <w:spacing w:after="20"/>
              <w:ind w:left="20"/>
              <w:jc w:val="both"/>
            </w:pPr>
            <w:r>
              <w:rPr>
                <w:rFonts w:ascii="Times New Roman"/>
                <w:b w:val="false"/>
                <w:i w:val="false"/>
                <w:color w:val="000000"/>
                <w:sz w:val="20"/>
              </w:rPr>
              <w:t>Mallan Nim</w:t>
            </w:r>
          </w:p>
          <w:p>
            <w:pPr>
              <w:spacing w:after="20"/>
              <w:ind w:left="20"/>
              <w:jc w:val="both"/>
            </w:pPr>
            <w:r>
              <w:rPr>
                <w:rFonts w:ascii="Times New Roman"/>
                <w:b w:val="false"/>
                <w:i w:val="false"/>
                <w:color w:val="000000"/>
                <w:sz w:val="20"/>
              </w:rPr>
              <w:t>Gringging,</w:t>
            </w:r>
          </w:p>
          <w:p>
            <w:pPr>
              <w:spacing w:after="20"/>
              <w:ind w:left="20"/>
              <w:jc w:val="both"/>
            </w:pPr>
            <w:r>
              <w:rPr>
                <w:rFonts w:ascii="Times New Roman"/>
                <w:b w:val="false"/>
                <w:i w:val="false"/>
                <w:color w:val="000000"/>
                <w:sz w:val="20"/>
              </w:rPr>
              <w:t>Marambung,</w:t>
            </w:r>
          </w:p>
          <w:p>
            <w:pPr>
              <w:spacing w:after="20"/>
              <w:ind w:left="20"/>
              <w:jc w:val="both"/>
            </w:pPr>
            <w:r>
              <w:rPr>
                <w:rFonts w:ascii="Times New Roman"/>
                <w:b w:val="false"/>
                <w:i w:val="false"/>
                <w:color w:val="000000"/>
                <w:sz w:val="20"/>
              </w:rPr>
              <w:t>Mindi</w:t>
            </w:r>
          </w:p>
          <w:p>
            <w:pPr>
              <w:spacing w:after="20"/>
              <w:ind w:left="20"/>
              <w:jc w:val="both"/>
            </w:pPr>
            <w:r>
              <w:rPr>
                <w:rFonts w:ascii="Times New Roman"/>
                <w:b w:val="false"/>
                <w:i w:val="false"/>
                <w:color w:val="000000"/>
                <w:sz w:val="20"/>
              </w:rPr>
              <w:t>Bakaina,</w:t>
            </w:r>
          </w:p>
          <w:p>
            <w:pPr>
              <w:spacing w:after="20"/>
              <w:ind w:left="20"/>
              <w:jc w:val="both"/>
            </w:pPr>
            <w:r>
              <w:rPr>
                <w:rFonts w:ascii="Times New Roman"/>
                <w:b w:val="false"/>
                <w:i w:val="false"/>
                <w:color w:val="000000"/>
                <w:sz w:val="20"/>
              </w:rPr>
              <w:t>Bakaino,</w:t>
            </w:r>
          </w:p>
          <w:p>
            <w:pPr>
              <w:spacing w:after="20"/>
              <w:ind w:left="20"/>
              <w:jc w:val="both"/>
            </w:pPr>
            <w:r>
              <w:rPr>
                <w:rFonts w:ascii="Times New Roman"/>
                <w:b w:val="false"/>
                <w:i w:val="false"/>
                <w:color w:val="000000"/>
                <w:sz w:val="20"/>
              </w:rPr>
              <w:t>Bakena</w:t>
            </w:r>
          </w:p>
          <w:p>
            <w:pPr>
              <w:spacing w:after="20"/>
              <w:ind w:left="20"/>
              <w:jc w:val="both"/>
            </w:pPr>
            <w:r>
              <w:rPr>
                <w:rFonts w:ascii="Times New Roman"/>
                <w:b w:val="false"/>
                <w:i w:val="false"/>
                <w:color w:val="000000"/>
                <w:sz w:val="20"/>
              </w:rPr>
              <w:t>Balalunga,</w:t>
            </w:r>
          </w:p>
          <w:p>
            <w:pPr>
              <w:spacing w:after="20"/>
              <w:ind w:left="20"/>
              <w:jc w:val="both"/>
            </w:pPr>
            <w:r>
              <w:rPr>
                <w:rFonts w:ascii="Times New Roman"/>
                <w:b w:val="false"/>
                <w:i w:val="false"/>
                <w:color w:val="000000"/>
                <w:sz w:val="20"/>
              </w:rPr>
              <w:t>Balagango,</w:t>
            </w:r>
          </w:p>
          <w:p>
            <w:pPr>
              <w:spacing w:after="20"/>
              <w:ind w:left="20"/>
              <w:jc w:val="both"/>
            </w:pPr>
            <w:r>
              <w:rPr>
                <w:rFonts w:ascii="Times New Roman"/>
                <w:b w:val="false"/>
                <w:i w:val="false"/>
                <w:color w:val="000000"/>
                <w:sz w:val="20"/>
              </w:rPr>
              <w:t>Paraiso</w:t>
            </w:r>
          </w:p>
          <w:p>
            <w:pPr>
              <w:spacing w:after="20"/>
              <w:ind w:left="20"/>
              <w:jc w:val="both"/>
            </w:pPr>
            <w:r>
              <w:rPr>
                <w:rFonts w:ascii="Times New Roman"/>
                <w:b w:val="false"/>
                <w:i w:val="false"/>
                <w:color w:val="000000"/>
                <w:sz w:val="20"/>
              </w:rPr>
              <w:t>Khian,</w:t>
            </w:r>
          </w:p>
          <w:p>
            <w:pPr>
              <w:spacing w:after="20"/>
              <w:ind w:left="20"/>
              <w:jc w:val="both"/>
            </w:pPr>
            <w:r>
              <w:rPr>
                <w:rFonts w:ascii="Times New Roman"/>
                <w:b w:val="false"/>
                <w:i w:val="false"/>
                <w:color w:val="000000"/>
                <w:sz w:val="20"/>
              </w:rPr>
              <w:t>Lian,</w:t>
            </w:r>
          </w:p>
          <w:p>
            <w:pPr>
              <w:spacing w:after="20"/>
              <w:ind w:left="20"/>
              <w:jc w:val="both"/>
            </w:pPr>
            <w:r>
              <w:rPr>
                <w:rFonts w:ascii="Times New Roman"/>
                <w:b w:val="false"/>
                <w:i w:val="false"/>
                <w:color w:val="000000"/>
                <w:sz w:val="20"/>
              </w:rPr>
              <w:t>Lian-Baiyai</w:t>
            </w:r>
          </w:p>
          <w:p>
            <w:pPr>
              <w:spacing w:after="20"/>
              <w:ind w:left="20"/>
              <w:jc w:val="both"/>
            </w:pPr>
            <w:r>
              <w:rPr>
                <w:rFonts w:ascii="Times New Roman"/>
                <w:b w:val="false"/>
                <w:i w:val="false"/>
                <w:color w:val="000000"/>
                <w:sz w:val="20"/>
              </w:rPr>
              <w:t>Xaon</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Yemane</w:t>
            </w:r>
          </w:p>
          <w:p>
            <w:pPr>
              <w:spacing w:after="20"/>
              <w:ind w:left="20"/>
              <w:jc w:val="both"/>
            </w:pPr>
            <w:r>
              <w:rPr>
                <w:rFonts w:ascii="Times New Roman"/>
                <w:b w:val="false"/>
                <w:i w:val="false"/>
                <w:color w:val="000000"/>
                <w:sz w:val="20"/>
              </w:rPr>
              <w:t>Гамбари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Gmelina arborea Roxb.</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Индия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Мьянма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Непал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Таиланд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Франция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Испания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Gamar,</w:t>
            </w:r>
          </w:p>
          <w:p>
            <w:pPr>
              <w:spacing w:after="20"/>
              <w:ind w:left="20"/>
              <w:jc w:val="both"/>
            </w:pPr>
            <w:r>
              <w:rPr>
                <w:rFonts w:ascii="Times New Roman"/>
                <w:b w:val="false"/>
                <w:i w:val="false"/>
                <w:color w:val="000000"/>
                <w:sz w:val="20"/>
              </w:rPr>
              <w:t>Gamari,</w:t>
            </w:r>
          </w:p>
          <w:p>
            <w:pPr>
              <w:spacing w:after="20"/>
              <w:ind w:left="20"/>
              <w:jc w:val="both"/>
            </w:pPr>
            <w:r>
              <w:rPr>
                <w:rFonts w:ascii="Times New Roman"/>
                <w:b w:val="false"/>
                <w:i w:val="false"/>
                <w:color w:val="000000"/>
                <w:sz w:val="20"/>
              </w:rPr>
              <w:t>Gomari,</w:t>
            </w:r>
          </w:p>
          <w:p>
            <w:pPr>
              <w:spacing w:after="20"/>
              <w:ind w:left="20"/>
              <w:jc w:val="both"/>
            </w:pPr>
            <w:r>
              <w:rPr>
                <w:rFonts w:ascii="Times New Roman"/>
                <w:b w:val="false"/>
                <w:i w:val="false"/>
                <w:color w:val="000000"/>
                <w:sz w:val="20"/>
              </w:rPr>
              <w:t>Gumbar,</w:t>
            </w:r>
          </w:p>
          <w:p>
            <w:pPr>
              <w:spacing w:after="20"/>
              <w:ind w:left="20"/>
              <w:jc w:val="both"/>
            </w:pPr>
            <w:r>
              <w:rPr>
                <w:rFonts w:ascii="Times New Roman"/>
                <w:b w:val="false"/>
                <w:i w:val="false"/>
                <w:color w:val="000000"/>
                <w:sz w:val="20"/>
              </w:rPr>
              <w:t>Gumhar</w:t>
            </w:r>
          </w:p>
          <w:p>
            <w:pPr>
              <w:spacing w:after="20"/>
              <w:ind w:left="20"/>
              <w:jc w:val="both"/>
            </w:pPr>
            <w:r>
              <w:rPr>
                <w:rFonts w:ascii="Times New Roman"/>
                <w:b w:val="false"/>
                <w:i w:val="false"/>
                <w:color w:val="000000"/>
                <w:sz w:val="20"/>
              </w:rPr>
              <w:t>Gambhar,</w:t>
            </w:r>
          </w:p>
          <w:p>
            <w:pPr>
              <w:spacing w:after="20"/>
              <w:ind w:left="20"/>
              <w:jc w:val="both"/>
            </w:pPr>
            <w:r>
              <w:rPr>
                <w:rFonts w:ascii="Times New Roman"/>
                <w:b w:val="false"/>
                <w:i w:val="false"/>
                <w:color w:val="000000"/>
                <w:sz w:val="20"/>
              </w:rPr>
              <w:t>Gomari,</w:t>
            </w:r>
          </w:p>
          <w:p>
            <w:pPr>
              <w:spacing w:after="20"/>
              <w:ind w:left="20"/>
              <w:jc w:val="both"/>
            </w:pPr>
            <w:r>
              <w:rPr>
                <w:rFonts w:ascii="Times New Roman"/>
                <w:b w:val="false"/>
                <w:i w:val="false"/>
                <w:color w:val="000000"/>
                <w:sz w:val="20"/>
              </w:rPr>
              <w:t>Gumhar,</w:t>
            </w:r>
          </w:p>
          <w:p>
            <w:pPr>
              <w:spacing w:after="20"/>
              <w:ind w:left="20"/>
              <w:jc w:val="both"/>
            </w:pPr>
            <w:r>
              <w:rPr>
                <w:rFonts w:ascii="Times New Roman"/>
                <w:b w:val="false"/>
                <w:i w:val="false"/>
                <w:color w:val="000000"/>
                <w:sz w:val="20"/>
              </w:rPr>
              <w:t>Kambhari,</w:t>
            </w:r>
          </w:p>
          <w:p>
            <w:pPr>
              <w:spacing w:after="20"/>
              <w:ind w:left="20"/>
              <w:jc w:val="both"/>
            </w:pPr>
            <w:r>
              <w:rPr>
                <w:rFonts w:ascii="Times New Roman"/>
                <w:b w:val="false"/>
                <w:i w:val="false"/>
                <w:color w:val="000000"/>
                <w:sz w:val="20"/>
              </w:rPr>
              <w:t>Sewan</w:t>
            </w:r>
          </w:p>
          <w:p>
            <w:pPr>
              <w:spacing w:after="20"/>
              <w:ind w:left="20"/>
              <w:jc w:val="both"/>
            </w:pPr>
            <w:r>
              <w:rPr>
                <w:rFonts w:ascii="Times New Roman"/>
                <w:b w:val="false"/>
                <w:i w:val="false"/>
                <w:color w:val="000000"/>
                <w:sz w:val="20"/>
              </w:rPr>
              <w:t>Mai Saw,</w:t>
            </w:r>
          </w:p>
          <w:p>
            <w:pPr>
              <w:spacing w:after="20"/>
              <w:ind w:left="20"/>
              <w:jc w:val="both"/>
            </w:pPr>
            <w:r>
              <w:rPr>
                <w:rFonts w:ascii="Times New Roman"/>
                <w:b w:val="false"/>
                <w:i w:val="false"/>
                <w:color w:val="000000"/>
                <w:sz w:val="20"/>
              </w:rPr>
              <w:t>Yemane,</w:t>
            </w:r>
          </w:p>
          <w:p>
            <w:pPr>
              <w:spacing w:after="20"/>
              <w:ind w:left="20"/>
              <w:jc w:val="both"/>
            </w:pPr>
            <w:r>
              <w:rPr>
                <w:rFonts w:ascii="Times New Roman"/>
                <w:b w:val="false"/>
                <w:i w:val="false"/>
                <w:color w:val="000000"/>
                <w:sz w:val="20"/>
              </w:rPr>
              <w:t>Yemani,</w:t>
            </w:r>
          </w:p>
          <w:p>
            <w:pPr>
              <w:spacing w:after="20"/>
              <w:ind w:left="20"/>
              <w:jc w:val="both"/>
            </w:pPr>
            <w:r>
              <w:rPr>
                <w:rFonts w:ascii="Times New Roman"/>
                <w:b w:val="false"/>
                <w:i w:val="false"/>
                <w:color w:val="000000"/>
                <w:sz w:val="20"/>
              </w:rPr>
              <w:t>Yemari</w:t>
            </w:r>
          </w:p>
          <w:p>
            <w:pPr>
              <w:spacing w:after="20"/>
              <w:ind w:left="20"/>
              <w:jc w:val="both"/>
            </w:pPr>
            <w:r>
              <w:rPr>
                <w:rFonts w:ascii="Times New Roman"/>
                <w:b w:val="false"/>
                <w:i w:val="false"/>
                <w:color w:val="000000"/>
                <w:sz w:val="20"/>
              </w:rPr>
              <w:t>Gamari,</w:t>
            </w:r>
          </w:p>
          <w:p>
            <w:pPr>
              <w:spacing w:after="20"/>
              <w:ind w:left="20"/>
              <w:jc w:val="both"/>
            </w:pPr>
            <w:r>
              <w:rPr>
                <w:rFonts w:ascii="Times New Roman"/>
                <w:b w:val="false"/>
                <w:i w:val="false"/>
                <w:color w:val="000000"/>
                <w:sz w:val="20"/>
              </w:rPr>
              <w:t>Gambari,</w:t>
            </w:r>
          </w:p>
          <w:p>
            <w:pPr>
              <w:spacing w:after="20"/>
              <w:ind w:left="20"/>
              <w:jc w:val="both"/>
            </w:pPr>
            <w:r>
              <w:rPr>
                <w:rFonts w:ascii="Times New Roman"/>
                <w:b w:val="false"/>
                <w:i w:val="false"/>
                <w:color w:val="000000"/>
                <w:sz w:val="20"/>
              </w:rPr>
              <w:t>Gumhari,</w:t>
            </w:r>
          </w:p>
          <w:p>
            <w:pPr>
              <w:spacing w:after="20"/>
              <w:ind w:left="20"/>
              <w:jc w:val="both"/>
            </w:pPr>
            <w:r>
              <w:rPr>
                <w:rFonts w:ascii="Times New Roman"/>
                <w:b w:val="false"/>
                <w:i w:val="false"/>
                <w:color w:val="000000"/>
                <w:sz w:val="20"/>
              </w:rPr>
              <w:t>Khamari</w:t>
            </w:r>
          </w:p>
          <w:p>
            <w:pPr>
              <w:spacing w:after="20"/>
              <w:ind w:left="20"/>
              <w:jc w:val="both"/>
            </w:pPr>
            <w:r>
              <w:rPr>
                <w:rFonts w:ascii="Times New Roman"/>
                <w:b w:val="false"/>
                <w:i w:val="false"/>
                <w:color w:val="000000"/>
                <w:sz w:val="20"/>
              </w:rPr>
              <w:t>Gumari,</w:t>
            </w:r>
          </w:p>
          <w:p>
            <w:pPr>
              <w:spacing w:after="20"/>
              <w:ind w:left="20"/>
              <w:jc w:val="both"/>
            </w:pPr>
            <w:r>
              <w:rPr>
                <w:rFonts w:ascii="Times New Roman"/>
                <w:b w:val="false"/>
                <w:i w:val="false"/>
                <w:color w:val="000000"/>
                <w:sz w:val="20"/>
              </w:rPr>
              <w:t>Saw,</w:t>
            </w:r>
          </w:p>
          <w:p>
            <w:pPr>
              <w:spacing w:after="20"/>
              <w:ind w:left="20"/>
              <w:jc w:val="both"/>
            </w:pPr>
            <w:r>
              <w:rPr>
                <w:rFonts w:ascii="Times New Roman"/>
                <w:b w:val="false"/>
                <w:i w:val="false"/>
                <w:color w:val="000000"/>
                <w:sz w:val="20"/>
              </w:rPr>
              <w:t xml:space="preserve">So, </w:t>
            </w:r>
          </w:p>
          <w:p>
            <w:pPr>
              <w:spacing w:after="20"/>
              <w:ind w:left="20"/>
              <w:jc w:val="both"/>
            </w:pPr>
            <w:r>
              <w:rPr>
                <w:rFonts w:ascii="Times New Roman"/>
                <w:b w:val="false"/>
                <w:i w:val="false"/>
                <w:color w:val="000000"/>
                <w:sz w:val="20"/>
              </w:rPr>
              <w:t>So-maeo</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Gmelina,</w:t>
            </w:r>
          </w:p>
          <w:p>
            <w:pPr>
              <w:spacing w:after="20"/>
              <w:ind w:left="20"/>
              <w:jc w:val="both"/>
            </w:pPr>
            <w:r>
              <w:rPr>
                <w:rFonts w:ascii="Times New Roman"/>
                <w:b w:val="false"/>
                <w:i w:val="false"/>
                <w:color w:val="000000"/>
                <w:sz w:val="20"/>
              </w:rPr>
              <w:t>Melina,</w:t>
            </w:r>
          </w:p>
          <w:p>
            <w:pPr>
              <w:spacing w:after="20"/>
              <w:ind w:left="20"/>
              <w:jc w:val="both"/>
            </w:pPr>
            <w:r>
              <w:rPr>
                <w:rFonts w:ascii="Times New Roman"/>
                <w:b w:val="false"/>
                <w:i w:val="false"/>
                <w:color w:val="000000"/>
                <w:sz w:val="20"/>
              </w:rPr>
              <w:t>Peuplier d Afrique</w:t>
            </w:r>
          </w:p>
          <w:p>
            <w:pPr>
              <w:spacing w:after="20"/>
              <w:ind w:left="20"/>
              <w:jc w:val="both"/>
            </w:pPr>
            <w:r>
              <w:rPr>
                <w:rFonts w:ascii="Times New Roman"/>
                <w:b w:val="false"/>
                <w:i w:val="false"/>
                <w:color w:val="000000"/>
                <w:sz w:val="20"/>
              </w:rPr>
              <w:t>Gumar-Teak</w:t>
            </w:r>
          </w:p>
          <w:p>
            <w:pPr>
              <w:spacing w:after="20"/>
              <w:ind w:left="20"/>
              <w:jc w:val="both"/>
            </w:pPr>
            <w:r>
              <w:rPr>
                <w:rFonts w:ascii="Times New Roman"/>
                <w:b w:val="false"/>
                <w:i w:val="false"/>
                <w:color w:val="000000"/>
                <w:sz w:val="20"/>
              </w:rPr>
              <w:t xml:space="preserve">Gmelina, </w:t>
            </w:r>
          </w:p>
          <w:p>
            <w:pPr>
              <w:spacing w:after="20"/>
              <w:ind w:left="20"/>
              <w:jc w:val="both"/>
            </w:pPr>
            <w:r>
              <w:rPr>
                <w:rFonts w:ascii="Times New Roman"/>
                <w:b w:val="false"/>
                <w:i w:val="false"/>
                <w:color w:val="000000"/>
                <w:sz w:val="20"/>
              </w:rPr>
              <w:t>Melina</w:t>
            </w:r>
          </w:p>
          <w:p>
            <w:pPr>
              <w:spacing w:after="20"/>
              <w:ind w:left="20"/>
              <w:jc w:val="both"/>
            </w:pPr>
            <w:r>
              <w:rPr>
                <w:rFonts w:ascii="Times New Roman"/>
                <w:b w:val="false"/>
                <w:i w:val="false"/>
                <w:color w:val="000000"/>
                <w:sz w:val="20"/>
              </w:rPr>
              <w:t>Beechwood,</w:t>
            </w:r>
          </w:p>
          <w:p>
            <w:pPr>
              <w:spacing w:after="20"/>
              <w:ind w:left="20"/>
              <w:jc w:val="both"/>
            </w:pPr>
            <w:r>
              <w:rPr>
                <w:rFonts w:ascii="Times New Roman"/>
                <w:b w:val="false"/>
                <w:i w:val="false"/>
                <w:color w:val="000000"/>
                <w:sz w:val="20"/>
              </w:rPr>
              <w:t>Gmelina,</w:t>
            </w:r>
          </w:p>
          <w:p>
            <w:pPr>
              <w:spacing w:after="20"/>
              <w:ind w:left="20"/>
              <w:jc w:val="both"/>
            </w:pPr>
            <w:r>
              <w:rPr>
                <w:rFonts w:ascii="Times New Roman"/>
                <w:b w:val="false"/>
                <w:i w:val="false"/>
                <w:color w:val="000000"/>
                <w:sz w:val="20"/>
              </w:rPr>
              <w:t>Goomar Teak,</w:t>
            </w:r>
          </w:p>
          <w:p>
            <w:pPr>
              <w:spacing w:after="20"/>
              <w:ind w:left="20"/>
              <w:jc w:val="both"/>
            </w:pPr>
            <w:r>
              <w:rPr>
                <w:rFonts w:ascii="Times New Roman"/>
                <w:b w:val="false"/>
                <w:i w:val="false"/>
                <w:color w:val="000000"/>
                <w:sz w:val="20"/>
              </w:rPr>
              <w:t>Kashmir Tree,</w:t>
            </w:r>
          </w:p>
          <w:p>
            <w:pPr>
              <w:spacing w:after="20"/>
              <w:ind w:left="20"/>
              <w:jc w:val="both"/>
            </w:pPr>
            <w:r>
              <w:rPr>
                <w:rFonts w:ascii="Times New Roman"/>
                <w:b w:val="false"/>
                <w:i w:val="false"/>
                <w:color w:val="000000"/>
                <w:sz w:val="20"/>
              </w:rPr>
              <w:t>Malay Beechwood,</w:t>
            </w:r>
          </w:p>
          <w:p>
            <w:pPr>
              <w:spacing w:after="20"/>
              <w:ind w:left="20"/>
              <w:jc w:val="both"/>
            </w:pPr>
            <w:r>
              <w:rPr>
                <w:rFonts w:ascii="Times New Roman"/>
                <w:b w:val="false"/>
                <w:i w:val="false"/>
                <w:color w:val="000000"/>
                <w:sz w:val="20"/>
              </w:rPr>
              <w:t>White Teak,</w:t>
            </w:r>
          </w:p>
          <w:p>
            <w:pPr>
              <w:spacing w:after="20"/>
              <w:ind w:left="20"/>
              <w:jc w:val="both"/>
            </w:pPr>
            <w:r>
              <w:rPr>
                <w:rFonts w:ascii="Times New Roman"/>
                <w:b w:val="false"/>
                <w:i w:val="false"/>
                <w:color w:val="000000"/>
                <w:sz w:val="20"/>
              </w:rPr>
              <w:t>Yemane</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Yungu</w:t>
            </w:r>
          </w:p>
          <w:p>
            <w:pPr>
              <w:spacing w:after="20"/>
              <w:ind w:left="20"/>
              <w:jc w:val="both"/>
            </w:pPr>
            <w:r>
              <w:rPr>
                <w:rFonts w:ascii="Times New Roman"/>
                <w:b w:val="false"/>
                <w:i w:val="false"/>
                <w:color w:val="000000"/>
                <w:sz w:val="20"/>
              </w:rPr>
              <w:t>Дрипетес госсвеилери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Drypetes gossweileri S. Moore</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Zingana </w:t>
            </w:r>
            <w:r>
              <w:br/>
            </w:r>
            <w:r>
              <w:rPr>
                <w:rFonts w:ascii="Times New Roman"/>
                <w:b w:val="false"/>
                <w:i w:val="false"/>
                <w:color w:val="000000"/>
                <w:sz w:val="20"/>
              </w:rPr>
              <w:t>
</w:t>
            </w:r>
            <w:r>
              <w:rPr>
                <w:rFonts w:ascii="Times New Roman"/>
                <w:b w:val="false"/>
                <w:i w:val="false"/>
                <w:color w:val="000000"/>
                <w:sz w:val="20"/>
              </w:rPr>
              <w:t>Зебрано</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Microberlinia spp.</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Microberlinia bisulcata A. Chev.</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Microberlinia brazzavillensis A. Chev.</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p>
            <w:pPr>
              <w:spacing w:after="20"/>
              <w:ind w:left="20"/>
              <w:jc w:val="both"/>
            </w:pPr>
            <w:r>
              <w:rPr>
                <w:rFonts w:ascii="Times New Roman"/>
                <w:b w:val="false"/>
                <w:i w:val="false"/>
                <w:color w:val="000000"/>
                <w:sz w:val="20"/>
              </w:rPr>
              <w:t>Габон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Германия</w:t>
            </w:r>
          </w:p>
          <w:p>
            <w:pPr>
              <w:spacing w:after="20"/>
              <w:ind w:left="20"/>
              <w:jc w:val="both"/>
            </w:pPr>
            <w:r>
              <w:rPr>
                <w:rFonts w:ascii="Times New Roman"/>
                <w:b w:val="false"/>
                <w:i w:val="false"/>
                <w:color w:val="000000"/>
                <w:sz w:val="20"/>
              </w:rPr>
              <w:t>Великобритания</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Allen Ele</w:t>
            </w:r>
          </w:p>
          <w:p>
            <w:pPr>
              <w:spacing w:after="20"/>
              <w:ind w:left="20"/>
              <w:jc w:val="both"/>
            </w:pPr>
            <w:r>
              <w:rPr>
                <w:rFonts w:ascii="Times New Roman"/>
                <w:b w:val="false"/>
                <w:i w:val="false"/>
                <w:color w:val="000000"/>
                <w:sz w:val="20"/>
              </w:rPr>
              <w:t>Zingana</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Zebrano</w:t>
            </w:r>
          </w:p>
          <w:p>
            <w:pPr>
              <w:spacing w:after="20"/>
              <w:ind w:left="20"/>
              <w:jc w:val="both"/>
            </w:pPr>
            <w:r>
              <w:rPr>
                <w:rFonts w:ascii="Times New Roman"/>
                <w:b w:val="false"/>
                <w:i w:val="false"/>
                <w:color w:val="000000"/>
                <w:sz w:val="20"/>
              </w:rPr>
              <w:t>Zebrano,</w:t>
            </w:r>
          </w:p>
          <w:p>
            <w:pPr>
              <w:spacing w:after="20"/>
              <w:ind w:left="20"/>
              <w:jc w:val="both"/>
            </w:pPr>
            <w:r>
              <w:rPr>
                <w:rFonts w:ascii="Times New Roman"/>
                <w:b w:val="false"/>
                <w:i w:val="false"/>
                <w:color w:val="000000"/>
                <w:sz w:val="20"/>
              </w:rPr>
              <w:t>Zebrawood</w:t>
            </w:r>
          </w:p>
        </w:tc>
      </w:tr>
    </w:tbl>
    <w:p>
      <w:pPr>
        <w:spacing w:after="0"/>
        <w:ind w:left="0"/>
        <w:jc w:val="both"/>
      </w:pPr>
      <w:r>
        <w:rPr>
          <w:rFonts w:ascii="Times New Roman"/>
          <w:b w:val="false"/>
          <w:i w:val="false"/>
          <w:color w:val="000000"/>
          <w:sz w:val="28"/>
        </w:rPr>
        <w:t>______________</w:t>
      </w:r>
    </w:p>
    <w:bookmarkStart w:name="z25" w:id="7"/>
    <w:p>
      <w:pPr>
        <w:spacing w:after="0"/>
        <w:ind w:left="0"/>
        <w:jc w:val="both"/>
      </w:pPr>
      <w:r>
        <w:rPr>
          <w:rFonts w:ascii="Times New Roman"/>
          <w:b w:val="false"/>
          <w:i w:val="false"/>
          <w:color w:val="000000"/>
          <w:vertAlign w:val="superscript"/>
        </w:rPr>
        <w:t>      </w:t>
      </w:r>
      <w:r>
        <w:rPr>
          <w:rFonts w:ascii="Times New Roman"/>
          <w:b w:val="false"/>
          <w:i w:val="false"/>
          <w:color w:val="000000"/>
          <w:sz w:val="28"/>
        </w:rPr>
        <w:t>
</w:t>
      </w:r>
      <w:r>
        <w:rPr>
          <w:rFonts w:ascii="Times New Roman"/>
          <w:b w:val="false"/>
          <w:i w:val="false"/>
          <w:color w:val="000000"/>
          <w:vertAlign w:val="superscript"/>
        </w:rPr>
        <w:t xml:space="preserve"> 1</w:t>
      </w:r>
      <w:r>
        <w:rPr>
          <w:rFonts w:ascii="Times New Roman"/>
          <w:b w:val="false"/>
          <w:i w:val="false"/>
          <w:color w:val="000000"/>
          <w:sz w:val="28"/>
        </w:rPr>
        <w:t xml:space="preserve"> Примечание:</w:t>
      </w:r>
      <w:r>
        <w:br/>
      </w:r>
      <w:r>
        <w:rPr>
          <w:rFonts w:ascii="Times New Roman"/>
          <w:b w:val="false"/>
          <w:i w:val="false"/>
          <w:color w:val="000000"/>
          <w:sz w:val="28"/>
        </w:rPr>
        <w:t>
Третья колонка показывает коммерческие названия, используемые в странах-экспортерах, вместе с названием страны-экспортера. Коммерческие названия, употребляемые в странах-импортерах, если они отличаются от основных названий, даются курсивом.»;</w:t>
      </w:r>
      <w:r>
        <w:br/>
      </w:r>
      <w:r>
        <w:rPr>
          <w:rFonts w:ascii="Times New Roman"/>
          <w:b w:val="false"/>
          <w:i w:val="false"/>
          <w:color w:val="000000"/>
          <w:sz w:val="28"/>
        </w:rPr>
        <w:t>
</w:t>
      </w:r>
      <w:r>
        <w:rPr>
          <w:rFonts w:ascii="Times New Roman"/>
          <w:b w:val="false"/>
          <w:i w:val="false"/>
          <w:color w:val="000000"/>
          <w:sz w:val="28"/>
        </w:rPr>
        <w:t>
      3) в исключении (з) пояснений к товарной позиции 7020 ТН ВЭД ЕАЭС слова «термосы и прочие вакуумные сосуды в собранном виде» заменить словами «термосы и вакуумные сосуды прочие, представленные в комплекте».</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томе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исключение (з) пояснений к товарной позиции 7310 ТН ВЭД ЕАЭС изложить в следующей редакции:</w:t>
      </w:r>
      <w:r>
        <w:br/>
      </w:r>
      <w:r>
        <w:rPr>
          <w:rFonts w:ascii="Times New Roman"/>
          <w:b w:val="false"/>
          <w:i w:val="false"/>
          <w:color w:val="000000"/>
          <w:sz w:val="28"/>
        </w:rPr>
        <w:t xml:space="preserve">
      «(з) термосы и вакуумные сосуды прочие, представленные в комплекте, </w:t>
      </w:r>
      <w:r>
        <w:rPr>
          <w:rFonts w:ascii="Times New Roman"/>
          <w:b/>
          <w:i w:val="false"/>
          <w:color w:val="000000"/>
          <w:sz w:val="28"/>
        </w:rPr>
        <w:t>товарной позиции 9617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исключение (ж) пояснений к товарной позиции 7612 ТН ВЭД ЕАЭС изложить в следующей редакции:</w:t>
      </w:r>
      <w:r>
        <w:br/>
      </w:r>
      <w:r>
        <w:rPr>
          <w:rFonts w:ascii="Times New Roman"/>
          <w:b w:val="false"/>
          <w:i w:val="false"/>
          <w:color w:val="000000"/>
          <w:sz w:val="28"/>
        </w:rPr>
        <w:t xml:space="preserve">
      «(ж) термосы и вакуумные сосуды прочие, представленные в комплекте, </w:t>
      </w:r>
      <w:r>
        <w:rPr>
          <w:rFonts w:ascii="Times New Roman"/>
          <w:b/>
          <w:i w:val="false"/>
          <w:color w:val="000000"/>
          <w:sz w:val="28"/>
        </w:rPr>
        <w:t>товарной позиции 9617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томе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после пояснений к субпозиции 8701 10 ТН ВЭД ЕАЭС дополнить пояснением к субпозиции следующего содержания:</w:t>
      </w:r>
      <w:r>
        <w:br/>
      </w:r>
      <w:r>
        <w:rPr>
          <w:rFonts w:ascii="Times New Roman"/>
          <w:b w:val="false"/>
          <w:i w:val="false"/>
          <w:color w:val="000000"/>
          <w:sz w:val="28"/>
        </w:rPr>
        <w:t>
</w:t>
      </w:r>
      <w:r>
        <w:rPr>
          <w:rFonts w:ascii="Times New Roman"/>
          <w:b/>
          <w:i w:val="false"/>
          <w:color w:val="000000"/>
          <w:sz w:val="28"/>
        </w:rPr>
        <w:t>«Субпозиция 8701 20</w:t>
      </w:r>
      <w:r>
        <w:br/>
      </w:r>
      <w:r>
        <w:rPr>
          <w:rFonts w:ascii="Times New Roman"/>
          <w:b w:val="false"/>
          <w:i w:val="false"/>
          <w:color w:val="000000"/>
          <w:sz w:val="28"/>
        </w:rPr>
        <w:t>
      В данной субпозиции термин "тракторы колесные" означает моторные транспортные средства, предназначенные для буксировки полуприцепов на длинные расстояния. Трактор колесный и полуприцеп образуют комбинацию, известную под разными названиями (например, "автопоезд", "фура", т.д.). Эти транспортные средства обычно оснащаются дизельными двигателями и способны при максимальной загрузке полуприцепа развивать скорость, превышающую среднюю скорость транспортного потока при движении по дорогам общего пользования (то есть по улицам, включая проспекты, шоссе и автомагистрали). Такие транспортные средства имеют закрытую кабину для водителя и пассажиров (иногда с отдельным спальным отсеком), фары и габаритные размеры, соответствующие национальным стандартам. Они также оборудованы седельно-сцепным устройством для быстрой смены полуприцепов, предназначенных для выполнения различных задач.</w:t>
      </w:r>
      <w:r>
        <w:br/>
      </w:r>
      <w:r>
        <w:rPr>
          <w:rFonts w:ascii="Times New Roman"/>
          <w:b w:val="false"/>
          <w:i w:val="false"/>
          <w:color w:val="000000"/>
          <w:sz w:val="28"/>
        </w:rPr>
        <w:t>
      В данную субпозицию не включаются аналогичные транспортные средства, предназначенные для буксировки полуприцепов на короткие расстояния (как правило, субпозиция 8701 90).»;</w:t>
      </w:r>
      <w:r>
        <w:br/>
      </w:r>
      <w:r>
        <w:rPr>
          <w:rFonts w:ascii="Times New Roman"/>
          <w:b w:val="false"/>
          <w:i w:val="false"/>
          <w:color w:val="000000"/>
          <w:sz w:val="28"/>
        </w:rPr>
        <w:t>
</w:t>
      </w:r>
      <w:r>
        <w:rPr>
          <w:rFonts w:ascii="Times New Roman"/>
          <w:b w:val="false"/>
          <w:i w:val="false"/>
          <w:color w:val="000000"/>
          <w:sz w:val="28"/>
        </w:rPr>
        <w:t>
      2) после пояснений к субпозиции 8701 30 ТН ВЭД ЕАЭС дополнить пояснением к субпозиции следующего содержания:</w:t>
      </w:r>
      <w:r>
        <w:br/>
      </w:r>
      <w:r>
        <w:rPr>
          <w:rFonts w:ascii="Times New Roman"/>
          <w:b w:val="false"/>
          <w:i w:val="false"/>
          <w:color w:val="000000"/>
          <w:sz w:val="28"/>
        </w:rPr>
        <w:t>
</w:t>
      </w:r>
      <w:r>
        <w:rPr>
          <w:rFonts w:ascii="Times New Roman"/>
          <w:b/>
          <w:i w:val="false"/>
          <w:color w:val="000000"/>
          <w:sz w:val="28"/>
        </w:rPr>
        <w:t>«Субпозиция 8701 90</w:t>
      </w:r>
      <w:r>
        <w:br/>
      </w:r>
      <w:r>
        <w:rPr>
          <w:rFonts w:ascii="Times New Roman"/>
          <w:b w:val="false"/>
          <w:i w:val="false"/>
          <w:color w:val="000000"/>
          <w:sz w:val="28"/>
        </w:rPr>
        <w:t>
      В данную субпозицию включаются транспортные средства, предназначенные для буксировки полуприцепов на короткие расстояния. Данные виды транспортных средств известны под различными названиями (например, "терминальные тягачи", "портовые тягачи", т.д.) и они предназначены для размещения или челночного перемещения прицепов в пределах ограниченной территории. Они не подходят для использования на длинных расстояниях, для которых предназначены колесные тракторы субпозиции 8701 20. Эти транспортные средства отличаются от колесных тракторов тем, что они, как правило, оборудованы дизельными двигателями с максимальной скоростью обычно не более 50 км/ч и, как правило, имеют небольшую одноместную закрытую кабину, рассчитанную только на водителя.»;</w:t>
      </w:r>
      <w:r>
        <w:br/>
      </w:r>
      <w:r>
        <w:rPr>
          <w:rFonts w:ascii="Times New Roman"/>
          <w:b w:val="false"/>
          <w:i w:val="false"/>
          <w:color w:val="000000"/>
          <w:sz w:val="28"/>
        </w:rPr>
        <w:t>
</w:t>
      </w:r>
      <w:r>
        <w:rPr>
          <w:rFonts w:ascii="Times New Roman"/>
          <w:b w:val="false"/>
          <w:i w:val="false"/>
          <w:color w:val="000000"/>
          <w:sz w:val="28"/>
        </w:rPr>
        <w:t>
      3) пояснения к товарной позиции 9401 ТН ВЭД ЕАЭС после второго абзаца дополнить абзацем следующего содержания:</w:t>
      </w:r>
      <w:r>
        <w:br/>
      </w:r>
      <w:r>
        <w:rPr>
          <w:rFonts w:ascii="Times New Roman"/>
          <w:b w:val="false"/>
          <w:i w:val="false"/>
          <w:color w:val="000000"/>
          <w:sz w:val="28"/>
        </w:rPr>
        <w:t>
      «Сиденья данной товарной позиции могут включать в свой состав дополнительные части, не предназначенные для сидения, например, игрушки, компоненты с функцией вибрации, музыкальные или звуковые плееры, а также осветительные компоненты.»;</w:t>
      </w:r>
      <w:r>
        <w:br/>
      </w:r>
      <w:r>
        <w:rPr>
          <w:rFonts w:ascii="Times New Roman"/>
          <w:b w:val="false"/>
          <w:i w:val="false"/>
          <w:color w:val="000000"/>
          <w:sz w:val="28"/>
        </w:rPr>
        <w:t>
</w:t>
      </w:r>
      <w:r>
        <w:rPr>
          <w:rFonts w:ascii="Times New Roman"/>
          <w:b w:val="false"/>
          <w:i w:val="false"/>
          <w:color w:val="000000"/>
          <w:sz w:val="28"/>
        </w:rPr>
        <w:t>
      4) в пояснениях к товарной позиции 9401 ТН ВЭД ЕАЭС исключение (е) изложить в следующей редакции:</w:t>
      </w:r>
      <w:r>
        <w:br/>
      </w:r>
      <w:r>
        <w:rPr>
          <w:rFonts w:ascii="Times New Roman"/>
          <w:b w:val="false"/>
          <w:i w:val="false"/>
          <w:color w:val="000000"/>
          <w:sz w:val="28"/>
        </w:rPr>
        <w:t>
      «(е) табуреты и скамеечки для ног (качающиеся или нет), предназначенные для размещения ног, детские ходунки, бельевые сундуки и аналогичные сундуки, используемые также в качестве мест для сидения (</w:t>
      </w:r>
      <w:r>
        <w:rPr>
          <w:rFonts w:ascii="Times New Roman"/>
          <w:b/>
          <w:i w:val="false"/>
          <w:color w:val="000000"/>
          <w:sz w:val="28"/>
        </w:rPr>
        <w:t>товарная позиция 9403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пояснения к товарной позиции 9503 ТН ВЭД ЕАЭС дополнить исключением (м) следующего содержания:</w:t>
      </w:r>
      <w:r>
        <w:br/>
      </w:r>
      <w:r>
        <w:rPr>
          <w:rFonts w:ascii="Times New Roman"/>
          <w:b w:val="false"/>
          <w:i w:val="false"/>
          <w:color w:val="000000"/>
          <w:sz w:val="28"/>
        </w:rPr>
        <w:t>
      «(м) мячи для прыжков с одной или более ручек, разработанные для физических упражнений.»;</w:t>
      </w:r>
      <w:r>
        <w:br/>
      </w:r>
      <w:r>
        <w:rPr>
          <w:rFonts w:ascii="Times New Roman"/>
          <w:b w:val="false"/>
          <w:i w:val="false"/>
          <w:color w:val="000000"/>
          <w:sz w:val="28"/>
        </w:rPr>
        <w:t>
</w:t>
      </w:r>
      <w:r>
        <w:rPr>
          <w:rFonts w:ascii="Times New Roman"/>
          <w:b w:val="false"/>
          <w:i w:val="false"/>
          <w:color w:val="000000"/>
          <w:sz w:val="28"/>
        </w:rPr>
        <w:t>
      6) часть (А) пояснений к товарной позиции 9506 ТН ВЭД ЕАЭС изложить в следующей редакции:</w:t>
      </w:r>
      <w:r>
        <w:br/>
      </w:r>
      <w:r>
        <w:rPr>
          <w:rFonts w:ascii="Times New Roman"/>
          <w:b w:val="false"/>
          <w:i w:val="false"/>
          <w:color w:val="000000"/>
          <w:sz w:val="28"/>
        </w:rPr>
        <w:t>
      «</w:t>
      </w:r>
      <w:r>
        <w:rPr>
          <w:rFonts w:ascii="Times New Roman"/>
          <w:b/>
          <w:i w:val="false"/>
          <w:color w:val="000000"/>
          <w:sz w:val="28"/>
        </w:rPr>
        <w:t>(А) Инвентарь и оборудование для занятий общей физкультурой, гимнастикой или легкой атлетикой</w:t>
      </w:r>
      <w:r>
        <w:rPr>
          <w:rFonts w:ascii="Times New Roman"/>
          <w:b w:val="false"/>
          <w:i w:val="false"/>
          <w:color w:val="000000"/>
          <w:sz w:val="28"/>
        </w:rPr>
        <w:t>, например: трапеции и кольца; брусья и перекладины; гимнастические бревна; конь для опорных прыжков; конь с ручками; трамплины; канаты и лестницы; гимнастические стенки; гимнастические булавы; гантели, гири и штанги; медицинские мячи; мячи для прыжков с одной или более ручек, разработанные для физических упражнений; тренажеры для гребцов, велотренажеры и прочие спортивные тренажеры; эспандеры; части спортивных снарядов, предназначенные для ручного захвата; стартовые колодки; барьеры; стойки и опоры для прыжков в высоту; шесты для прыжков в высоту; места приземления при прыжках в высоту с шестом; копья, диски, молоты и ядра; боксерские мешки и груши; ринги для бокса или ковры для борьбы; стенки для скалолазания.»;</w:t>
      </w:r>
      <w:r>
        <w:br/>
      </w:r>
      <w:r>
        <w:rPr>
          <w:rFonts w:ascii="Times New Roman"/>
          <w:b w:val="false"/>
          <w:i w:val="false"/>
          <w:color w:val="000000"/>
          <w:sz w:val="28"/>
        </w:rPr>
        <w:t>
</w:t>
      </w:r>
      <w:r>
        <w:rPr>
          <w:rFonts w:ascii="Times New Roman"/>
          <w:b w:val="false"/>
          <w:i w:val="false"/>
          <w:color w:val="000000"/>
          <w:sz w:val="28"/>
        </w:rPr>
        <w:t>
      7) пункт (1) пояснений к товарной позиции 9617 ТН ВЭД ЕАЭС изложить в следующей редакции:</w:t>
      </w:r>
      <w:r>
        <w:br/>
      </w:r>
      <w:r>
        <w:rPr>
          <w:rFonts w:ascii="Times New Roman"/>
          <w:b w:val="false"/>
          <w:i w:val="false"/>
          <w:color w:val="000000"/>
          <w:sz w:val="28"/>
        </w:rPr>
        <w:t>
      «</w:t>
      </w:r>
      <w:r>
        <w:rPr>
          <w:rFonts w:ascii="Times New Roman"/>
          <w:b/>
          <w:i w:val="false"/>
          <w:color w:val="000000"/>
          <w:sz w:val="28"/>
        </w:rPr>
        <w:t>(1) Термосы и прочие аналогичные вакуумные сосуды, при условии, что они представлены в комплекте</w:t>
      </w:r>
      <w:r>
        <w:rPr>
          <w:rFonts w:ascii="Times New Roman"/>
          <w:b w:val="false"/>
          <w:i w:val="false"/>
          <w:color w:val="000000"/>
          <w:sz w:val="28"/>
        </w:rPr>
        <w:t xml:space="preserve">. К данной категории товаров относятся вакуумные банки, кувшины, графины и т.д., предназначенные для хранения жидкостей, пищевых или прочих продуктов при практически постоянной температуре в течение достаточно длительного промежутка времени. Эти изделия обычно состоят из двустенного резервуара (колбы), как правило, стеклянного, </w:t>
      </w:r>
      <w:r>
        <w:br/>
      </w:r>
      <w:r>
        <w:rPr>
          <w:rFonts w:ascii="Times New Roman"/>
          <w:b w:val="false"/>
          <w:i w:val="false"/>
          <w:color w:val="000000"/>
          <w:sz w:val="28"/>
        </w:rPr>
        <w:t xml:space="preserve">
с вакуумом между стенками, и внешней защитной оболочки из металла, пластмассы или другого материала, иногда покрытого бумагой, кожей, тканью, имитирующей кожу и т.д. Пространство между вакуумным резервуаром и внешней защитной оболочкой может быть заполнено изоляционным материалом (стекловолокном, пробкой или войлоком). </w:t>
      </w:r>
      <w:r>
        <w:br/>
      </w:r>
      <w:r>
        <w:rPr>
          <w:rFonts w:ascii="Times New Roman"/>
          <w:b w:val="false"/>
          <w:i w:val="false"/>
          <w:color w:val="000000"/>
          <w:sz w:val="28"/>
        </w:rPr>
        <w:t>
В данную товарную позицию также включаются двустенные термосы из нержавеющей стали с вакуумом между стенками без внешней защитной оболочки, которые способны сохранять температуру. Имеющаяся в термосах крышка может использоваться в качестве чашки.».</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