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6150" w14:textId="6e46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Межгосударственного Совета Евразийского экономического сообщества (Высшего органа Таможенного союза) от 27 ноября 2009 г.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апреля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 "О едином таможенно-тарифном регулировании таможенного союза Республики Беларусь, Республики Казахстан и Российской Федерации".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0"/>
        <w:gridCol w:w="12040"/>
        <w:gridCol w:w="12040"/>
        <w:gridCol w:w="12040"/>
        <w:gridCol w:w="12040"/>
      </w:tblGrid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