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5700" w14:textId="dd65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Председателя Суда Евразийского экономического союза и его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октября 2017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Суда Евразийского экономического союза - судью Суда Евразийского экономического союза Баишева Жолымбета Нурахметовича;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Председателя Суда Евразийского экономического союза - судью Суда Евразийского экономического союза Айриян Эрну Владимировну.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января 2018 г. 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Высшего Евразийского экономического совета: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