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67fc" w14:textId="8d46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марта 2017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Позицию 47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29, изложить в следующей редакции: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84"/>
        <w:gridCol w:w="5516"/>
      </w:tblGrid>
      <w:tr>
        <w:trPr>
          <w:trHeight w:val="30" w:hRule="atLeast"/>
        </w:trPr>
        <w:tc>
          <w:tcPr>
            <w:tcW w:w="8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«47. Формирование, ведение и использование единого реестра сортов сельскохозяйственных растений </w:t>
            </w:r>
          </w:p>
        </w:tc>
        <w:tc>
          <w:tcPr>
            <w:tcW w:w="5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9 месяцев с даты подписания Соглашения об обращении семян сельскохозяйственных растений в рамках Евразийского экономического союза».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