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8131" w14:textId="0cf8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июня 2017 года № 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 г. № 46 (далее – Правила регистрации),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1. Утвердить прилагаемые Требования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 (далее – Требования).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2. Установить, что разработка технических схем структур документов в электронном виде, предусмотренных Требованиями, и обеспечение их размещения в реестре структур электронных документов и сведений, опубликованном на официальном сайте Евразийского экономического союза (далее – Союз), осуществляются департаментом Евразийской экономической комиссии, в компетенцию которого входит координация работ по созданию и развитию интегрированной информационной системы Союза.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 при реализации в государствах – членах Союза электронной формы взаимодействия при выполнении процедур согласно Правилам регистрации применяются документы в электронном виде, предусмотренные Требованиями, в соответствии с техническими схемами структур таких документов, содержащимися в реестре структур электронных документов и сведений.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г. № 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г. № 20)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</w:t>
      </w:r>
      <w:r>
        <w:br/>
      </w:r>
      <w:r>
        <w:rPr>
          <w:rFonts w:ascii="Times New Roman"/>
          <w:b/>
          <w:i w:val="false"/>
          <w:color w:val="000000"/>
        </w:rPr>
        <w:t>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решения Коллегии Евразийской экономической комиссии от 28.02.2023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Требования разработаны в целях создания равных условий для хозяйствующих субъектов государств – членов Евразийского экономического союза (далее соответственно – государства-члены, Союз) по представлению сведений в электронном виде в уполномоченные органы государств-членов (экспертные организации) при выполнении процедур регистрации и экспертизы безопасности, качества и эффективности медицинских изделий.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2. Понятия, используемые в настоящих Требованиях, применяются в значениях, определенных Протоколом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Правилами регистрации и экспертизы безопасности, качества и эффективности медицинских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46 (далее – Правила регистрации, Комиссия).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Настоящие Требования определяют структуру и правила заполнения документов в электронном виде, представляемых заявителем в уполномоченные органы государств-членов при выполнении процедур, предусмотренных Правилами регистрации.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Структура документа в электронном виде "Сведения о заявлении на проведение регистрации медицинского изделия в рамках Евразийского экономического союза" (R.018) предназначена для представления в электронном виде следующих видов заявлений: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заявление о проведении экспертизы медицинского изделия в рамках Союза –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экспертизе);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заявление о проведении регистрации медицинского изделия в рамках Союза,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регистрации);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заявление о внесении изменений в регистрационное досье медицинского изделия в рамках Союза,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изменении);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заявление о внесении изменений в регистрационное досье медицинского изделия в уведомительном порядке,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изменении в уведомительном порядке);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заявление об отмене (аннулировании) регистрационного удостоверения медицинского изделия,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аннулировании);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заявление о выдаче дубликата регистрационного удостоверения медицинского изделия,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выдаче дубликата);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заявление о проведении согласования экспертного заключения на зарегистрированное медицинское изделие,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присоединении).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Структура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 предназначена для представления в электронном виде документов регистрационного досье медицинского изделия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регистрации, а также документов, оформленных при рассмотрении регистрационного досье медицинского изделия.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представляемых заявителем в электронном виде документов определяется Правилами регистрации.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Указанные в пунктах 4 и 5 настоящих Требований документы в электронном виде формируются в XML-формате в соответствии со стандартом "Extensible Markup Language (XML) 1.0 (Fifth Edition)" (опубликован в информационно-телекоммуникационной сети "Интернет" по адресу: http://www.w3.org/TR/REC-xml).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Указанные в пунктах 4 и 5 настоящих Требований структуры документов в электронном виде представляют собой совокупность реквизитов, расположенных в иерархическом виде. Реквизиты структур документов в электронном виде могут включать в себя 1 или несколько вложенных реквизитов.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структур документов в электронном виде и правила их заполнения приведены в табличной форме с указанием полного реквизитного состава с учетом уровней иерархии вплоть до простых (атомарных) реквизитов (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Для указания обязательности заполнения реквизитов используются следующие обозначения в графе "Множественность" ("Мн.") в </w:t>
      </w:r>
      <w:r>
        <w:rPr>
          <w:rFonts w:ascii="Times New Roman"/>
          <w:b w:val="false"/>
          <w:i w:val="false"/>
          <w:color w:val="000000"/>
          <w:sz w:val="28"/>
        </w:rPr>
        <w:t>таблицах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реквизит не заполняется;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 – реквизит обязателен, должен повторяться не менее n раз и не более m раз (n &gt; 1, m &gt; n).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графе "Наименование реквизита" указываются наименование реквизита, а также в скобках название соответствующего ему элемента данных в технической схеме структуры документа в электронном виде с указанием префикса пространства имен.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Требования к структуре документа в электронном виде "Сведения о заявлении о проведении регистрации медицинского изделия в рамках Евразийского экономического союза" (R.018)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Для указания правил заполнения реквизитов в зависимости от вида заявления используются следующие обозначения: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обозначение не указано, реквизит не заполняется для данного вида заявления.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Состав реквизитов структуры документа в электронном виде "Сведения о заявлении о проведении регистрации медицинского изделия в рамках Евразийского экономического союза" (R.018) и общие правила их заполнения в зависимости от вида заявления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Требования к формированию XML-документов в соответствии со структурой документа в электронном виде "Сведения о заявлении о проведении регистрации медицинского изделия в рамках Евразийского экономического союза" (R.018)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реквизитов структуры документа в электронном виде "Сведения о заявлении о проведении регистрации медицинского изделия в рамках Евразийского экономического союза" (R.018)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 регистрации,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об изменении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об изменении в уведомительном порядке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об аннулировании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дубликата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присоединении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 (csdo:EDocCode)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"R.018"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 (csdo:EDocId)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универсальный уникальный идентификатор – нормализованная строка символов длиной 36 символов, однозначно идентифицирующая электронный документ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время электронного документа (сведений) (csdo:EDocDateTime)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в формате YYYY-MM-DDThh:mm:ssZ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заявлении на проведение регистрации медицинского изделия и (или) связанных процедур (hccdo:MedicalDeviceApplicationDetails)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заявлении на проведение регистрации медицинского изделия и (или) связанных с регистрацией процедур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Номер заявления на регистрацию или проведение иных процедур, связанных с регистрацией медицинского изделия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(hcsdo:MedicalProductApplicationId)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уполномоченным органом референтного государства номер заявления в виде нормализованной строки длиной не более 20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заявления в формате YYYY-MM-DD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Код референтного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(hcsdo:ReferenceUnifiedCountryCode)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референтного государства, в котором предполагается обращение медицинского изделия, из классификатора стран мира в соответствии со стандартом ISO 3166-1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Код государства 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(hcsdo:RecognitionUnifiedCountryCode)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государства признания, в котором предполагается обращение медицинского изделия, из классификатора стран мира в соответствии со стандартом ISO 3166-1. Заявление о присоединении может содержать только коды государств признания, не указанных регистрационном удостоверении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Код вида заявления на проведение регистрации медицинского изделия и (или) связанных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(hcsdo:MedicalProductApplicationKindV2Code)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подаваемого заявления в соответствии с классификатором видов документов регистрационного досье медицинского изделия, утвержденным решением Коллегии Комиссии от 3 апреля 2018 г. № 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"2048"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Код способа получения уведомлений (решений) от уполномоченного органа референтного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(hcsdo:MedicalProductNotificationMethodCode)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получения уведомлений (решений) от уполномоченного органа (экспертной организации) референтного государства в соответствии с перечнем возможных значений: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01 - лично под роспись;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02 - заказным почтовым отправлением с уведомлением о вручении;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03 - в электронной форме по телекоммуникационным каналам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04 - в форме электронного документа, подписанного электронной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кода "03" в "Контактном реквизите" заявителя обязательно указывается адрес (адреса) электронной почты, на который следует направить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Код способа получения регистрационного удостоверения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(hcsdo:ReceptionKindCode)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способа получения регистрационного удостоверения медицинского изделия в соответствии с перечнем возможных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на бумажном носителе лично;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на бумажном носителе направить заказным почтовым отправлением с уведомлением о вручении.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заявлении об экспертизе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Причина обращения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(hcsdo:ReasonText)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причины отмены (аннулирования) или причины обращения за дубликатом регистрационного удостоверения медицинского изделия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Сведения, подтверждающие оплату пошлины за проведение регистрации медицинского изделия и (или) связанных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(hccdo:DutyProofDocDetails)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оплате пошлин за проведение регистрации медицинского изделия и (или) связанных с регистрацией процедур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государства-члена из классификатора стран мира в соответствии со стандартом ISO 3166-1, в которое уплачена пошлина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Код вида пошлины за проведение регистрации медицинского изделия и (или) связанных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(hcsdo:DutyKindCode)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пошлины в соответствии с перечнем возможных значений: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пошлина за экспертизу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пошлина за проведение регистрации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пошлина за проведение экспертизы изменений в регистрационном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пошлина за выдачу дубликата регистрационного удостоверения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пошлина за согласование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пошлина за внесение изменений в регистрационное досье в уведомительном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– выдача регистрационного удостоверения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документа, подтверждающего оплату пошлины, в виде нормализованной строки длиной не более 500 символов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номер документа, подтверждающего оплату пошлины, в виде нормализованной строки длиной не более 50 символов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подтверждающего оплату пошлины, в формате YYYY-MM-DD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Сведения о регистрации медицинского изделия в Союзе, стране-производителе или третьей стране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(hccdo:RegistrationDetails)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медицинского изделия в Союзе, стране-производителе или третьей стране. В заявлении о регистрации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Признак регистрации медицинского изделия в Союзе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(hcsdo:MedicalProductEAEURegistrationIndicator)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регистрацию медицинского изделия в Союзе: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регистрация медицинского изделия в Союзе;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регистрация в стране-производителе или третьей стране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из классификатора стран мира в соответствии со стандартом ISO 3166-1, в котором зарегистрировано медицинское изделие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регистрационного 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(hcsdo:RegistrationCertificateId)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регистрационного удостоверения медицинского изделия в виде нормализованной строки длиной не более 50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регистрационного удостоверения медицинского изделия в формате YYYY-MM-DD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Срок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срока действия регистрационного удостоверения медицинского изделия в формате P1Y2M3DT10H30M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Регистрируемое медицинское изделие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(hccdo:RegisteredMedicalDeviceDetails)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медицинском изделии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Наименование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 в виде нормализованной строки длиной не более 500 символов; значение реквизита не должно совпадать с наименованием медицинских изделий в существующих записях реестра медицинских изделий и в существующих записях реестра лекарственных средств, а также не должно совпадать с наименованием биологически активных добавок к пище, сведения о которых содержатся в едином реестре свидетельств о государственной регистрации продукции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Описание назначения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(hcsdo:DevicePurposeText)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медицинского изделия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Код области медицинского применения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(hcsdo:MedicalProductUsageCode)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применения в соответствии с классификатором областей медицинского применения медицинского изделия, утвержденным решением Коллегии Комиссии от 16 апреля 2019 года № 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"048"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Код класса потенциального риска применения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(hcsdo:RiskClassCode)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класса потенциального риска применения медицинского изделия в соответствии с перечнем возможных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низкая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 – средняя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 – повышенная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высокая степень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Код вида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(hcsdo:MedicalProductClassificationCode)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медицинского изделия в соответствии с применяемой в Евразийском экономическом союзе номенклатурой медицинских изделий, утвержденной Решением Коллегии Комиссии от 3 апреля 2018 г. № 46. Должен быть заполнен хотя бы один из реквизитов по строкам 7.5 и 7.6.2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"2036"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Сведения о модели (марке)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(hccdo:MedicalProductModificationDetails)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модели (марке)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7.6.1. Наименование модели (марки)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(hcsdo:MedicalProductModificationName)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(марки) медицинского изделия в виде нормализованной строки длиной не более 500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7.6.2. Код вида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(hcsdo:MedicalProductClassificationCode)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медицинского изделия марки (модели) в соответствии с применяемой в Евразийском экономическом союзе номенклатурой медицинских изделий, утвержденной Решением Коллегии Комиссии от 3 апреля 2018 г. № 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"2036"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7.6.3. Сведения о составе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(hccdo:MedicalProductSet‌Details)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составе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составной части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(hcsdo:ModelNumberSet‌Name)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составной части медицинского изделия в виде нормализованной строки длиной не более 500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составной части медицинского изделия в виде нормализованной строки длиной не более 300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производства составной части медицинского изделия, из классификатора стран мира в соответствии со стандартом ISO 3166-1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7.6.4. Сведения о принадлежности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(hccdo:MedicalProductAccessoryDetails)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принадлежностях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принадлежности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(hcsdo:MedicalProductAccessoryName)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принадлежности медицинского изделия в виде нормализованной строки длиной не более 500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принадлежности в виде нормализованной строки длиной не более 300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производства принадлежности, из классификатора стран мира в соответствии со стандартом ISO 3166-1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Признак наличия лекарственного средства в составе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(hcsdo:MedicalDrugAvailabilityIndicator)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наличие лекарственного средства в составе медицинского изделия: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составе медицинского изделия имеется лекарственное средство;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в составе медицинского изделия отсутствует лекарственное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Срок хранения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(hcsdo:MedicalProductStorageDuration)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срока хранения медицинского изделия в формате P1Y2M3DT10H30M. 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Гарантийный срок эксплуатации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(hcsdo:MedicalProductWarrantyDuration)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гарантийного срока эксплуатации медицинского изделия в формате P1Y2M3DT10H30M. 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Описание условий хранения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(hcsdo:MedicalProductStorageConditionsText)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условий хранения медицинского изделия в виде нормализованной строки длиной не более 4000 символов. 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 Признак применения медицинского изделия для диагностики in vitro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(hcsdo:MedicalProductInVitroDiagnosticsIndicator)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возможность применения медицинского изделия для диагностики in vitro: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медицинское изделие применяется для диагностики in vitro;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медицинское изделие не применяется для диагностики in vitro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производстве регистрируемого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(hccdo:MedicalDeviceManufacturingDetails)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Код степени участия организации в производстве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(hcsdo:ManufactureParticipationDegreeCode)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степени участия организации в производстве медицинского изделия в соответствии с перечнем степеней возможных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полностью на данном производстве;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частично на данном производстве;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полностью на другом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Сведения о производителе регистрируемого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(hccdo:MedicalDeviceManufacturerDetails)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производителе медицинского изделия.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заявлении об аннулировании заполняются обязательно, если не заполнены сведения об уполномоченном представителе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Сведения о производственной площадке регистрируемого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(hccdo:MedicalDeviceManufacturingAreaDetails)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производственной площадке медицинского изделия.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об уполномоченном представителе производителя медицинских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(hccdo:MedicalDeviceRepresentativeDetails)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уполномоченном представителе производителя медицинского изделия. 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необходимости проведения инспектирования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(hcsdo:MedicalProductQMSInspectionIndicator)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признак необходимости проведения инспектирования,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2а, и первичное инспектирование производства ранее не было проведено: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следует проводить инспектирование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следует проводить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отчета о результатах инспектирования производства в виде нормализованной строки длиной не более 50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(csdo:OrganizationName)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инспектирующей организации в виде нормализованной строки длиной не более 300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Сведения о вносимых изменениях в регистрационное досье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(hccdo:RegistrationDossier‌ChangingDetails)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изменениях, вносимых в регистрационное досье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Описание сведений регистрационного досье до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(hcsdo:RegistrationDossier‌InitialDescriptionText)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сведений регистрационного досье до внесения изменений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Описание сведений регистрационного досье после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(hcsdo:RegistrationDossierChangelDescriptionText)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сведений регистрационного после внесения изменений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реквизитов "Сведения о производителе регистрируемого медицинского изделия", "Сведения о производственной площадке регистрируемого медицинского изделия"  и "Сведения об уполномоченном представителе производителя медицинских изделий"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хозяйствующем субъекте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(hccdo:BusinessEntityExpandedDetails)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разрешительном документе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(hccdo:ManufacturePermitDocDetails)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Сведения о сотруднике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(hccdo:OfficerDetails)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хозяйствующем субъекте"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хозяйствующего субъекта из классификатора стран мира в соответствии со стандартом ISO 3166-1;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сведений об уполномоченном представителе реквизит "Код страны" заполняется обязательно и его значение должно соответствовать коду государства-члена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сведений о производителе реквизит "Код страны" заполняется обязательно;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значение реквизита "Код страны" в составе сведений о производителе не соответствует коду государства-члена Союза, то сведения об уполномоченном представителе заполняются обязательно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хозяйствующего субъекта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хозяйствующего субъекта в виде нормализованной строки длиной не более 300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Краткое наименование хозяйствующего субъекта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(csdo:BusinessEntityBriefName)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или фирменное наименование хозяйствующего субъекта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организационно-правовой формы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организационно-правовой формы в соответствии с классификатором организационно-правовых форм, утвержденным решением Коллегии Комиссии от 2 апреля 2019 г. № 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Наименование организационно-правовой формы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"4. Код организационно-правовой формы" не заполнен, указывается наименование организационно-правовой формы организации в виде нормализованной строки длиной не более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Идентификатор хозяйствующего субъекта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(код) записи по реестру (регистру) хозяйствующего субъекта, присвоенный при государственной регистрации в виде нормализованной строки длиной не более 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включения справочника методов идентификации хозяйствующих субъектов в состав ресурсов системы единой нормативно-справочной информации Союза код метода идентификации хозяйствующих субъектов указывается в соответствии перечнем возможных значений: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БИН (бизнес-идентификационный номер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ГРЮЛ (код государственной регистрации юридических лиц Республики Армения);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ОГРН (основной государственный регистрационный номер в Российской Федерации);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ОГРНИП (основной государственный регистрационный номер индивидуального предпринимателя в Российской Федерации);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– ОКОГУ      ( код Общегосударственного классификатора Республики Беларусь "Органы государственной власти и управления");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ОКПО (код Общереспубликанского классификатора предприятий и организаций Кыргызской Республики);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– ОКЮЛП (код Общегосударственного классификатора Республики Беларусь "Юридические лица и индивидуальные предприниматели")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Уникальный идентификационный таможенный номер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(csdo:UniqueCustomsNumberId)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уникальный идентификационный номер хозяйствующего субъекта, предназначенный для целей таможенного контроля в виде нормализованной строки длиной не более 17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Идентификатор налогоплательщика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идентификатор хозяйствующего субъекта в реестре налогоплательщиков страны регистрации налогоплательщика в виде нормализованной строки длиной не более 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причины постановки на учет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9-символьный цифровой код, идентифицирующий причину постановки хозяйствующего субъекта на налоговый учет в Российской Федерации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Адрес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(ccdo:AddressV4Details)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Контактный реквизит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"Адрес"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адреса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адреса в соответствии с перечнем возможных значений: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адрес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фактический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– почтовый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из классификатора стран мира в соответствии со стандартом ISO 3166-1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территории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единицы административно-территориального деления в виде нормализованной строки длиной не более 17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Регион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Район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города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Населенный пункт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реквизит "6. Город" не заполнен указывается наименование населенного пункта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Улица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улицы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 дома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дома, корпуса, строения в виде нормализованной строки длиной не более 50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Номер помещения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офиса или квартиры в виде нормализованной строки длиной не более 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Почтовый индекс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 в виде нормализованной строки, состоящей из заглавных букв латинского алфавита или цифр, которые могут разделяться дефисом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Номер абонентского ящика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абонентского ящика на предприятии почтовой связи в виде нормализованной строки длиной не более 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в текстовой форме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(csdo:AddressText)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нормализованной строки длиной не более 1000 символов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"Контактный реквизит"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связи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вида связи в соответствии с перечнем возможных значений: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адрес сайта в информационно-телекоммуникационной сети Интернет;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вида связи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"1. Код вида связи" не заполнен, указывается наименование одного из видов связи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("электронная почта", "телефакс", "телефон"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нормализованной строки длиной не более 120 символов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канала связи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телефона, факса или адрес электронной почты в зависимости от указанного вида связи в виде нормализованной строки длиной не более 1000 символов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1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разрешительном документе"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документа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разрешительного документа в виде нормализованной строки длиной не более 500 символов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документа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разрешительного документа в виде нормализованной строки длиной не более 50 символов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документа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разрешительного документа в формате YYYY-MM-DD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действия документа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(csdo:DocValidityDuration)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разрешительного документа в формате P1Y2M3DT10H30M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2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сотруднике"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ФИО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Имя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сотрудника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Отчество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сотрудника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Фамилия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сотрудника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из классификатора стран мира в соответствии со стандартом ISO 3166-1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должности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(hcsdo:PositionCode)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 из классификатора должностей служащих в случае включения такого классификатора в реестр нормативно-справочной информации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код классификатора должностей служащих в случае включения такого классификатора в реестр нормативно-справочной информации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должности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реквизит "3. Код должности" не заполнен, указывается наименование должности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Контактный реквизит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реквизитов и правила их заполнения приведены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формированию XML-документов в соответствии со структурой документа в электронном виде "Сведения о заявлении на проведение регистрации медицинского изделия в рамках Евразийского экономического союза" (R.018)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используемой для формирования XML-документа структуры электронных документов (сведений) в реестре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версия структуры электронных документов (сведений)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MedicalProductApplicationDetails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urn:EEC:R:MedicalProductApplicationDetails:v1.1.0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 MedicalProductApplicationDetails _v1.1.0.xsd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импортируемых пространств имен приведен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Символы "X.X.X" в импортируемых пространствах имен соответствуют номерам версий базисной модели данных и модели данных предметной области, использованных при разработке схем структуры электронного документа (сведений) в соответствии с пунктом 2 Решения Коллегии Комиссии от 30 июня 2017 г. № 78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3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13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структуре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Состав реквизитов и общие требования к заполнению реквизитов структуры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10.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При представлении в электронном виде документов регистрационного досье, для которых не определены требования к структуре, включенный в состав структуры файл в формате *.pdf должен содержать текстовый слой. 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Требования к формированию XML-документа в соответствии со структурой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4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реквизитов структуры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"R.020"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уникальный идентификатор – нормализованная строка символов длиной 36 символов, однозначно идентифицирующая электронный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Идентификатор исходного электронного документа (сведений)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Дата и время электронного документа (сведений)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в формате YYYY-MM-DDThh:mm:ssZ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страны, направившей документ, из классификатора стран мира в соответствии со стандартом ISO 3166-1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 заявления на регистрацию или проведение иных процедур, связанных с регистрацией медицинского изделия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(hcsdo:MedicalProductApplicationId)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уполномоченным органом референтного государства номер заявления в виде нормализованной строки длиной не более 20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регистрационного удостоверения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(hcsdo:RegistrationCertificateId)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регистрационного удостоверения в виде нормализованной строки длиной не более 50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документе, оформленном при рассмотрении регистрационного досье на медицинское изделие, или документа, содержащегося в регистрационном досье на медицинское изделие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(hccdo:MedicalProductRegistrationDossierDetails)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оформленном при рассмотрении регистрационного досье на медицинское изделие, или документе, содержащемся в регистрационном досье на медицинское изделие. Реквизит состоит из значений вложенных реквизитов, указанных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 8.1 – 8.11 настоящей таблицы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Признак принадлежности документа к регистрационному досье на медицинское изделие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(hcsdo:MedicalRegistrationFileIndicator)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документа к регистрационному досье: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документ регистрационного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документ, оформляемый при рассмотрении регистрационного досье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Номер документа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 регистрационного досье или документа, оформленного при рассмотрении регистрационного досье, в виде нормализованной строки длиной не более 50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Наименование документа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наименование документа регистрационного досье или документа, оформленного при рассмотрении регистрационного досье, в виде нормализованной строки длиной не более 500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Код вида документа, содержащегося в регистрационном досье на медицинское изделие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(hcsdo:MedicalProductRegistrationDocCode)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 регистрационного досье на медицинское изделие в соответствии с классификатором видов документов регистрационного досье медицинского изделия, утвержденным решением Коллегии Комиссии от 3 апреля 2018 г. № 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"2048"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Наименование вида документа, содержащегося в регистрационном досье на медицинское изделие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(hcsdo:MedicalProductRegistrationDocName)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"8.4. Код вида документа регистрационного досье на медицинское изделие" не заполнен, указывается наименование вида документа регистрационного досье на медицинское изделие в виде нормализованной строки длиной не более 500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Код вида документа, оформленного при рассмотрении регистрационного досье на медицинское изделие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(hcsdo:MedicalProductRegistrationFileCode)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 регистрационного досье на медицинское изделие в соответствии с классификатором видов документов, оформляемых при рассмотрении регистрационного досье, утвержденным решением Коллегии Комиссии от 21 августа 2018 г. №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"2043"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 Наименование вида документа, оформленного при рассмотрении регистрационного досье на медицинское изделие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(hcsdo:MedicalProductRegistrationFileName)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"8.6. Код вида документа, оформленного при рассмотрении регистрационного досье на медицинское изделие" не заполнен, указывается наименование вида документа, оформляемого при рассмотрении регистрационного досье на медицинское изделие, в виде нормализованной строки длиной не более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 Дата документа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 регистрационного досье или документа, оформленного при рассмотрении регистрационного досье,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 Дата истечения срока действия документа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 документа регистрационного досье или документа, оформленного при рассмотрении регистрационного досье,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8.10. Наименование хозяйствующего субъекта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организации, выдавшей документ регистрационного досье или документа, оформленного при рассмотрении регистрационного досье, в виде нормализованной строки длиной не более 300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 Описание элемента документа регистрационного досье или документа, оформленного при рассмотрении регистрационного досье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(hcsdo:MedicalAttributeEnumText)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дополнительного признака документа регистрационного досье или документа, оформленного при рассмотрении регистрационного досье, в виде нормализованной строки длиной не более 4000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код вида элемента документа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MedicalAttributeKindEnumCode)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дополнительного признака документа регистрационного досье или документа, оформленного при рассмотрении регистрационного досье, в соответствии с перечнем возможных значений: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срок ответа на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номер документа основания;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– вид документа регистрационного досье,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которого направляется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вид документа, оформленного при рассмотрении регистрационного досье, в отношении которого направляется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путь к файлу в структуре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имя заменяемого файла;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другое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наименование вида элемента документа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AttributeKindName)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"а) код вида элемента документа" не заполнен, указывается наименование вида дополнительного признака документа регистрационного досье или документа, оформленного при рассмотрении регистрационного досье, в виде нормализованной строки длиной не более 500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 Документ в бинарном формате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(hcsdo:DocCopyBinaryText)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документ регистрационного досье или документ, оформленный при рассмотрении регистрационного досье, в виде файла в формате pdf, для которого не определены требования к электронному виду, в виде последовательности двоичных октетов (байтов). Заполняется обязательно, если не заполнен реквизит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"8.13. XML-документ"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формата данных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mediaTypeCode)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формата данных "pdf"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 XML-документ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(ccdo:AnyDetails)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документ регистрационного досье или документ, оформленный при рассмотрении регистрационного досье, в формате XML, для которого определены требования к электронному виду, в виде последовательности двоичных октетов (байтов).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обязательно, если не заполнен реквизит "8.12. Документ в бинарном формате"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8.13.1. XML-документ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XML-документ произвольной 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Примечание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(csdo:NoteText)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дополнительный поясняющий текст в виде нормализованной строки длиной не более 4000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18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формированию XML-документа в соответствии со структурой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изделие" (R.020)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используемой для формирования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XML-документа структуры электронных документов (сведений)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версия структуры электронных документов (сведений)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MedicalProductRegistrationDocumentDetails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 MedicalProductRegistrationDocumentDetails:v1.1.0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EEC_R_MedicalProductRegistrationDocumentDetails _v1.1.0.xsd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импортируемых пространств имен приведен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12.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Символы "X.X.X" в импортируемых пространствах имен соответствуют номерам версий базисной модели данных и модели данных предметной области, использованных при разработке схем структуры электронного документа (сведений) в соответствии с пунктом 2 Решения Коллегии Комиссии от 30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 № 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18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