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2f5b" w14:textId="8c32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общих процессов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июля 2017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Дополнить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утвержденный Решением Коллегии Евразийской экономической комиссии от 14 апреля 2015 г. № 29, разделом XIX следующего содержания: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74"/>
        <w:gridCol w:w="4726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"XIX. Информационное обеспечение процессов, связанных с обменом информацией между государствами – членами Евразийского экономического союза и третьими странами в соответствии с международными договорами Евразийского экономического союза с третьими сторонами</w:t>
            </w:r>
          </w:p>
          <w:bookmarkEnd w:id="2"/>
        </w:tc>
      </w:tr>
      <w:tr>
        <w:trPr>
          <w:trHeight w:val="30" w:hRule="atLeast"/>
        </w:trPr>
        <w:tc>
          <w:tcPr>
            <w:tcW w:w="7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 Обеспечение реализации электронного информационного обмена между государствами – членами Евразийского экономического союза и третьими странами в рамках электронной системы сертификации и верификации происхождения товаров</w:t>
            </w:r>
          </w:p>
          <w:bookmarkEnd w:id="3"/>
        </w:tc>
        <w:tc>
          <w:tcPr>
            <w:tcW w:w="4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2017 г.". 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Решение вступает в силу по истечении 30 календарных дней с даты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