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bfb1" w14:textId="a07b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уголков стальных горячекатаных,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03 октября 2017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Применить антидемпинговую меру посредством введения антидемпинговой пошлины в размерах согласно приложению в отношении ввозимых на таможенную территорию Евразийского экономического союза уголков стальных горячекатаных равнополочных шириной полки от 20 до 200 мм включительно из углеродистой, низколегированной и легированной (за исключением коррозионностойкой) стали, происходящих из Украины, классифицируемых кодами 7216 21 000 0, 7216 40 100 0, 7216 50 100 0, 7216 50 990 0, 7228 70 100 0 ТН ВЭД ЕАЭС, установив срок действия данной антидемпинговой меры 4 года 8 месяцев.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взимание антидемпинговой пошлины, предусмотренной настоящим Решением, руководствуясь как кодами ТН ВЭД ЕАЭС, так и наименованием товара;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уплаченной (взысканной) предварительной антидемпинговой пошлины,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мая 2017 г. № 53,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они были уплачены (взысканы).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опубликования, но не ранее 11 октября 2017 г.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октября 2017 г. № 133 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антидемпинговой пошлины 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7"/>
        <w:gridCol w:w="1271"/>
        <w:gridCol w:w="8962"/>
      </w:tblGrid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7"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24"/>
        <w:gridCol w:w="6786"/>
        <w:gridCol w:w="1490"/>
      </w:tblGrid>
      <w:tr>
        <w:trPr>
          <w:trHeight w:val="30" w:hRule="atLeast"/>
        </w:trPr>
        <w:tc>
          <w:tcPr>
            <w:tcW w:w="402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стальные горячекатаные равнополочные шириной полки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 200 мм включительно из углеродистой, низколегированной и легированной (за исключением коррозионностойкой) стали</w:t>
            </w:r>
          </w:p>
          <w:bookmarkEnd w:id="8"/>
        </w:tc>
        <w:tc>
          <w:tcPr>
            <w:tcW w:w="6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акционерное общество "Енакиевский металлургический завод" (Украина, 87504, Донецкая область, г. Мариуполь, пр. Ильича, 54, блок 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акционерное общество "Металлургический комбинат "Азовсталь" (Украина, 87500, Донецкая область, г. Мариуполь, ул. Лепорского, 1) </w:t>
            </w:r>
          </w:p>
        </w:tc>
        <w:tc>
          <w:tcPr>
            <w:tcW w:w="1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