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4654c" w14:textId="24465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продлении действия антидемпинговой меры в отношении подшипников качения (за исключением игольчатых), происходящих из Китайской Народной Республики и ввозимых на таможенную территорию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14 ноября 2017 года № 150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пятым </w:t>
      </w:r>
      <w:r>
        <w:rPr>
          <w:rFonts w:ascii="Times New Roman"/>
          <w:b w:val="false"/>
          <w:i w:val="false"/>
          <w:color w:val="000000"/>
          <w:sz w:val="28"/>
        </w:rPr>
        <w:t>пункта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специальных защитных, антидемпинговых и компенсационных мер по отношению к третьим странам (приложение № 8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Продлить по 17 сентября 2018 г. включительно действие антидемпинговой меры,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17 сентября 2013 г. № 197 "О продлении применения антидемпинговой меры в отношении подшипников качения (за исключением игольчатых), происходящих из Китайской Народной Республики и ввозимых (ввезенных) на единую таможенную территорию Таможенного союза".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Государственным органам государств – членов Евразийского экономического союза, уполномоченным в сфере таможенного дела, с даты вступления в силу настоящего Решения по 17 сентября 2018 г. включительно обеспечить взимание антидемпинговой пошлины по ставкам,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17 сентября 2013 г. № 197, в порядке, установленном для взимания предварительных антидемпинговых пошлин.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по истечении 30 календарных дней с даты его официального опубликования, но не ранее 21 января 2018 г.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