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bcfc" w14:textId="1f0b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19 декабря 2016 г. № 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179. Утратило силу решением Коллегии Евразийской экономической комиссии от 3 декабря 2018 года № 197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03.12.2018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167 "О предоставлении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союза" изменения согласно приложению.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2017 г. № 179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19 декабря 2016 г. № 167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показателей официальной статистической информации, предоставляемой Евразийской экономической комиссии уполномоченными органами государств – членов Евразийского экономического союза, утвержденном указанным Решением: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позицию 173 изложить в следующей редакции: 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7"/>
        <w:gridCol w:w="8104"/>
        <w:gridCol w:w="508"/>
        <w:gridCol w:w="2591"/>
      </w:tblGrid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6"/>
        </w:tc>
        <w:tc>
          <w:tcPr>
            <w:tcW w:w="81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 Сумма платежей по погашению и обслуживанию государственного долга и других условных долговых обязательств государств    </w:t>
            </w:r>
          </w:p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59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подсекторам государственного управления";</w:t>
            </w:r>
          </w:p>
        </w:tc>
      </w:tr>
      <w:tr>
        <w:trPr>
          <w:trHeight w:val="30" w:hRule="atLeast"/>
        </w:trPr>
        <w:tc>
          <w:tcPr>
            <w:tcW w:w="1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214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8"/>
        <w:gridCol w:w="5449"/>
        <w:gridCol w:w="467"/>
        <w:gridCol w:w="5376"/>
      </w:tblGrid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8"/>
        </w:tc>
        <w:tc>
          <w:tcPr>
            <w:tcW w:w="5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 Количество действующих финансовых организаций, филиалов, представительств</w:t>
            </w:r>
          </w:p>
        </w:tc>
        <w:tc>
          <w:tcPr>
            <w:tcW w:w="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экономической деятельности по отдельным секторам и подсекторам экономики по перечню организаций";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позицию 228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"/>
        <w:gridCol w:w="8686"/>
        <w:gridCol w:w="529"/>
        <w:gridCol w:w="1943"/>
      </w:tblGrid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10"/>
        </w:tc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 Платежи за экспорт и импорт товаров и услуг (объем и количество транзакций) </w:t>
            </w:r>
          </w:p>
        </w:tc>
        <w:tc>
          <w:tcPr>
            <w:tcW w:w="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9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валютам";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дополнить разделом 28 следующего содержания: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8"/>
        <w:gridCol w:w="8120"/>
        <w:gridCol w:w="619"/>
        <w:gridCol w:w="2223"/>
      </w:tblGrid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12"/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Аудиторы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 Количество аудиторских организаций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 Объем услуг, оказанных аудиторскими организациями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 Количество аудиторов – индивидуальных предпринимателей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 Объем услуг, оказанных аудиторами – индивидуальными предпринимателями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 Количество аудиторов, имеющих квалификационный аттестат (свидетельство)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</w:t>
            </w:r>
          </w:p>
        </w:tc>
      </w:tr>
      <w:tr>
        <w:trPr>
          <w:trHeight w:val="30" w:hRule="atLeast"/>
        </w:trPr>
        <w:tc>
          <w:tcPr>
            <w:tcW w:w="1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 Количество выданных аудиторских заключений</w:t>
            </w:r>
          </w:p>
        </w:tc>
        <w:tc>
          <w:tcPr>
            <w:tcW w:w="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целом".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форматах предоставления Евразийской экономической комиссии официальной статистической информации уполномоченными органами государств – членов Евразийского экономического союза, утвержденных указанным Решением: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форматы F12.10.01, F12.10.04, F12.14.01, F12.14.99, F12.16.01, F12.16.04, F15.18.02, F15.20.02, F15.21.02, F15.22.02 и F17.01.04 изложить в следующей редакции: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8"/>
        <w:gridCol w:w="351"/>
        <w:gridCol w:w="371"/>
        <w:gridCol w:w="466"/>
        <w:gridCol w:w="2"/>
        <w:gridCol w:w="53"/>
        <w:gridCol w:w="6203"/>
        <w:gridCol w:w="6204"/>
        <w:gridCol w:w="53"/>
      </w:tblGrid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F12.10.01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90-й день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 и другие условные долговые обязательства государства</w:t>
            </w:r>
          </w:p>
          <w:bookmarkEnd w:id="20"/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иностранных валютах (эквивалент в долларах США)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 (по национальной методологии)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него: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Национального (Центрального) банка, отнесенный национальным законодательством к государственному долгу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сектора государственного управления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центрального правительства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органов местного управления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Долг, гарантированный сектором государственного управления 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 правительством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региональными органами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местного управления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по поручительствам государства 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 учета государственных гарантий.   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 субъектов Федерации.   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Республике Армения включает также гарантии, предоставленные центральным правительством, под внешние обязательства Центрального Банка Республики Армения.   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 уполномоченного органа </w:t>
            </w:r>
          </w:p>
          <w:bookmarkEnd w:id="7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Контактное лицо </w:t>
            </w:r>
          </w:p>
          <w:bookmarkEnd w:id="7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</w:t>
            </w:r>
          </w:p>
          <w:bookmarkEnd w:id="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  <w:bookmarkEnd w:id="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заполнения </w:t>
            </w:r>
          </w:p>
          <w:bookmarkEnd w:id="7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5"/>
        <w:gridCol w:w="7"/>
        <w:gridCol w:w="384"/>
        <w:gridCol w:w="384"/>
        <w:gridCol w:w="396"/>
        <w:gridCol w:w="398"/>
        <w:gridCol w:w="9"/>
        <w:gridCol w:w="309"/>
        <w:gridCol w:w="44"/>
        <w:gridCol w:w="3631"/>
        <w:gridCol w:w="3631"/>
        <w:gridCol w:w="2795"/>
        <w:gridCol w:w="272"/>
        <w:gridCol w:w="1223"/>
        <w:gridCol w:w="1293"/>
        <w:gridCol w:w="1300"/>
        <w:gridCol w:w="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F12.10.04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40-й день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  <w:bookmarkEnd w:id="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 и другие условные долговые обязательства государства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иностранных валютах (эквивалент в долларах США)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 (по национальной методологии)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него: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Национального (Центрального) банка, отнесенный национальным законодательством к государственному долгу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сектора государственного управления 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центрального правительства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органов местного управления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Долг, гарантированный сектором государственного управления 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 правительством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региональными органами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местного управления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по поручительствам государства 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 учета государственных гарантий.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 субъектов Федерации.</w:t>
            </w:r>
          </w:p>
          <w:bookmarkEnd w:id="12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Республике Армения включает также гарантии, предоставленные центральным правительством, под внешние обязательства Центрального Банка Республики Армения.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13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132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133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34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135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F12.14.01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90-й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платежей по погашению и обслуживанию государственного долга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условных долговых обязательств государства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- всего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погашению и обслуживанию долга сектора государственного управления - всего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центрального правительства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местных органов управления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центрального правительства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местных органов управления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гарантированному сектором государственного управления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по поручительствам государства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Формат не предоставляется Республикой Беларусь и Республикой Казахстан.</w:t>
            </w:r>
          </w:p>
          <w:bookmarkEnd w:id="160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субъектов Федерации.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162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163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164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65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166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F12.14.99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40-й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платежей по погашению и обслуживанию государственного долга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условных долговых обязательств государства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- всего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погашению и обслуживанию долга сектора государственного управления - всего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центрального правительства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местных органов управления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центрального правительства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местных органов управления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гарантированному сектором государственного управления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по поручительствам государства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субъектов Федерации.</w:t>
            </w:r>
          </w:p>
          <w:bookmarkEnd w:id="19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192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193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19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95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196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4"/>
        <w:gridCol w:w="224"/>
        <w:gridCol w:w="443"/>
        <w:gridCol w:w="453"/>
        <w:gridCol w:w="117"/>
        <w:gridCol w:w="734"/>
        <w:gridCol w:w="8"/>
        <w:gridCol w:w="448"/>
        <w:gridCol w:w="53"/>
        <w:gridCol w:w="8"/>
        <w:gridCol w:w="17"/>
        <w:gridCol w:w="1523"/>
        <w:gridCol w:w="1523"/>
        <w:gridCol w:w="1523"/>
        <w:gridCol w:w="1533"/>
        <w:gridCol w:w="1551"/>
        <w:gridCol w:w="1588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F12.16.01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платежи по видам экономической деятельности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737"/>
              <w:gridCol w:w="3422"/>
            </w:tblGrid>
            <w:tr>
              <w:trPr>
                <w:trHeight w:val="30" w:hRule="atLeast"/>
              </w:trPr>
              <w:tc>
                <w:tcPr>
                  <w:tcW w:w="57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предоставляющей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за который предоставляется отчетность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за который предоставляется отчетность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основного вида деятельности по КДЕС Ред. 2 на уровне трех знаков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поступления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налогового поступления, на конец отчетного периода, 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 уплативших налог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заполнения в электронном виде, формат файла dBASE, не выше версии 5 (таблица 1). В случае невозможности заполнения таблицы 1 заполняется таблица 2.</w:t>
            </w:r>
          </w:p>
          <w:bookmarkEnd w:id="21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567"/>
        <w:gridCol w:w="653"/>
        <w:gridCol w:w="481"/>
        <w:gridCol w:w="653"/>
        <w:gridCol w:w="7"/>
        <w:gridCol w:w="455"/>
        <w:gridCol w:w="8"/>
        <w:gridCol w:w="8"/>
        <w:gridCol w:w="653"/>
        <w:gridCol w:w="240"/>
        <w:gridCol w:w="241"/>
        <w:gridCol w:w="11"/>
        <w:gridCol w:w="629"/>
        <w:gridCol w:w="12"/>
        <w:gridCol w:w="240"/>
        <w:gridCol w:w="241"/>
        <w:gridCol w:w="653"/>
        <w:gridCol w:w="7"/>
        <w:gridCol w:w="465"/>
        <w:gridCol w:w="8"/>
        <w:gridCol w:w="326"/>
        <w:gridCol w:w="327"/>
        <w:gridCol w:w="482"/>
        <w:gridCol w:w="654"/>
        <w:gridCol w:w="473"/>
        <w:gridCol w:w="9"/>
        <w:gridCol w:w="654"/>
        <w:gridCol w:w="160"/>
        <w:gridCol w:w="160"/>
        <w:gridCol w:w="161"/>
        <w:gridCol w:w="655"/>
        <w:gridCol w:w="484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</w:t>
            </w:r>
          </w:p>
        </w:tc>
      </w:tr>
      <w:tr>
        <w:trPr>
          <w:trHeight w:val="30" w:hRule="atLeast"/>
        </w:trPr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КДЕС Ред. 2 на уровне трех знаков</w:t>
            </w:r>
          </w:p>
          <w:bookmarkEnd w:id="212"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КДЕС Ред. 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прибыль (корпоративный подоходный налог)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(собственность)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сельскохозяйственный  налог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социальные нужды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налоговые платежи и сборы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недвижимое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движимое имущество (транспортные средства)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13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КДЕС Ред. 2 на уровне 3 знаков:</w:t>
            </w:r>
          </w:p>
          <w:bookmarkEnd w:id="214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15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16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Заполняется Республикой Беларусь и Российской Федерацией.</w:t>
            </w:r>
          </w:p>
          <w:bookmarkEnd w:id="21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219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220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221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222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223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5"/>
        <w:gridCol w:w="2205"/>
        <w:gridCol w:w="1104"/>
        <w:gridCol w:w="672"/>
        <w:gridCol w:w="293"/>
        <w:gridCol w:w="2846"/>
        <w:gridCol w:w="422"/>
        <w:gridCol w:w="26"/>
        <w:gridCol w:w="681"/>
        <w:gridCol w:w="688"/>
        <w:gridCol w:w="697"/>
        <w:gridCol w:w="698"/>
        <w:gridCol w:w="350"/>
        <w:gridCol w:w="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F12.16.04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40-й день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платежи по видам экономической деятельности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 поля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страны, предоставляющей данные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за который предоставляется отчетность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 за который предоставляется отчетность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основного вида деятельности по КДЕС Ред. 2 на уровне трех знаков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поступления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налогового поступления, на конец отчетного периода, 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 уплативших налог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заполнения в электронном виде, формат файла dBASE, не выше версии 5 (таблица 1). В случае невозможности заполнения таблицы 1 заполняется таблица 2.</w:t>
            </w:r>
          </w:p>
          <w:bookmarkEnd w:id="238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728"/>
        <w:gridCol w:w="644"/>
        <w:gridCol w:w="474"/>
        <w:gridCol w:w="644"/>
        <w:gridCol w:w="236"/>
        <w:gridCol w:w="238"/>
        <w:gridCol w:w="644"/>
        <w:gridCol w:w="3"/>
        <w:gridCol w:w="235"/>
        <w:gridCol w:w="115"/>
        <w:gridCol w:w="120"/>
        <w:gridCol w:w="644"/>
        <w:gridCol w:w="236"/>
        <w:gridCol w:w="238"/>
        <w:gridCol w:w="644"/>
        <w:gridCol w:w="475"/>
        <w:gridCol w:w="321"/>
        <w:gridCol w:w="323"/>
        <w:gridCol w:w="236"/>
        <w:gridCol w:w="238"/>
        <w:gridCol w:w="322"/>
        <w:gridCol w:w="323"/>
        <w:gridCol w:w="475"/>
        <w:gridCol w:w="645"/>
        <w:gridCol w:w="158"/>
        <w:gridCol w:w="158"/>
        <w:gridCol w:w="158"/>
        <w:gridCol w:w="646"/>
        <w:gridCol w:w="477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</w:t>
            </w:r>
          </w:p>
        </w:tc>
      </w:tr>
      <w:tr>
        <w:trPr>
          <w:trHeight w:val="30" w:hRule="atLeast"/>
        </w:trPr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КДЕС  Ред. 2 на уровне трех знаков</w:t>
            </w:r>
          </w:p>
          <w:bookmarkEnd w:id="239"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КДЕС Ред. 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прибыль (корпоративный подоходный налог)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(собственность)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сельскохозяйственный налог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социальные нужды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платежи и сборы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недвижимое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уплативших налог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40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КДЕС Ред. 2 на уровне 3 знаков:</w:t>
            </w:r>
          </w:p>
          <w:bookmarkEnd w:id="241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42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43"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Заполняется Республикой Беларусь и Российской Федерацией.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246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247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248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249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250"/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1265"/>
        <w:gridCol w:w="844"/>
        <w:gridCol w:w="544"/>
        <w:gridCol w:w="268"/>
        <w:gridCol w:w="512"/>
        <w:gridCol w:w="1012"/>
        <w:gridCol w:w="1164"/>
        <w:gridCol w:w="626"/>
        <w:gridCol w:w="20"/>
        <w:gridCol w:w="1157"/>
        <w:gridCol w:w="22"/>
        <w:gridCol w:w="545"/>
        <w:gridCol w:w="848"/>
        <w:gridCol w:w="1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F15.18.02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день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действующих финансовых организаций и аудиторов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  <w:bookmarkEnd w:id="257"/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</w:tr>
      <w:tr>
        <w:trPr>
          <w:trHeight w:val="30" w:hRule="atLeast"/>
        </w:trPr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КИСЭ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(4 знака)</w:t>
            </w:r>
          </w:p>
          <w:bookmarkEnd w:id="258"/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по КИСЭ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частные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иностранным контролем (все страны)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контролем государств - членов ЕАЭС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иностранным контролем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контролем государств - членов ЕАЭС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59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249"/>
        <w:gridCol w:w="779"/>
        <w:gridCol w:w="502"/>
        <w:gridCol w:w="502"/>
        <w:gridCol w:w="244"/>
        <w:gridCol w:w="258"/>
        <w:gridCol w:w="1153"/>
        <w:gridCol w:w="1107"/>
        <w:gridCol w:w="502"/>
        <w:gridCol w:w="782"/>
        <w:gridCol w:w="693"/>
        <w:gridCol w:w="696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КДЕС Ред.2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знака)</w:t>
            </w:r>
          </w:p>
          <w:bookmarkEnd w:id="263"/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показателя по КДЕС Ред. 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частные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иностранным контролем (все страны)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контролем государств - членов ЕАЭС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иностранным контролем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под контролем государств - членов ЕАЭС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64"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26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Заполняется по данным статистического регистра предприятий. По республике Казахстан информация предоставляется в соответствии со стандартом SDMX версии 2.1. </w:t>
            </w:r>
          </w:p>
          <w:bookmarkEnd w:id="268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Рекомендацией Коллегии Евразийской экономической комиссии от 18 августа 2015 г. № 18.</w:t>
            </w:r>
          </w:p>
          <w:bookmarkEnd w:id="269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Финансовые организации – коды: 64.11 – 66.30; Аудиторы – "Деятельность по проведению финансового аудита" код 69.20.1.</w:t>
            </w:r>
          </w:p>
          <w:bookmarkEnd w:id="270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Информация из Комитета по статистике Министерства национальной экономики Республики Казахстан передается в соответствии со стандартом SDMX версии 2.1. </w:t>
            </w:r>
          </w:p>
          <w:bookmarkEnd w:id="27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2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2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2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2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2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8"/>
        <w:gridCol w:w="1942"/>
        <w:gridCol w:w="1254"/>
        <w:gridCol w:w="1187"/>
        <w:gridCol w:w="1369"/>
      </w:tblGrid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F15.20.02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день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фонды коллективных инвестиций</w:t>
            </w:r>
          </w:p>
          <w:bookmarkEnd w:id="283"/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фонда</w:t>
            </w:r>
          </w:p>
          <w:bookmarkEnd w:id="28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единиц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миллиардов единиц национальной валюты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активы, миллиардов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5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денежного рынка</w:t>
            </w:r>
          </w:p>
          <w:bookmarkEnd w:id="286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облигаций</w:t>
            </w:r>
          </w:p>
          <w:bookmarkEnd w:id="28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</w:p>
          <w:bookmarkEnd w:id="288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смешанных инвестиций </w:t>
            </w:r>
          </w:p>
          <w:bookmarkEnd w:id="289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</w:t>
            </w:r>
          </w:p>
          <w:bookmarkEnd w:id="290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 инвестиций</w:t>
            </w:r>
          </w:p>
          <w:bookmarkEnd w:id="29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рисковых (венчурных) инвестиций</w:t>
            </w:r>
          </w:p>
          <w:bookmarkEnd w:id="29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</w:t>
            </w:r>
          </w:p>
          <w:bookmarkEnd w:id="29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рентный</w:t>
            </w:r>
          </w:p>
          <w:bookmarkEnd w:id="29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  <w:bookmarkEnd w:id="295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ипотечный</w:t>
            </w:r>
          </w:p>
          <w:bookmarkEnd w:id="296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индексный (с указанием индекса)</w:t>
            </w:r>
          </w:p>
          <w:bookmarkEnd w:id="29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</w:t>
            </w:r>
          </w:p>
          <w:bookmarkEnd w:id="298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рынка</w:t>
            </w:r>
          </w:p>
          <w:bookmarkEnd w:id="299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хедж-фонд</w:t>
            </w:r>
          </w:p>
          <w:bookmarkEnd w:id="300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 ценностей</w:t>
            </w:r>
          </w:p>
          <w:bookmarkEnd w:id="30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долгосрочных прямых инвестиций</w:t>
            </w:r>
          </w:p>
          <w:bookmarkEnd w:id="30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  <w:bookmarkEnd w:id="30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рыночных финансовых инструментов</w:t>
            </w:r>
          </w:p>
          <w:bookmarkEnd w:id="30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305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состоянию на 1 января для Российской Федерации на 120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"/>
        <w:gridCol w:w="124"/>
        <w:gridCol w:w="289"/>
        <w:gridCol w:w="369"/>
        <w:gridCol w:w="193"/>
        <w:gridCol w:w="188"/>
        <w:gridCol w:w="203"/>
        <w:gridCol w:w="2"/>
        <w:gridCol w:w="22"/>
        <w:gridCol w:w="270"/>
        <w:gridCol w:w="289"/>
        <w:gridCol w:w="307"/>
        <w:gridCol w:w="17"/>
        <w:gridCol w:w="42"/>
        <w:gridCol w:w="74"/>
        <w:gridCol w:w="2"/>
        <w:gridCol w:w="119"/>
        <w:gridCol w:w="59"/>
        <w:gridCol w:w="62"/>
        <w:gridCol w:w="31"/>
        <w:gridCol w:w="287"/>
        <w:gridCol w:w="288"/>
        <w:gridCol w:w="312"/>
        <w:gridCol w:w="115"/>
        <w:gridCol w:w="132"/>
        <w:gridCol w:w="132"/>
        <w:gridCol w:w="79"/>
        <w:gridCol w:w="79"/>
        <w:gridCol w:w="90"/>
        <w:gridCol w:w="8"/>
        <w:gridCol w:w="8"/>
        <w:gridCol w:w="8"/>
        <w:gridCol w:w="235"/>
        <w:gridCol w:w="246"/>
        <w:gridCol w:w="240"/>
        <w:gridCol w:w="121"/>
        <w:gridCol w:w="2"/>
        <w:gridCol w:w="1"/>
        <w:gridCol w:w="284"/>
        <w:gridCol w:w="292"/>
        <w:gridCol w:w="1"/>
        <w:gridCol w:w="1"/>
        <w:gridCol w:w="48"/>
        <w:gridCol w:w="257"/>
        <w:gridCol w:w="162"/>
        <w:gridCol w:w="172"/>
        <w:gridCol w:w="190"/>
        <w:gridCol w:w="66"/>
        <w:gridCol w:w="76"/>
        <w:gridCol w:w="217"/>
        <w:gridCol w:w="231"/>
        <w:gridCol w:w="187"/>
        <w:gridCol w:w="206"/>
        <w:gridCol w:w="27"/>
        <w:gridCol w:w="27"/>
        <w:gridCol w:w="28"/>
        <w:gridCol w:w="295"/>
        <w:gridCol w:w="21"/>
        <w:gridCol w:w="22"/>
        <w:gridCol w:w="24"/>
        <w:gridCol w:w="128"/>
        <w:gridCol w:w="64"/>
        <w:gridCol w:w="68"/>
        <w:gridCol w:w="308"/>
        <w:gridCol w:w="13"/>
        <w:gridCol w:w="13"/>
        <w:gridCol w:w="28"/>
        <w:gridCol w:w="456"/>
        <w:gridCol w:w="253"/>
        <w:gridCol w:w="255"/>
        <w:gridCol w:w="13"/>
        <w:gridCol w:w="32"/>
        <w:gridCol w:w="13"/>
        <w:gridCol w:w="459"/>
        <w:gridCol w:w="431"/>
        <w:gridCol w:w="13"/>
        <w:gridCol w:w="34"/>
        <w:gridCol w:w="81"/>
        <w:gridCol w:w="125"/>
        <w:gridCol w:w="3"/>
        <w:gridCol w:w="185"/>
        <w:gridCol w:w="205"/>
        <w:gridCol w:w="40"/>
        <w:gridCol w:w="38"/>
        <w:gridCol w:w="42"/>
        <w:gridCol w:w="172"/>
        <w:gridCol w:w="251"/>
        <w:gridCol w:w="201"/>
        <w:gridCol w:w="181"/>
        <w:gridCol w:w="191"/>
        <w:gridCol w:w="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312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F15.21.02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31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31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день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315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1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  <w:bookmarkEnd w:id="31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 по данным статистического регистра</w:t>
            </w:r>
          </w:p>
          <w:bookmarkEnd w:id="31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  <w:bookmarkEnd w:id="3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Идентифика-ционный код, исполь-зуемый в статистическом регистре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Идентифика-ционный код, используемый в администра-тивном регистре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1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КИСЭ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КДЕС Ред. 2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Организационно-правовая форма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уставного капитала,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частный 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3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Указать код типа правовой единицы:</w:t>
            </w:r>
          </w:p>
          <w:bookmarkEnd w:id="3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юридическое лицо;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121 - филиал;</w:t>
            </w:r>
          </w:p>
          <w:bookmarkEnd w:id="3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122 - представительство.</w:t>
            </w:r>
          </w:p>
          <w:bookmarkEnd w:id="3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Указать наименование классификатора:</w:t>
            </w:r>
          </w:p>
          <w:bookmarkEnd w:id="3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столбце 1 -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столбце 2 -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столбце 7 -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332"/>
        </w:tc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333"/>
        </w:tc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334"/>
        </w:tc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335"/>
        </w:tc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336"/>
        </w:tc>
        <w:tc>
          <w:tcPr>
            <w:tcW w:w="0" w:type="auto"/>
            <w:gridSpan w:val="6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337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F15.22.02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338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339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день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340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41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  <w:bookmarkEnd w:id="342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организации по данным административного регистра</w:t>
            </w:r>
          </w:p>
          <w:bookmarkEnd w:id="343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финансовой организации</w:t>
            </w:r>
          </w:p>
          <w:bookmarkEnd w:id="3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типа правовой единицы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Идентифика-ционный код, используемый в администра-тивном регистре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млн. единиц нацио-нальной валюты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Обяза-тельства, млн. единиц нацио-нальной валюты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уставного капитала, 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классификации разрешенных видов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классификации лицензии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нацио-нальный частный 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государст-венный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3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Указать код типа правовой единицы:</w:t>
            </w:r>
          </w:p>
          <w:bookmarkEnd w:id="3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юридическое лицо;</w:t>
            </w:r>
          </w:p>
          <w:bookmarkEnd w:id="350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121 - филиал;</w:t>
            </w:r>
          </w:p>
          <w:bookmarkEnd w:id="351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122 - представительство.</w:t>
            </w:r>
          </w:p>
          <w:bookmarkEnd w:id="352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Указать наименование классификатора: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столбце 1 -</w:t>
            </w:r>
          </w:p>
          <w:bookmarkEnd w:id="354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столбцах 2,3 -</w:t>
            </w:r>
          </w:p>
          <w:bookmarkEnd w:id="355"/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классификацией ЕЭК.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357"/>
        </w:tc>
        <w:tc>
          <w:tcPr>
            <w:tcW w:w="0" w:type="auto"/>
            <w:gridSpan w:val="6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358"/>
        </w:tc>
        <w:tc>
          <w:tcPr>
            <w:tcW w:w="0" w:type="auto"/>
            <w:gridSpan w:val="6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359"/>
        </w:tc>
        <w:tc>
          <w:tcPr>
            <w:tcW w:w="0" w:type="auto"/>
            <w:gridSpan w:val="6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360"/>
        </w:tc>
        <w:tc>
          <w:tcPr>
            <w:tcW w:w="0" w:type="auto"/>
            <w:gridSpan w:val="6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361"/>
        </w:tc>
        <w:tc>
          <w:tcPr>
            <w:tcW w:w="0" w:type="auto"/>
            <w:gridSpan w:val="6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362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F17.01.04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363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364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100-й день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365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66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 Q2, Q3, Q4)</w:t>
            </w:r>
          </w:p>
          <w:bookmarkEnd w:id="367"/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экспорт и импорт товаров и услуг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в миллионы долларов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государства - члены 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6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1&gt;(2+3+4+5+6)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экспорт товаров - всего</w:t>
            </w:r>
          </w:p>
          <w:bookmarkEnd w:id="37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37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37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37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37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37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37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37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37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3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импорт товаров - всего</w:t>
            </w:r>
          </w:p>
          <w:bookmarkEnd w:id="3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3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3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3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3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3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3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3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3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3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экспорт услуг - всего</w:t>
            </w:r>
          </w:p>
          <w:bookmarkEnd w:id="3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3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3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3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3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3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3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3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3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3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импорт услуг - всего</w:t>
            </w:r>
          </w:p>
          <w:bookmarkEnd w:id="4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4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4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4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4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4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4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4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4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4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681"/>
              <w:gridCol w:w="3353"/>
            </w:tblGrid>
            <w:tr>
              <w:trPr>
                <w:trHeight w:val="30" w:hRule="atLeast"/>
              </w:trPr>
              <w:tc>
                <w:tcPr>
                  <w:tcW w:w="568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единиц трансакций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государства - члены ЕАЭС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1&gt;(2+3+4+5+6)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экспорт товаров - всего</w:t>
            </w:r>
          </w:p>
          <w:bookmarkEnd w:id="4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4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4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4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4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4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4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4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4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4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импорт товаров - всего</w:t>
            </w:r>
          </w:p>
          <w:bookmarkEnd w:id="4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4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4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4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4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42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4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4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4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4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экспорт услуг - всего</w:t>
            </w:r>
          </w:p>
          <w:bookmarkEnd w:id="43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43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4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4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43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4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4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43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4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44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Платежи за импорт услуг - всего</w:t>
            </w:r>
          </w:p>
          <w:bookmarkEnd w:id="44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числе:</w:t>
            </w:r>
          </w:p>
          <w:bookmarkEnd w:id="4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драмах</w:t>
            </w:r>
          </w:p>
          <w:bookmarkEnd w:id="44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белорусских рублях</w:t>
            </w:r>
          </w:p>
          <w:bookmarkEnd w:id="4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  <w:bookmarkEnd w:id="44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сомах</w:t>
            </w:r>
          </w:p>
          <w:bookmarkEnd w:id="4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российских рублях</w:t>
            </w:r>
          </w:p>
          <w:bookmarkEnd w:id="44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</w:t>
            </w:r>
          </w:p>
          <w:bookmarkEnd w:id="44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</w:t>
            </w:r>
          </w:p>
          <w:bookmarkEnd w:id="44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валютах</w:t>
            </w:r>
          </w:p>
          <w:bookmarkEnd w:id="4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России - на 120 день.</w:t>
            </w:r>
          </w:p>
          <w:bookmarkEnd w:id="45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Сведения по платежам предоставляются банками по межбанковским платежам, проводимым через международные системы переводов денег и по корреспондентским счетам ностро и лоро банков-резидентов и банков-нерезидентов.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53"/>
          <w:p>
            <w:pPr>
              <w:spacing w:after="20"/>
              <w:ind w:left="20"/>
              <w:jc w:val="both"/>
            </w:pP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454"/>
        </w:tc>
        <w:tc>
          <w:tcPr>
            <w:tcW w:w="0" w:type="auto"/>
            <w:gridSpan w:val="6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455"/>
        </w:tc>
        <w:tc>
          <w:tcPr>
            <w:tcW w:w="0" w:type="auto"/>
            <w:gridSpan w:val="6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456"/>
        </w:tc>
        <w:tc>
          <w:tcPr>
            <w:tcW w:w="0" w:type="auto"/>
            <w:gridSpan w:val="6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457"/>
        </w:tc>
        <w:tc>
          <w:tcPr>
            <w:tcW w:w="0" w:type="auto"/>
            <w:gridSpan w:val="6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458"/>
        </w:tc>
        <w:tc>
          <w:tcPr>
            <w:tcW w:w="0" w:type="auto"/>
            <w:gridSpan w:val="6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формат F15.23.02 исключить;</w:t>
      </w:r>
    </w:p>
    <w:bookmarkEnd w:id="459"/>
    <w:bookmarkStart w:name="z56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форматами F12.14.04, F12.17.01 и F 28.01.02 следующего содержания: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5"/>
        <w:gridCol w:w="1961"/>
        <w:gridCol w:w="1961"/>
        <w:gridCol w:w="3"/>
        <w:gridCol w:w="1233"/>
        <w:gridCol w:w="1017"/>
      </w:tblGrid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F12.14.04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40-й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67"/>
          <w:p>
            <w:pPr>
              <w:spacing w:after="20"/>
              <w:ind w:left="20"/>
              <w:jc w:val="both"/>
            </w:pP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платежей по погашению и обслуживанию государственного долга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других условных долговых обязательств государства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69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- всего</w:t>
            </w:r>
          </w:p>
          <w:bookmarkEnd w:id="470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7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погашению и обслуживанию долга сектора государственного управления - всего</w:t>
            </w:r>
          </w:p>
          <w:bookmarkEnd w:id="47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47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</w:t>
            </w:r>
          </w:p>
          <w:bookmarkEnd w:id="47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7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центрального правительства</w:t>
            </w:r>
          </w:p>
          <w:bookmarkEnd w:id="47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477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погашению долга местных органов управления</w:t>
            </w:r>
          </w:p>
          <w:bookmarkEnd w:id="478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</w:t>
            </w:r>
          </w:p>
          <w:bookmarkEnd w:id="479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80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центрального правительства</w:t>
            </w:r>
          </w:p>
          <w:bookmarkEnd w:id="481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региональных органов управления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482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-платежи по обслуживанию долга местных органов управления</w:t>
            </w:r>
          </w:p>
          <w:bookmarkEnd w:id="483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гарантированному сектором государственного управления</w:t>
            </w:r>
          </w:p>
          <w:bookmarkEnd w:id="484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платежей по долгу, по поручительствам государства</w:t>
            </w:r>
          </w:p>
          <w:bookmarkEnd w:id="485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Формат не предоставляется Республикой Беларусь.</w:t>
            </w:r>
          </w:p>
          <w:bookmarkEnd w:id="48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субъектов Федерации.</w:t>
            </w:r>
          </w:p>
          <w:bookmarkEnd w:id="48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4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4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4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4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4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"/>
        <w:gridCol w:w="1190"/>
        <w:gridCol w:w="8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49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F12.17.01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49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49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ноября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49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9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Консолидированный бюджет сектора государственного управления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(по Методике расчета макроэкономических показателей, определяющих устойчивость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экономического развития государств - членов Евразийского экономического союза,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утвержденной Решением Коллегии Евразийской экономической комиссии от 25 июня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2013 г. № 144 (в редакции Решения Коллегии Евразийской экономической комиссии 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апреля 2017 г. № 39))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422"/>
              <w:gridCol w:w="3240"/>
            </w:tblGrid>
            <w:tr>
              <w:trPr>
                <w:trHeight w:val="30" w:hRule="atLeast"/>
              </w:trPr>
              <w:tc>
                <w:tcPr>
                  <w:tcW w:w="54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Миллионов единиц национальной валюты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9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консолидированного бюджета сектора государственного управления</w:t>
            </w:r>
          </w:p>
          <w:bookmarkEnd w:id="50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консолидированного бюджета сектора государственного управления</w:t>
            </w:r>
          </w:p>
          <w:bookmarkEnd w:id="50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 консолидированного бюджета сектора государственного управления</w:t>
            </w:r>
          </w:p>
          <w:bookmarkEnd w:id="50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консолидированного бюджета сектора государственного управления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(01-02-03)</w:t>
            </w:r>
          </w:p>
          <w:bookmarkEnd w:id="50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Потоки денежных средств в связи с операциями по финансированию:</w:t>
            </w:r>
          </w:p>
          <w:bookmarkEnd w:id="50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приобретение финансовых активов, помимо денежных средств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(07+16)</w:t>
            </w:r>
          </w:p>
          <w:bookmarkEnd w:id="50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(08+09+10+14+15)</w:t>
            </w:r>
          </w:p>
          <w:bookmarkEnd w:id="50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  <w:bookmarkEnd w:id="50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  <w:bookmarkEnd w:id="50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  <w:bookmarkEnd w:id="50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1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других уровней</w:t>
            </w:r>
          </w:p>
          <w:bookmarkEnd w:id="51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лицам-резидентам</w:t>
            </w:r>
          </w:p>
          <w:bookmarkEnd w:id="51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лицам-резидентам</w:t>
            </w:r>
          </w:p>
          <w:bookmarkEnd w:id="51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  <w:bookmarkEnd w:id="51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  <w:bookmarkEnd w:id="51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(17+18+19+22+23)</w:t>
            </w:r>
          </w:p>
          <w:bookmarkEnd w:id="51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  <w:bookmarkEnd w:id="51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  <w:bookmarkEnd w:id="51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  <w:bookmarkEnd w:id="51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2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лицам-нерезидентам</w:t>
            </w:r>
          </w:p>
          <w:bookmarkEnd w:id="52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  <w:bookmarkEnd w:id="52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 другие формы участия в капитале</w:t>
            </w:r>
          </w:p>
          <w:bookmarkEnd w:id="52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  <w:bookmarkEnd w:id="52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Монетарное золото и специальные права заимствования</w:t>
            </w:r>
          </w:p>
          <w:bookmarkEnd w:id="52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Чистое принятие обязательств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(26+34)</w:t>
            </w:r>
          </w:p>
          <w:bookmarkEnd w:id="52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(27+28+29+33)</w:t>
            </w:r>
          </w:p>
          <w:bookmarkEnd w:id="52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  <w:bookmarkEnd w:id="52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  <w:bookmarkEnd w:id="52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  <w:bookmarkEnd w:id="53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3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бюджетов других уровней</w:t>
            </w:r>
          </w:p>
          <w:bookmarkEnd w:id="53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лиц-резидентов</w:t>
            </w:r>
          </w:p>
          <w:bookmarkEnd w:id="53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  <w:bookmarkEnd w:id="53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(35+36+37+40)</w:t>
            </w:r>
          </w:p>
          <w:bookmarkEnd w:id="53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и депозиты</w:t>
            </w:r>
          </w:p>
          <w:bookmarkEnd w:id="53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кроме акций</w:t>
            </w:r>
          </w:p>
          <w:bookmarkEnd w:id="53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 займы</w:t>
            </w:r>
          </w:p>
          <w:bookmarkEnd w:id="53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3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лиц-нерезидентов</w:t>
            </w:r>
          </w:p>
          <w:bookmarkEnd w:id="54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иностранных государств</w:t>
            </w:r>
          </w:p>
          <w:bookmarkEnd w:id="54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</w:t>
            </w:r>
          </w:p>
          <w:bookmarkEnd w:id="54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422"/>
              <w:gridCol w:w="3240"/>
            </w:tblGrid>
            <w:tr>
              <w:trPr>
                <w:trHeight w:val="30" w:hRule="atLeast"/>
              </w:trPr>
              <w:tc>
                <w:tcPr>
                  <w:tcW w:w="54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Таблица 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4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центральных органов управления</w:t>
            </w:r>
          </w:p>
          <w:bookmarkEnd w:id="54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  <w:bookmarkEnd w:id="54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54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4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  <w:bookmarkEnd w:id="54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4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  <w:bookmarkEnd w:id="55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  <w:bookmarkEnd w:id="55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(01-02-05)</w:t>
            </w:r>
          </w:p>
          <w:bookmarkEnd w:id="55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региональных органов управления</w:t>
            </w:r>
          </w:p>
          <w:bookmarkEnd w:id="55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  <w:bookmarkEnd w:id="55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55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  <w:bookmarkEnd w:id="55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(07-08-09)</w:t>
            </w:r>
          </w:p>
          <w:bookmarkEnd w:id="55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местных (муниципальных)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управления</w:t>
            </w:r>
          </w:p>
          <w:bookmarkEnd w:id="55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  <w:bookmarkEnd w:id="55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56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  <w:bookmarkEnd w:id="56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(11-12-13)</w:t>
            </w:r>
          </w:p>
          <w:bookmarkEnd w:id="56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фонда социального обеспечения</w:t>
            </w:r>
          </w:p>
          <w:bookmarkEnd w:id="56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  <w:bookmarkEnd w:id="56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6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(отчисления) на социальные нужды</w:t>
            </w:r>
          </w:p>
          <w:bookmarkEnd w:id="56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56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6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пособия</w:t>
            </w:r>
          </w:p>
          <w:bookmarkEnd w:id="56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57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</w:p>
          <w:bookmarkEnd w:id="57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  <w:bookmarkEnd w:id="57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(15-17-20)</w:t>
            </w:r>
          </w:p>
          <w:bookmarkEnd w:id="57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Фонда обязательного медицинского страхования при Правительстве 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  <w:bookmarkEnd w:id="57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  <w:bookmarkEnd w:id="57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bookmarkEnd w:id="57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нефинансовыми активами</w:t>
            </w:r>
          </w:p>
          <w:bookmarkEnd w:id="57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(профицит)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(22-23-24)</w:t>
            </w:r>
          </w:p>
          <w:bookmarkEnd w:id="57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 случаях, когда данные по методологии МВФ (формат F12.01.01) отличаются от данных по Методике расчета макроэкономических показателей, определяющих устойчивость экономического развития государств-членов Евразийского экономического союза, утвержденной Решением Коллегии Евразийской экономической комиссии от 25 июня 2013 года №144 (в редакции Решения Коллегии Евразийской экономической комиссии от 24 апреля 2017 г. № 39).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Кыргызской Республикой.</w:t>
            </w:r>
          </w:p>
          <w:bookmarkEnd w:id="57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5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5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5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5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5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6"/>
        <w:gridCol w:w="3367"/>
        <w:gridCol w:w="979"/>
        <w:gridCol w:w="24"/>
        <w:gridCol w:w="645"/>
        <w:gridCol w:w="759"/>
      </w:tblGrid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  <w:bookmarkEnd w:id="58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28.01.02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  <w:bookmarkEnd w:id="58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  <w:bookmarkEnd w:id="58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 день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  <w:bookmarkEnd w:id="58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58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  <w:bookmarkEnd w:id="59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деятельность</w:t>
            </w:r>
          </w:p>
          <w:bookmarkEnd w:id="5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измерения 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9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аудиторских организаций</w:t>
            </w:r>
          </w:p>
          <w:bookmarkEnd w:id="59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на конец периода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услуг, оказанных аудиторскими организациями</w:t>
            </w:r>
          </w:p>
          <w:bookmarkEnd w:id="59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9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аудита</w:t>
            </w:r>
          </w:p>
          <w:bookmarkEnd w:id="59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аудиту и прочие услуги</w:t>
            </w:r>
          </w:p>
          <w:bookmarkEnd w:id="59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аудиторов – индивидуальных предпринимателей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9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на конец периода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услуг, оказанных аудиторами – индивидуальными предпринимателями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bookmarkEnd w:id="60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0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аудита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bookmarkEnd w:id="60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аудиту и прочие услуги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bookmarkEnd w:id="60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национальной валюты за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аудиторов, имеющих квалификационный аттестат (свидетельство)</w:t>
            </w:r>
          </w:p>
          <w:bookmarkEnd w:id="60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на конец периода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аудиторских заключений</w:t>
            </w:r>
          </w:p>
          <w:bookmarkEnd w:id="60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за отчетный период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_____________________</w:t>
            </w:r>
          </w:p>
          <w:bookmarkEnd w:id="60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Республике Беларусь и Российской Федерации предоставляется по итогам за год на 120 день, по Кыргызской Республике по итогам за год на 180 день.</w:t>
            </w:r>
          </w:p>
          <w:bookmarkEnd w:id="6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отсутствия данных указать причину:</w:t>
            </w:r>
          </w:p>
          <w:bookmarkEnd w:id="6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отсутствует явление;</w:t>
            </w:r>
          </w:p>
          <w:bookmarkEnd w:id="60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отсутствуют данные.</w:t>
            </w:r>
          </w:p>
          <w:bookmarkEnd w:id="61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уполномоченного органа</w:t>
            </w:r>
          </w:p>
          <w:bookmarkEnd w:id="6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  <w:bookmarkEnd w:id="6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6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6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  <w:bookmarkEnd w:id="6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