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4e080" w14:textId="bf4e0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пункта 3 Решения Коллегии Евразийской экономической комиссии от 5 июля 2012 г. № 200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19 декабря 2017 года № 184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5 июля 2012 г. № 200 "О Консультативном комитете по конкуренции и антимонопольному регулированию, ценовому регулированию и государственным (муниципальным) закупкам".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опубликования.  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