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606df" w14:textId="a7606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состав Консультативного комитета по нефти и газу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18 июля 2017 года № 84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1. Внести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по нефти и газу, утвержденный распоряжением Коллегии Евразийской экономической комиссии от 24 февраля 2015 г. № 10, следующие изменения: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а) включить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следующих лиц: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Республики Армения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884"/>
        <w:gridCol w:w="777"/>
        <w:gridCol w:w="9639"/>
      </w:tblGrid>
      <w:tr>
        <w:trPr>
          <w:trHeight w:val="30" w:hRule="atLeast"/>
        </w:trPr>
        <w:tc>
          <w:tcPr>
            <w:tcW w:w="18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Акопян Ашот Робертович </w:t>
            </w:r>
          </w:p>
          <w:bookmarkEnd w:id="3"/>
        </w:tc>
        <w:tc>
          <w:tcPr>
            <w:tcW w:w="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96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генерального директора – главный инженер закрытого акционерного общества "Газпром Армения"</w:t>
            </w:r>
          </w:p>
        </w:tc>
      </w:tr>
      <w:tr>
        <w:trPr>
          <w:trHeight w:val="30" w:hRule="atLeast"/>
        </w:trPr>
        <w:tc>
          <w:tcPr>
            <w:tcW w:w="18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Арутюнян Айк Арзуманович</w:t>
            </w:r>
          </w:p>
          <w:bookmarkEnd w:id="4"/>
        </w:tc>
        <w:tc>
          <w:tcPr>
            <w:tcW w:w="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96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энергетических инфраструктур и природных ресурсов Республики Армения</w:t>
            </w:r>
          </w:p>
        </w:tc>
      </w:tr>
      <w:tr>
        <w:trPr>
          <w:trHeight w:val="30" w:hRule="atLeast"/>
        </w:trPr>
        <w:tc>
          <w:tcPr>
            <w:tcW w:w="18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Бадалян Гайк Гарникович</w:t>
            </w:r>
          </w:p>
          <w:bookmarkEnd w:id="5"/>
        </w:tc>
        <w:tc>
          <w:tcPr>
            <w:tcW w:w="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96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энергетики Министерства энергетических инфраструктур и природных ресурсов Республики Армения</w:t>
            </w:r>
          </w:p>
        </w:tc>
      </w:tr>
      <w:tr>
        <w:trPr>
          <w:trHeight w:val="30" w:hRule="atLeast"/>
        </w:trPr>
        <w:tc>
          <w:tcPr>
            <w:tcW w:w="18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Мовсесян Карен Юрикович</w:t>
            </w:r>
          </w:p>
          <w:bookmarkEnd w:id="6"/>
        </w:tc>
        <w:tc>
          <w:tcPr>
            <w:tcW w:w="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96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генерального директора по экономике и финансам закрытого акционерного общества "Газпром Армения"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От Российской Федерации</w:t>
            </w:r>
          </w:p>
          <w:bookmarkEnd w:id="7"/>
        </w:tc>
      </w:tr>
      <w:tr>
        <w:trPr>
          <w:trHeight w:val="30" w:hRule="atLeast"/>
        </w:trPr>
        <w:tc>
          <w:tcPr>
            <w:tcW w:w="18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Гладков Александр Алексеевич</w:t>
            </w:r>
          </w:p>
          <w:bookmarkEnd w:id="8"/>
        </w:tc>
        <w:tc>
          <w:tcPr>
            <w:tcW w:w="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96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добычи и транспортировки нефти и газа Министерства энергетики Российской Федерации</w:t>
            </w:r>
          </w:p>
        </w:tc>
      </w:tr>
      <w:tr>
        <w:trPr>
          <w:trHeight w:val="30" w:hRule="atLeast"/>
        </w:trPr>
        <w:tc>
          <w:tcPr>
            <w:tcW w:w="18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 Максим Андреевич</w:t>
            </w:r>
          </w:p>
          <w:bookmarkEnd w:id="9"/>
        </w:tc>
        <w:tc>
          <w:tcPr>
            <w:tcW w:w="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96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переработки нефти и газа Министерства энергетики Российской Федерации</w:t>
            </w:r>
          </w:p>
        </w:tc>
      </w:tr>
      <w:tr>
        <w:trPr>
          <w:trHeight w:val="30" w:hRule="atLeast"/>
        </w:trPr>
        <w:tc>
          <w:tcPr>
            <w:tcW w:w="18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Сысоева Анна Алексеевна</w:t>
            </w:r>
          </w:p>
          <w:bookmarkEnd w:id="10"/>
        </w:tc>
        <w:tc>
          <w:tcPr>
            <w:tcW w:w="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96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экономического сотрудничества со странами СНГ и развития евразийской интеграции Министерства экономического развития Российской Федерации</w:t>
            </w:r>
          </w:p>
        </w:tc>
      </w:tr>
      <w:tr>
        <w:trPr>
          <w:trHeight w:val="30" w:hRule="atLeast"/>
        </w:trPr>
        <w:tc>
          <w:tcPr>
            <w:tcW w:w="18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Тимофеев Дмитрий Вячеславович </w:t>
            </w:r>
          </w:p>
          <w:bookmarkEnd w:id="11"/>
        </w:tc>
        <w:tc>
          <w:tcPr>
            <w:tcW w:w="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96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бюджетной политики и стратегического планирования Министерства финансов Российской Федерации;</w:t>
            </w:r>
          </w:p>
        </w:tc>
      </w:tr>
    </w:tbl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б) указать новую должность члена Консультативного комитета: 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140"/>
        <w:gridCol w:w="1294"/>
        <w:gridCol w:w="7866"/>
      </w:tblGrid>
      <w:tr>
        <w:trPr>
          <w:trHeight w:val="30" w:hRule="atLeast"/>
        </w:trPr>
        <w:tc>
          <w:tcPr>
            <w:tcW w:w="3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Лебединская Елена Викторовна </w:t>
            </w:r>
          </w:p>
          <w:bookmarkEnd w:id="13"/>
        </w:tc>
        <w:tc>
          <w:tcPr>
            <w:tcW w:w="12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7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доходов Министерства финансов Российской Федерации;</w:t>
            </w:r>
          </w:p>
        </w:tc>
      </w:tr>
    </w:tbl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в) исключить из </w:t>
      </w:r>
      <w:r>
        <w:rPr>
          <w:rFonts w:ascii="Times New Roman"/>
          <w:b w:val="false"/>
          <w:i w:val="false"/>
          <w:color w:val="000000"/>
          <w:sz w:val="28"/>
        </w:rPr>
        <w:t>состава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Бадаляна А.Г., Исаяна И.Г., Тадевосяна Г.Х., Афоняшина А.А., Галкина И.Б., Грязнова М.Б. и Турыгина С.А.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 Настоящее распоряжение вступает в силу с даты его опубликования на официальном сайте Евразийского экономического союза. 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Врио Председателя Коллегии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Минасян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