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cb731" w14:textId="5ccb7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Единый перечень продукции, подлежащей обязательному подтверждению соответствия с выдачей сертификатов соответствия и деклараций о соответствии по единой форме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15 сентября 2017 года № 84.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техническом регулировании в рамках Евразийского экономического союза (приложение № 9 к Договору о Евразийском экономическом союзе от 29 мая 2014 года) и </w:t>
      </w:r>
      <w:r>
        <w:rPr>
          <w:rFonts w:ascii="Times New Roman"/>
          <w:b w:val="false"/>
          <w:i w:val="false"/>
          <w:color w:val="000000"/>
          <w:sz w:val="28"/>
        </w:rPr>
        <w:t>пунктом 34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1 к Регламенту работы Евразийской экономической комиссии, утвержденному Решением Высшего Евразийского экономического совета от 23 декабря 2014 г. № 98,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Главу 22 Единого </w:t>
      </w:r>
      <w:r>
        <w:rPr>
          <w:rFonts w:ascii="Times New Roman"/>
          <w:b w:val="false"/>
          <w:i w:val="false"/>
          <w:color w:val="000000"/>
          <w:sz w:val="28"/>
        </w:rPr>
        <w:t>перечня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продукции, подлежащей обязательному подтверждению соответствия с выдачей сертификатов соответствия и деклараций о соответствии по единой форме, утвержденного Решением Комиссии Таможенного союза от 7 апреля 2011 г. № 620, исключить.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      Решение вступает в силу по истечении 30 календарных дней с даты его официального опубликования, но не ранее даты вступления в силу технического регламента Евразийского экономического союза "О безопасности рыбы и рыбной продукции" (ТР ЕАЭС 040/2016).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Члены Совета Евразийской экономической комиссии: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 Армения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В. Габриелян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 Беларусь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В. Матюшевский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 Казахстан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А. Мамин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Кыргызской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Т. Абдыгулов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Российской Федерации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