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7bad" w14:textId="2a17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актах Евразийской экономической комиссии по вопросам регулирования общих рынков лекарственных средств и медицинских изделий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17 мая 2017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 части формирования единого рынка товаров в рамках Евразийского экономического союза, Соглашения о единых принципах и правилах обращения лекарственных средств в рамках Евразийского экономического союза от 23 декабря 2014 года 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в части формирования общих рынков лекарственных средств и медицинских изделий в рамках Евразийского экономического союза,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 года) и принимая во внимание заинтересованность государств – членов Евразийского экономического союза в создании условий для обеспечения гарантий безопасности, эффективности и качества лекарственных средств и медицинских изделий для жизни и здоровья людей, охраны окружающей среды, жизни и здоровья животных и растений, предупреждения действий, вводящих в заблуждение потребителей: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Коллегии Евразийской экономической комиссии совместно с уполномоченными органами государств – членов Евразийского экономического союза обеспечить подготовку и принятие в 2017 – 2019 годах актов по вопросам регулирования общих рынков лекарственных средств и медицинских изделий в рамках Евразийского экономического союза по перечню согласно приложению.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Совета Евразийской экономической комиссии: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2017 г. № 15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актов Евразийской экономической комиссии по вопросам регулирования общих рынков лекарственных средств и медицинских изделий в рамках Евразийского экономического союза на 2017 – 2019 годы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6"/>
        <w:gridCol w:w="45"/>
        <w:gridCol w:w="562"/>
        <w:gridCol w:w="563"/>
        <w:gridCol w:w="4"/>
      </w:tblGrid>
      <w:tr>
        <w:trPr>
          <w:trHeight w:val="30" w:hRule="atLeast"/>
        </w:trPr>
        <w:tc>
          <w:tcPr>
            <w:tcW w:w="1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акта Евразийской экономической комиссии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Проект решения Евразийской экономической комиссии (далее – Комиссия) о руководстве по выбору требований спецификаций к родственным примесям в антибиотиках </w:t>
            </w:r>
          </w:p>
          <w:bookmarkEnd w:id="7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Комиссии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Проект решения Комиссии о руководстве по валидации аналитических методик </w:t>
            </w:r>
          </w:p>
          <w:bookmarkEnd w:id="8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Проект решения Комиссии о требованиях к исследованию стабильности лекарственных препаратов и фармацевтических субстанций </w:t>
            </w:r>
          </w:p>
          <w:bookmarkEnd w:id="9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Проект решения Комиссии о правилах по изучению примесей в лекарственных средствах и установлению требований к ним в спецификациях </w:t>
            </w:r>
          </w:p>
          <w:bookmarkEnd w:id="10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Проект решения Комиссии о руководстве по установлению допустимых пределов воздействия на здоровье человека с целью определения рисков при производстве различных лекарственных средств на одном производственном участке</w:t>
            </w:r>
          </w:p>
          <w:bookmarkEnd w:id="11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Проект решения Комиссии о руководстве по подготовке нормативного документа по качеству лекарственных средств</w:t>
            </w:r>
          </w:p>
          <w:bookmarkEnd w:id="12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Проект решения Комиссии о правилах надлежащей практики выращивания, сбора, хранения лекарственного растительного сырья (GACP)</w:t>
            </w:r>
          </w:p>
          <w:bookmarkEnd w:id="13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Проект решения Комиссии о требованиях к исследованию стабильности препаратов из лекарственного растительного сырья</w:t>
            </w:r>
          </w:p>
          <w:bookmarkEnd w:id="14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Проект решения Комиссии о руководстве по указанию содержания действующих веществ или извлечений из лекарственного растительного сырья в маркировке лекарственных препаратов и инструкциях по медицинскому применению</w:t>
            </w:r>
          </w:p>
          <w:bookmarkEnd w:id="15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Проект решения Комиссии о руководстве по содержанию досье исследуемого препарата, подаваемого для назначения клинических исследований, и репортированию в рамках проведения клинических исследований</w:t>
            </w:r>
          </w:p>
          <w:bookmarkEnd w:id="16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Проект решения Комиссии о правилах выдачи разрешений на проведение клинических исследований</w:t>
            </w:r>
          </w:p>
          <w:bookmarkEnd w:id="17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Проект решения Комиссии о руководстве по проведению исследований лекарственных средств у доношенных и недоношенных новорожденных</w:t>
            </w:r>
          </w:p>
          <w:bookmarkEnd w:id="18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Проект решения Комиссии о руководстве по определению возможности использования лекарственной формы в педиатрической практике или на ограниченной части педиатрической популяции</w:t>
            </w:r>
          </w:p>
          <w:bookmarkEnd w:id="19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Проект решения Комиссии о руководствах по фармакокинетическому и клиническому изучению биоэквивалентности лекарственных препаратов с модифицированным высвобождением, биоэквивалентности липосомальных препаратов, биоэквивалентности кортикостероидов для местного применения в дерматологии</w:t>
            </w:r>
          </w:p>
          <w:bookmarkEnd w:id="20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Проект решения Комиссии о руководстве по доклиническим исследованиям безопасности в целях проведения клинических исследований и регистрации лекарственных препаратов</w:t>
            </w:r>
          </w:p>
          <w:bookmarkEnd w:id="21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Проект решения Комиссии о руководстве по подбору дозы лекарственных препаратов</w:t>
            </w:r>
          </w:p>
          <w:bookmarkEnd w:id="22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Проект решения Комиссии о руководстве по клиническому изучению лекарственных препаратов в детской популяции</w:t>
            </w:r>
          </w:p>
          <w:bookmarkEnd w:id="23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Проект решения Комиссии о правилах проведения инспектирования на соответствие требованиям Правил надлежащей клинической практики Евразийского экономического союза</w:t>
            </w:r>
          </w:p>
          <w:bookmarkEnd w:id="24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Проект решения Комиссии о правилах проведения инспектирования на соответствие требованиям Правил надлежащей практики фармаконадзора Евразийского экономического союза</w:t>
            </w:r>
          </w:p>
          <w:bookmarkEnd w:id="25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Проект решения Комиссии о требованиях по процедуре проведения инспекции системы фармаконадзора держателя регистрационного удостоверения</w:t>
            </w:r>
          </w:p>
          <w:bookmarkEnd w:id="26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Проект решения Комиссии о критериях по включению в одно регистрационное удостоверение нескольких модификаций медицинского изделия, относящихся к одному виду медицинского изделия в соответствии с применяемой в Евразийском экономическом союзе номенклатурой медицинских изделий</w:t>
            </w:r>
          </w:p>
          <w:bookmarkEnd w:id="27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Проект решения Комиссии об отнесении продукции к медицинским изделиям</w:t>
            </w:r>
          </w:p>
          <w:bookmarkEnd w:id="28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Проект решения Комиссии о критериях по разграничению элементов медицинского изделия, являющихся составными частями медицинского изделия, принадлежностей и комплектующих к медицинскому изделию в целях регистрации медицинского изделия</w:t>
            </w:r>
          </w:p>
          <w:bookmarkEnd w:id="29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Проект решения Комиссии о требованиях к организациям, имеющим право проводить инспектирование производства медицинских изделий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применения, а также порядок оценки соответствия уполномоченных организаций этим требованиям</w:t>
            </w:r>
          </w:p>
          <w:bookmarkEnd w:id="30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Проект решения Комиссии о требованиях, предъявляемых к инспекторам, осуществляющим инспектирование производства медицинских изделий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применения, и порядке установления соответствия инспекторов этим требованиям</w:t>
            </w:r>
          </w:p>
          <w:bookmarkEnd w:id="31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