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6d8ab" w14:textId="ff6d8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выставочного форума "Евразийская неделя" в 2018 - 2020 годах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25 октября 2017 года № 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статьи 41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Евразийского межправительственного совета от 29 мая 2015 г. № 2 "О мерах, направленных на развитие экспорта", а также с учетом предложений государств - членов Евразийского экономического союза: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Провести выставочный форум "Евразийская неделя" в 2018 году - в Республике Армения, в 2019 году - в Кыргызской Республике, в 2020 году - в Республике Беларусь.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Евразийского межправительственного совета: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  <w:bookmarkEnd w:id="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