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1045" w14:textId="0e81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структур и форматов предварительной информации о товарах, ввозимых на таможенную территорию Евразийского экономического союза железнодорожным и воздушным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16 января 2017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1 апреля 2017 г. применять структуру и формат предварительной информации о товарах, ввозимых на таможенную территорию Евразийского экономического союза железнодорожным транспортом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10 ноября 2015 г. № 27 «Об электронном взаимодействии при представлении предварительной информации о товарах, ввозимых на таможенную территорию Евразийского экономического союза железнодорожным транспортом»), и структуру и формат предварительной информации о товарах, ввозимых на таможенную территорию Евразийского экономического союза воздушным транспортом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апреля 2016 г. № 5 «Об электронном взаимодействии при представлении предварительной информации о товарах, ввозимых на таможенную территорию Евразийского экономического союза воздушным транспортом»), с учетом изменений согласно приложению.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Т. Саркисян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2017 г. № 1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вносимые в структуры и форматы предварительной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информации о товарах, ввозимых на таможенную территорию 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Евразийского экономического союза железнодорожным и воздушным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транспортом 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структуре и формате предварительной информации о товарах, ввозимых на таможенную территорию Евразийского экономического союза железнодорожным транспортом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10 ноября 2015 г. № 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Перечень электронных форм документов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4476"/>
        <w:gridCol w:w="2497"/>
        <w:gridCol w:w="5638"/>
      </w:tblGrid>
      <w:tr>
        <w:trPr>
          <w:trHeight w:val="5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документа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документа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XML-документ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 имен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38"/>
        <w:gridCol w:w="1495"/>
        <w:gridCol w:w="2566"/>
        <w:gridCol w:w="8601"/>
      </w:tblGrid>
      <w:tr>
        <w:trPr>
          <w:trHeight w:val="870" w:hRule="atLeast"/>
        </w:trPr>
        <w:tc>
          <w:tcPr>
            <w:tcW w:w="1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1006209E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Предварительная информация о товарах, ввозимых на таможенную территорию Евразийского экономического союза железнодорожным транспортом </w:t>
            </w:r>
          </w:p>
        </w:tc>
        <w:tc>
          <w:tcPr>
            <w:tcW w:w="2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PIRWInformationCU </w:t>
            </w:r>
          </w:p>
        </w:tc>
        <w:tc>
          <w:tcPr>
            <w:tcW w:w="8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urn:customs.ru:Information:CustomsDocuments:PIRWInformationCU:5.12.0»; 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Предварительная информация о товарах, ввозимых на таможенную территорию Евразийского экономического союза железнодорожным транспортом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Пространство имен: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urn:customs.ru:Information:CustomsDocuments:PIRWInformationCU:5.12.0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Префикс пространства имен: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PIRWCU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Версия: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5.12.0.0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Импортируемые пространства имен: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cat_ru: urn:customs.ru:CommonAggregateTypes:5.10.0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clt_ru: urn:customs.ru:CommonLeafTypes:5.10.0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urn:customs.ru:CUESADCommonAggregateTypesCust:5.12.0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cltESAD_cu: urn:customs.ru:CUESADCommonLeafTypes:5.12.0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CategoryCust: urn:customs.ru:Categories:3.0.0».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структуре и формате предварительной информации о товарах, ввозимых на таможенную территорию Евразийского экономического союза воздушным транспортом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апреля 2016 г. №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Перечень электронных форм документов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5384"/>
        <w:gridCol w:w="2675"/>
        <w:gridCol w:w="4285"/>
      </w:tblGrid>
      <w:tr>
        <w:trPr>
          <w:trHeight w:val="555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документа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документа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XML-документ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 имен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50"/>
        <w:gridCol w:w="1601"/>
        <w:gridCol w:w="2522"/>
        <w:gridCol w:w="8527"/>
      </w:tblGrid>
      <w:tr>
        <w:trPr>
          <w:trHeight w:val="87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3006801E</w:t>
            </w:r>
          </w:p>
        </w:tc>
        <w:tc>
          <w:tcPr>
            <w:tcW w:w="1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воздушным транспортом</w:t>
            </w:r>
          </w:p>
        </w:tc>
        <w:tc>
          <w:tcPr>
            <w:tcW w:w="2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PIAirInformationCU</w:t>
            </w:r>
          </w:p>
        </w:tc>
        <w:tc>
          <w:tcPr>
            <w:tcW w:w="8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urn:customs.ru:Information:CustomsDocuments:PIAirInformationCU:5.12.0»;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Предварительная информация о товарах, ввозимых на таможенную территорию Евразийского экономического союза воздушным транспортом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Пространство имен: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urn:customs.ru:Information:CustomsDocuments:PIAirInformationCU:5.12.0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Префикс пространства имен: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Версия: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5.12.0.0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Импортируемые пространства имен: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CategoryCust: urn:customs.ru:Categories:3.0.0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clt_ru: urn:customs.ru:CommonLeafTypes:5.10.0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cat_ru: urn:customs.ru:CommonAggregateTypes:5.10.0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cltESAD_cu: urn:customs.ru:CUESADCommonLeafTypes:5.12.0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urn:customs.ru:CUESADCommonAggregateTypesCust:5.12.0».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