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934a" w14:textId="7189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электронном взаимодействии при представлении электронного вида таможенного приходного ордера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24 апреля 2017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в целях: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обеспечения реализации полномочий, предусмотренных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создания равных условий для хозяйствующих субъектов и физических лиц по представлению сведений государственным органам государств – членов Евразийского экономического союза, уполномоченным в сфере таможенного дела,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согласованного развития электронного взаимодействия между государственными органами государств – членов Евразийского экономического союза, уполномоченными в сфере таможенного дела, хозяйствующими субъектами и физическими лицами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по истечении 90 календарных дней с даты опубликования настоящей Рекомендации на официальном сайте Евразийского экономического союза при электронном взаимодействии между государственными органами государств – членов Евразийского экономического союза, уполномоченными в сфере таможенного дела, хозяйствующими субъектами и физическими лицами применять электронный вид таможенного приходного ордера в соответствии с описанием формата и структуры согласно приложению.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г. № 9.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формата и структуры электронного вида таможенного приходного ордера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Настоящее Описание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и применения таможенного приходного ордера, утвержденным Решением Комиссии Таможенного союза от 18 июня 2010 г. № 288, определяет требования к формату и структуре электронного вида таможенного приходного ордера и правила заполнения и (или) контроля заполнения отдельных реквизитов структуры.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Понятия, используемые в настоящем Описании,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Сокращения, используемые в настоящем Описании, означают следующее: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"XML" – рекомендованный Консорциумом Всемирной паутины (W3C) расширяемый язык разметки;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"государство-член" – государство, являющееся членом Евразийского экономического союза;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"ПТС (ПШТС)" – паспорт транспортного средства (паспорт шасси транспортного средства);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"ТН ВЭД ЕАЭС" – единая Товарная номенклатура внешнеэкономической деятельности Евразийского экономического союза;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"ТПО" – таможенный приходный ордер.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Электронный вид таможенного приходного ордера формируется в соответствии со структурой, определяемой настоящим Описанием (далее – структура таможенного приходного ордера), в XML-формате с учетом требований следующих стандартов: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"Extensible Markup Language (XML) 1.0 (Fouth Edition)" – опубликован в информационно-телекоммуникационной сети "Интернет" по адресу: http://www.w3.org/TR/REC-xml;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"Namespaces in XML" – опубликован в информационно-телекоммуникационной сети "Интернет" по адресу: http://www.w3.org/TR/REC-xml-names;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"XML Schema Part 1: Structures" и "XML Schema Part 2: Datatypes" – опубликованы в информационно-телекоммуникационной сети "Интернет" по адресам: http://www.w3.org/TR/xmlschema-1/ и http://www.w3.org/TR/xmlschema-2/.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Таможенный приходный ордер, сформированный в соответствии с настоящим Описанием, может быть оформлен как электронный документ, подписанный электронной цифровой подписью (электронной подписью).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целей трансграничного обмена таможенный приходный ордер формируется и подписывается электронной цифровой подписью (электронной подписью)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 Структура таможенного приходного ордера приводится в табличной форме с указанием полного реквизитного состава с учетом уровней иерархии вплоть до простых (атомарных) реквизитов.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 В таблице формируются следующие поля (графы):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"имя реквизита" – устоявшееся или официальное словесное обозначение реквизита с указанием иерархического номера реквизита;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"описание реквизита" – текст, поясняющий смысл (семантику) реквизита;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"идентификатор" – идентификатор элемента данных в модели данных, соответствующего реквизиту;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"тип данных" – словесное описание возможных значений реквизита;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"мн." – множественность реквизитов (обязательность (опциональность) и количество возможных повторений реквизита).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 Для указания множественности реквизитов структуры таможенного приходного ордера используются следующие обозначения: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1 – реквизит обязателен, повторения не допускаются;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n – реквизит обязателен, должен повторяться n раз (n &gt; 1);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1..* – реквизит обязателен, может повторяться без ограничений;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n..* – реквизит обязателен, должен повторяться не менее n раз (n &gt; 1);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n..m – реквизит обязателен, должен повторяться не менее n раз и не более m раз (n &gt; 1, m &gt; n);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0..1 – реквизит опционален, повторения не допускаются;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0..* – реквизит опционален, может повторяться без ограничений;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0..m – реквизит опционален, может повторяться не более m раз (m &gt; 1).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 Описание структуры таможенного приходного ордера приведено в таблице 1.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таможенного приходного ордера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1975"/>
        <w:gridCol w:w="9793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приходный ордер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R.024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приходный ордер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 пространства имен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urn:EEC:R:024:CustomsReceipt:v1.0.0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Корневой элемент XML-документа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CustomsReceipt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файла XML-схемы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EEC_R_024_CustomsReceipt_v1.0.0.xsd</w:t>
            </w: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Импортируемые пространства имен приведены в таблице 2.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0330"/>
        <w:gridCol w:w="1482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0"/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urn:EEC:M:CA:ComplexDataObjects:vX.X.X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urn:EEC:M:CA:SimpleDataObjects:vX.X.X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Символы "X.X.X" и "Y.Y.Y" в импортируемых пространствах имен соответствуют номерам версий составных частей общей модели данных, использованной при разработке структуры таможенного приходного ордера.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Реквизитный состав структуры таможенного приходного ордера (R.024) приведен в таблице 3. 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3 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таможенного приходного ордера (R.024)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3"/>
        <w:gridCol w:w="54"/>
        <w:gridCol w:w="59"/>
        <w:gridCol w:w="71"/>
        <w:gridCol w:w="4639"/>
        <w:gridCol w:w="374"/>
        <w:gridCol w:w="2117"/>
        <w:gridCol w:w="8847"/>
        <w:gridCol w:w="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реквизита </w:t>
            </w:r>
          </w:p>
          <w:bookmarkEnd w:id="5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реквизита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Идентификатор 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данных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(csdo:EDocCode)</w:t>
            </w:r>
          </w:p>
          <w:bookmarkEnd w:id="6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csdo:EDocCodeType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6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(csdo:EDocRefId)</w:t>
            </w:r>
          </w:p>
          <w:bookmarkEnd w:id="6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csdo:UniversallyUniqueIdType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(csdo:EDocDateTime)</w:t>
            </w:r>
          </w:p>
          <w:bookmarkEnd w:id="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bdt:DateTimeType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5. Тип таможенного приходного ордера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(cacdo:CRTypeDetails)</w:t>
            </w:r>
          </w:p>
          <w:bookmarkEnd w:id="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таможенного приходного ордера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M.CA.CDE.00013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cacdo:CRTypeDetailsType (M.CA.CDT.00013)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5.1. ТПО. Код цели перемещения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(casdo:CRPurposeCode)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буквенный код цели перемещения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casdo:Code2CodeType (M.CA.SDT.00021)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5.2. ТПО. Код способа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(casdo:CRObjectCode)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двузначный буквенный код способа перемещения товаров ТПО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M.CA.SDE.00059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casdo:Code2CodeType (M.CA.SDT.00021)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(csdo:UnifiedTransportMode‌Code)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 (атрибут codeListId)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6. Справочный номер таможенного приходного ордера (cacdo:CustomsReceiptIdDetails)</w:t>
            </w:r>
          </w:p>
          <w:bookmarkEnd w:id="7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справочном номере таможенного приходного ордера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M.CA.CDE.00037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cacdo:CustomsReceiptIdDetails‌Type (M.CA.CDT.00029)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6.1. Код таможенного органа (casdo:CustomsOfficeCode)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casdo:CustomsOfficeCodeType (M.CA.SDT.00025)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таможенных органов государств – членов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 документа (csdo:DocCreationDate)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 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6.3. Регистрационный номер таможенного приходного ордера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(casdo:CustomsReceiptDocId)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(или) типографский номер таможенного приходного ордера, либо порядковый 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casdo:CustomsReceiptDocIdType (M.CA.SDT.00124)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7. Количество добавочных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(casdo:AddPageQuantity)</w:t>
            </w:r>
          </w:p>
          <w:bookmarkEnd w:id="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добавочных листов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csdo:Quantity6Type (M.SDT.00106)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  <w:bookmarkEnd w:id="7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8. Сведения о плательщике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(cacdo:CRPayerDetails)</w:t>
            </w:r>
          </w:p>
          <w:bookmarkEnd w:id="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cacdo:CRSubjectDetailsType (M.CA.CDT.00049)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1..2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8.1. Признак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(casdo:PersonIndicator)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сведений физическому лицу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8.2. Признак фактического плательщика (casdo:CRFactPayerIndicator)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сведений к фактическому плательщику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bdt:IndicatorType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(csdo:UnifiedCountryCode)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государственной регистрации юридического лица либо гражданства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csdo:UnifiedCountryCodeType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(классификатора)".Шаблон: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 (атрибут codeListId)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csdo:ReferenceDataIdType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8.4. Наименование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8.5. Краткое 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(csdo:BusinessEntityBriefName)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csdo:Name120Type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csdo:UnifiedCode20Type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(csdo:BusinessEntityTypeName)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субъект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csdo:Name300Type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(csdo:BusinessEntityId)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csdo:BusinessEntityIdType (M.SDT.00157)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csdo:BusinessEntityIdKindIdType (M.SDT.00158)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(csdo:UniqueCustomsNumberId)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субъекта, предназначенный для целей таможенного контроля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csdo:UniqueCustomsNumberIdType (M.SDT.00089)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(csdo:TaxpayerId)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csdo:TaxpayerIdType (M.SDT.00025)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(csdo:TaxRegistrationReason‌Code)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csdo:TaxRegistrationReasonCodeType (M.SDT.00030)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хозяйствующего субъекта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8.12.3. Идентификатор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8.13. ТПО.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(cacdo:‌CRSubject‌Address‌Details)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адресе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M.CA.CDE.00055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cacdo:‌CRSubject‌Address‌Details‌Type (M.CA.CDT.00048)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адресов.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8.13.13. Адрес в текстовой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(csdo:‌Address‌Text)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csdo:‌Text1000‌Type (M.SDT.00071)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из классификатора,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8.14.7. Идентификатор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9. Сведения о валюте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(cacdo:‌CRCurrency‌Details)</w:t>
            </w:r>
          </w:p>
          <w:bookmarkEnd w:id="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валюте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M.CA.CDE.00063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cacdo:‌CRCurrency‌Details‌Type (M.CA.CDT.00063)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9.1. Наименование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(casdo:‌Currency‌Name)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9.2. Буквенный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буквенное обозначение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csdo:‌Unified‌Currency‌Code‌Type (M.SDT.00124)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9.3. Цифровой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цифровое обозначение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цифрового кода из классификатора валют, определенного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9.4. Курс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указано 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9.5. Дата применения курса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курса валюты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M.CA.SDE.00335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10. ТПО. Дополнительная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(cacdo:‌CRAdditional‌Information‌Details)</w:t>
            </w:r>
          </w:p>
          <w:bookmarkEnd w:id="7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Сведения о представленных документах и дополнительная информация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cacdo:‌CRAdditional‌Information‌Details‌Type (M.CA.CDT.00256)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10.1. ТПО. Признак наличия 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(casdo:‌CRTax‌Allowance‌Code)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Признак наличия льготы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10.2. ТПО. Представленный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(cacdo:‌CRPresented‌Doc‌Details)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Сведения о представленном документе.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cacdo:‌CADoc‌Details‌Type (M.CA.CDT.00324)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10.2.5. Код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10.2.6. Идентификатор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(csdo:‌Authority‌V2‌Id)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csdo:‌Unified‌Id20‌Type (M.SDT.00152)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методом идентификации, определенного атрибутом "Метод идентификации".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scheme‌Id)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метода идентификации объектов, в соответствии с которым указан идентификатор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10.3. ТПО. Предшествующие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(cacdo:‌CRPrevious‌Doc‌Doc‌Details)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детальная информация о ранее оформленных документах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cacdo:‌CRPrevious‌Doc‌Details‌Type (M.CA.CDT.00257)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10.3.1. Трехсимвольный цифровой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(casdo:‌Country‌N3‌Code)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цифровое обозначение страны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casdo:‌Country‌N3‌Code‌Type (M.CA.SDT.00006)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10.3.2. ТПО. Тип предшествующего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(casdo:‌CRPrevious‌Customs‌Doc‌Code)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ранее оформленного таможенного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10.3.3. Справочный номер таможенного приходного ордера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(cacdo:‌Customs‌Receipt‌Id‌Details)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справочном номере таможенного приходного ордера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M.CA.CDE.00037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cacdo:‌Customs‌Receipt‌Id‌Details‌Type (M.CA.CDT.00029)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(casdo:‌Customs‌Office‌Code)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casdo:‌Customs‌Office‌Code‌Type (M.CA.SDT.00025)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таможенных органов государств – членов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*.3. Регистрационный номер таможенного приходного ордера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(casdo:‌Customs‌Receipt‌Doc‌Id)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(или) типографский номер таможенного приходного ордера, либо порядковый 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casdo:‌Customs‌Receipt‌Doc‌Id‌Type (M.CA.SDT.00124)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10.3.4. Регистрационный номер таможенной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(cacdo:‌Customs‌Declaration‌Id‌Details)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таможенной декларации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cacdo:‌Customs‌Document‌Id‌Details‌Type (M.CA.CDT.00258)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(casdo:‌Customs‌Office‌Code)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casdo:‌Customs‌Office‌Code‌Type (M.CA.SDT.00025)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таможенных органов государств – членов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*.3. Порядковый 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таможенного документа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10.4. Дата предыдущего ввоза товаров (транспортных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(casdo:‌Previous‌Moving‌Date)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предыдущего ввоза товаров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10.5. Иные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(csdo:‌Additional‌Info‌Text)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относящаяся к описываемому объекту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11. ТПО. Общие сведения о товарах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(cacdo:‌CRCommon‌Goods‌Info‌Details)</w:t>
            </w:r>
          </w:p>
          <w:bookmarkEnd w:id="7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Общие сведения о товарах (для Российской Федерации –общие сведения о товарах или услугах)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cacdo:‌CRCommon‌Goods‌Info‌Details‌Type (M.CA.CDT.00076)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11.1. Общий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(casdo:‌Total‌Mass‌Measure)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11.2.  Стоимость товаров или услуг (casdo:‌Goods‌Cost‌Amount)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товаров (для Российской Федерации – общая стоимость товаров или услуг)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12. ТПО. Описание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(cacdo:‌CRGoods‌Info‌Details)</w:t>
            </w:r>
          </w:p>
          <w:bookmarkEnd w:id="8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Информация о товаре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cacdo:‌CRGoods‌Info‌Detail‌Type (M.CA.CDT.00077)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casdo:‌Ordinal3‌Number‌Type (M.CA.SDT.00140)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значение: 999.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12.2. ТПО. Признак кода декларируемого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(casdo:‌CRcommodity‌Kind‌Code)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кода товара таможенного приходного ордера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из ТН ВЭД ЕАЭС на уровне 2, 4, 6, 8, 9 или 10 знаков.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торговое, коммерческое или иное традиционное наименование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12.6. Масса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12.7. Количество товара в дополнительной единице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12.7.1. Количество товара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casdo:‌Code‌Variable10‌Code‌Type (M.CA.SDT.00022)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12.8. Номер добавочного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(casdo:‌Add‌Page‌Ordinal)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добавочного листа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12.9. ТПО. Признак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(casdo:‌CRGoods‌Kind‌Code)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 или услуг, заявляемых в ТПО.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в соответствии с правилами, установленными национальным законодательством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12.10. Стоимость товаров или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(casdo:‌Goods‌Cost‌Amount)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(для Российской Федерации –стоимость товара или услуги)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12.11. ТПО. Сведения о таможенных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(cacdo:‌CRPayment‌Details)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таможенных платежах ТПО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cacdo:‌CRPayment‌Details‌Type (M.CA.CDT.00265)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12.11.1. ТПО. Таможенные платежи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(cacdo:‌CRCustoms‌Payment‌Detail)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Детальная информация о таможенных платежах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cacdo:‌CRCustoms‌Payment‌Details‌Type (M.CA.CDT.00263)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налогов, сборов и иных платежей, взимание которых возложено на таможенные органы.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*.2. Основа начисления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начисления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casdo:‌CA24.6‌Measure‌Type (M.CA.SDT.00800)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Числовая величина, определенная в результате измерения.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*.3. Цифровой код основы начисления (адвалорная 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основы начисления (адвалорная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цифрового кода из классификатора валют, определенного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единицы измерения основы начисления (специфическая 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*.5. Используемая 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таможенного платежа, используемой при расчете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cacdo:‌Duty‌Tax‌Fee‌Rate‌Details‌Type (M.CA.CDT.00115)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*.5.1. Вид ставки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ставки таможенного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casdo:‌Duty‌Tax‌Fee‌Rate‌Kind‌Code‌Type (M.CA.SDT.00779)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 – адвалорная;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 – специфическая;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 – признак сборов для Республики Казахстан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*.5.2. Ставка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исчисления.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значение: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*.5.4. Кодовое обозначение валюты ставки (специфическая 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цифрового кода из классификатора валют, определенного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*.6. Весовой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casdo:‌Number9.3‌Type (M.CA.SDT.00146)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до 9 знаков. До 3 знаков в дробной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 применения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таможенного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*.8. Кодовое обозначение особенности уплаты таможенных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casdo:‌Customs‌Tax‌Payment‌Feature‌Code‌Type (M.CA.SDT.00050)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особенности уплаты таможенных и иных платежей в соответствии с классификатором особенностей уплаты таможенных и иных платежей, взимание которых возложено на таможенные органы. 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(casdo:‌Unified‌Payment‌Numeric‌Amount)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casdo:‌Unified‌Payment‌Numeric‌Amount‌Type (M.CA.SDT.00147)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до 20 знаков. До 2 знаков в дробной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цифрового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*.10. ТПО. Код типа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(casdo:‌CRPayments‌Kind‌Code)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типе платежа таможенного приходного ордера (для Российской Федерации)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*.11. Исчисленная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исчисленная сумма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*.12. Сумма ранее уплаченных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(casdo:‌Previous‌Payment‌Amount)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ранее уплаченных платежей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*.13. Информация о периодическом платеже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(cacdo:‌Periodic‌Payments‌Details)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сроке, за который уплачивается периодический платеж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cacdo:‌Periodic‌Payments‌Details‌Type (M.CA.CDT.00264)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*.13.1. Начальная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 времени с указанием дня, месяца и года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*.13.2. Конечная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 времени с указанием дня, месяца и года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*.13.3. Количество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*.13.4. Количество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(casdo:‌Month‌Quantity)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полных и неполных календарных месяцев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*.13.5. Номер ТПО основного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(cacdo:‌Customs‌Receipt‌Id‌Details)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ТПО основного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M.CA.CDE.00037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cacdo:‌Customs‌Receipt‌Id‌Details‌Type (M.CA.CDT.00029)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(casdo:‌Customs‌Office‌Code)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casdo:‌Customs‌Office‌Code‌Type (M.CA.SDT.00025)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таможенных органов государств – членов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*.13.5.3. Регистрационный номер таможенного приходного ордера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(casdo:‌Customs‌Receipt‌Doc‌Id)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(или) типографский номер таможенного приходного ордера, либо порядковый номер по журналу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casdo:‌Customs‌Receipt‌Doc‌Id‌Type (M.CA.SDT.00124)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*.14. Ставка рефинансирования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(casdo:‌Refinance‌Rate)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рефинансирования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исчисления.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значение: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(casdo:‌Day‌Quantity)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12.11.2. Итоговая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сумма исчисленных платежей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12.12. Иные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(csdo:‌Additional‌Info‌Text)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относящаяся к описываемому объекту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12.13. Дополнительные сведения о товаре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(cacdo:‌Add‌Goods‌Description‌Details)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cacdo:‌CAGoods‌Description‌Base‌Details‌Type (M.CA.CDT.00800)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12.13.1. Производитель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(casdo:‌Goods‌Producer‌Text)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12.13.2. Товарный 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места происхождения, объекта авторского права, смежных прав, патента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12.13.3. Марка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(casdo:‌Goods‌Mark‌Name)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12.13.4. Артикул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(casdo:‌Goods‌Article‌Name)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артикула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12.13.5. Стандарт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(casdo:‌Goods‌Standard‌Name)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12.14. ТПО. Данные для расчета платежей за 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(cacdo:‌CRAutomobile‌Details)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Сведения об автомобиле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cacdo:‌CRAutomobile‌Details‌Type (M.CA.CDT.00271)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12.14.1. Идентификационный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12.14.2. Идентификационный номер шасси (рамы)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12.14.3. Идентификационный номер кузова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12.14.4. Марка (модель)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cacdo:‌Vehicle‌Model‌Details‌Type (M.CA.CDT.00082)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(casdo:‌Vehicle‌Make‌Code)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casdo:‌Vehcicle‌Make‌Code‌Type (M.CA.SDT.00142)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марок дорожных транспортных средств, определенным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модели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12.14.5. Год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(csdo:‌Manufacture‌Year)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производства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12.14.6. Категория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(casdo:‌Transport‌Category‌Code)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категории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casdo:‌Transport‌Category‌Code‌Type (M.CA.SDT.00119)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12.14.7. Наименование типа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12.14.8. Код цвета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(casdo:‌Transport‌Color‌Code)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цвета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casdo:‌Transport‌Color‌Code‌Type (M.CA.SDT.00120)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12.14.9. Экологический класс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(casdo:‌ECOClass‌Code)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класс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12.14.10. Идентификационный номер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12.14.11. Код типа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двигателя (бензиновый, дизельный, электрический)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12.14.12. Объем двигателя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casdo:‌Unified‌Fraction‌Number24.6‌Measure‌Type (M.CA.SDT.00822)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Числовая величина, определенная в результате измерения физических параметров в каких-либо единицах измерения.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12.14.13. Максимальная мощность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(csdo:‌Engine‌Max‌Power‌Measure)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12.14.14. Вместимость (чел.)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(casdo:‌Capacity‌Quantity)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вместимости (чел.)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M.CA.SDE.00483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12.14.15. Грузоподъемность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(casdo:‌Transport‌Carrying‌Capacity‌Measure)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casdo:‌Fraction‌Number9‌Measure‌Type (M.CA.SDT.00078)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12.14.16. Дата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12.14.17. Месяц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(csdo:‌Manufacture‌Month)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производства товара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bdt:‌Month‌Type (M.BDT.00024)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месяца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12.14.18. Наименование организации-изготовителя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(csdo:‌Organization‌Name)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организации-изготовителя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12.14.19. Код страны-изготовителя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страны-изготовителя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12.14.20. Срок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(casdo:‌Work‌Duration)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bdt:‌Duration‌Type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продолжительности времени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12.14.21. Код назначения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(casdo:‌Appointment‌Code)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транспортного средства (для Российской Федерации)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12.14.22. ТПО. Код направления перемещения автотранспортного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(casdo:‌CRMove‌Direct‌Code)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casdo:‌Code1‌Code‌Type (M.CA.SDT.00019)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12.14.23. Сведения о регистрации ПТС (ПШТС)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(cacdo:‌Vehicle‌Registration‌Details)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паспорта транспортного средства (паспорта шасси транспортного средства)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cacdo:‌Vehicle‌Registration‌Details‌Type (M.CA.CDT.00270)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(casdo:‌Customs‌Office‌Code)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casdo:‌Customs‌Office‌Code‌Type (M.CA.SDT.00025)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таможенных органов государств – членов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бланка паспорта транспортного средства, паспорта шасси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(cacdo:‌Vehicle‌Registration‌Id‌Details)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бланка паспорта транспортного средства, паспорта шасси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cacdo:‌Vehicle‌Registration‌Id‌Details‌Type (M.CA.CDT.00269)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*.3.1. Регистрационный номер. Код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(casdo:‌Auto‌Region‌Code)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региона (регистрационный номер ТС, паспорта транспортного средства, паспорта шасси транспортного средства)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casdo:‌Auto‌Region‌Code‌Type (M.CA.SDT.00122)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(casdo:‌Doc‌Series‌Id)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casdo:‌Code2‌Code‌Type (M.CA.SDT.00021)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*.3.3. Порядковый номер бланка паспорта транспортного средства, паспорта шасси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(casdo:‌Vehicle‌Registration‌Id)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бланка паспорта транспортного средства, паспорта шасси транспортного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casdo:‌Vehicle‌Registration‌Id‌Type (M.CA.SDT.00123)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\d{6,7}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*.4. Номер электронного паспорта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(casdo:‌Vehicle‌EPassport‌Id)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транспортного средства (шасси транспортного средства, самоходной машины и других видов техники) в системах электронных паспортов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casdo:‌Vehicle‌EPassport‌Id‌Type (M.CA.SDT.00031)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[1-3][0-9]{3}0[1-4][0-9]{9}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12.14.24. Регистрационный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стран мира,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12.14.25. Признак снятия с регистрационного учета в государстве предыдущей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(casdo:‌Deregistration‌Indicator)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снятия с регистрационного учета в государстве предыдущей регистрации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12.14.26. Дата вывоза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(casdo:‌Export‌Date)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временного вывоза (для Российской Федерации)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13. ТПО. Общая информация о взимаемых платежах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(cacdo:‌CRCommon‌Payment‌Details)</w:t>
            </w:r>
          </w:p>
          <w:bookmarkEnd w:id="8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Общая информация о взимаемых платежах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cacdo:‌CRCommon‌Payment‌Details‌Type (M.CA.CDT.00266)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13.1.  Итоговая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подлежащая уплате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13.2. Сведения об уплате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cacdo:‌Fact‌Payment‌Details‌Type (M.CA.CDT.00129)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налогов, сборов и иных платежей, взимание которых возложено на таможенные органы.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13.2.2. Фактически уплаченная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(casdo:‌Fact‌Paid‌Amount)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фактически уплаченная сумма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13.2.3. Цифровой код валюты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цифрового кода из классификатора валют, определенного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13.2.4. Курс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значение: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буквенного кода из классификатора валют, определенного атрибутом "Идентификатор классификатора".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указано кодовое обозначение валюты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в) масштаб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13.2.5. Кодовое обозначение способа уплаты таможенных или иных платежей, возложенных на таможенные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уплаты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casdo:‌Customs‌Tax‌Payment‌Method‌Code‌Type (M.CA.SDT.00061)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способов уплаты таможенных и иных платежей, взимание которых возложено на таможенные органы.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13.2.6. Документ об уплате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фактической уплаты и соответствующего платежного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cacdo:‌Payment‌Doc‌Details‌Type (M.CA.CDT.00085)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присваиваемое документу при его регистрации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*.6. Налогоплательщик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(ccdo:‌Taxpayer‌Details)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реквизитов, присвоенных налоговой службой юридическому или физическому лицу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M.CDE.00019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ccdo:‌Taxpayer‌Details‌Type (M.CDT.00019)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в соответствии с правилами, принятыми в стране регистрации 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(csdo:‌Unique‌Customs‌Number‌Id)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участника экономической деятельности, предназначенный для целей таможенного контроля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csdo:‌Unique‌Customs‌Number‌Id‌Type (M.SDT.00089)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13.3. Информация о виде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(cacdo:‌Customs‌Tax‌Mode‌Code‌Details)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уплачиваемом платеже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cacdo:‌Customs‌Tax‌Mode‌Code‌Details‌Type (M.CA.CDT.00267)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13.3.1. Код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налогов, сборов и иных платежей, взимание которых возложено на таможенные органы.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13.3.2. Наименование вида налогов, сборов или иного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налогов, сборов или иного платежа в соответствии с классификатором видов налогов, сборов и иных платежей, взимание которых возложено на таможенные органы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14. Должностное лицо, подписавшее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  <w:bookmarkEnd w:id="8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подписавшее документ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уполномоченного лица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видов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(casdo:SigningDate)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bdt:DateType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 Правила заполнения и (или) контроля заполнения отдельных реквизитов структуры таможенного приходного ордера (R.024) приведены в таблице 4.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35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и (или) контроля заполнения отдельных реквизитов структуры таможенного приходного ордера (R.024)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3"/>
        <w:gridCol w:w="7477"/>
      </w:tblGrid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 или описание типа данных</w:t>
            </w:r>
          </w:p>
          <w:bookmarkEnd w:id="8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заполнения и (или) контроля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90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реквизитов, имеющих указанный тип данных, значение реквизита должно содержать значение местного времени с указанием разности с Всемирным временем и приводиться в соответствии с шаблоном: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YYYY-MM-DDThh:mm:ss.ccc±hh:mm, где ccc –символы, обозначающие значение миллисекунд (могут отсутствовать)</w:t>
            </w:r>
          </w:p>
          <w:bookmarkEnd w:id="91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92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реквизитов, имеющих указанный тип данных, значение реквизита должно приводиться в соответствии с шаблоном: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YYYY-MM-DD</w:t>
            </w:r>
          </w:p>
          <w:bookmarkEnd w:id="93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  <w:bookmarkEnd w:id="94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реквизитов, имеющих указанный тип данных, значение реквизита должно приводиться в соответствии с шаблоном: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YYYY</w:t>
            </w:r>
          </w:p>
          <w:bookmarkEnd w:id="95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bdt:‌Month‌Type (M.BDT.00024)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месяца в соответствии с ГОСТ ИСО 8601–2001</w:t>
            </w:r>
          </w:p>
          <w:bookmarkEnd w:id="96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реквизитов, имеющих указанный тип данных, значение реквизита должно приводиться в соответствии с шаблоном: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--MM</w:t>
            </w:r>
          </w:p>
          <w:bookmarkEnd w:id="97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bdt:‌Duration‌Type (M.BDT.00021)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продолжительности времени в соответствии с ГОСТ ИСО 8601–2001</w:t>
            </w:r>
          </w:p>
          <w:bookmarkEnd w:id="98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реквизитов, имеющих указанный тип данных, значение реквизита должно приводиться в соответствии с шаблоном и правилами, приведенными в пункте 6.6.3.2 стандарта ГОСТ ИСО 8601–2001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(csdo:‌Unified‌Transport‌Mode‌Code)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  <w:bookmarkEnd w:id="9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(cacdo:‌CRPayer‌Details) M.CA.CDE.00084</w:t>
            </w:r>
          </w:p>
          <w:bookmarkEnd w:id="100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указании сведений о плательщике должен использоваться реквизит "Сведения о плательщике (cacdo:‌CRPayer‌Details)",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которого значение вложенного реквизита "Признак фактического плательщика (casdo:‌CRFact‌Payer‌Indicator)" соответствует значению "false". Допустимы значения: "false", 0, "f", "F".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указания сведений о фактическом плательщике должен использоваться дополнительный реквизит "Сведения о плательщике (cacdo:‌CRPayer‌Details)", у которого значение вложенного реквизита "Признак фактического плательщика (casdo:‌CRFact‌Payer‌Indicator)" соответствует значению "true". Допустимы значения: "true", 1, "t", "T"</w:t>
            </w:r>
          </w:p>
          <w:bookmarkEnd w:id="101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(casdo:‌Person‌Indicator)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M.CA.SDE.00476</w:t>
            </w:r>
          </w:p>
          <w:bookmarkEnd w:id="102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соответствующее значению "true", обозначает, что субъект является физическим лицом.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Значение, соответствующее значению "false", обозначает, что субъект является юридическим лицом.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 значения: "true"/"false", 1/0, "t"/"f", "T"/"F"</w:t>
            </w:r>
          </w:p>
          <w:bookmarkEnd w:id="103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(csdo:‌Unified‌Country‌Code)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  <w:bookmarkEnd w:id="104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(csdo:‌Unified‌Currency‌Code)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M.SDE.00175</w:t>
            </w:r>
          </w:p>
          <w:bookmarkEnd w:id="105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(csdo:‌Unified‌Currency‌N3‌Code)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  <w:bookmarkEnd w:id="106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(casdo:‌Exchange‌Rate)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  <w:bookmarkEnd w:id="107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указании сведений о валюте платежа должны использоваться два реквизита "Курс валюты (casdo:‌Exchange‌Rate)" в составе сложного реквизита "Сведения о валюте платежа (cacdo:‌CRCurrency‌Details)", содержащие значения курса доллара США и курса ЕВРО соответственно.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реквизита "Курс валюты (casdo:‌Exchange‌Rate)", содержащего значения курса доллара США, атрибут "Код валюты (атрибут currency‌Code)" должен содержать значение "USD".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реквизита "Курс валюты (casdo:‌Exchange‌Rate)", содержащего значения курса ЕВРО, атрибут "Код валюты (атрибут currency‌Code)" должен содержать значение "EUR".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"Курс валюты (casdo:‌Exchange‌Rate)" в составе сложного реквизита "Сведения о валюте платежа (cacdo:‌CRCurrency‌Details)" должен содержать значение "2022"</w:t>
            </w:r>
          </w:p>
          <w:bookmarkEnd w:id="108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(casdo:‌Total‌Mass‌Measure)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M.CA.SDE.00149</w:t>
            </w:r>
          </w:p>
          <w:bookmarkEnd w:id="10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общего веса товаров должно быть указано в килограммах.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"Единица измерения (атрибут measurement‌Unit‌Code)" должен содержать значение "166".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должен содержать значение "2016"</w:t>
            </w:r>
          </w:p>
          <w:bookmarkEnd w:id="110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товаров или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(casdo:‌Goods‌Cost‌Amount)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  <w:bookmarkEnd w:id="111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указании стоимости в национальной валюте значение атрибута "Код валюты (атрибут currencyCode)" должно совпадать со значением реквизита "Буквенный код валюты (csdo:UnifiedCurrencyCode)".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указании суммы в долларах США атрибут "Код валюты (атрибут currencyCode)" должен содержать значение "USD".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указании суммы в евро атрибут "Код валюты (атрибут currencyCode)" должен содержать значение "EUR".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(атрибут currency‌Code‌List‌Id)" должен содержать значение "2022"</w:t>
            </w:r>
          </w:p>
          <w:bookmarkEnd w:id="112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Тип предшествующего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(casdo:‌CRPrevious‌Customs‌Doc‌Code)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M.CA.CDE.00292</w:t>
            </w:r>
          </w:p>
          <w:bookmarkEnd w:id="113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таможенный приходный ордер;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декларация на товары</w:t>
            </w:r>
          </w:p>
          <w:bookmarkEnd w:id="114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Признак наличия льготы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(casdo:‌CRTax‌Allowance‌Code)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M.CA.SDE.00477</w:t>
            </w:r>
          </w:p>
          <w:bookmarkEnd w:id="115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переселение в Российскую Федерацию на постоянное место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– беженцы;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 – работники посольств;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 – физические лица государства-члена, временно проживавшие за границей не менее 1 года</w:t>
            </w:r>
          </w:p>
          <w:bookmarkEnd w:id="116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(csdo:‌Doc‌Kind‌Code)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  <w:bookmarkEnd w:id="117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 в составе сложного реквизита "ТПО. Представленный документ (cacdo:‌CRPresented‌Doc‌Details)"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Трехсимвольный цифровой 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(casdo:‌Country‌N3‌Code)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M.CA.SDE.00167</w:t>
            </w:r>
          </w:p>
          <w:bookmarkEnd w:id="118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Признак кода декларируемого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(casdo:‌CRcommodity‌Kind‌Code)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M.CA.SDE.00102</w:t>
            </w:r>
          </w:p>
          <w:bookmarkEnd w:id="11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товар, декларируемый с применением совокупного таможенного платежа;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– товар, декларируемый по единой ставке таможенного платежа</w:t>
            </w:r>
          </w:p>
          <w:bookmarkEnd w:id="120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(csdo:‌Unified‌Gross‌Mass‌Measure)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  <w:bookmarkEnd w:id="121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веса товаров (брутто) должно быть указано в килограммах.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"Единица измерения (атрибут measurement‌Unit‌Code)" должен содержать значение "166".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должен содержать значение "2016"</w:t>
            </w:r>
          </w:p>
          <w:bookmarkEnd w:id="122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(csdo:‌Unified‌Net‌Mass‌Measure)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  <w:bookmarkEnd w:id="123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веса товаров (нетто) должно быть указано в килограммах.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"Единица измерения (атрибут measurement‌Unit‌Code)" должен содержать значение "166".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должен содержать значение "2016"</w:t>
            </w:r>
          </w:p>
          <w:bookmarkEnd w:id="124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(casdo:‌Goods‌Measure)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  <w:bookmarkEnd w:id="125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 должен содержать значение "2016"</w:t>
            </w:r>
          </w:p>
          <w:bookmarkEnd w:id="126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код основы начисления (адвалорная ставка)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(csdo:‌Unified‌Currency‌N3‌Code)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  <w:bookmarkEnd w:id="127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 основы начисления (специфическая ставка)(csdo:UnifiedMeasurementUnit‌Code)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  <w:bookmarkEnd w:id="128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 должен содержать значение "2016"</w:t>
            </w:r>
          </w:p>
          <w:bookmarkEnd w:id="129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(csdo:UnifiedMeasurementUnitCode)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  <w:bookmarkEnd w:id="130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 должен содержать значение "2016"</w:t>
            </w:r>
          </w:p>
          <w:bookmarkEnd w:id="131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 ставки (специфическая 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(csdo:UnifiedCurrencyN3Code)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  <w:bookmarkEnd w:id="132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(casdo:UnifiedPaymentNumericAmount)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  <w:bookmarkEnd w:id="133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валюты" (атрибут currencyCode)" должен содержать цифровой код валюты, в которой указано значение реквизита "Сумма платежа (casdo:UnifiedPaymentNumericAmount)".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currencyCodeListId)" должен содержать значение "2022"</w:t>
            </w:r>
          </w:p>
          <w:bookmarkEnd w:id="134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Код типа таможенного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(casdo:CRPaymentsKindCode)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M.CA.SDE.00492 </w:t>
            </w:r>
          </w:p>
          <w:bookmarkEnd w:id="135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таможенный платеж;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– периодический платеж;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– совокупный таможенный платеж</w:t>
            </w:r>
          </w:p>
          <w:bookmarkEnd w:id="136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Исчисленная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(casdo:CAPaymentAmount)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M.CA.SDE.00334</w:t>
            </w:r>
          </w:p>
          <w:bookmarkEnd w:id="137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должен содержать трехзначный буквенный код валюты, в которой указано значение реквизита "Исчисленная сумма (casdo:‌CAPayment‌Amount)".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currency‌Code‌List‌Id)" должен содержать значение "2022"</w:t>
            </w:r>
          </w:p>
          <w:bookmarkEnd w:id="138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ранее уплаченных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(casdo:PreviousPaymentAmount)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M.CA.SDE.00494</w:t>
            </w:r>
          </w:p>
          <w:bookmarkEnd w:id="13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должен содержать трехзначный буквенный код валюты, в которой указано значение реквизита "Сумма ранее уплаченных платежей (casdo:PreviousPaymentAmount)".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currencyCodeListId)" должен содержать значение "2022"</w:t>
            </w:r>
          </w:p>
          <w:bookmarkEnd w:id="140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(casdo:TotalAmount)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M.CA.SDE.00163</w:t>
            </w:r>
          </w:p>
          <w:bookmarkEnd w:id="141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должен содержать трехзначный буквенный код валюты, в которой указано значение реквизита "Итоговая сумма (casdo:TotalAmount)".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currencyCodeListId)" должен содержать значение "2022"</w:t>
            </w:r>
          </w:p>
          <w:bookmarkEnd w:id="142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(casdo:VehicleMakeCode)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M.CA.SDE.00072</w:t>
            </w:r>
          </w:p>
          <w:bookmarkEnd w:id="143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(casdo:EngineVolumeMeasure)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  <w:bookmarkEnd w:id="144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объема двигателя должно быть указано в кубических сантиметрах.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"Единица измерения (атрибут measurement‌Unit‌Code)" должен содержать значение "111".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measurementUnitCodeListId)" должен содержать значение "2020"</w:t>
            </w:r>
          </w:p>
          <w:bookmarkEnd w:id="145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(csdo:EngineMaxPowerMeasure)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  <w:bookmarkEnd w:id="146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указании мощности двигателя в киловаттах атрибут "Единица измерения (атрибут measurementUnitCode)" должен содержать значение "214".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указании мощности двигателя в лошадиных силах атрибут "Единица измерения (атрибут measurementUnitCode)" должен содержать значение "251".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классификатора (атрибут measurementUnitCodeListId)" должен содержать значение "2020" </w:t>
            </w:r>
          </w:p>
          <w:bookmarkEnd w:id="147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(casdo:TransportCarryingCapacityMeasure)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  <w:bookmarkEnd w:id="148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(атрибут measurementUnitCodeListId)"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страны-изготовителя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(csdo:UnifiedCountryCode)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  <w:bookmarkEnd w:id="14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codeListId)"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(casdo:Appointment‌Code)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M.CA.SDE.00065</w:t>
            </w:r>
          </w:p>
          <w:bookmarkEnd w:id="150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 – коммерческое;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 – личное </w:t>
            </w:r>
          </w:p>
          <w:bookmarkEnd w:id="151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ТПО. Код направления перемещения автотранспортного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(casdo:CRMoveDirectCode)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M.CA.SDE.00047</w:t>
            </w:r>
          </w:p>
          <w:bookmarkEnd w:id="152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принимать следующие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ввоз;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– вывоз;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– временный ввоз;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– обратный вывоз</w:t>
            </w:r>
          </w:p>
          <w:bookmarkEnd w:id="153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(csdo:TransportMeansRegId)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  <w:bookmarkEnd w:id="154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(атрибут countryCodeListId)"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снятия с регистрационного учета в государстве предыдущей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(casdo:‌Deregistration‌Indicator)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M.CA.SDE.00151</w:t>
            </w:r>
          </w:p>
          <w:bookmarkEnd w:id="155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соответствующее значению "true", обозначает, что транспортное средство снято с учета в стране предыдущей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Значение, соответствующее значению "false", обозначает, что транспортное средство не снято с учета в стране предыдущей регистрации.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 значения: "true"/"false", 1/0, "t"/"f", "T"/"F"</w:t>
            </w:r>
          </w:p>
          <w:bookmarkEnd w:id="156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уплаченная сумма (casdo:FactPaidAmount)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M.CA.SDE.00033</w:t>
            </w:r>
          </w:p>
          <w:bookmarkEnd w:id="157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currencyCode)" должен содержать трехзначный буквенный код валюты, в которой указано значение реквизита "Фактически уплаченная сумма (casdo:FactPaidAmount)".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Атрибут "Идентификатор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currencyCodeListId)" должен содержать значение "2022"</w:t>
            </w:r>
          </w:p>
          <w:bookmarkEnd w:id="158"/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 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(csdo:UnifiedCurrencyN3Code)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  <w:bookmarkEnd w:id="159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codeListId)" должен содержать значение "2022" </w:t>
            </w:r>
          </w:p>
        </w:tc>
      </w:tr>
      <w:tr>
        <w:trPr>
          <w:trHeight w:val="30" w:hRule="atLeast"/>
        </w:trPr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 валюты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(casdo:ExchangeRate)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M.CA.SDE.00178 </w:t>
            </w:r>
          </w:p>
          <w:bookmarkEnd w:id="160"/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 (атрибут codeListId)" реквизита "Курс валюты (casdo:ExchangeRate)" в составе сложного реквизита "Сведения об уплате (cacdo:FactPaymentDetails)" должен содержать значение "2022"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