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853e" w14:textId="1928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учете интеграционного потенциала государств – членов Евразийского экономического союза при реализации проектов по производству аналогов выпускаемых в третьих странах и импортируемых на территорию Российской Федерации материалов, комплектующих и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14 ноября 2017 года № 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абзацем вторым подпункта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промышленном сотрудничестве (приложение № 27 к Договору о Евразийском экономическом союзе от 29 мая 2014 года), в целях реализации промышленного сотрудничества и интеграционного потенциала государств – членов Евразийского экономического союза (далее – государства-члены)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с даты опубликования настоящей Рекомендации на официальном сайте Евразийского экономического союза: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Принимать во внимание перечень промышленных производителей государств-членов, готовых участвовать при реализации Российской Федерацией проектов по производству аналогов выпускаемых в третьих странах и импортируемых на территорию Российской Федерации материалов, комплектующих и оборудования, согласно приложению.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Направлять в Евразийскую экономическую комиссию предложения о внесении изменений в перечень, указанный в пункте 1 настоящей Рекомендации, с учетом производства промышленной продукции на территориях государств-членов.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Рекомендации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ноября 2017 г. № 24 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промышленных производителей государств – членов Евразийского экономического союза,  </w:t>
      </w:r>
      <w:r>
        <w:br/>
      </w:r>
      <w:r>
        <w:rPr>
          <w:rFonts w:ascii="Times New Roman"/>
          <w:b/>
          <w:i w:val="false"/>
          <w:color w:val="000000"/>
        </w:rPr>
        <w:t xml:space="preserve">готовых участвовать при реализации Российской Федерацией проектов по производству аналогов  </w:t>
      </w:r>
      <w:r>
        <w:br/>
      </w:r>
      <w:r>
        <w:rPr>
          <w:rFonts w:ascii="Times New Roman"/>
          <w:b/>
          <w:i w:val="false"/>
          <w:color w:val="000000"/>
        </w:rPr>
        <w:t xml:space="preserve">выпускаемых в третьих странах и импортируемых на территорию Российской Федерации  </w:t>
      </w:r>
      <w:r>
        <w:br/>
      </w:r>
      <w:r>
        <w:rPr>
          <w:rFonts w:ascii="Times New Roman"/>
          <w:b/>
          <w:i w:val="false"/>
          <w:color w:val="000000"/>
        </w:rPr>
        <w:t xml:space="preserve">материалов, комплектующих и оборудования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1"/>
        <w:gridCol w:w="708"/>
        <w:gridCol w:w="925"/>
        <w:gridCol w:w="2141"/>
        <w:gridCol w:w="4295"/>
        <w:gridCol w:w="625"/>
        <w:gridCol w:w="635"/>
      </w:tblGrid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Технологическое направление (материалы, комплектующие и оборудование)  </w:t>
            </w:r>
          </w:p>
          <w:bookmarkEnd w:id="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 Республики Армения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 Республики Беларусь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Производители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Химическая промышленность</w:t>
            </w:r>
          </w:p>
          <w:bookmarkEnd w:id="6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Углеродные волокнистые материалы на основе гидратцеллюлозных волокон, полученных методом прямого растворения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"Светлогорск-химволокно", Республика Беларусь, Светлогорск, ул. Заводская, 5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Штапельное волокно полиэтилентерефталатное</w:t>
            </w:r>
          </w:p>
          <w:bookmarkEnd w:id="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 "Могилевхим-волокно", Республика Беларусь,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Могилев-35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Техническая нить для производства кордной ткани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"Гродно Азот",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Гродно, пр-т Космонавтов, 100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Нить мультифиламентная высокопрочная крученая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"Могилевхим-волокно",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Могилев-35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"Гродно Азот", Республика Беларусь, Гродно,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пр-т Космонавтов, 100</w:t>
            </w:r>
          </w:p>
          <w:bookmarkEnd w:id="11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Полиэтилентерефталат волоконный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"Могилевхим-волокно",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Беларусь, Могилев-35</w:t>
            </w:r>
          </w:p>
          <w:bookmarkEnd w:id="13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Лакокрасочные материалы неводные индустриального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ЗАО "Шен-Концерн",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Армения, Ереван, ул. Шираки,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ООО "Краун Кемикал",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Армения, Ереван, ул. Мамиконянц, 48</w:t>
            </w:r>
          </w:p>
          <w:bookmarkEnd w:id="15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"Лакокраска",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Лида, ул. Игнатова,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"Май",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Казахстан,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Омарова, 12в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Гидроксиламин сернокислый кристаллический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"Гродно Азот", Республика Беларусь, Гродно,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пр-т Космонавтов,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Упаковка многослойная полимерная с печатью для пищевых продуктов, медикаментов, товаров бытовой химии и предметов личной гигиены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"Полимер",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Сигневичи,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Лесная,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 Пленка многослойная соэкструзионная для упаковки сенажа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(агрострейч)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"Полимер",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Сигневичи,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Лесная,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"Могилевхим-волокно",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Могилев-35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Кислота лимонная пищевая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"Скидельский сахарный комбинат", Республика Беларусь, Скидель,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Первомайская, 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Транспортное машиностроение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Комплектующие Knorr Bremse и Wabtec: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тележечная тормозная система ТМХ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тормозная колодка с чугунной вставкой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авторежим распределения давления в тормозных цилиндрах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системы торможения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управления торможением в конце поезда EOT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датчик схода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воздухораспределитель (в том числе для высокоскоростного подвижного состава)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ЗАО "Гомельский вагоностроительный завод",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Гомель,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Химакова, 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Тяговый преобразователь для моторвагонного подвижного состава</w:t>
            </w:r>
          </w:p>
          <w:bookmarkEnd w:id="2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ПУП "Этон-Элтранс", Республика Беларусь, Жодино,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Кузнечная, 20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Асинхронный тяговый привод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ПУП "Этон-Элтранс", Республика Беларусь, Жодино,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Кузнечная,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Вагон-цистерны для пищевой и химической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СЗАО "Осиповичский вагоностроительный завод",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Осиповичи,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Кольцевая,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Гражданское авиастроение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Кресла 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"Изолиткоммун-пром",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Новодворский с/с, 17а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 Нефтегазовое машиностроение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Программные средства для процессов бурения, добычи, транспортировки и переработки углеводородного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Программное обеспечение для моделирования гидроразрыва пласта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"СолбегСофт", Республика Беларусь, Минск, ул. Логойский тракт, 37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Автоматизированная система управления технологическим процессом, контрольно-измерительные приборы и автоматизация (широкий спектр)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"СолбегСофт", Республика Беларусь, Минск, ул. Логойский тракт, 37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Переработка углеводородного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Системы хранения и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"Изолиткоммун-пром",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Новодворский с/с, 17а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 Легкая промышленность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 Производство хлопчатобумажных тканей (полного цикла).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пряжи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"Гронитекс",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Гродно,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Горького,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"Барановичское производственное хлопчатобумажное объединение",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Барановичи,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Фабричная, 7</w:t>
            </w:r>
          </w:p>
          <w:bookmarkEnd w:id="44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"DОM Местного общественного объединения инвалидов", Республика Казахстан,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Марля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"Барановичское производственное хлопчатобумажное объединение", Республика Беларусь, Барановичи,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Фабричная,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Спецодежда, спецобувь (для разных сфер деятельности – строительство, медицина)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ИЧУП "Каролина",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Брест, ул. Брестских дивизий,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ООО "КПВС",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Брест, ул. Брестских дивизий,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СООО "Чевляр",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Минск,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Тимирязева,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"Труд",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Гомель,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ООО "Многопро-фильная производственно-торговая фирма "Беларусь",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Кобрин,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Первомайская,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"Моготекс", Республика Беларусь, Могилев,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 Гришина,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"Фирма Совре-менник",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Огарева,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"Жанарыс",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Жанаозен,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Коктем,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"Zhamal-ai LTD", Республика Казахстан, Актау, мкр.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"Delta inc",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Бухар жырау, 49/6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"Атырауское учебно-производственное предприятие Казахско-го общества слепых",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Атырау, ул. Зейнолы Гумарова, 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"SK Expo group"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Алматы, ул. Касым Аманжолова, 32/1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"Ибрагимова М.С.",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Шымкент,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Московская,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"Спецоснаще-ние",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"Каз-лайт",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Сыганак,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"Обувная фабрика SAMHAT",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с. Максимовка,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Айбын,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"Войлочная фабрика",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21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"Карагандинская обувная фабрика",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"Азия-тех",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Ассоциация предприятий легкой промышленности Кыргызской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"Легпром",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Республика, Бишкек,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Медерова,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ОсОО "Айко-Сейко",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Кызыл-Суу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Производство детской одежды (школьная 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 "Панда",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Брест, ул. Суворова,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"Дзержинская швейная фабрика "ЭЛИЗ",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Дзержинск,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Фурманова,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"БелКредо",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Новогрудок,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"8 Марта",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Гомель,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41</w:t>
            </w:r>
          </w:p>
          <w:bookmarkEnd w:id="52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"ТаразПрофСтрой",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"Стежок",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Абай, ул. 10 лет Неза-висимости Республики Казахстан,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"Швейная фабрика Tailor-S",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"Швейная фабрика ДИАС",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"Sunny-Текстиль",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ул. Шанкожа Батыра,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"Ангельхер", Республика Казахстан,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Пятницкого, 79а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"ТК Techno",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пр-т Рыскулова, 103/21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Ассоциация предприятий легкой промышленности Кыргызской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"Легпром", Кыргызская Республика, Бишкек, ул. Медерова,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Увеличение действующего производства детской обуви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СООО "Чевляр",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Минск,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Тимирязева,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Серийное производство обуви (мужская и женская, специальная) из различных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СООО "Белвест",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Витебск,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пр-т Людникова,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ЗАО СП "Белкельме",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Минск, пр-т Независимости,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"Луч" –управляющая компания холдинга "Обувь – "Луч", Республика Беларусь, Минск, ул. Короля,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"Гродненская обувная фабрика "Неман",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Гродно, ул. Советских пограничников,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"Лидская обувная фабрика", Республика Беларусь, Лида, ул. Фабричная,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СООО "Сан Марко", Республика Беларусь, Витебск,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пр-т Людникова,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СООО "Чевляр",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Минск,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Тимирязева,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ОАО "Смиловичская валяльно-войлочная фабрика",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Смиловичи,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Республиканская,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"Труд",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Гомель,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ИЧУПП "Актив Шуз",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Минск,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СООО "Труд-спецобувь",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Гомель,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СООО "Труд-нью-лайн",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Бобруйск,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Парковая,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"ТаразКож-Обувь",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Тараз,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Сапатай батыра,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"Жетису",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Тулебаева,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 "Семипалатин-ская обувная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фабрика",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Семипалатинск, ул. Каржаубайулы, 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"Дархан МНМ", Республика Казахстан, пос. Отеген Батыр,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"Обувная фабрика "SAMHAT",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с. Максимовка,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Айбын,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Организация производства автомобильных кож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"Пинский завод искусственных кож", Республика Беларусь, Пинск,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Брестская, 57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"Семипала-тинский кожевенный завод",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 Производство ниток с использованием отечественного сырья ПЭТ-гранулята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"Тронитекс",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Гродно,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Горького, 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Разработка и серийное производство инновационной утепленной и неутепленной рабочей и специальной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"БелКредо",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Новогрудок,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39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"Швейная фирма "Семирамида",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Грибоедова,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"КазСПО-N", Республика Казахстан,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Венецианова, 6/3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"FirmKazCentre",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Булкышева, 4е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 Автомобилестроение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 Автомобильные газонаполнительные компрессорные станции блочно-контейнерного исполнения.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Поршневой газовый компрессор высокого давления. Автоматический блок осушки природного газа.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аккумуляторов газа.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Узел учета газа.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контейнер для размещения газового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"Новогрудский завод газовой аппаратуры",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Новогрудок,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А. Мицкевича, 109 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 Разработка и серийное производство многофункционального шасси с тяговым электроприводом</w:t>
            </w:r>
          </w:p>
          <w:bookmarkEnd w:id="6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ООО "ДОРЭЛЕКТРО-МАШ",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Смолевичи,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Торговая, 16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 Машиностроение для пищевой и перерабатывающей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 Разработка и освоение серийного производства автоматической линии по выпуску колбасных изделий и мясопродуктов с применением инновационной технологии одностадийного энергосберегающего измельчения мясного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ООС "Машино-строительное предприятие "Компо",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Брест,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Я. Купалы, 108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 Создание и организация серийного производства металлических силосов нового поколения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ЗАО "Сельэнерго",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Смолевичи,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Торговая, 20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 Освоение производства импортозамещающего оборудования (мотор-редукторов)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"Изолиткоммун-пром",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Новодворский с/с, 17а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 Стандартизованные концевые изделия и запорная арматура для нержавеющих трубопроводов: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затворы дисковые и пневмоуправляемые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DN 32-100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муфтовые соединения DN 15-100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тройники DN 15-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отводы DN 15-100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переходы конические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"ЕАЗ", Республика Армения,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Ереван,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пр-т Аршакуняц,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тупик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ПЧУП "РУНАК", Республика Беларусь, Минск, ул. Гикало, 5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VIII. Станкоинструментальная промышленность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Токарное и расточное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 Токарные станки с числовым программным управлением.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Токарно-фрезерные обрабатывающие центры.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Токарно-карусельные станки.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Горизонтально-расточные станки.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Координатно-расточные станки.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Токарные и фрезерные станки с числовым программным управлением с точностью обработки не ниже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 А по ГОСТ 8-82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"Барановичский завод автоматических линий",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Барановичи,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Королика, 8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Фрезеровочное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 Вертикально-фрезерные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5-координатные обрабатывающие центры.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Горизонтально-фрезерные станки с числовым программным управлением.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Портальные и мостовые фрезерные обрабатывающие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"Барановичский завод автоматических линий",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Барановичи,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Королика, 8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 Вертикально-фрезерные станки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числовым программным управлением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"Ерфрез",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Армения, Котайкский марз,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пос. Аргел </w:t>
            </w:r>
          </w:p>
          <w:bookmarkEnd w:id="80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"Барановичский завод автоматических линий",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Барановичи,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Королика,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Шлифовальное и термическое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 Оборудование для обработки оптики.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Координатно-шлифовальные станки. Печи камерные.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Печи шахтные.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Печи вакуумные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ГНУ "Институт тепло-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массообмена имени А.В. Лыкова Национальной академии наук Беларуси",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Минск,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П. Бровки,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Комплектующие к станкам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 Поворотные столы для станков с числовым программным управлением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"Изолиткоммун-пром",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Новодворский с/с, 17а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IX. Цветная металлургия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8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 Бериллий</w:t>
            </w:r>
          </w:p>
          <w:bookmarkEnd w:id="8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"Ульбинский металлургический завод",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пр-т Абая,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"KSP Steel",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Усть-Каменогорск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Космонавтов,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 Редкоземельные металлы,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(церий, лантан, неодим, празеодим)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(прометий, самарий, европий, гадолиний, тербий, диспрозий, гольмий)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тяжелые (эрбий, тулий, иттербий, лютеций, иттрий)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"Совместное предприятие "SARECO",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Степногорск, промзона, 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X. Черная металлургия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Стальные трубы нефтегазового сортамента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 Трубы для добычи нефти и газа (обсадные, насосно-компрессорные, бурильные) с премиальными резьбами, в том числе на основе хромо-никелевых сплавов</w:t>
            </w:r>
          </w:p>
          <w:bookmarkEnd w:id="9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"KSP Steel",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Космонавтов,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Ферросплавы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 Ферромарганец,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ферросиликомарганец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"Транснациональ-ная компания "Казхром",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Маметовой, 4а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"Таразский металлургический завод",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"ТЭМК",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Привокзальная,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Метизы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 Крепежные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"Изолиткоммун-пром",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Новодворский с/с, 17а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Прокат с защитными покрытиями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 Прокат с защитными покрытиями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"АрселорМиттал",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Темиртау,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пр-т Республики,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"Temir Metal",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20-я линия,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"Кастинг",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пр-т Райымбека,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"Евраз Каспиан Сталь",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Промышленная,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XI. Энергетическое машиностроение, кабельная и электротехническая промышленность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3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Комплектные распределительные устройства элегазовые (КРУЭ) (класс напряжения до 750 кВ)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 Комплектные распределительные устройства элегазовые (330 кВ и 500 кВ) </w:t>
            </w:r>
          </w:p>
          <w:bookmarkEnd w:id="10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"Ратон", Республика Беларусь, Гомель,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Федюнинского, 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Электротехническая промышленность, трансформаторы, автотрансформаторы, реакторы (класс напряжения до 750 кВ)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 Комплектующие для трансформаторов.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регулирования под нагрузкой</w:t>
            </w:r>
          </w:p>
          <w:bookmarkEnd w:id="10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АООТ "Армэлектро-маш",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Армения, Ереван,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Манандян,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ООО "Трансэлектрик",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Армения, Ереван,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Манандян, 41</w:t>
            </w:r>
          </w:p>
          <w:bookmarkEnd w:id="108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"Белоозерский энергомеханический завод",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Белоозерск,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Заводская,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"Минский электротехнический завод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им. В.И. Козлова",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Минск,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 Уральская,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"Кентауский трансформаторный завод", 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И. Кожабаева,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"Электро-комплекс-1",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пр-т Рыскулова,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"Спецэлектра", 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 ул. 92,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"ШСП Автоматпром",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Шымкент, ул. Капал батыра,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"Уральский трансформаторный завод",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Есенжанова, 42/6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"ИНВОЛЬТ", 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Бродского,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"Казэлектросеть- строй",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Мынбаева, 43а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"Восход",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Сарань, промзона 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Устройства для коммутации, управления и защиты электрических цепей (класс напряжения до 750 кВ)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 Устройства для коммутации, управления и защиты электрических цепей (дугогасительные камеры для выключателей, низковольтные частотные преобразователи, выключатели 330 кВ,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кВ, 750 кВ)</w:t>
            </w:r>
          </w:p>
          <w:bookmarkEnd w:id="11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"Институт горной электротехники и автоматизации",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Метявичское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шоссе,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"Белсельэлектро-сетьстрой",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Минск, ул. Сухая,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РУП "Гродноэнерго", Республика Беларусь, Гродно,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пр-т Космонавтов,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"Усть-Камено-горский конденсаторный завод",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Ж. Малдыбаева,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Оборудование автоматизированных систем управления, релейных защит и автоматики,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автоматизированных систем управления и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 Системы релейной защиты и автоматики.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Автоматизированные системы управления технологическим процессом.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"Белэлектро-монтажналадка",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Минск,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Плеханова, 105а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"Энситех",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Минск,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 Долгиновекий,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"Завод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им. С.М. Кирова", Республика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Партизанская,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"Инфраэнерго", 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Медеу,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Кабельная промышленность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 Развитие кабельной промышленности: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кабели силовые на напряжение 330 кВ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кабели силовые и материалы для них на напряжение до 220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кабели силовые для морской прокладки</w:t>
            </w:r>
          </w:p>
          <w:bookmarkEnd w:id="11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ООО "Белкабель-оптик",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Минск,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Селицкого,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СЗАО "Белтеле-кабель",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Минск,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Селицкого, 21, к.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ООО ПО "Энерго-комплект",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Витебск,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 пр.,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 Развитие кабельной промышленности: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шинопроводы магистральные, распределительные, осветительные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кабели для авиастроения, атомной и нефтегазовой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кабели для систем электрического обогрева для химической, атомной и нефтегазовой промышленности</w:t>
            </w:r>
          </w:p>
          <w:bookmarkEnd w:id="12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ООО "Белкабель-оптик",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Минск,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Селицкого,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СЗАО "Белтелекабель",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Минск,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Селицкого, 21, к.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ООО ПО "Энерго-комплект",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Витебск,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 пр.,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"КАЗЭЛЕКТРО-МАШ",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Жиенкулова,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"Производственно-коммерческая фирма Континент Ко ЛТД",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Атырау, пр-т Азаттык, 99а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"ELTECH LTD",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Нурпеисова,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"Центразия Текникал Экюпментс",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Атырау, мкр. Береке,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"Алматинский завод Промсвязь",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ул. Толе би, 293/1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"ЭГК",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ул. Куприна, 1а/8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"Ак кабель",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ул. Ауэзова,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"Optics Service",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Волочаевская,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"EAST INDUSTRY COMPANY LTD",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Семипалатинск,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пр-т Рыскулова, 4б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Энергетическое машиностроение, газотурбинные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 Промышленные аккумуляторные батареи типов GroE, Ogi, OPzS, литий-ионные батареи, суперконденсаторы.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СООО "Эксайд Текнолоджиз", Республика Беларусь, Пинск,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Калиновского, д.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"Кайнар АКБ", 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Талдыкорган,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Индустриальная,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XII. Медицинская промышленность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 Приборы, установки, системы дозиметрические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НПУ "АТОМ-ТЕХ",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Минск, ул. Гикало, 5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 Наборы, инструменты, устройства гинекологические, акушерские, урологические.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и устройства для анестезии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ООО "Ассомедина",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Минск,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Аэродромная, 125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XIII. Тяжелое машиностроение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0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Оборудование для горнодобывающих и обогатительных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 Высокопроизводитель-ный проходческо-добычной комплекс для добычи калийных руд.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Высокопроизводительный проходческий комплекс для проведения выработок с анкерным 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"ЛМЗ Универсал", Республика Беларусь, Солигорск,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Заводская, 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 Конвейеры ленточные. Дробилки (конусные, щековые, валковые, молотковые).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Мельницы (рудоразмольные и шаровые)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ЗАО "Солигорский завод технологического оборудования",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Солигорск,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"ЛМЗ Универсал",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Солигорск,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Заводская,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Комплектующие для оборудования для горнодобывающих обогатительных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5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 Система электрогидравлического управления механизированными крепями.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управления проходческими и очистными комбайнами.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управления конвейерным транспортом.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Взрывозащищенные преобразователи частоты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ООО "Институт горной электротехники и автоматизации",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Метявичское шоссе,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"KazInTeh-IRC", 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Орлыкол,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"АСЭП",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Памирская, 48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XIV. Подъемно-транспортное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 Лифты малые грузовые (грузоподъемностью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кг).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 дверей (лифтовое оборудование)</w:t>
            </w:r>
          </w:p>
          <w:bookmarkEnd w:id="14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"Изолиткоммун-пром",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Новодворский с/с, 17а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 Конвейерные ролики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ЗАО "Солигорский завод технологического оборудования",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Солигорск,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XV. Сельскохозяйственное и лесное машиностроение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3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 Освоение производства прицепных сельскохозяйственных машин (сеялок прямого и мульчированного посева, опрыскивателей, дисковых борон)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"Мекосан",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Иваново,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Карла Маркса, 104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"Комбайновый завод "Вектор",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Кокшетау, Северная промзона, 11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XVI. Лесопромышленный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6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 Мебель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 ООО "Диприз",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Малаховецкий с/с,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ЗАО "Белс",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25-й км,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ОАО "Коссовское МПО",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Коссово,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3-го февраля,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ООО "Анрекс",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Брест,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Катин Бор,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ООО "БРВ-Брест",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Брест,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Катин Бор,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ЧУПТП "Явид",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Барановичи,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Вильчковского, 182в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ЧУПП "Мебельная фабрика "Лагуна", Республика Беларусь, Барановичи,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Волоховская, 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"DD21",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 ул. Манаса,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"Вершина К2", Республика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ПКФ "Торнадо PLUS",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Каскеленская,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фирма "Азимут", Республика Казахстан,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Ломова, 183/1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"БЭСТ-Астана-НС",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"Целинный", 2/1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"Эксперимен-тальный завод № 1", Республика Казахстан,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XVII. Производство строительно-дорожной, коммунальной и наземной аэродромной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0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 Автомобильные краны грузоподъемностью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– 100 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"Изолиткоммун-пром",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Беларусь, Новодворский с/с, 17а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 Разработка и освоение промышленного производства многофункционального экскаватора-погрузчика на колесном шасси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 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"Пинский завод средств малой механизации",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Беларусь, Пинск,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Козубовского, 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"Спецтех-ПВ", 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Академика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Сатпаева,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"Казахстанская Агро Инновационная Корпорация",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Кокшетау, ул. Абая,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"Павлодарский завод "ТЕМIРМАШ",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про-мышленная зона,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