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c2d8" w14:textId="ea8c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или сведений о таком документе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2018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"в"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или сведений о таком документе.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75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или сведений о таком документе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227"/>
        <w:gridCol w:w="4843"/>
        <w:gridCol w:w="1590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  <w:bookmarkEnd w:id="4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 или сведения о таком документе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Столовые природные минеральные воды </w:t>
            </w:r>
          </w:p>
          <w:bookmarkEnd w:id="6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10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о соответствии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Лечебно-столовые природные минеральные воды </w:t>
            </w:r>
          </w:p>
          <w:bookmarkEnd w:id="7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10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или сведения о государственной регистрации в едином реестре свидетельств о государственной регистрации (наличие сведений в едином реестре специализированной пищевой продукции*)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достаточным и представления декларации о соответствии не требуется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Лечебные природные минеральные воды</w:t>
            </w:r>
          </w:p>
          <w:bookmarkEnd w:id="8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10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или сведения о государственной регистрации в едином реестре свидетельств о государственной регистрации (наличие сведений в едином реестре специализированной пищевой продукции*)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достаточным и представления декларации о соответствии не требуется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Купажированные питьевые воды</w:t>
            </w:r>
          </w:p>
          <w:bookmarkEnd w:id="9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90 000 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Обработанные питьевые воды</w:t>
            </w:r>
          </w:p>
          <w:bookmarkEnd w:id="10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90 000 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Природные питьевые воды</w:t>
            </w:r>
          </w:p>
          <w:bookmarkEnd w:id="11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90 000 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Питьевые воды для детского питания</w:t>
            </w:r>
          </w:p>
          <w:bookmarkEnd w:id="12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90 000 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или сведения о государственной регистрации в едином реестре свидетельств о государственной регистрации (наличие сведений в едином реестре специализированной пищевой продукции*)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достаточным и представления декларации о соответствии не требуется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Искусственно минерализованные питьевые воды</w:t>
            </w:r>
          </w:p>
          <w:bookmarkEnd w:id="13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2201 10 900 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 даты введения в действие интегрированной информационной системы Евразийского экономического союза в части, касающейся ведения единого реестра специализированной пищевой продукции.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7"/>
        <w:gridCol w:w="12093"/>
      </w:tblGrid>
      <w:tr>
        <w:trPr>
          <w:trHeight w:val="30" w:hRule="atLeast"/>
        </w:trPr>
        <w:tc>
          <w:tcPr>
            <w:tcW w:w="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Примечания: </w:t>
            </w:r>
          </w:p>
          <w:bookmarkEnd w:id="15"/>
        </w:tc>
        <w:tc>
          <w:tcPr>
            <w:tcW w:w="12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Для целей применения настоящего перечня необходимо пользоваться как наименованием продукции, так и кодом ТН ВЭД ЕАЭС.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Требование о представлении таможенным органам документа об оценке соответствия требованиям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или сведений о таком документе применяется (с учетом примечаний, приведенных в графе 4 настоящего перечня) в отношении упакованной питьевой воды (включая природную минеральную воду), выпускаемой в обращение на таможенной территории Евразийского экономического союза, и не применяется в отношении природной минеральной воды, не предназначенной для питья, питьевой воды, используемой уполномоченными органами государств – членов Евразийского экономического союза для обеспечения населения в случае возникновения чрезвычайных ситуаций, питьевой воды, используемой для обеспечения населения посредством централизованного и нецентрализованного водоснабжения.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