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49c7" w14:textId="d954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технологических документах,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июня 2018 года № 104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Решением Коллегии Евразийской экономической комиссии от 6 ноября 2014 г. № 200,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"Формирование и ведение единого реестра радиоэлектронных средств и высокочастотных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взаимодействия между уполномоченными органами государств –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форматов и структур электронных документов и сведений, используемых для реализации средствами интегрированной информационной системы Евразийского экономического союза общего процесса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присоединения к общему процессу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– члены Евразийского экономического союза обеспечить выполнение процедуры введения в действие общего процесса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 в течение 9 месяцев с даты вступления настоящего Решения в силу.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2018 г. № 104 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информационного взаимодействия при реализации средствами интегрированной информационной системы Евразийского экономического союза общего процесса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 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разработаны в соответствии со следующими актами, входящими в право Евразийского экономического союза (далее – Союз):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г. № 200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января 2015 г. № 5 "Об утверждении Правил электронного обмена данными в интегрированной информационной системе внешней и взаимной торговли";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 29 "О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г. № 132";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г. № 30 "О мерах нетарифного регулирования";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июня 2015 г. № 63 "О Методике анализа, оптимизации, гармонизации и описания общих процессов в рамках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сентября 2015 г. № 125 "Об утверждении Положения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комиссией".</w:t>
      </w:r>
    </w:p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Область применения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Настоящие Правила разработаны в целях определения порядка и условий информационного взаимодействия между участниками общего процесса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 (далее – общий процесс), включая описание процедур, выполняемых в рамках этого общего процесса. 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Настоящие Правила применяются участниками общего процесса при контроле за порядком выполнения процедур и операций в рамках общего процесса, а также при проектировании, разработке и доработке компонентов информационных систем, обеспечивающих реализацию общего процесса.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Основные понятия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целей настоящих Правил понятие "состояние информационного объекта общего процесса" означает свойство, которое характеризует информационный объект на определенном этапе выполнения процедуры общего процесса и которое изменяется при выполнении операций общего процесса.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Понятия "высокочастотные устройства" и "радиоэлектронные средства", используемые в настоящих Правилах, применяются в значениях, определенных Положением о ввозе на таможенную территорию Евразийского экономического союза радиоэлектронных средств и высокочастотных устройств гражданского назначения, в том числе встроенных либо входящих в состав других товаров (приложение № 15 к Решению Коллегии Евразийской экономической комиссии от 21 апреля 2015 г. № 30 "О мерах нетарифного регулирования"). 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Понятия "группа процедур общего процесса", "информационный объект общего процесса", "исполнитель", "операция общего процесса", "процедура общего процесса" и "участник общего процесса", используемые в настоящих Правилах, применяются в значениях, определенных Методикой анализа, оптимизации, гармонизации и описания общих процессов в рамках Евразийского экономического союза, утвержденной Решением Коллегии Евразийской экономической комиссии от 9 июня 2015 г. № 63. </w:t>
      </w:r>
    </w:p>
    <w:bookmarkEnd w:id="14"/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Основные сведения об общем процессе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Полное наименование общего процесса: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Кодовое обозначение общего процесса: P.LL.02, версия 1.0.0.</w:t>
      </w:r>
    </w:p>
    <w:bookmarkEnd w:id="17"/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Цель и задачи общего процесса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Целью общего процесса является ускорение выполнения административных процедур, связанных с государственным контролем, осуществляемом при ввозе радиоэлектронных средств и высокочастотных устройств за счет формирования единого реестра радиоэлектронных средств и высокочастотных устройств, в том числе встроенных либо входящих в состав других товаров, и обеспечения его использования уполномоченными органами и всеми заинтересованными лицами.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Для достижения цели общего процесса необходимо решить следующие задачи: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создать в рамках интегрированной информационной системы Евразийского экономического союза (далее – интегрированная система) реестр, содержащий сведения о радиоэлектронных средствах и высокочастотных устройствах, в том числе встроенных либо входящих в состав других товаров, при ввозе которых на таможенную территорию Союза не требуется представление лицензии или заключения (разрешительного документа) (далее – единый реестр РЭС и ВЧУ);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обеспечить возможность получения заинтересованными лицами сведений из единого реестра РЭС и ВЧУ на информационном портале Союза; 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обеспечить автоматизированное представление уполномоченными органами государств – членов Союза (далее соответственно – уполномоченные органы, государства-члены) сведений для включения в единый реестр РЭС и ВЧУ, а также исключения сведений из единого реестра РЭС и ВЧУ; 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обеспечить автоматизированное представление сведений из единого реестра РЭС и ВЧУ через интегрированную систему в целях использования в информационных системах уполномоченных органов;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обеспечить использование участниками общего процесса единых классификаторов и справочников.</w:t>
      </w:r>
    </w:p>
    <w:bookmarkEnd w:id="25"/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Участники общего процесса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Перечень участников общего процесса приведен в таблице 1.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1 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участников общего процесса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3"/>
        <w:gridCol w:w="1013"/>
        <w:gridCol w:w="5744"/>
      </w:tblGrid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29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P.ACT.001</w:t>
            </w:r>
          </w:p>
          <w:bookmarkEnd w:id="31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 Комиссии, отвечающее за обеспечение формирования, ведения и опубликования единого реестра РЭС и ВЧУ;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прием и обработку предложений от уполномоченных органов, представляющих предложения, содержащие сведения для включения в единый реестр РЭС и ВЧУ или исключения из единого реестра РЭС и ВЧУ;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предложения о включении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в единый реестр РЭС и ВЧУ по запросу;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прием и обработку решений по предложениям о включении сведений в единый реестр РЭС и ВЧУ;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доступ к единому реестру РЭС и ВЧУ на информационном портале Союза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P.LL.02.ACT.001</w:t>
            </w:r>
          </w:p>
          <w:bookmarkEnd w:id="32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представляющий предложение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 в области связи государства-члена;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формирование и представление в Комиссию предложений, содержащих сведения для включения в единый реестр РЭС и ВЧУ или исключения из единого реестра РЭС и ВЧУ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P.LL.02.ACT.002</w:t>
            </w:r>
          </w:p>
          <w:bookmarkEnd w:id="33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запрашивающий сведения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 в области связи государства-члена;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запрашивает предложения о включении сведений в единый реестр РЭС и ВЧУ, а также сведения из единого реестра РЭС и ВЧУ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P.LL.02.ACT.003</w:t>
            </w:r>
          </w:p>
          <w:bookmarkEnd w:id="34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рассматривающий предложение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 в области связи государства-члена;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направляет решения по предложениям о включении сведений в единый реестр РЭС и ВЧУ </w:t>
            </w:r>
          </w:p>
        </w:tc>
      </w:tr>
      <w:tr>
        <w:trPr>
          <w:trHeight w:val="30" w:hRule="atLeast"/>
        </w:trPr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P.LL.02.ACT.004</w:t>
            </w:r>
          </w:p>
          <w:bookmarkEnd w:id="35"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заинтересованное лицо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 внешнеэкономической деятельности, юридическое или физическое лицо, использующие в своей деятельности сведения из единого реестра РЭС и ВЧУ</w:t>
            </w:r>
          </w:p>
        </w:tc>
      </w:tr>
    </w:tbl>
    <w:bookmarkStart w:name="z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Структура общего процесса 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Общий процесс представляет собой совокупность процедур, сгруппированных по своему назначению: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формирования и ведения единого реестра РЭС и ВЧУ;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представления уполномоченным органам сведений из единого реестра РЭС и ВЧУ;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представления заинтересованным лицам сведений из единого реестра РЭС и ВЧУ.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При выполнении процедур общего процесса осуществляется формирование и ведение единого реестра РЭС и ВЧУ на основании предложений о включении сведений в единый реестр РЭС и ВЧУ или исключении сведений из единого реестра РЭС и ВЧУ, полученных от уполномоченных органов, представляющих предложения, а также представление сведений из единого реестра РЭС и ВЧУ уполномоченным органам, запрашивающим сведения, и заинтересованным лицам.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единого реестра РЭС и ВЧУ выполняются следующие процедуры общего процесса, включенные в группу процедур формирования и ведения единого реестра РЭС и ВЧУ: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в Комиссию сведений для включения в единый реестр РЭС и ВЧУ;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в Комиссию сведений для исключения из единого реестра РЭС и ВЧУ;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предложений о включении сведений в единый реестр РЭС и ВЧУ;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в Комиссию решения по предложению о включении сведений в единый реестр РЭС и ВЧУ.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уполномоченным органам, запрашивающим сведения, сведений, содержащихся в едином реестре РЭС и ВЧУ, выполняются следующие процедуры общего процесса, включенные в группу процедур представления уполномоченным органам сведений из единого реестра РЭС и ВЧУ: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информации о дате и времени обновления единого реестра РЭС и ВЧУ;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информации об изменениях, внесенных в единый реестр РЭС и ВЧУ;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сведений из единого реестра РЭС и ВЧУ.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заинтересованным лицам сведений, содержащихся в едином реестре РЭС и ВЧУ, выполняется процедура "Получение сведений из единого реестра РЭС и ВЧУ через информационный портал Союза", включенная в группу процедур представления заинтересованным лицам сведений из единого реестра РЭС и ВЧУ.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Приведенное описание структуры общего процесса представлено на рисунке 1.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Рис. 1. Структура общего процесса 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Порядок выполнения процедур общего процесса, сгруппированных по своему назначению, включая детализированное описание операций, приведен в разделе VIII настоящих Правил.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Для каждой группы процедур приводится общая схема, демонстрирующая связи между процедурами общего процесса и порядок их выполнения. Общая схема процедур построена с использованием графической нотации UML (унифицированный язык моделирования – Unified Modeling Language) и снабжена текстовым описанием. </w:t>
      </w:r>
    </w:p>
    <w:bookmarkEnd w:id="55"/>
    <w:bookmarkStart w:name="z7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Группа процедур формирования и ведения единого реестра РЭС и ВЧУ 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Выполнение процедур формирования и ведения единого реестра РЭС и ВЧУ начинается с момента получения Комиссией предложения о включении сведений в единый реестр РЭС и ВЧУ или исключении сведений из единого реестра РЭС и ВЧУ.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процедур формирования и ведения единого реестра РЭС и ВЧУ уполномоченный орган, представляющий предложение, формирует и представляет в Комиссию предложение о включении сведений в единый реестр РЭС и ВЧУ или предложение об исключении сведений, содержащихся в едином реестре РЭС и ВЧУ.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–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союза", утвержденным Решением Коллегии Евразийской экономической комиссии от 26 июня 2018 г. № 104 (далее – Регламент информационного взаимодействия).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и структура представляемых сведений должны соответствовать Описанию форматов и структур электронных документов и сведений, используемых для реализации средствами интегрированной информационной системы Евразийского экономического союза общего процесса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союза", утвержденному Решением Коллегии Евразийской экономической комиссии от 26 июня 2018 г. № 104 (далее – Описание форматов и структур электронных документов и сведений).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уполномоченным органом, представляющим предложение, в Комиссию предложения о включении сведений в единый реестр РЭС и ВЧУ выполняется процедура "Представление в Комиссию сведений для включения в единый реестр РЭС и ВЧУ" (P.LL.02.PRC.001).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уполномоченным органом, представляющим предложение, в Комиссию предложения об исключении сведений, содержащихся в едином реестре РЭС и ВЧУ, выполняется процедура "Представление в Комиссию сведений для исключения из единого реестра РЭС и ВЧУ" (P.LL.02.PRC.002).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согласования предложений о включении сведений в единый реестр РЭС и ВЧУ уполномоченный орган, запрашивающий сведения, ежедневно запрашивает сведения о хранящихся в Комиссии предложениях. При осуществлении запроса выполняется процедура "Запрос предложений о включении сведений в единый реестр РЭС и ВЧУ" (P.LL.02.PRC.003).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уполномоченным органом, рассматривающим предложение, в Комиссию решения по предложению о включении сведений в единый реестр РЭС и ВЧУ выполняется процедура "Представление в Комиссию решения по предложению о включении сведений в единый реестр РЭС и ВЧУ" (P.LL.02.PRC.004).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Приведенное описание группы процедур формирования и ведения единого реестра РЭС и ВЧУ представлено на рисунке 2.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 2. Общая схема группы процедур формирования и ведения единого реестра РЭС и ВЧУ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Перечень процедур общего процесса, входящих в группу процедур формирования и ведения единого реестра РЭС и ВЧУ, приведен в таблице 2.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2 </w:t>
            </w:r>
          </w:p>
        </w:tc>
      </w:tr>
    </w:tbl>
    <w:bookmarkStart w:name="z8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процедур общего процесса, входящих в группу процедур формирования и ведения единого реестра РЭС и ВЧУ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8"/>
        <w:gridCol w:w="2300"/>
        <w:gridCol w:w="4492"/>
      </w:tblGrid>
      <w:tr>
        <w:trPr>
          <w:trHeight w:val="30" w:hRule="atLeast"/>
        </w:trPr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69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P.LL.02.PRC.001 </w:t>
            </w:r>
          </w:p>
          <w:bookmarkEnd w:id="71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в Комиссию сведений для 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единый реестр РЭС и ВЧУ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предназначена для передачи уполномоченным органом, представляющим предложение, в Комиссию предложений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P.LL.02.PRC.002 </w:t>
            </w:r>
          </w:p>
          <w:bookmarkEnd w:id="72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Комиссию сведений для исключения из единого реестра РЭС и ВЧУ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предназначена для передачи уполномоченным органом, представляющим предложение, в Комиссию предложений об исключении сведений, содержащихся в едином реестре РЭС и ВЧУ</w:t>
            </w:r>
          </w:p>
        </w:tc>
      </w:tr>
      <w:tr>
        <w:trPr>
          <w:trHeight w:val="30" w:hRule="atLeast"/>
        </w:trPr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P.LL.02.PRC.003 </w:t>
            </w:r>
          </w:p>
          <w:bookmarkEnd w:id="73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предложений о включении сведений в единый реестр РЭС и ВЧУ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предназначена для передачи Комиссией в уполномоченный орган, запрашивающий сведения, предложений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P.LL.02.PRC.004 </w:t>
            </w:r>
          </w:p>
          <w:bookmarkEnd w:id="74"/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в Комиссию решения по предложению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включении сведений в единый реестр РЭС и ВЧУ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предназначена для передачи уполномоченным органом, рассматривающим предложение, в Комиссию решения по предложению о включении сведений в единый реестр РЭС и ВЧУ</w:t>
            </w:r>
          </w:p>
        </w:tc>
      </w:tr>
    </w:tbl>
    <w:bookmarkStart w:name="z9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Группа процедур представления уполномоченным органам сведений из единого реестра РЭС и ВЧУ 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Процедуры представления уполномоченным органам сведений из единого реестра РЭС и ВЧУ выполняются при получении соответствующего запроса от информационных систем уполномоченных органов, запрашивающих сведения.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выполнения процедур представления уполномоченным органам, запрашивающим сведения, сведений, содержащихся в едином реестре РЭС и ВЧУ, обрабатываются следующие виды запросов, поступающих от информационных систем уполномоченных органов, запрашивающих сведения: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информации о дате и времени обновления единого реестра РЭС и ВЧУ;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информации об изменениях, внесенных в единый реестр РЭС и ВЧУ;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сведений из единого реестра РЭС и ВЧУ.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информации о дате и времени обновления единого реестра РЭС и ВЧУ выполняется уполномоченным органом, запрашивающим сведения, в целях оценки необходимости синхронизации хранящихся в информационной системе уполномоченного органа, запрашивающего сведения, сведений о радиоэлектронных средствах и высокочастотных устройствах, со сведениями, содержащимися в едином реестре РЭС и ВЧУ и хранящимися в Комиссии. При осуществлении запроса выполняется процедура "Получение информации о дате и времени обновления единого реестра РЭС и ВЧУ" (P.LL.02.PRC.005).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запросе информации об изменениях, внесенных в единый реестр РЭС и ВЧУ, представляются сведения, которые были добавлены в единый реестр РЭС и ВЧУ или исключены начиная с момента, указанного в запросе, до момента выполнения этого запроса. При осуществлении запроса выполняется процедура "Получение информации об изменениях, внесенных в единый реестр РЭС и ВЧУ" (P.LL.02.PRC.006).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сведений из единого реестра РЭС и ВЧУ выполняется в целях получения уполномоченным органом, запрашивающим сведения, хранящихся в Комиссии сведений обо всех радиоэлектронных средствах и высокочастотных устройствах, включенных в единый реестр РЭС и ВЧУ. Сведения, содержащиеся в едином реестре РЭС и ВЧУ, запрашиваются либо в полном объеме (с учетом исторических данных), либо по состоянию на определенную дату. Запрос сведений из единого реестра РЭС и ВЧУ в полном объеме используется при первоначальной загрузке сведений о радиоэлектронных средствах и высокочастотных устройствах в информационную систему уполномоченного органа, запрашивающего сведения, например, при иницилизации общего процесса, подключении к нему нового участника общего процесса, восстановлении информации после сбоя. При осуществлении запроса выполняется процедура "Получение сведений из единого реестра РЭС и ВЧУ" (P.LL.02.PRC.007).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 Приведенное описание группы процедур представления уполномоченным органам сведений из единого реестра РЭС и ВЧУ представлено на рисунке 3. 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 3. Общая схема группы процедур представления уполномоченным органам сведений из единого реестра РЭС и ВЧУ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Перечень процедур общего процесса, входящих в группу процедур представления уполномоченным органам сведений из единого реестра РЭС и ВЧУ, приведен в таблице 3.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3 </w:t>
            </w:r>
          </w:p>
        </w:tc>
      </w:tr>
    </w:tbl>
    <w:bookmarkStart w:name="z11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процедур общего процесса, входящих в группу процедур представления уполномоченным органам сведений из единого реестра РЭС и ВЧУ 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0"/>
        <w:gridCol w:w="1858"/>
        <w:gridCol w:w="5992"/>
      </w:tblGrid>
      <w:tr>
        <w:trPr>
          <w:trHeight w:val="30" w:hRule="atLeast"/>
        </w:trPr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88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P.LL.02.PRC.005 </w:t>
            </w:r>
          </w:p>
          <w:bookmarkEnd w:id="90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информации о дате и времени обновления единого реестра РЭС и ВЧУ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предназначена для оценки уполномоченным органом, запрашивающим сведения, необходимости синхронизации хранящихся в информационной системе уполномоченного органа,запрашивающего сведения, сведений о радиоэлектронных средствах и высокочастотных устройствах, со сведениями, содержащимися в едином реестре РЭС и ВЧУ</w:t>
            </w:r>
          </w:p>
        </w:tc>
      </w:tr>
      <w:tr>
        <w:trPr>
          <w:trHeight w:val="30" w:hRule="atLeast"/>
        </w:trPr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P.LL.02.PRC.006 </w:t>
            </w:r>
          </w:p>
          <w:bookmarkEnd w:id="91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информации об изменениях, внесенных в единый реестр РЭС и ВЧУ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предназначена для синхронизации хранящихся в информационной системе уполномоченного органа, запрашивающего сведения, сведений о радиоэлектронных средствах и высокочастотных устройствах, включенных в единый реестр РЭС и ВЧУ, со сведениями, содержащимися в едином реестре РЭС и ВЧУ</w:t>
            </w:r>
          </w:p>
        </w:tc>
      </w:tr>
      <w:tr>
        <w:trPr>
          <w:trHeight w:val="30" w:hRule="atLeast"/>
        </w:trPr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P.LL.02.PRC.007 </w:t>
            </w:r>
          </w:p>
          <w:bookmarkEnd w:id="92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сведений из единого реестра РЭС и ВЧУ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предназначена для получения сведений, содержащихся в едином реестре РЭС и ВЧУ</w:t>
            </w:r>
          </w:p>
        </w:tc>
      </w:tr>
    </w:tbl>
    <w:bookmarkStart w:name="z11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Группа процедур представления заинтересованным лицам сведений из единого реестра РЭС и ВЧУ 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Процедуры представления заинтересованным лицам сведений из единого реестра РЭС и ВЧУ выполняются посредством использования информационного портала Союза.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сведений через информационный портал Союза используются веб-интерфейс этого портала либо сервисы, размещенные на этом портале. При использовании веб-интерфейса пользователь в окне браузера задает параметры поиска и (или) выгрузки сведений, содержащихся в едином реестре РЭС и ВЧУ, осуществляет работу с информацией из единого реестра РЭС и ВЧУ, представленной в окне браузера.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сервисов, размещенных на информационном портале Союза, взаимодействие осуществляется между информационной системой заинтересованного лица и информационным порталом Союза.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Приведенное описание группы процедур представления заинтересованным лицам сведений из единого реестра РЭС и ВЧУ представлено на рисунке 4.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 4. Общая схема группы процедур представления заинтересованным лицам сведений из единого реестра РЭС и ВЧУ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Перечень процедур общего процесса, входящих в группу процедур представления заинтересованным лицам сведений из единого реестра РЭС и ВЧУ, приведен в таблице 4.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4 </w:t>
            </w:r>
          </w:p>
        </w:tc>
      </w:tr>
    </w:tbl>
    <w:bookmarkStart w:name="z12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процедур общего процесса, входящих в группу процедур представления заинтересованным лицам сведений из единого реестра РЭС и ВЧУ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7"/>
        <w:gridCol w:w="2074"/>
        <w:gridCol w:w="5259"/>
      </w:tblGrid>
      <w:tr>
        <w:trPr>
          <w:trHeight w:val="30" w:hRule="atLeast"/>
        </w:trPr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101"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P.LL.02.PRC.008 </w:t>
            </w:r>
          </w:p>
          <w:bookmarkEnd w:id="103"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сведений из единого реестра РЭС и ВЧУ через информационный портал Союза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предназначена для получения сведений, содержащихся в едином реестре РЭС и ВЧУ, через информационный портал Союза с использованием веб-интерфейса этого портала либо сервисов, размещенных на этом портале</w:t>
            </w:r>
          </w:p>
        </w:tc>
      </w:tr>
    </w:tbl>
    <w:bookmarkStart w:name="z12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Информационные объекты общего процесса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Перечень информационных объектов, сведения о которых или из которых передаются в процессе информационного взаимодействия между участниками общего процесса, приведен в таблице 5.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5 </w:t>
            </w:r>
          </w:p>
        </w:tc>
      </w:tr>
    </w:tbl>
    <w:bookmarkStart w:name="z13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информационных объектов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0"/>
        <w:gridCol w:w="1769"/>
        <w:gridCol w:w="3401"/>
      </w:tblGrid>
      <w:tr>
        <w:trPr>
          <w:trHeight w:val="30" w:hRule="atLeast"/>
        </w:trPr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107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P.LL.02.BEN.001</w:t>
            </w:r>
          </w:p>
          <w:bookmarkEnd w:id="109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информационный ресурс, содержащий 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радиоэлектронных средствах и высокочастотных устройствах</w:t>
            </w:r>
          </w:p>
        </w:tc>
      </w:tr>
      <w:tr>
        <w:trPr>
          <w:trHeight w:val="30" w:hRule="atLeast"/>
        </w:trPr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P.LL.02.BEN.002</w:t>
            </w:r>
          </w:p>
          <w:bookmarkEnd w:id="110"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о включении сведений в единый реестр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РЭС и ВЧУ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о включении радиоэлектронного средства или высокочастотного устройства в единый реестр РЭС и ВЧУ</w:t>
            </w:r>
          </w:p>
        </w:tc>
      </w:tr>
    </w:tbl>
    <w:bookmarkStart w:name="z13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Ответственность участников общего процесса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Привлечение к дисциплинарной ответственности за несоблюдение требований, направленных на обеспечение своевременности и полноты передачи сведений, участвующих в информационном взаимодействии должностных лиц и сотрудников Комиссии осуществляется в соответствии с Договором о Евразийском экономическом союзе от 29 мая 2014 года, иными международными договорами и актами, составляющими право Союза, а должностных лиц и сотрудников уполномоченных органов – в соответствии с законодательством государств-членов.</w:t>
      </w:r>
    </w:p>
    <w:bookmarkEnd w:id="112"/>
    <w:bookmarkStart w:name="z13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 Справочники и классификаторы общего процесса</w:t>
      </w:r>
    </w:p>
    <w:bookmarkEnd w:id="113"/>
    <w:bookmarkStart w:name="z1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Перечень справочников и классификаторов общего процесса приведен в таблице 6.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6 </w:t>
            </w:r>
          </w:p>
        </w:tc>
      </w:tr>
    </w:tbl>
    <w:bookmarkStart w:name="z14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справочников и классификаторов общего процесса 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6"/>
        <w:gridCol w:w="618"/>
        <w:gridCol w:w="618"/>
        <w:gridCol w:w="7778"/>
      </w:tblGrid>
      <w:tr>
        <w:trPr>
          <w:trHeight w:val="3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116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P.CLS.001 </w:t>
            </w:r>
          </w:p>
          <w:bookmarkEnd w:id="118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стран мира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перечень наименований стран и соответствующие им коды (применяется в соответствии с Решением Комиссии Таможенного союза от 20 сентября 2010 г. № 378)</w:t>
            </w:r>
          </w:p>
        </w:tc>
      </w:tr>
      <w:tr>
        <w:trPr>
          <w:trHeight w:val="3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P.CLS.009 </w:t>
            </w:r>
          </w:p>
          <w:bookmarkEnd w:id="119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единиц измерения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перечень кодов и наименований единиц измерения в соответствии с Рекомендацией № 20 Европейской экономической комиссии ООН</w:t>
            </w:r>
          </w:p>
        </w:tc>
      </w:tr>
      <w:tr>
        <w:trPr>
          <w:trHeight w:val="3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P.CLS.024 </w:t>
            </w:r>
          </w:p>
          <w:bookmarkEnd w:id="120"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языков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перечень наименований языков и их коды в соответствии со стандартом ISO 639-1</w:t>
            </w:r>
          </w:p>
        </w:tc>
      </w:tr>
    </w:tbl>
    <w:bookmarkStart w:name="z14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 Процедуры общего процесса</w:t>
      </w:r>
    </w:p>
    <w:bookmarkEnd w:id="121"/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Процедуры формирования и ведения единого реестра РЭС и ВЧУ</w:t>
      </w:r>
    </w:p>
    <w:bookmarkEnd w:id="122"/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"Представление в Комиссию сведений для включения в единый реестр РЭС и ВЧУ" (P.LL.02.PRC.001)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Схема выполнения процедуры "Представление в Комиссию сведений для включения в единый реестр РЭС и ВЧУ" (P.LL.02.PRC.001) представлена на рисунке 5.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 5. Схема выполнения процедуры "Представление в Комиссию сведений для включения в единый реестр РЭС и ВЧУ" (P.LL.02.PRC.001)</w:t>
      </w:r>
    </w:p>
    <w:bookmarkEnd w:id="125"/>
    <w:bookmarkStart w:name="z15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Процедура "Представление в Комиссию сведений для включения в единый реестр РЭС и ВЧУ" (P.LL.02.PRC.001) выполняется при возникновении необходимости у уполномоченного органа, представляющего предложение, включить сведения о радиоэлектронном средстве или высокочастотном устройстве в единый реестр РЭС и ВЧУ.</w:t>
      </w:r>
    </w:p>
    <w:bookmarkEnd w:id="126"/>
    <w:bookmarkStart w:name="z15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Первой выполняется операция "Представление предложения о включении сведений в единый реестр РЭС и ВЧУ" (P.LL.02.OPR.001), по результатам выполнения которой уполномоченным органом, представляющим предложение, формируется и представляется в Комиссию предложение, содержащее сведения для включения в единый реестр РЭС и ВЧУ.</w:t>
      </w:r>
    </w:p>
    <w:bookmarkEnd w:id="127"/>
    <w:bookmarkStart w:name="z15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При получении Комиссией предложения, содержащего сведения для включения в единый реестр РЭС и ВЧУ, выполняется операция "Прием и обработка предложения о включении сведений в единый реестр РЭС и ВЧУ" (P.LL.02.OPR.002), по результатам выполнения которой осуществляются прием и обработка указанного предложения. В уполномоченный орган, представляющий предложение, представляются сведения о регистрации предложения о включении сведений в единый реестр РЭС и ВЧУ.</w:t>
      </w:r>
    </w:p>
    <w:bookmarkEnd w:id="128"/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При получении уполномоченным органом, представляющим предложение, сведений о регистрации предложения о включении сведений в единый реестр РЭС и ВЧУ выполняется операция "Получение сведений о регистрации предложения о включении сведений в единый реестр РЭС и ВЧУ" (P.LL.02.OPR.003), по результатам выполнения которой осуществляются прием и обработка указанных сведений.</w:t>
      </w:r>
    </w:p>
    <w:bookmarkEnd w:id="129"/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Результатом выполнения процедуры "Представление в Комиссию сведений для включения в единый реестр РЭС и ВЧУ" (P.LL.02.PRC.001) является обработка Комиссией предложения о включении сведений в единый реестр РЭС и ВЧУ.</w:t>
      </w:r>
    </w:p>
    <w:bookmarkEnd w:id="130"/>
    <w:bookmarkStart w:name="z1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Перечень операций общего процесса, выполняемых в рамках процедуры "Представление в Комиссию сведений для включения в единый реестр РЭС и ВЧУ" (P.LL.02.PRC.001), приведен в таблице 7.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bookmarkStart w:name="z16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общего процесса, выполняемых в рамках процедуры "Представление в Комиссию сведений для включения в единый реестр РЭС и ВЧУ" (P.LL.02.PRC.001) 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6"/>
        <w:gridCol w:w="3231"/>
        <w:gridCol w:w="2343"/>
      </w:tblGrid>
      <w:tr>
        <w:trPr>
          <w:trHeight w:val="30" w:hRule="atLeast"/>
        </w:trPr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133"/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P.LL.02.OPR.001</w:t>
            </w:r>
          </w:p>
          <w:bookmarkEnd w:id="135"/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предложения о включении сведений в единый реестр РЭС и ВЧУ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8 настоящих Правил</w:t>
            </w:r>
          </w:p>
        </w:tc>
      </w:tr>
      <w:tr>
        <w:trPr>
          <w:trHeight w:val="30" w:hRule="atLeast"/>
        </w:trPr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P.LL.02.OPR.002</w:t>
            </w:r>
          </w:p>
          <w:bookmarkEnd w:id="136"/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предложения о включении сведений в единый реестр РЭС и ВЧУ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9 настоящих Правил</w:t>
            </w:r>
          </w:p>
        </w:tc>
      </w:tr>
      <w:tr>
        <w:trPr>
          <w:trHeight w:val="30" w:hRule="atLeast"/>
        </w:trPr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P.LL.02.OPR.003</w:t>
            </w:r>
          </w:p>
          <w:bookmarkEnd w:id="137"/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сведений о регистрации предложения о включении сведений в единый реестр РЭС и ВЧУ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10 настоящих Правил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16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"Представление предложения о включении сведений в единый реестр РЭС и ВЧУ" (P.LL.02.OPR.001)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173"/>
        <w:gridCol w:w="9915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P.LL.02.OPR.001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предложения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представляющий предложение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возникновении необходимости включения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представляемых сведений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формирует и представляет в Комиссию предложение, содержащее сведения для включения в единый реестр РЭС и ВЧУ, в соответствии с Регламентом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для включения сведений в единый реестр РЭС и ВЧУ представлено в Комиссию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bookmarkStart w:name="z17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"Прием и обработка предложения о включении сведений в единый реестр РЭС и ВЧУ" (P.LL.02.OPR.002)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688"/>
        <w:gridCol w:w="10901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P.LL.02.OPR.002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предложения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4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выполняется при получении исполнителем предложения, содержащего сведения для 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единый реестр РЭС и ВЧУ (операция "Представление предложения о включении сведений в единый реестр РЭС и ВЧУ" (P.LL.02.OPR.001))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представляемых сведений должны соответствовать Описанию форматов и структур электронных документов и сведений.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электронного документа (сведений) должны соответствовать требованиям, предусмотренным Регламентом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6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осуществляет прием и обработку предложения о включении сведений в единый реестр РЭС и ВЧУ, регистрирует указанное предложение и представляет в уполномоченный орган, представляющий предложение, сведения о его регистрации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для включения в единый реестр РЭС и ВЧУ, обработаны, сведения о регистрации предложения о включении сведений в единый реестр РЭС и ВЧУ представлены в уполномоченный орган, представляющий предложение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</w:t>
            </w:r>
          </w:p>
        </w:tc>
      </w:tr>
    </w:tbl>
    <w:bookmarkStart w:name="z19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"Получение сведений о регистрации предложения о включении сведений в единый реестр РЭС и ВЧУ" (P.LL.02.OPR.003)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65"/>
        <w:gridCol w:w="11151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9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P.LL.02.OPR.003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2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сведений о регистрации предложения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3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представляющий предложение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4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получении исполнителем уведомления о результатах обработки предложения о включении сведений в единый реестр РЭС и ВЧУ (операция "Прием и обработка предложения о включении сведений в единый реестр РЭС и ВЧУ" (P.LL.02.OPR.002))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5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уведомления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6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осуществляет прием и обработку сведений о регистрации предложения о включении сведений в единый реестр РЭС и ВЧУ в соответствии с Регламентом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7"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предложения о включении сведений в единый реестр РЭС и ВЧУ обработаны</w:t>
            </w:r>
          </w:p>
        </w:tc>
      </w:tr>
    </w:tbl>
    <w:bookmarkStart w:name="z200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"Представление в Комиссию сведений для исключения из единого реестра РЭС и ВЧУ" (P.LL.02.PRC.002)</w:t>
      </w:r>
    </w:p>
    <w:bookmarkEnd w:id="168"/>
    <w:bookmarkStart w:name="z20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Схема выполнения процедуры "Представление в Комиссию сведений для исключения из единого реестра РЭС и ВЧУ" (P.LL.02.PRC.002) представлена на рисунке 6.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 6. Схема выполнения процедуры "Представление в Комиссию сведений для исключения из единого реестра РЭС и ВЧУ" (P.LL.02.PRC.002)</w:t>
      </w:r>
    </w:p>
    <w:bookmarkEnd w:id="170"/>
    <w:bookmarkStart w:name="z20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Процедура "Представление в Комиссию сведений для исключения из единого реестра РЭС и ВЧУ" (P.LL.02.PRC.002) выполняется при возникновении необходимости у уполномоченного органа, представляющего предложение, иключить сведения о радиоэлектронных средствах или высокочастотных устройствах из единого реестра РЭС и ВЧУ.</w:t>
      </w:r>
    </w:p>
    <w:bookmarkEnd w:id="171"/>
    <w:bookmarkStart w:name="z20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Первой выполняется операция "Представление предложения об исключении сведений из единого реестра РЭС и ВЧУ" (P.LL.02.OPR.004), по результатам выполнения которой уполномоченным органом, представляющим предложение, формируется и представляется в Комиссию предложение, содержащее сведения для исключения из единого реестра РЭС и ВЧУ.</w:t>
      </w:r>
    </w:p>
    <w:bookmarkEnd w:id="172"/>
    <w:bookmarkStart w:name="z20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При получении Комиссией предложения, содержащего сведения для исключения из единого реестра РЭС и ВЧУ, выполняется операция "Прием и обработка предложения об исключении сведений из единого реестра РЭС и ВЧУ" (P.LL.02.OPR.005), по результатам выполнения которой осуществляются прием и обработка указанного предложения. В уполномоченный орган, представляющий предложение, направляется уведомление о результатах обработки предложения об исключении сведений из единого реестра РЭС и ВЧУ.</w:t>
      </w:r>
    </w:p>
    <w:bookmarkEnd w:id="173"/>
    <w:bookmarkStart w:name="z20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При получении уполномоченным органом, представляющим предложение, уведомления о результатах обработки предложения об исключении сведений из единого реестра РЭС и ВЧУ выполняется операция "Получение уведомления о результатах обработки предложения об исключении сведений из единого реестра РЭС и ВЧУ" (P.LL.02.OPR.006), по результатам выполнения которой осуществляются прием и обработка указанного уведомления.</w:t>
      </w:r>
    </w:p>
    <w:bookmarkEnd w:id="174"/>
    <w:bookmarkStart w:name="z2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После выполнения операции "Прием и обработка предложения об исключении сведений из единого реестра РЭС и ВЧУ" (P.LL.02.OPR.005) выполняется операция "Исключение сведений из единого реестра РЭС и ВЧУ и опубликование на информационном портале Союза" (P.LL.02.OPR.007), по результатам выполнения которой осуществляется исключение сведений из единого реестра РЭС и ВЧУ и опубликование обновленного единого реестра РЭС и ВЧУ на информационном портале Союза.</w:t>
      </w:r>
    </w:p>
    <w:bookmarkEnd w:id="175"/>
    <w:bookmarkStart w:name="z20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Результатом выполнения процедуры "Представление в Комиссию сведений для исключения из единого реестра РЭС и ВЧУ" (P.LL.02.PRC.002) является исключение Комиссией сведений из единого реестра РЭС и ВЧУ, обновление сведений единого реестра РЭС и ВЧУ и опубликование единого реестра РЭС и ВЧУ на информационном портале Союза.</w:t>
      </w:r>
    </w:p>
    <w:bookmarkEnd w:id="176"/>
    <w:bookmarkStart w:name="z21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Перечень операций общего процесса, выполняемых в рамках процедуры "Представление в Комиссию сведений для исключения из единого реестра РЭС и ВЧУ" (P.LL.02.PRC.002), приведен в таблице 11.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</w:t>
            </w:r>
          </w:p>
        </w:tc>
      </w:tr>
    </w:tbl>
    <w:bookmarkStart w:name="z21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общего процесса, выполняемых в рамках процедуры "Представление в Комиссию сведений для исключения из единого реестра РЭС и ВЧУ" (P.LL.02.PRC.002)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7"/>
        <w:gridCol w:w="3391"/>
        <w:gridCol w:w="2302"/>
      </w:tblGrid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179"/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P.LL.02.OPR.004</w:t>
            </w:r>
          </w:p>
          <w:bookmarkEnd w:id="181"/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предложения об исключении сведений из единого реестра РЭС и ВЧУ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12 настоящих Правил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P.LL.02.OPR.005</w:t>
            </w:r>
          </w:p>
          <w:bookmarkEnd w:id="182"/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предложения об исключении сведений из единого реестра РЭС и ВЧУ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13 настоящих Правил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P.LL.02.OPR.006</w:t>
            </w:r>
          </w:p>
          <w:bookmarkEnd w:id="183"/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уведомления о результатах обработки предложения об исключении сведений из единого реестра РЭС и ВЧУ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14 настоящих Правил</w:t>
            </w:r>
          </w:p>
        </w:tc>
      </w:tr>
      <w:tr>
        <w:trPr>
          <w:trHeight w:val="30" w:hRule="atLeast"/>
        </w:trPr>
        <w:tc>
          <w:tcPr>
            <w:tcW w:w="6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P.LL.02.OPR.007</w:t>
            </w:r>
          </w:p>
          <w:bookmarkEnd w:id="184"/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сведений из единого реестра РЭС и ВЧУ и опубликование на информационном портале Союза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15 настоящих Правил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</w:t>
            </w:r>
          </w:p>
        </w:tc>
      </w:tr>
    </w:tbl>
    <w:bookmarkStart w:name="z220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"Представление предложения об исключении сведений из единого реестра РЭС и ВЧУ" (P.LL.02.OPR.004)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173"/>
        <w:gridCol w:w="9915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P.LL.02.OPR.004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предложения об исключении сведений из единого реестра РЭС и ВЧУ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представляющий предложение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возникновении необходимости исключения сведений единого реестра РЭС и ВЧУ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представляемых сведений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формирует и представляет в Комиссию сведения для исключения из единого реестра РЭС и ВЧУ в соответствии с Регламентом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об исключении сведений из единого реестра РЭС и ВЧУ представлено в Комиссию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13</w:t>
            </w:r>
          </w:p>
        </w:tc>
      </w:tr>
    </w:tbl>
    <w:bookmarkStart w:name="z231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"Прием и обработка предложения об исключении сведений из единого реестра РЭС и ВЧУ" (P.LL.02.OPR.005)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595"/>
        <w:gridCol w:w="11090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6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9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предложения об исключении сведений из единого реестра РЭС и ВЧУ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0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1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получении исполнителем предложения, содержащего сведения для исключения из единого реестра РЭС и ВЧУ (операция "Представление предложения об исключении сведений из единого реестра РЭС и ВЧУ" (P.LL.02.OPR.004))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2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представляемых сведений должны соответствовать Описанию форматов и структур электронных документов и сведений.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электронного документа (сведений) должны соответствовать требованиям, предусмотренным Регламентом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3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осуществляет прием и обработку сведений для исключения из единого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РЭС и ВЧУ и направляет в уполномоченный орган, представляющий предложение, уведомление о результатах обработки предложения об исключении сведений из единого реестра РЭС и ВЧУ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4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для исключения из единого реестра РЭС и ВЧУ обработаны, уведомление о результатах обработки предложения об исключении сведений из единого реестра РЭС и ВЧУ направлено уполномоченному органу, представляющему предложение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14</w:t>
            </w:r>
          </w:p>
        </w:tc>
      </w:tr>
    </w:tbl>
    <w:bookmarkStart w:name="z24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"Получение уведомления о результатах обработки предложения об исключении сведений из единого реестра РЭС и ВЧУ" (P.LL.02.OPR.006)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699"/>
        <w:gridCol w:w="10879"/>
      </w:tblGrid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06"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9"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уведомления о результатах обработки предложения об исключении сведений из единого реестра РЭС и ВЧУ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0"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представляющий предложение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1"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выполняется при получении исполнителем уведомления о результатах обработки предложения об исключении сведений из единого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РЭС и ВЧУ (операция "Прием и обработка предложения об исключении сведений из единого реестра РЭС и ВЧУ" (P.LL.02.OPR.005))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2"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уведомления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3"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осуществляет прием и обработку уведомления в соответствии с Регламентом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4"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0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результатах обработки предложения об исключении сведений единого реестра РЭС и ВЧУ обработано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15</w:t>
            </w:r>
          </w:p>
        </w:tc>
      </w:tr>
    </w:tbl>
    <w:bookmarkStart w:name="z25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"Исключение сведений из единого реестра РЭС и ВЧУ и опубликование на информационном портале Союза" (P.LL.02.OPR.007)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80"/>
        <w:gridCol w:w="11121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16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P.LL.02.OPR.007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9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сведений из единого реестра РЭС и ВЧУ и опубликование на информационном портале Союза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0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1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после обработки исполнителем предложения, содержащего сведения для исключения из единого реестра РЭС и ВЧУ (операция "Прием и обработка предложения об исключении сведений из единого реестра РЭС и ВЧУ" (P.LL.02.OPR.005))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2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3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исключает сведения из единого реестра РЭС и ВЧУ и обеспечивает опубликование обновленных сведений на информационном портале Союза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4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опубликован на информационном портале Союза</w:t>
            </w:r>
          </w:p>
        </w:tc>
      </w:tr>
    </w:tbl>
    <w:bookmarkStart w:name="z263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"Запрос предложений о включении сведений в единый реестр РЭС и ВЧУ" (P.LL.02.PRC.003)</w:t>
      </w:r>
    </w:p>
    <w:bookmarkEnd w:id="225"/>
    <w:bookmarkStart w:name="z26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Схема выполнения процедуры "Запрос предложений о включении сведений в единый реестр РЭС и ВЧУ" (P.LL.02.PRC.003) представлена на рисунке 7.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 7. Схема выполнения процедуры "Запрос предложений о включении сведений в единый реестр РЭС и ВЧУ" (P.LL.02.PRC.003)</w:t>
      </w:r>
    </w:p>
    <w:bookmarkEnd w:id="227"/>
    <w:bookmarkStart w:name="z26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Процедура "Запрос предложений о включении сведений в единый реестр РЭС и ВЧУ" (P.LL.02.PRC.003) выполняется с установленной в уполномоченном органе, запрашивающим сведения, периодичностью, но не реже одного раза в сутки.</w:t>
      </w:r>
    </w:p>
    <w:bookmarkEnd w:id="228"/>
    <w:bookmarkStart w:name="z26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Первой выполняется операция "Запрос предложений о включении сведений в единый реестр РЭС и ВЧУ" (P.LL.02.OPR.008), по результатам выполнения которой уполномоченным органом, запрашивающим сведения, формируется и направляется в Комиссию запрос на получение предложений о включении сведений в единый реестр РЭС и ВЧУ.</w:t>
      </w:r>
    </w:p>
    <w:bookmarkEnd w:id="229"/>
    <w:bookmarkStart w:name="z26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При получении Комиссией запроса сведений из единого реестра РЭС и ВЧУ выполняется операция "Прием и обработка предложений о включении сведений в единый реестр РЭС и ВЧУ" (P.LL.02.OPR.009), по результатам выполнения которой формируются и представляются в уполномоченный орган, запрашивающий сведения, запрашиваемые сведения или направляется уведомление об отсутствии сведений.</w:t>
      </w:r>
    </w:p>
    <w:bookmarkEnd w:id="230"/>
    <w:bookmarkStart w:name="z27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При получении уполномоченным органом, запрашивающим сведения, предложений о включении сведений в единый реестр РЭС и ВЧУ или уведомления об отсутствии сведений выполняется операция "Прием и обработка предложений о включении сведений в единый реестр РЭС и ВЧУ" (P.LL.02.OPR.010).</w:t>
      </w:r>
    </w:p>
    <w:bookmarkEnd w:id="231"/>
    <w:bookmarkStart w:name="z27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Результатом выполнения процедуры "Запрос предложений о включении сведений в единый реестр РЭС и ВЧУ" (P.LL.02.PRC.003) является обработка уполномоченным органом, запрашивающим сведения, предложений о включении сведений в единый реестр РЭС и ВЧУ.</w:t>
      </w:r>
    </w:p>
    <w:bookmarkEnd w:id="232"/>
    <w:bookmarkStart w:name="z27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Перечень операций общего процесса, выполняемых в рамках процедуры "Запрос предложений о включении сведений в единый реестр РЭС и ВЧУ" (P.LL.02.PRC.003), приведен в таблице 16.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16</w:t>
            </w:r>
          </w:p>
        </w:tc>
      </w:tr>
    </w:tbl>
    <w:bookmarkStart w:name="z274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общего процесса, выполняемых в рамках процедуры "Запрос предложений о включении сведений в единый реестр РЭС и ВЧУ" (P.LL.02.PRC.003)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9"/>
        <w:gridCol w:w="3065"/>
        <w:gridCol w:w="2386"/>
      </w:tblGrid>
      <w:tr>
        <w:trPr>
          <w:trHeight w:val="30" w:hRule="atLeast"/>
        </w:trPr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235"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P.LL.02.OPR.008</w:t>
            </w:r>
          </w:p>
          <w:bookmarkEnd w:id="237"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предложений о включении сведений в единый реестр РЭС и ВЧУ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17 настоящих Правил</w:t>
            </w:r>
          </w:p>
        </w:tc>
      </w:tr>
      <w:tr>
        <w:trPr>
          <w:trHeight w:val="30" w:hRule="atLeast"/>
        </w:trPr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P.LL.02.OPR.009</w:t>
            </w:r>
          </w:p>
          <w:bookmarkEnd w:id="238"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предложений о включении сведений в единый реестр РЭС и ВЧУ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18 настоящих Правил</w:t>
            </w:r>
          </w:p>
        </w:tc>
      </w:tr>
      <w:tr>
        <w:trPr>
          <w:trHeight w:val="30" w:hRule="atLeast"/>
        </w:trPr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P.LL.02.OPR.010</w:t>
            </w:r>
          </w:p>
          <w:bookmarkEnd w:id="239"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предложений о включении сведений в единый реестр РЭС и ВЧУ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19 настоящих Правил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17</w:t>
            </w:r>
          </w:p>
        </w:tc>
      </w:tr>
    </w:tbl>
    <w:bookmarkStart w:name="z281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"Запрос предложений о включении сведений в единый реестр РЭС и ВЧУ" (P.LL.02.OPR.008)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173"/>
        <w:gridCol w:w="9915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4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P.LL.02.OPR.008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предложений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запрашивающий сведения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каждый день с момента предыдущего представления предложений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запроса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формирует и направляет в Комиссию запрос на представление предложений о включении сведений в единый реестр РЭС и ВЧУ в соответствии с Регламентом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представление предложений о включении сведений в единый реестр РЭС и ВЧУ направлен в Комиссию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18</w:t>
            </w:r>
          </w:p>
        </w:tc>
      </w:tr>
    </w:tbl>
    <w:bookmarkStart w:name="z292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"Представление предложений о включении сведений в единый реестр РЭС и ВЧУ" (P.LL.02.OPR.009) 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587"/>
        <w:gridCol w:w="11106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51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P.LL.02.OPR.009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4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предложений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5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6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получении исполнителем запроса на представление предложений о включении сведений в единый реестр РЭС и ВЧУ (операция "Запрос предложений о включении сведений в единый реестр РЭС и ВЧУ" (P.LL.02.OPR.008))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7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представляемых сведений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8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осуществляет прием и обработку запроса в соответствии с Регламентом информационного взаимодействия, формирует и представляет в уполномоченный орган, запрашивающий сведения, предложения о включении сведений в единый реестр РЭС и ВЧУ.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сведений в уполномоченный орган, запрашивающий сведения, направляется уведомление об отсутствии запрошенных сведений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9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о включении сведений в единый реестр РЭС и ВЧУ или уведомление об отсутствии сведений представлены в уполномоченный орган, запрашивающий сведения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19 </w:t>
            </w:r>
          </w:p>
        </w:tc>
      </w:tr>
    </w:tbl>
    <w:bookmarkStart w:name="z30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"Прием и обработка предложений о включении сведений в единый реестр РЭС и ВЧУ" (P.LL.02.OPR.010) 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72"/>
        <w:gridCol w:w="11137"/>
      </w:tblGrid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61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4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предложений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5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запрашивающий сведения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6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получении исполнителем предложений о включении сведений в единый реестр РЭС и ВЧУ либо уведомления об отсутствии сведений (операция "Представление предложений о включении сведений в единый реестр РЭС и ВЧУ" (P.LL.02.OPR.009))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7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представляемых сведений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8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получает предложения о включении сведений в единый реестр РЭС и ВЧУ либо уведомление об отсутствии сведений и осуществляет их обработку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9"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о включении сведений в единый реестр РЭС и ВЧУ либо уведомление об отсутствии сведений обработаны</w:t>
            </w:r>
          </w:p>
        </w:tc>
      </w:tr>
    </w:tbl>
    <w:bookmarkStart w:name="z313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"Представление в Комиссию решения по предложению о включении сведений в единый реестр РЭС и ВЧУ" (P.LL.02.PRC.004)</w:t>
      </w:r>
    </w:p>
    <w:bookmarkEnd w:id="270"/>
    <w:bookmarkStart w:name="z31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 Схема выполнения процедуры "Представление в Комиссию решения по предложению о включении сведений в единый реестр РЭС и ВЧУ" (P.LL.02.PRC.004) представлена на рисунке 8. 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Рис. 8. Схема выполнения процедуры "Представление в Комиссию решения по предложению о включении сведений в единый реестр РЭС и ВЧУ" (P.LL.02.PRC.004) </w:t>
      </w:r>
    </w:p>
    <w:bookmarkEnd w:id="272"/>
    <w:bookmarkStart w:name="z31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Процедура "Представление в Комиссию решения по предложению о включении сведений в единый реестр РЭС и ВЧУ" (P.LL.02.PRC.004) выполняется в установленный в уполномоченном органе, рассматривающим предложение, срок, но не позднее чем 20 рабочих дней с даты получения уполномоченным органом, рассматривающим предложение, предложения о включении сведений в единый реестр РЭС и ВЧУ.</w:t>
      </w:r>
    </w:p>
    <w:bookmarkEnd w:id="273"/>
    <w:bookmarkStart w:name="z31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 Первой выполняется операция "Представление решения по предложению о включении сведений в единый реестр РЭС и ВЧУ" (P.LL.02.OPR.011), по результатам выполнения которой уполномоченным органом, рассматривающим предложение, формируется и представляется в Комиссию решение по предложению о включении сведений в единый реестр РЭС и ВЧУ.</w:t>
      </w:r>
    </w:p>
    <w:bookmarkEnd w:id="274"/>
    <w:bookmarkStart w:name="z31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 При получении Комиссией решения по предложению о включении сведений в единый реестр РЭС и ВЧУ выполняется операция "Прием и обработка решения по предложению о включении сведений в единый реестр РЭС и ВЧУ" (P.LL.02.OPR.012), по результатам выполнения которой осуществляются прием и обработка решения по предложению о включении сведений в единый реестр РЭС и ВЧУ. В уполномоченный орган, рассматривающий предложение, направляется уведомление о результатах обработки решения по предложению о включении сведений в единый реестр РЭС и ВЧУ.</w:t>
      </w:r>
    </w:p>
    <w:bookmarkEnd w:id="275"/>
    <w:bookmarkStart w:name="z32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При получении уполномоченным органом, рассматривающим предложение, уведомления о результатах обработки решения по предложению о включении сведений в единый реестр РЭС и ВЧУ выполняется операция "Получение уведомления о результатах обработки решения по предложению о включении сведений в единый реестр РЭС и ВЧУ" (P.LL.02.OPR.013), по результатам выполнения которой осуществляются прием и обработка указанного уведомления.</w:t>
      </w:r>
    </w:p>
    <w:bookmarkEnd w:id="276"/>
    <w:bookmarkStart w:name="z32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 После получения Комиссией согласия уполномоченных органов всех государств-членов, которым было направлено предложение о включении сведений в единый реестр РЭС и ВЧУ, выполняется операция "Включение сведений в единый реестр РЭС и ВЧУ и опубликование на информационном портале Союза" (P.LL.02.OPR.014), по результатам выполнения которой осуществляется включение сведений в единый реестр РЭС и ВЧУ и опубликование обновленного единого реестра РЭС и ВЧУ на информационном портале Союза.</w:t>
      </w:r>
    </w:p>
    <w:bookmarkEnd w:id="277"/>
    <w:bookmarkStart w:name="z32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согласия уполномоченных органов всех государств-членов, которым было направлено предложение о включении сведений в единый реестр РЭС и ВЧУ, сведения в единый реестр РЭС и ВЧУ не включаются, а процедура считается завершенной.</w:t>
      </w:r>
    </w:p>
    <w:bookmarkEnd w:id="278"/>
    <w:bookmarkStart w:name="z32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 Результатом выполнения процедуры "Представление в Комиссию решения по предложению о включении сведений в единый реестр РЭС и ВЧУ" (P.LL.02.PRC.004) является обновление сведений, содержащихся в едином реестре РЭС и ВЧУ, и опубликование единого реестра РЭС и ВЧУ на информационном портале Союза, в случае получения согласия от всех уполномоченных органов, рассматривающих предложение.</w:t>
      </w:r>
    </w:p>
    <w:bookmarkEnd w:id="279"/>
    <w:bookmarkStart w:name="z32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 Перечень операций общего процесса, выполняемых в рамках процедуры "Представление в Комиссию решения по предложению о включении сведений в единый реестр РЭС и ВЧУ" (P.LL.02.PRC.004), приведен в таблице 20.</w:t>
      </w:r>
    </w:p>
    <w:bookmarkEnd w:id="280"/>
    <w:bookmarkStart w:name="z32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20</w:t>
      </w:r>
    </w:p>
    <w:bookmarkEnd w:id="281"/>
    <w:bookmarkStart w:name="z326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общего процесса, выполняемых в рамках процедуры "Представление в Комиссию решения по предложению о включении сведений в единый реестр РЭС и ВЧУ" (P.LL.02.PRC.004)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1"/>
        <w:gridCol w:w="3696"/>
        <w:gridCol w:w="2223"/>
      </w:tblGrid>
      <w:tr>
        <w:trPr>
          <w:trHeight w:val="30" w:hRule="atLeast"/>
        </w:trPr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283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P.LL.02.OPR.011</w:t>
            </w:r>
          </w:p>
          <w:bookmarkEnd w:id="285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решения по предложению о включении сведений в единый реестр РЭС и ВЧУ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21 настоящих Правил</w:t>
            </w:r>
          </w:p>
        </w:tc>
      </w:tr>
      <w:tr>
        <w:trPr>
          <w:trHeight w:val="30" w:hRule="atLeast"/>
        </w:trPr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P.LL.02.OPR.012</w:t>
            </w:r>
          </w:p>
          <w:bookmarkEnd w:id="286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решения по предложению о включении сведений в единый реестр РЭС и ВЧУ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22 настоящих Правил</w:t>
            </w:r>
          </w:p>
        </w:tc>
      </w:tr>
      <w:tr>
        <w:trPr>
          <w:trHeight w:val="30" w:hRule="atLeast"/>
        </w:trPr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P.LL.02.OPR.013</w:t>
            </w:r>
          </w:p>
          <w:bookmarkEnd w:id="287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уведомления о результатах обработки решения по предложению о включении сведений в единый реестр РЭС и ВЧУ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23 настоящих Правил</w:t>
            </w:r>
          </w:p>
        </w:tc>
      </w:tr>
      <w:tr>
        <w:trPr>
          <w:trHeight w:val="30" w:hRule="atLeast"/>
        </w:trPr>
        <w:tc>
          <w:tcPr>
            <w:tcW w:w="6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P.LL.02.OPR.014</w:t>
            </w:r>
          </w:p>
          <w:bookmarkEnd w:id="288"/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сведений в единый реестр РЭС и ВЧУ и опубликование на информационном портале Союза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24 настоящих Правил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21</w:t>
            </w:r>
          </w:p>
        </w:tc>
      </w:tr>
    </w:tbl>
    <w:bookmarkStart w:name="z334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"Представление решения по предложению о включении сведений в единый реестр РЭС и ВЧУ" (P.LL.02.OPR.011) 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173"/>
        <w:gridCol w:w="9915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9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решения по предложению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рассматривающий предложение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представлении уполномоченным органом, рассматривающим предложение, решения по предложению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представляемых сведений должны соответствовать Описанию форматов и структур электронных документов и сведений;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выполняется в течение 20 рабочих дней с даты получения предложения о включении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единый реестр РЭС и ВЧУ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формирует и представляет в Комиссию решение по предложению, содержащему сведения для включения в единый реестр РЭС и ВЧУ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предложению, содержащему сведения для включения в единый реестр РЭС и ВЧУ, представлено в Комиссию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22 </w:t>
            </w:r>
          </w:p>
        </w:tc>
      </w:tr>
    </w:tbl>
    <w:bookmarkStart w:name="z345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"Прием и обработка решения по предложению о включении сведений в единый реестр РЭС и ВЧУ" (P.LL.02.OPR.012) 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80"/>
        <w:gridCol w:w="11121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00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2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3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решения по предложению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4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5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получении исполнителем решения по предложению о включении сведений в единый реестр РЭС и ВЧУ (операция "Представление решения по предложению о включении сведений в единый реестр РЭС и ВЧУ" (P.LL.02.OPR.011))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6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представляемых сведений должны соответствовать Описанию форматов и структур электронных документов и сведений.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электронного документа (сведений) должны соответствовать требованиям, предусмотренным Регламентом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7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осуществляет прием и обработку решения по предложению о включении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единый реестр РЭС и ВЧУ и направляет в уполномоченный орган, рассматривающий предложение, уведомление о результатах обработки решения по предложению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8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предложению, содержащему сведения для включения в единый реестр РЭС и ВЧУ, обработано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23</w:t>
            </w:r>
          </w:p>
        </w:tc>
      </w:tr>
    </w:tbl>
    <w:bookmarkStart w:name="z356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"Получение уведомления о результатах обработки решения по предложению о включении сведений в единый реестр РЭС и ВЧУ" (P.LL.02.OPR.013) 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37"/>
        <w:gridCol w:w="11208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1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уведомления о результатах обработки решения по предложению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рассматривающий предложение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получении исполнителем уведомления о результатах обработки решения по предложению о включении сведений в единый реестр РЭС и ВЧУ (операция "Прием и обработка решения по предложению о включении сведений в единый реестр РЭС и ВЧУ" (P.LL.02.OPR.012))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уведомления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осуществляет прием и обработку уведомления в соответствии с Регламентом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результатах обработки решения по предложению о включении сведений в единый реестр РЭС и ВЧУ обработано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24</w:t>
            </w:r>
          </w:p>
        </w:tc>
      </w:tr>
    </w:tbl>
    <w:bookmarkStart w:name="z367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"Включение сведений в единый реестр РЭС и ВЧУ и опубликование на информационном портале Союза" (P.LL.02.OPR.014)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45"/>
        <w:gridCol w:w="10582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20"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1"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3"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сведений в единый реестр РЭС и ВЧУ и опубликование на информационном портале Союза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4"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5"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выполняется после обработки исполнителем решения по предложению, содержащему сведения для включения в единый реестр РЭС и ВЧУ (операция "Прием и обработка решения по предложению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включении сведений в единый реестр РЭС и ВЧУ" (P.LL.02.OPR.012))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6"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после получения решений по предложению о включении сведений в единый реестр РЭС и ВЧУ от уполномоченных органов всех государств-членов, которым было направлено предложение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7"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включает сведения в единый реестр РЭС и ВЧУ и обеспечивает опубликование обновленных сведений на информационном портале Союза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8"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опубликован на информационном портале Союза</w:t>
            </w:r>
          </w:p>
        </w:tc>
      </w:tr>
    </w:tbl>
    <w:bookmarkStart w:name="z377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Процедуры представления уполномоченным органам сведений из единого реестра РЭС и ВЧУ</w:t>
      </w:r>
    </w:p>
    <w:bookmarkEnd w:id="329"/>
    <w:bookmarkStart w:name="z378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"Получение информации о дате и времени обновления единого реестра РЭС и ВЧУ" (P.LL.02.PRC.005)</w:t>
      </w:r>
    </w:p>
    <w:bookmarkEnd w:id="330"/>
    <w:bookmarkStart w:name="z37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 Схема выполнения процедуры "Получение информации о дате и времени обновления единого реестра РЭС и ВЧУ" (P.LL.02.PRC.005) представлена на рисунке 9.</w:t>
      </w:r>
    </w:p>
    <w:bookmarkEnd w:id="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 9. Схема выполнения процедуры "Получение информации о дате и времени обновления единого реестра РЭС и ВЧУ" (P.LL.02.PRC.005)</w:t>
      </w:r>
    </w:p>
    <w:bookmarkEnd w:id="332"/>
    <w:bookmarkStart w:name="z38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Процедура "Получение информации о дате и времени обновления единого реестра РЭС и ВЧУ" (P.LL.02.PRC.005) выполняется в целях оценки необходимости синхронизации сведений, хранящихся в информационной системе уполномоченного органа, запрашивающего сведения, с соответствующими сведениями из единого реестра РЭС и ВЧУ, хранящихся в Комиссии.</w:t>
      </w:r>
    </w:p>
    <w:bookmarkEnd w:id="333"/>
    <w:bookmarkStart w:name="z38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Первой выполняется операция "Запрос информации о дате и времени обновления единого реестра РЭС и ВЧУ" (P.LL.02.OPR.015), по результатам выполнения которой уполномоченным органом, запрашивающим сведения, формируется и направляется в Комиссию запрос на получение информации о дате и времени обновления единого реестра РЭС и ВЧУ.</w:t>
      </w:r>
    </w:p>
    <w:bookmarkEnd w:id="334"/>
    <w:bookmarkStart w:name="z38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 При получении Комиссией запроса информации о дате и времени обновления единого реестра РЭС и ВЧУ выполняется операция "Представление информации о дате и времени обновления единого реестра РЭС и ВЧУ" (P.LL.02.OPR.016), по результатам выполнения которой формируется и представляется в уполномоченный орган, запрашивающий сведения, информация о дате и времени последнего обновления единого реестра РЭС и ВЧУ.</w:t>
      </w:r>
    </w:p>
    <w:bookmarkEnd w:id="335"/>
    <w:bookmarkStart w:name="z38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 При получении уполномоченным органом, запрашивающим сведения, информации о дате и времени последнего обновления единого реестра РЭС и ВЧУ выполняется операция "Прием и обработка информации о дате и времени обновления единого реестра РЭС и ВЧУ" (P.LL.02.OPR.017).</w:t>
      </w:r>
    </w:p>
    <w:bookmarkEnd w:id="336"/>
    <w:bookmarkStart w:name="z38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 Результатом выполнения процедуры "Получение информации о дате и времени обновления единого реестра РЭС и ВЧУ" (P.LL.02.PRC.005) является получение уполномоченным органом, запрашивающим сведения, информации о дате и времени последнего обновления единого реестра РЭС и ВЧУ.</w:t>
      </w:r>
    </w:p>
    <w:bookmarkEnd w:id="337"/>
    <w:bookmarkStart w:name="z38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 Перечень операций общего процесса, выполняемых в рамках процедуры "Получение информации о дате и времени обновления единого реестра РЭС и ВЧУ" (P.LL.02.PRC.005), приведен в таблице 25.</w:t>
      </w:r>
    </w:p>
    <w:bookmarkEnd w:id="3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25</w:t>
            </w:r>
          </w:p>
        </w:tc>
      </w:tr>
    </w:tbl>
    <w:bookmarkStart w:name="z389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общего процесса, выполняемых в рамках процедуры "Получение информации о дате и времени обновления единого реестра РЭС и ВЧУ" (P.LL.02.PRC.005)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7"/>
        <w:gridCol w:w="2892"/>
        <w:gridCol w:w="2431"/>
      </w:tblGrid>
      <w:tr>
        <w:trPr>
          <w:trHeight w:val="30" w:hRule="atLeast"/>
        </w:trPr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340"/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P.LL.02.OPR.015</w:t>
            </w:r>
          </w:p>
          <w:bookmarkEnd w:id="342"/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информации о дате и времени обновления единого реестра РЭС и ВЧУ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26 настоящих Правил</w:t>
            </w:r>
          </w:p>
        </w:tc>
      </w:tr>
      <w:tr>
        <w:trPr>
          <w:trHeight w:val="30" w:hRule="atLeast"/>
        </w:trPr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P.LL.02.OPR.016</w:t>
            </w:r>
          </w:p>
          <w:bookmarkEnd w:id="343"/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 дате и времени обновления единого реестра РЭС и ВЧУ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27 настоящих Правил</w:t>
            </w:r>
          </w:p>
        </w:tc>
      </w:tr>
      <w:tr>
        <w:trPr>
          <w:trHeight w:val="30" w:hRule="atLeast"/>
        </w:trPr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P.LL.02.OPR.017</w:t>
            </w:r>
          </w:p>
          <w:bookmarkEnd w:id="344"/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обработка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дате и времени обновления единого реестра РЭС и ВЧУ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28 настоящих Правил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26</w:t>
            </w:r>
          </w:p>
        </w:tc>
      </w:tr>
    </w:tbl>
    <w:bookmarkStart w:name="z396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"Запрос информации о дате и времени обновления единого реестра РЭС и ВЧУ" (P.LL.02.OPR.015)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173"/>
        <w:gridCol w:w="9915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4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информации о дате и времени обновления единого реестра РЭС и ВЧУ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запрашивающий сведения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возникновении необходимости получения уполномоченным органом, запрашивающим сведения, информации о дате и времени обновления единого реестра РЭС и ВЧУ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запроса сведений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формирует и направляет в Комиссию запрос на получение информации о дате и времени обновления единого реестра РЭС и ВЧУ в соответствии с Регламентом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информации о дате и времени последнего обновления единого реестра РЭС и ВЧУ направлен в Комиссию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27</w:t>
            </w:r>
          </w:p>
        </w:tc>
      </w:tr>
    </w:tbl>
    <w:bookmarkStart w:name="z407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"Представление информации о дате и времени обновления единого реестра РЭС и ВЧУ" (P.LL.02.OPR.016)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587"/>
        <w:gridCol w:w="11106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56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7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8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9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 дате и времени обновления единого реестра РЭС и ВЧУ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0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1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получении исполнителем запроса информации о дате и времени обновления единого реестра РЭС и ВЧУ (операция "Запрос информации о дате и времени обновления единого реестра РЭС и ВЧУ" (P.LL.02.OPR.015))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2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представляемых сведений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3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осуществляет прием и обработку полученного запроса в соответствии с Регламентом информационного взаимодействия, формирует и направляет в уполномоченный орган, запрашивающий сведения, ответ на запрос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4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дате и времени обновления единого реестра РЭС и ВЧУ представлена уполномоченному органу, запрашивающему сведения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28</w:t>
            </w:r>
          </w:p>
        </w:tc>
      </w:tr>
    </w:tbl>
    <w:bookmarkStart w:name="z418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"Прием и обработка информации о дате и времени обновления единого реестра РЭС и ВЧУ" (P.LL.02.OPR.017)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595"/>
        <w:gridCol w:w="11090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66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7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8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9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информации о дате и времени обновления единого реестра РЭС и ВЧУ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0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запрашивающий сведения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1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получении исполнителем информации о дате и времени обновления единого реестра РЭС и ВЧУ (операция "Представление информации о дате и времени обновления единого реестра РЭС и ВЧУ" (P.LL.02.OPR.016))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2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представляемых сведений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3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получает информацию о дате и времени обновления единого реестра РЭС и ВЧУ и осуществляет ее обработку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4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дате и времени обновления единого реестра РЭС и ВЧУ обработана</w:t>
            </w:r>
          </w:p>
        </w:tc>
      </w:tr>
    </w:tbl>
    <w:bookmarkStart w:name="z428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"Получение информации об изменениях, внесенных в единый реестр РЭС и ВЧУ" (P.LL.02.PRC.006) </w:t>
      </w:r>
    </w:p>
    <w:bookmarkEnd w:id="375"/>
    <w:bookmarkStart w:name="z42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 Схема выполнения процедуры "Получение информации об изменениях, внесенных в единый реестр РЭС и ВЧУ" (P.LL.02.PRC.006) представлена на рисунке 10. </w:t>
      </w:r>
    </w:p>
    <w:bookmarkEnd w:id="3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 10. Схема выполнения процедуры "Получение информации об изменениях, внесенных в единый реестр РЭС и ВЧУ" (P.LL.02.PRC.006)</w:t>
      </w:r>
    </w:p>
    <w:bookmarkEnd w:id="377"/>
    <w:bookmarkStart w:name="z43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 Процедура "Получение информации об изменениях, внесенных в единый реестр РЭС и ВЧУ" (P.LL.02.PRC.006) выполняется в целях получения уполномоченным органом, запрашивающим сведения, сведений из единого реестра РЭС и ВЧУ, добавление которых в единый реестр РЭС и ВЧУ или внесение изменений в которые произошло начиная с момента, указанного в запросе, до момента выполнения этого запроса. Процедура выполняется в том числе если в результате выполнения процедуры "Получение информации о дате и времени обновления единого реестра РЭС и ВЧУ" (P.LL.02.PRC.005) выявлено, что дата и время последнего получения сведений из единого реестра РЭС и ВЧУ уполномоченным органом, запрашивающим сведения, являются более ранними, чем дата и время последнего изменения единого реестра РЭС и ВЧУ.</w:t>
      </w:r>
    </w:p>
    <w:bookmarkEnd w:id="378"/>
    <w:bookmarkStart w:name="z43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 Первой выполняется операция "Запрос измененных сведений из единого реестра РЭС и ВЧУ" (P.LL.02.OPR.018), по результатам выполнения которой уполномоченным органом, запрашивающим сведения, формируется и направляется в Комиссию запрос на получение информации об изменениях, внесенных в единый реестр РЭС и ВЧУ.</w:t>
      </w:r>
    </w:p>
    <w:bookmarkEnd w:id="379"/>
    <w:bookmarkStart w:name="z43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 При получении Комиссией запроса информации об изменениях, внесенных в единый реестр РЭС и ВЧУ, выполняется операция "Представление измененных сведений единого реестра РЭС и ВЧУ" (P.LL.02.OPR.019), по результатам выполнения которой формируются и представляются в уполномоченный орган, запрашивающий сведения, сведения об изменениях, внесенных в единый реестр РЭС и ВЧУ с даты, указанной в запросе, или направляется уведомление об отсутствии сведений, удовлетворяющих параметрам запроса.</w:t>
      </w:r>
    </w:p>
    <w:bookmarkEnd w:id="380"/>
    <w:bookmarkStart w:name="z43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 При получении уполномоченным органом, запрашивающим сведения, сведений об изменениях, внесенных в единый реестр РЭС и ВЧУ, либо уведомления об отсутствии сведений, удовлетворяющих параметрам запроса, выполняется операция "Прием и обработка измененных сведений из единого реестра РЭС и ВЧУ" (P.LL.02.OPR.020), по результатам выполнения которой осуществляется синхронизация сведений из единого реестра РЭС и ВЧУ между уполномоченным органом, запрашивающим сведения, и Комиссией.</w:t>
      </w:r>
    </w:p>
    <w:bookmarkEnd w:id="381"/>
    <w:bookmarkStart w:name="z43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 Результатом выполнения процедуры "Получение информации об изменениях, внесенных в единый реестр РЭС и ВЧУ" (P.LL.02.PRC.006) является получение уполномоченным органом, запрашивающим сведения, измененных сведений из единого реестра РЭС и ВЧУ для синхронизации сведений из единого реестра РЭС и ВЧУ между уполномоченным органом, запрашивающим сведения, и Комиссией.</w:t>
      </w:r>
    </w:p>
    <w:bookmarkEnd w:id="382"/>
    <w:bookmarkStart w:name="z43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 Перечень операций общего процесса, выполняемых в рамках процедуры "Получение информации об изменениях, внесенных в единый реестр РЭС и ВЧУ" (P.LL.02.PRC.006), приведен в таблице 29.</w:t>
      </w:r>
    </w:p>
    <w:bookmarkEnd w:id="3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29</w:t>
            </w:r>
          </w:p>
        </w:tc>
      </w:tr>
    </w:tbl>
    <w:bookmarkStart w:name="z439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общего процесса, выполняемых в рамках процедуры "Получение информации об изменениях, внесенных в единый реестр РЭС и ВЧУ" (P.LL.02.PRC.006) 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1"/>
        <w:gridCol w:w="2334"/>
        <w:gridCol w:w="2575"/>
      </w:tblGrid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385"/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6"/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P.LL.02.OPR.018</w:t>
            </w:r>
          </w:p>
          <w:bookmarkEnd w:id="387"/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измененных сведений из единого реестра РЭС и ВЧУ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30 настоящих Правил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P.LL.02.OPR.019</w:t>
            </w:r>
          </w:p>
          <w:bookmarkEnd w:id="388"/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измененных сведений из единого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РЭС и ВЧУ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31 настоящих Правил</w:t>
            </w:r>
          </w:p>
        </w:tc>
      </w:tr>
      <w:tr>
        <w:trPr>
          <w:trHeight w:val="30" w:hRule="atLeast"/>
        </w:trPr>
        <w:tc>
          <w:tcPr>
            <w:tcW w:w="7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P.LL.02.OPR.020</w:t>
            </w:r>
          </w:p>
          <w:bookmarkEnd w:id="389"/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обработка измененных сведений из единого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РЭС и ВЧУ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32 настоящих Правил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30</w:t>
            </w:r>
          </w:p>
        </w:tc>
      </w:tr>
    </w:tbl>
    <w:bookmarkStart w:name="z446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"Запрос измененных сведений из единого реестра РЭС и ВЧУ" (P.LL.02.OPR.018)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173"/>
        <w:gridCol w:w="9915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9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измененных сведений из единого реестра РЭС и ВЧУ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запрашивающий сведения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возникновении необходимости получения измененных сведений из единого реестра РЭС и ВЧУ за период от даты, указанной в запросе до даты обновления единого реестра РЭС и ВЧУ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запроса сведений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формирует и направляет в Комиссию запрос на представление измененных сведений из единого реестра РЭС и ВЧУ в соответствии с Регламентом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9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представление измененных сведений из единого реестра РЭС и ВЧУ направлен в Комиссию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31</w:t>
            </w:r>
          </w:p>
        </w:tc>
      </w:tr>
    </w:tbl>
    <w:bookmarkStart w:name="z457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"Представление измененных сведений из единого реестра РЭС и ВЧУ" (P.LL.02.OPR.019)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20"/>
        <w:gridCol w:w="11039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0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измененных сведений из единого реестра РЭС и ВЧУ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получении исполнителем запроса на представление измененных сведений из единого реестра РЭС и ВЧУ (операция "Запрос измененных сведений из единого реестра РЭС и ВЧУ" (P.LL.02.OPR.018))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Ограничения 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представляемых сведений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операции 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осуществляет прием и обработку полученного запроса в соответствии с Регламентом информационного взаимодействия, формирует и представляет в уполномоченный орган, запрашивающий сведения, сведения об изменениях, внесенных в единый реестр РЭС и ВЧУ, или уведомление об отсутствии сведений, удовлетворяющих параметрам запроса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измененные сведения из единого реестра РЭС и ВЧУ или уведомление об отсутствии сведений, удовлетворяющих параметрам запроса, представлены в уполномоченный орган, запрашивающий сведения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32</w:t>
            </w:r>
          </w:p>
        </w:tc>
      </w:tr>
    </w:tbl>
    <w:bookmarkStart w:name="z468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"Прием и обработка измененных сведений из единого реестра РЭС и ВЧУ" (P.LL.02.OPR.020) 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595"/>
        <w:gridCol w:w="11090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11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2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3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4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измененных сведений из единого реестра РЭС и ВЧУ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5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уполномоченный орган, запрашивающий сведения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6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выполняется при получении исполнителем измененных сведений из единого реестра РЭС и ВЧУ либо уведомления об отсутствии измененных сведений (операция "Представление измененных сведений из единого реестра РЭС и ВЧУ" (P.LL.02.OPR.019))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7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 и структура представляемых сведений должны соответствовать Описанию форматов и структур электронных документов и сведений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8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получает измененные сведения из единого реестра РЭС и ВЧУ, либо уведомление об отсутствии сведений, удовлетворяющих параметрам запроса, и осуществляет их обработку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9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измененные сведения из единого реестра РЭС и ВЧУ или уведомление об отсутствии сведений, удовлетворяющих параметрам запроса, обработаны </w:t>
            </w:r>
          </w:p>
        </w:tc>
      </w:tr>
    </w:tbl>
    <w:bookmarkStart w:name="z478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"Получение сведений из единого реестра РЭС и ВЧУ" (P.LL.02.PRC.007)</w:t>
      </w:r>
    </w:p>
    <w:bookmarkEnd w:id="420"/>
    <w:bookmarkStart w:name="z47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 Схема выполнения процедуры "Получение сведений из единого реестра РЭС и ВЧУ" (P.LL.02.PRC.007) представлена на рисунке 11.</w:t>
      </w:r>
    </w:p>
    <w:bookmarkEnd w:id="4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 11. Схема выполнения процедуры "Получение сведений из единого реестра РЭС и ВЧУ" (P.LL.02.PRC.007)</w:t>
      </w:r>
    </w:p>
    <w:bookmarkEnd w:id="422"/>
    <w:bookmarkStart w:name="z48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 Процедура "Получение сведений из единого реестра РЭС и ВЧУ" (P.LL.02.PRC.007) выполняется в целях получения уполномоченным органом, запрашивающим сведения, сведений из единого реестра РЭС и ВЧУ.</w:t>
      </w:r>
    </w:p>
    <w:bookmarkEnd w:id="423"/>
    <w:bookmarkStart w:name="z48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 Первой выполняется операция "Запрос сведений из единого реестра РЭС и ВЧУ" (P.LL.02.OPR.021), по результатам выполнения которой уполномоченным органом, запрашивающим сведения, формируется и направляется в Комиссию запрос на представление сведений из единого реестра РЭС и ВЧУ. В зависимости от заданных параметров возможно формирование 2 видов запросов:</w:t>
      </w:r>
    </w:p>
    <w:bookmarkEnd w:id="424"/>
    <w:bookmarkStart w:name="z48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запрос на представление сведений, содержащихся в едином реестре РЭС и ВЧУ в полном объеме (с учетом исторических данных);</w:t>
      </w:r>
    </w:p>
    <w:bookmarkEnd w:id="425"/>
    <w:bookmarkStart w:name="z48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запрос на представление указанных сведений по состоянию на определенную дату.</w:t>
      </w:r>
    </w:p>
    <w:bookmarkEnd w:id="426"/>
    <w:bookmarkStart w:name="z48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 При получении Комиссией запроса сведений из единого реестра РЭС и ВЧУ выполняется операция "Представление сведений из единого реестра РЭС и ВЧУ" (P.LL.02.OPR.022), по результатам выполнения которой формируются и представляются в уполномоченный орган, запрашивающий сведения, запрашиваемые сведения или направляется уведомление об отсутствии сведений, удовлетворяющих параметрам запроса.</w:t>
      </w:r>
    </w:p>
    <w:bookmarkEnd w:id="427"/>
    <w:bookmarkStart w:name="z48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 При получении уполномоченным органом, запрашивающим сведения, сведений из единого реестра РЭС и ВЧУ или уведомления об отсутствии сведений, удовлетворяющих параметрам запроса, выполняется операция "Прием и обработка сведений из единого реестра РЭС и ВЧУ" (P.LL.02.OPR.025).</w:t>
      </w:r>
    </w:p>
    <w:bookmarkEnd w:id="428"/>
    <w:bookmarkStart w:name="z48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 Результатом выполнения процедуры "Получение сведений из единого реестра РЭС и ВЧУ" (P.LL.02.PRC.007) является прием и обработка уполномоченным органом, запрашивающим сведения, сведений из единого реестра РЭС и ВЧУ или уведомления об отсутствии сведений, удовлетворяющих параметрам запроса.</w:t>
      </w:r>
    </w:p>
    <w:bookmarkEnd w:id="429"/>
    <w:bookmarkStart w:name="z48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 Перечень операций общего процесса, выполняемых в рамках процедуры "Получение сведений из единого реестра РЭС и ВЧУ" (P.LL.02.PRC.007), приведен в таблице 33.</w:t>
      </w:r>
    </w:p>
    <w:bookmarkEnd w:id="4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33</w:t>
            </w:r>
          </w:p>
        </w:tc>
      </w:tr>
    </w:tbl>
    <w:bookmarkStart w:name="z491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общего процесса, выполняемых в рамках процедуры "Получение сведений из единого реестра РЭС и ВЧУ" (P.LL.02.PRC.007)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8"/>
        <w:gridCol w:w="2527"/>
        <w:gridCol w:w="2525"/>
      </w:tblGrid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432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P.LL.02.OPR.021</w:t>
            </w:r>
          </w:p>
          <w:bookmarkEnd w:id="434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сведений из единого реестра РЭС и ВЧУ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34 настоящих Правил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P.LL.02.OPR.022</w:t>
            </w:r>
          </w:p>
          <w:bookmarkEnd w:id="435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из единого реестра РЭС и ВЧУ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35 настоящих Правил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P.LL.02.OPR.023</w:t>
            </w:r>
          </w:p>
          <w:bookmarkEnd w:id="436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сведений из единого реестра РЭС и ВЧУ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приведено в таблице 36 настоящих Правил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34</w:t>
            </w:r>
          </w:p>
        </w:tc>
      </w:tr>
    </w:tbl>
    <w:bookmarkStart w:name="z498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"Запрос сведений из единого реестра РЭС и ВЧУ" (P.LL.02.OPR.021)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970"/>
        <w:gridCol w:w="10327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38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9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0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P.LL.02.OPR.021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1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сведений из единого реестра РЭС и ВЧУ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2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запрашивающий сведения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3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возникновении необходимости получения уполномоченным органом, запрашивающим сведения, сведений из единого реестра РЭС и ВЧУ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4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запроса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5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формирует и направляет в Комиссию запрос на представление сведений из единого реестра РЭС и ВЧУ в соответствии с Регламентом информационного взаимодействия.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возникновении необходимости получения сведений, содержащихся в едином реестре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РЭС и ВЧУ, в полном объеме (с учетом исторических данных), дата актуализации в запросе не указывается. При возникновении необходимости получения сведений по состоянию на определенную дату в запросе должна указываться дата актуализации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6"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представление сведений из единого реестра РЭС и ВЧУ направлен в Комиссию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35</w:t>
            </w:r>
          </w:p>
        </w:tc>
      </w:tr>
    </w:tbl>
    <w:bookmarkStart w:name="z509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"Представление сведений из единого реестра РЭС и ВЧУ" (P.LL.02.OPR.022)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38"/>
        <w:gridCol w:w="11003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4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0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P.LL.02.OPR.022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1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из единого реестра РЭС и ВЧУ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2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3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получении исполнителем запроса на представление сведений из единого реестра РЭС и ВЧУ (операция "Запрос сведений из единого реестра РЭС и ВЧУ" (P.LL.02.OPR.021))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4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представляемых сведений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5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осуществляет прием и обработку запроса в соответствии с Регламентом информационного взаимодействия, формирует и представляет в уполномоченный орган, запрашивающий сведения, сведения из единого реестра РЭС и ВЧУ в соответствии с параметрами, указанными в запросе.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представлении полной информации из единого реестра РЭС и ВЧУ осуществляется представление всех записей, хранящихся в этом реестре, включая исторические данные.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представлении сведений по состоянию на указанную дату осуществляется выборка сведений, содержащихся в едином реестре РЭС и ВЧУ по состоянию на дату, указанную в запросе.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в едином реестре РЭС и ВЧУ сведений, удовлетворяющих параметрам запроса, в уполномоченный орган, запрашивающий сведения, направляется уведомление об отсутствии запрошенных сведений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единого реестра РЭС и ВЧУ или уведомление об отсутствии сведений, удовлетворяющих параметрам запроса, представлены в уполномоченный орган, запрашивающий сведения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36</w:t>
            </w:r>
          </w:p>
        </w:tc>
      </w:tr>
    </w:tbl>
    <w:bookmarkStart w:name="z520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операции "Прием и обработка сведений из единого реестра РЭС и ВЧУ" (P.LL.02.OPR.023)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20"/>
        <w:gridCol w:w="11039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5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P.LL.02.OPR.023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обработка сведений из единого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РЭС и ВЧУ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орган, запрашивающий сведения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выполнения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выполняется при получении исполнителем сведений из единого реестра РЭС и ВЧУ либо уведомления об отсутствии сведений (операция "Представление сведений из единого реестра РЭС и ВЧУ" (P.LL.02.OPR.022))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и структура представляемых сведений должны соответствовать Описанию форматов и структур электронных документов и сведений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операции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получает сведения из единого реестра РЭС и ВЧУ, либо уведомление об отсутствии сведений, удовлетворяющих параметрам запроса, и осуществляет их обработку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1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единого реестра РЭС и ВЧУ либо уведомление об отсутствии сведений, удовлетворяющих параметрам запроса, обработаны</w:t>
            </w:r>
          </w:p>
        </w:tc>
      </w:tr>
    </w:tbl>
    <w:bookmarkStart w:name="z530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IX. Порядок действий в нештатных ситуациях</w:t>
      </w:r>
    </w:p>
    <w:bookmarkEnd w:id="467"/>
    <w:bookmarkStart w:name="z53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 При выполнении процедур общего процесса возможны исключительные ситуации, при которых обработка данных не может быть произведена в обычном режиме. Это может произойти при возникновении технических сбоев, ошибок структурного и форматно-логического контроля и в иных случаях.</w:t>
      </w:r>
    </w:p>
    <w:bookmarkEnd w:id="468"/>
    <w:bookmarkStart w:name="z53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 В случае возникновения ошибок структурного и форматно-логического контроля уполномоченный орган осуществляет проверку сообщения, относительно которого получено уведомление об ошибке, на соответствие Описанию форматов и структур электронных документов и сведений и требованиям к заполнению электронных документов и сведений в соответствии с Регламентом информационного взаимодействия. В случае выявления несоответствия сведений требованиям указанных документов уполномоченный орган принимает необходимые меры для устранения выявленной ошибки в установленном порядке.</w:t>
      </w:r>
    </w:p>
    <w:bookmarkEnd w:id="469"/>
    <w:bookmarkStart w:name="z53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 В целях разрешения нештатных ситуаций государства-члены информируют друг друга и Комиссию об уполномоченных органах, к компетенции которых относится выполнение требований, предусмотренных настоящими Правилами, а также представляют сведения о лицах, ответственных за обеспечение технической поддержки при реализации общего процесса.</w:t>
      </w:r>
    </w:p>
    <w:bookmarkEnd w:id="4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2018 г. № 104 </w:t>
            </w:r>
          </w:p>
        </w:tc>
      </w:tr>
    </w:tbl>
    <w:bookmarkStart w:name="z535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 xml:space="preserve">информационного взаимодействия между уполномоченными органами государств –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 </w:t>
      </w:r>
    </w:p>
    <w:bookmarkEnd w:id="471"/>
    <w:bookmarkStart w:name="z536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</w:t>
      </w:r>
    </w:p>
    <w:bookmarkEnd w:id="472"/>
    <w:bookmarkStart w:name="z53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Регламент разработан в соответствии со следующими актами, входящими в право Евразийского экономического союза (далее – Союз):</w:t>
      </w:r>
    </w:p>
    <w:bookmarkEnd w:id="473"/>
    <w:bookmarkStart w:name="z53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Евразийском экономическом союзе от 29 мая 2014 года;</w:t>
      </w:r>
    </w:p>
    <w:bookmarkEnd w:id="474"/>
    <w:bookmarkStart w:name="z53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6 ноября 2014 г. № 200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процессов";</w:t>
      </w:r>
    </w:p>
    <w:bookmarkEnd w:id="475"/>
    <w:bookmarkStart w:name="z54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27 января 2015 г. № 5 "Об утверждении Правил электронного обмена данными в интегрированной информационной системе внешней и взаимной торговли";</w:t>
      </w:r>
    </w:p>
    <w:bookmarkEnd w:id="476"/>
    <w:bookmarkStart w:name="z54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14 апреля 2015 г. № 29 "О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г. № 132";</w:t>
      </w:r>
    </w:p>
    <w:bookmarkEnd w:id="477"/>
    <w:bookmarkStart w:name="z54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21 апреля 2015 г. № 30 "О мерах нетарифного регулирования";</w:t>
      </w:r>
    </w:p>
    <w:bookmarkEnd w:id="478"/>
    <w:bookmarkStart w:name="z54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9 июня 2015 г. № 63 "О Методике анализа, оптимизации, гармонизации и описания общих процессов в рамках Евразийского экономического союза";</w:t>
      </w:r>
    </w:p>
    <w:bookmarkEnd w:id="479"/>
    <w:bookmarkStart w:name="z54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28 сентября 2015 г. № 125 "Об утверждении Положения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комиссией".</w:t>
      </w:r>
    </w:p>
    <w:bookmarkEnd w:id="480"/>
    <w:bookmarkStart w:name="z545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Область применения</w:t>
      </w:r>
    </w:p>
    <w:bookmarkEnd w:id="481"/>
    <w:bookmarkStart w:name="z54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 (далее – общий процесс), а также своей роли при их выполнении.</w:t>
      </w:r>
    </w:p>
    <w:bookmarkEnd w:id="482"/>
    <w:bookmarkStart w:name="z54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Регламент определяет требования к порядку и условиям выполнения операций общего процесса, непосредственно направленных на реализацию информационного взаимодействия между участниками общего процесса.</w:t>
      </w:r>
    </w:p>
    <w:bookmarkEnd w:id="483"/>
    <w:bookmarkStart w:name="z54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Регламент применяется участниками общего процесса при контроле за порядком выполнения процедур и операций в рамках общего процесса, а также при проектировании, разработке и доработке компонентов информационных систем, обеспечивающих реализацию этого общего процесса.</w:t>
      </w:r>
    </w:p>
    <w:bookmarkEnd w:id="484"/>
    <w:bookmarkStart w:name="z549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Основные понятия </w:t>
      </w:r>
    </w:p>
    <w:bookmarkEnd w:id="485"/>
    <w:bookmarkStart w:name="z55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Для целей настоящего Регламента используются понятия, которые означают следующее:</w:t>
      </w:r>
    </w:p>
    <w:bookmarkEnd w:id="486"/>
    <w:bookmarkStart w:name="z55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"авторизация" – предоставление определенному участнику общего процесса прав на выполнение определенных действий;</w:t>
      </w:r>
    </w:p>
    <w:bookmarkEnd w:id="487"/>
    <w:bookmarkStart w:name="z55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"реквизит электронного документа (сведений)" – единица данных электронного документа (сведений), которая в определенном контексте считается неразделимой.</w:t>
      </w:r>
    </w:p>
    <w:bookmarkEnd w:id="488"/>
    <w:bookmarkStart w:name="z55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 "инициатор", "инициирующая операция", "принимающая операция", "респондент", "сообщение общего процесса" и "транзакция общего процесса", используемые в настоящем Регламенте, применяются в значениях, определенных Методикой анализа, оптимизации, гармонизации и описания общих процессов в рамках Евразийского экономического союза, утвержденной Решением Коллегии Евразийской экономической комиссии от 9 июня 2015 г. № 63.</w:t>
      </w:r>
    </w:p>
    <w:bookmarkEnd w:id="489"/>
    <w:bookmarkStart w:name="z55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настоящем Регламенте, применяются в значениях,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союза", утвержденных Решением Коллегии Евразийской экономической комиссии от 26 июня 2018 г. № 104 (далее – Правила информационного взаимодействия). </w:t>
      </w:r>
    </w:p>
    <w:bookmarkEnd w:id="490"/>
    <w:bookmarkStart w:name="z555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Основные сведения об информационном взаимодействии в рамках общего процесса</w:t>
      </w:r>
    </w:p>
    <w:bookmarkEnd w:id="491"/>
    <w:bookmarkStart w:name="z55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Участники информационного взаимодействия</w:t>
      </w:r>
    </w:p>
    <w:bookmarkEnd w:id="492"/>
    <w:bookmarkStart w:name="z55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ролей участников информационного взаимодействия в рамках общего процесса приведен в таблице 1.</w:t>
      </w:r>
    </w:p>
    <w:bookmarkEnd w:id="4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559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ролей участников информационного взаимодействия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4711"/>
        <w:gridCol w:w="7019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роли</w:t>
            </w:r>
          </w:p>
          <w:bookmarkEnd w:id="495"/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Участник, выполняющий роль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6"/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Владелец сведений </w:t>
            </w:r>
          </w:p>
          <w:bookmarkEnd w:id="497"/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представление предложений о включении сведений в единый реестр радиоэлектронных средств и высокочастотных устройств и исключении сведений из единого реестра радиоэлектронных средств и высокочастотных устройств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государства – члена Союза, представляющий предложение (P.LL.02.ACT.001)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Координатор </w:t>
            </w:r>
          </w:p>
          <w:bookmarkEnd w:id="498"/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формирование и ведение единого реестра радиоэлектронных средств и высокочастотных устройств;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предложения о включении сведений в единый реестр радиоэлектронных средств и высокочастотных устройств по запросу;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сведения, содержащиеся в едином реестре радиоэлектронных средств и высокочастотных устройств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(P.ACT.001)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 сведений </w:t>
            </w:r>
          </w:p>
          <w:bookmarkEnd w:id="499"/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формирование запросов на представление предложений о включении сведений в единый реестр радиоэлектронных средств и высокочастотных устройств, а также сведений из единого реестра радиоэлектронных средств и высокочастотных устройств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государства – члена Союза, запрашивающий сведения (P.LL.02.ACT.002)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Согласующий орган </w:t>
            </w:r>
          </w:p>
          <w:bookmarkEnd w:id="500"/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получает предложение о включении сведений в единый реестр радиоэлектронных средств и высокочастотных устройств; представляет решение по предложению о включении сведений в единый реестр радиоэлектронных средств и высокочастотных устройств</w:t>
            </w:r>
          </w:p>
        </w:tc>
        <w:tc>
          <w:tcPr>
            <w:tcW w:w="7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государства – члена Союза, рассматривающий предложение (P.LL.02.ACT.003)</w:t>
            </w:r>
          </w:p>
        </w:tc>
      </w:tr>
    </w:tbl>
    <w:bookmarkStart w:name="z566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Структура информационного взаимодействия</w:t>
      </w:r>
    </w:p>
    <w:bookmarkEnd w:id="501"/>
    <w:bookmarkStart w:name="z56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Информационное взаимодействие в рамках общего процесса осуществляется между уполномоченными органами государств – членов Союза (далее – уполномоченные органы государств-членов) и Евразийской экономической комиссией (далее – Комиссия) в соответствии с процедурами общего процесса:</w:t>
      </w:r>
    </w:p>
    <w:bookmarkEnd w:id="502"/>
    <w:bookmarkStart w:name="z56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информационное взаимодействие при представлении предложений о включении сведений в единый реестр радиоэлектронных средств и высокочастотных устройств (далее – единый реестр РЭС и ВЧУ) или исключении сведений из единого реестра РЭС и ВЧУ;</w:t>
      </w:r>
    </w:p>
    <w:bookmarkEnd w:id="503"/>
    <w:bookmarkStart w:name="z56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информационное взаимодействие при получении предложений о включении сведений в единый реестр РЭС и ВЧУ по запросу;</w:t>
      </w:r>
    </w:p>
    <w:bookmarkEnd w:id="504"/>
    <w:bookmarkStart w:name="z57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информационное взаимодействие при согласовании предложений о включении сведений в единый реестр РЭС и ВЧУ;</w:t>
      </w:r>
    </w:p>
    <w:bookmarkEnd w:id="505"/>
    <w:bookmarkStart w:name="z57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информационное взаимодействие при представлении сведений из единого реестра РЭС и ВЧУ.</w:t>
      </w:r>
    </w:p>
    <w:bookmarkEnd w:id="506"/>
    <w:bookmarkStart w:name="z57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информационного взаимодействия между уполномоченными органами государств-членов и Комиссией представлена на рисунке 1.</w:t>
      </w:r>
    </w:p>
    <w:bookmarkEnd w:id="5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1. Структура информационного взаимодействия между уполномоченными органами государств-членов и Комиссией</w:t>
      </w:r>
    </w:p>
    <w:bookmarkEnd w:id="508"/>
    <w:bookmarkStart w:name="z57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Информационное взаимодействие между уполномоченными органами государств-членов и Комиссией реализуется в рамках общего процесса. Структура общего процесса определена в Правилах информационного взаимодействия.</w:t>
      </w:r>
    </w:p>
    <w:bookmarkEnd w:id="509"/>
    <w:bookmarkStart w:name="z57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Информационное взаимодействие определяет порядок выполнения транзакций общего процесса,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процесса. Для каждого информационного взаимодействия определены взаимосвязи между операциями и соответствующими таким операциям транзакциями общего процесса.</w:t>
      </w:r>
    </w:p>
    <w:bookmarkEnd w:id="510"/>
    <w:bookmarkStart w:name="z57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При выполнении транзакции общего процесса инициатор в рамках осуществляемой им операции (инициирующей операции) направляет респонденту сообщение-запрос, в ответ на которое респондент в рамках осуществляемой им операции (принимающей операции) может направить или не направить сообщение-ответ в зависимости от шаблона транзакции общего процесса. Структура данных в составе сообщения должна соответствовать Описанию форматов и структур электронных документов и сведений, используемых для реализации средствами интегрированной информационной системы Евразийского экономического союза общего процесса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союза", утвержденному Решением Коллегии Евразийской экономической комиссии от 26 июня 2018 г. № 104 (далее – Описание форматов и структур электронных документов и сведений).</w:t>
      </w:r>
    </w:p>
    <w:bookmarkEnd w:id="511"/>
    <w:bookmarkStart w:name="z57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Транзакции общего процесса выполняются в соответствии с заданными параметрами транзакций общего процесса, как это определено настоящим Регламентом.</w:t>
      </w:r>
    </w:p>
    <w:bookmarkEnd w:id="512"/>
    <w:bookmarkStart w:name="z579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Информационное взаимодействие в рамках групп процедур </w:t>
      </w:r>
    </w:p>
    <w:bookmarkEnd w:id="513"/>
    <w:bookmarkStart w:name="z58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Информационное взаимодействие при представлении предложений о включении сведений в единый реестр РЭС и ВЧУ или исключении сведений из единого реестра РЭС и ВЧУ</w:t>
      </w:r>
    </w:p>
    <w:bookmarkEnd w:id="514"/>
    <w:bookmarkStart w:name="z58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Схема выполнения транзакций общего процесса при представлении предложений о включении сведений в единый реестр РЭС и ВЧУ или исключении сведений из единого реестра РЭС и ВЧУ представлена на рисунке 2. Для каждой процедуры общего процесса в таблице 2 приведена связь между операциями, промежуточными и результирующими состояниями информационных объектов общего процесса и транзакциями общего процесса.</w:t>
      </w:r>
    </w:p>
    <w:bookmarkEnd w:id="5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2. Схема выполнения транзакций общего процесса при представлении предложений о включении сведений в единый реестр РЭС и ВЧУ или исключении сведений из единого реестра РЭС и ВЧУ</w:t>
      </w:r>
    </w:p>
    <w:bookmarkEnd w:id="5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585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транзакций общего процесса при представлении предложений о включении сведений в единый реестр РЭС и ВЧУ или исключении сведений из единого реестра РЭС и ВЧУ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476"/>
        <w:gridCol w:w="2389"/>
        <w:gridCol w:w="2373"/>
        <w:gridCol w:w="2390"/>
        <w:gridCol w:w="2231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18"/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Операция, выполняемая инициатором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состояние информационного объекта общего процесса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Операция, выполняемая респондентом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Результирующее состояние информационного объекта общего процесса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Транзакция общего процесса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9"/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Комиссию сведений для включения в единый реестр РЭС и ВЧУ (P.LL.02.PRC.001)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521"/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предложения о включении сведений в единый реестр РЭС и ВЧУ (P.LL.02.OPR.001).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сведений о регистрации предложения о включении сведений в единый реестр РЭС и ВЧУ (P.LL.02.OPR.003)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о включении сведений в единый реестр РЭС и ВЧУ (P.LL.02.BEN.002): сведения представлены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предложения о включении сведений в единый реестр РЭС и ВЧУ (P.LL.02.OPR.002)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о включении сведений в единый реестр РЭС и ВЧУ (P.LL.02.BEN.002): сведения обработаны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для включения в единый реестр РЭС и ВЧУ (P.LL.02.TRN.001)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Комиссию сведений для исключения из единого реестра РЭС и ВЧУ (P.LL.02.PRC.002)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523"/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предложения об исключении сведений из единого реестра РЭС и ВЧУ (P.LL.02.OPR.004).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уведомления о результатах обработки предложения об исключении сведений из единого реестра РЭС и ВЧУ (P.LL.02.OPR.006)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(P.LL.02.BEN.001): сведения представлены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предложения об исключении сведений из единого реестра РЭС и ВЧУ (P.LL.02.OPR.005)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(P.LL.02.BEN.001): сведения обработаны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для исключения из единого реестра РЭС и ВЧУ (P.LL.02.TRN.002)</w:t>
            </w:r>
          </w:p>
        </w:tc>
      </w:tr>
    </w:tbl>
    <w:bookmarkStart w:name="z592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Информационное взаимодействие при получении предложений о включении сведений в единый реестр РЭС и ВЧУ по запросу</w:t>
      </w:r>
    </w:p>
    <w:bookmarkEnd w:id="524"/>
    <w:bookmarkStart w:name="z59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Схема выполнения транзакций общего процесса при получении предложений о включении сведений в единый реестр РЭС и ВЧУ по запросу представлена на рисунке 3. Для каждой процедуры общего процесса в таблице 3 приведена связь между операциями, промежуточными и результирующими состояниями информационных объектов общего процесса и транзакциями общего процесса.</w:t>
      </w:r>
    </w:p>
    <w:bookmarkEnd w:id="5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5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3. Схема выполнения транзакций общего процесса при получении предложений о включении сведений в единый реестр РЭС и ВЧУ по запросу</w:t>
      </w:r>
    </w:p>
    <w:bookmarkEnd w:id="5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597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транзакций общего процесса при получении предложений о включении сведений в единый реестр РЭС и ВЧУ по запросу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393"/>
        <w:gridCol w:w="2411"/>
        <w:gridCol w:w="2290"/>
        <w:gridCol w:w="2463"/>
        <w:gridCol w:w="2302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28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Операция, выполняемая инициатором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состояние информационного объекта общего процесса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Операция, выполняемая респондентом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Результирующее состояние информационного объекта общего процесса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Транзакция общего процесса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9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предложений о включении сведений в единый реестр РЭС и ВЧУ (P.LL.02.PRC.003)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531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предложений о включении сведений в единый реестр РЭС и ВЧУ (P.LL.02.OPR.008).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предложений о включении сведений в единый реестр РЭС и ВЧУ (P.LL.02.OPR.010)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о включении сведений в единый реестр РЭС и ВЧУ (P.LL.02.BEN.002): сведения запрошены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предложений о включении сведений в единый реестр РЭС и ВЧУ (P.LL.02.OPR.009)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о включении сведений в единый реестр РЭС и ВЧУ (P.LL.02.BEN.002): сведения отсутствуют.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о включении сведений в единый реестр РЭС и ВЧУ (P.LL.02.BEN.002): сведения представлены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предложений о включении сведений в единый реестр РЭС и ВЧУ (P.LL.02.TRN.003)</w:t>
            </w:r>
          </w:p>
        </w:tc>
      </w:tr>
    </w:tbl>
    <w:bookmarkStart w:name="z602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Информационное взаимодействие при согласовании предложений о включении сведений в единый реестр РЭС и ВЧУ</w:t>
      </w:r>
    </w:p>
    <w:bookmarkEnd w:id="532"/>
    <w:bookmarkStart w:name="z60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Схема выполнения транзакций общего процесса при согласовании предложений о включении сведений в единый реестр РЭС и ВЧУ представлена на рисунке 4. Для каждой процедуры общего процесса в таблице 4 приведена связь между операциями, промежуточными и результирующими состояниями информационных объектов общего процесса и транзакциями общего процесса.</w:t>
      </w:r>
    </w:p>
    <w:bookmarkEnd w:id="5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4. Схема выполнения транзакций общего процесса при согласовании предложений о включении сведений в единый реестр РЭС и ВЧУ</w:t>
      </w:r>
    </w:p>
    <w:bookmarkEnd w:id="5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607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транзакций общего процесса при согласовании предложений о включении сведений в единый реестр РЭС и ВЧУ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503"/>
        <w:gridCol w:w="2319"/>
        <w:gridCol w:w="2403"/>
        <w:gridCol w:w="2319"/>
        <w:gridCol w:w="2315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36"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Операция, выполняемая инициатором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состояние информационного объекта общего процесса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Операция, выполняемая респондентом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Результирующее состояние информационного объекта общего процесса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Транзакция общего процесса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7"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Комиссию решения по предложению о включении сведений в единый реестр РЭС и ВЧУ (P.LL.02.PRC.004)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539"/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решения по предложению о включении сведений в единый реестр РЭС и ВЧУ (P.LL.02.OPR.011).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уведомления о результатах обработки решения по предложению о включении сведений в единый реестр РЭС и ВЧУ (P.LL.02.OPR.013)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о включении сведений в единый реестр РЭС и ВЧУ (P.LL.02.BEN.002): решение представлено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решения по предложению о включении сведений в единый реестр РЭС и ВЧУ (P.LL.02.OPR.012)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о включении сведений в единый реестр РЭС и ВЧУ (P.LL.02.BEN.002): решение обработано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решения по предложению о включении сведений в единый реестр РЭС и ВЧУ (P.LL.02.TRN.004)</w:t>
            </w:r>
          </w:p>
        </w:tc>
      </w:tr>
    </w:tbl>
    <w:bookmarkStart w:name="z612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Информационное взаимодействие при представлении сведений из единого реестра РЭС и ВЧУ</w:t>
      </w:r>
    </w:p>
    <w:bookmarkEnd w:id="540"/>
    <w:bookmarkStart w:name="z61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Схема выполнения транзакций общего процесса при представлении сведений из единого реестра РЭС и ВЧУ представлена на рисунке 5. Для каждой процедуры общего процесса в таблице 5 приведена связь между операциями, промежуточными и результирующими состояниями информационных объектов общего процесса и транзакциями общего процесса.</w:t>
      </w:r>
    </w:p>
    <w:bookmarkEnd w:id="5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5. Схема выполнения транзакций общего процесса при представлении сведений из единого реестра РЭС и ВЧУ</w:t>
      </w:r>
    </w:p>
    <w:bookmarkEnd w:id="5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617" w:id="5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транзакций общего процесса при представлении сведений из единого реестра РЭС и ВЧУ</w:t>
      </w:r>
    </w:p>
    <w:bookmarkEnd w:id="5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281"/>
        <w:gridCol w:w="2303"/>
        <w:gridCol w:w="2214"/>
        <w:gridCol w:w="2832"/>
        <w:gridCol w:w="222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44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Операция, выполняемая инициатором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состояние информационного объекта общего процесса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Операция, выполняемая респондентом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Результирующее состояние информационного объекта общего процесса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Транзакция общего процесса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5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информации о дате и времени обновления единого реестра РЭС и ВЧУ (P.LL.02.PRC.005)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547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информации о дате и времени обновления единого реестра РЭС и ВЧУ (P.LL.02.OPR.015).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информации о дате и времени обновления единого реестра РЭС и ВЧУ (P.LL.02.OPR.017)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(P.LL.02.BEN.001): сведения запрошены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информации о дате и времени обновления единого реестра РЭС и ВЧУ (P.LL.02.OPR.016)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(P.LL.02.BEN.001): сведения представлены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информации о дате и времени обновления единого реестра РЭС и ВЧУ (P.LL.02.TRN.005)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информации об изменениях, внесенных в единый реестр РЭС и ВЧУ (P.LL.02.PRC.006)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549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измененных сведений из единого реестра РЭС и ВЧУ (P.LL.02.OPR.018).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измененных сведений из единого реестра РЭС и ВЧУ (P.LL.02.OPR.020)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(P.LL.02.BEN.001): измененные сведения запрошены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измененных сведений из единого реестра РЭС и ВЧУ (P.LL.02.OPR.019)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(P.LL.02.BEN.001): измененные сведения отсутствуют, единый реестр РЭС и ВЧУ (P.LL.02.BEN.001): измененные сведения представлены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информации об изменениях, внесенных в единый реестр РЭС и ВЧУ (P.LL.02.TRN.006)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сведений из единого реестра РЭС и ВЧУ (P.LL.02.PRC.007)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551"/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сведений из единого реестра РЭС и ВЧУ (P.LL.02.OPR.021).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сведений из единого реестра РЭС и ВЧУ (P.LL.02.OPR.023)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(P.LL.02.BEN.001): сведения запрошены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из единого реестра РЭС и ВЧУ (P.LL.02.OPR.022)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(P.LL.02.BEN.001): сведения отсутствуют, единый реестр РЭС и ВЧУ (P.LL.02.BEN.001): сведения представлены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сведений из единого реестра РЭС и ВЧУ (P.LL.02.TRN.007)</w:t>
            </w:r>
          </w:p>
        </w:tc>
      </w:tr>
    </w:tbl>
    <w:bookmarkStart w:name="z626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Описание сообщений общего процесса </w:t>
      </w:r>
    </w:p>
    <w:bookmarkEnd w:id="552"/>
    <w:bookmarkStart w:name="z62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Перечень сообщений общего процесса, передаваемых в рамках информационного взаимодействия при реализации общего процесса, приведен в таблице 6. Структура данных в составе сообщения должна соответствовать Описанию форматов и структур электронных документов и сведений. Ссылка на соответствующую структуру в Описании форматов и структур электронных документов и сведений устанавливается по значению графы 3 таблицы 6.</w:t>
      </w:r>
    </w:p>
    <w:bookmarkEnd w:id="5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bookmarkStart w:name="z629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сообщений общего процесса</w:t>
      </w:r>
    </w:p>
    <w:bookmarkEnd w:id="5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5"/>
        <w:gridCol w:w="1998"/>
        <w:gridCol w:w="5707"/>
      </w:tblGrid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  <w:bookmarkEnd w:id="555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электронного документа (сведений)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6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P.LL.02.MSG.001</w:t>
            </w:r>
          </w:p>
          <w:bookmarkEnd w:id="557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о включении сведений в единый реестр РЭС и ВЧУ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(R.CT.LL.02.001)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P.LL.02.MSG.002</w:t>
            </w:r>
          </w:p>
          <w:bookmarkEnd w:id="558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предложения о включении сведений в единый реестр РЭС и ВЧУ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(R.CT.LL.02.001)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P.LL.02.MSG.003</w:t>
            </w:r>
          </w:p>
          <w:bookmarkEnd w:id="559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для исключения из единого реестра РЭС и ВЧУ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(R.CT.LL.02.001)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P.LL.02.MSG.004</w:t>
            </w:r>
          </w:p>
          <w:bookmarkEnd w:id="560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успешной обработке сведений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результате обработки (R.006)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P.LL.02.MSG.005</w:t>
            </w:r>
          </w:p>
          <w:bookmarkEnd w:id="561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предложений о включении сведений в единый реестр РЭС и ВЧУ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актуализации общего ресурса (R.007)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P.LL.02.MSG.006</w:t>
            </w:r>
          </w:p>
          <w:bookmarkEnd w:id="562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государств-членов о включении сведений в единый реестр РЭС и ВЧУ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(R.CT.LL.02.001)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P.LL.02.MSG.007</w:t>
            </w:r>
          </w:p>
          <w:bookmarkEnd w:id="563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предложению о включении сведений в единый реестр РЭС и ВЧУ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включении сведений в РЭС и ВЧУ (R.CT.LL.02.002)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P.LL.02.MSG.008</w:t>
            </w:r>
          </w:p>
          <w:bookmarkEnd w:id="564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информации о дате и времени обновления единого реестра РЭС и ВЧУ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актуализации общего ресурса (R.007)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P.LL.02.MSG.009</w:t>
            </w:r>
          </w:p>
          <w:bookmarkEnd w:id="565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дате и времени обновления единого реестра РЭС и ВЧУ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актуализации общего ресурса (R.007)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P.LL.02.MSG.010</w:t>
            </w:r>
          </w:p>
          <w:bookmarkEnd w:id="566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измененных сведений из единого реестра РЭС и ВЧУ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актуализации общего ресурса (R.007)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P.LL.02.MSG.011</w:t>
            </w:r>
          </w:p>
          <w:bookmarkEnd w:id="567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измененные сведения из единого реестра РЭС и ВЧУ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(R.CT.LL.02.001)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P.LL.02.MSG.012</w:t>
            </w:r>
          </w:p>
          <w:bookmarkEnd w:id="568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отсутствии сведений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результате обработки (R.006)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P.LL.02.MSG.013</w:t>
            </w:r>
          </w:p>
          <w:bookmarkEnd w:id="569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сведений из единого реестра РЭС и ВЧУ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актуализации общего ресурса (R.007)</w:t>
            </w:r>
          </w:p>
        </w:tc>
      </w:tr>
      <w:tr>
        <w:trPr>
          <w:trHeight w:val="30" w:hRule="atLeast"/>
        </w:trPr>
        <w:tc>
          <w:tcPr>
            <w:tcW w:w="4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P.LL.02.MSG.014</w:t>
            </w:r>
          </w:p>
          <w:bookmarkEnd w:id="570"/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единого реестра РЭС и ВЧУ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(R.CT.LL.02.001)</w:t>
            </w:r>
          </w:p>
        </w:tc>
      </w:tr>
    </w:tbl>
    <w:bookmarkStart w:name="z646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 Описание транзакций общего процесса</w:t>
      </w:r>
    </w:p>
    <w:bookmarkEnd w:id="571"/>
    <w:bookmarkStart w:name="z64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Транзакция общего процесса "Представление сведений для включения в единый реестр РЭС и ВЧУ" (P.LL.02.TRN.001)</w:t>
      </w:r>
    </w:p>
    <w:bookmarkEnd w:id="572"/>
    <w:bookmarkStart w:name="z64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Транзакция общего процесса "Представление сведений для включения в единый реестр РЭС и ВЧУ" (P.LL.02.TRN.001) выполняется для передачи инициатором респонденту соответствующих сведений. Схема выполнения указанной транзакции общего процесса представлена на рисунке 6. Параметры транзакции общего процесса приведены в таблице 7.</w:t>
      </w:r>
    </w:p>
    <w:bookmarkEnd w:id="5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6. Схема выполнения транзакции общего процесса "Представление сведений для включения в единый реестр РЭС и ВЧУ" (P.LL.02.TRN.001)</w:t>
      </w:r>
    </w:p>
    <w:bookmarkEnd w:id="5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bookmarkStart w:name="z652" w:id="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транзакции общего процесса "Представление сведений для включения в единый реестр РЭС и ВЧУ" (P.LL.02.TRN.001)</w:t>
      </w:r>
    </w:p>
    <w:bookmarkEnd w:id="5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394"/>
        <w:gridCol w:w="9747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7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элемент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P.LL.02.TRN.001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транзакции общего процесса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для включения в единый реестр РЭС и ВЧУ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 транзакции общего процесса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запрос/ответ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роль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операция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предложения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Реагирующая роль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Принимающая операция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предложения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выполнения транзакции общего процесса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о включении сведений в единый реестр РЭС и ВЧУ (P.LL.02.BEN.002): сведения обработаны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8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транзакции общего процесса: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для подтверждения получения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подтверждения принятия в обработку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ожидания ответа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авторизации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повторов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 транзакции общего процесса: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инициирующее сообщение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о включении сведений в единый реестр РЭС и ВЧУ (P.LL.02.MSG.001)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ответное сообщение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 предложения о включении сведений в единый реестр РЭС и ВЧУ (P.LL.02.MSG.002)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8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сообщений транзакции общего процесса: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ЭЦП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(за исключением случаев,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электронного документа с некорректной ЭЦП</w:t>
            </w:r>
          </w:p>
        </w:tc>
        <w:tc>
          <w:tcPr>
            <w:tcW w:w="9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675" w:id="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Транзакция общего процесса "Представление сведений для исключения из единого реестра РЭС и ВЧУ" (P.LL.02.TRN.002)</w:t>
      </w:r>
    </w:p>
    <w:bookmarkEnd w:id="589"/>
    <w:bookmarkStart w:name="z67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Транзакция общего процесса "Представление сведений для исключения из единого реестра РЭС и ВЧУ" (P.LL.02.TRN.002) выполняется для передачи инициатором респонденту соответствующих сведений. Схема выполнения указанной транзакции общего процесса представлена на рисунке 7. Параметры транзакции общего процесса приведены в таблице 8.</w:t>
      </w:r>
    </w:p>
    <w:bookmarkEnd w:id="5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8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7. Схема выполнения транзакции общего процесса "Представление сведений для исключения из единого реестра РЭС и ВЧУ" (P.LL.02.TRN.002)</w:t>
      </w:r>
    </w:p>
    <w:bookmarkEnd w:id="5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680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транзакции общего процесса "Представление сведений для исключения из единого реестра РЭС и ВЧУ" (P.LL.02.TRN.002)</w:t>
      </w:r>
    </w:p>
    <w:bookmarkEnd w:id="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495"/>
        <w:gridCol w:w="9562"/>
      </w:tblGrid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93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элемент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4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5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P.LL.02.TRN.002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6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транзакции общего процесса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для исключения из единого реестра РЭС и ВЧУ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7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 транзакции общего процесса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запрос/ответ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8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роль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9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операция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для исключения из единого реестра РЭС и ВЧУ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0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Реагирующая роль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1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Принимающая операция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сведений для исключения из единого реестра РЭС и ВЧУ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2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выполнения транзакции общего процесса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(P.LL.02.BEN.001): сведения обработаны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03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транзакции общего процесса: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для подтверждения получения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подтверждения принятия в обработку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ожидания ответа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авторизации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повторов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4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 транзакции общего процесса: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инициирующее сообщение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для исключения из единого реестра РЭС и ВЧУ (P.LL.02.MSG.003)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ответное сообщение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успешной обработке сведений (P.LL.02.MSG.004)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5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сообщений транзакции общего процесса: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ЭЦП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(за исключением случаев,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Комиссии)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электронного документа с некорректной ЭЦП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703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Транзакция общего процесса "Получение предложений о включении сведений в единый реестр РЭС и ВЧУ" (P.LL.02.TRN.003)</w:t>
      </w:r>
    </w:p>
    <w:bookmarkEnd w:id="606"/>
    <w:bookmarkStart w:name="z70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Транзакция общего процесса "Получение предложений о включении сведений в единый реестр РЭС и ВЧУ" (P.LL.02.TRN.003) выполняется для передачи респондентом инициатору соответствующих сведений по запросу. Схема выполнения указанной транзакции общего процесса представлена на рисунке 8. Параметры транзакции общего процесса приведены в таблице 9.</w:t>
      </w:r>
    </w:p>
    <w:bookmarkEnd w:id="6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 8. Схема выполнения транзакции общего процесса "Получение предложений о включении сведений в единый реестр РЭС и ВЧУ" (P.LL.02.TRN.003)</w:t>
      </w:r>
    </w:p>
    <w:bookmarkEnd w:id="6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bookmarkStart w:name="z708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транзакции общего процесса "Получение предложений о включении сведений в единый реестр РЭС и ВЧУ" (P.LL.02.TRN.003)</w:t>
      </w:r>
    </w:p>
    <w:bookmarkEnd w:id="6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790"/>
        <w:gridCol w:w="10853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10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элемент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1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2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P.LL.02.TRN.003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3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транзакции общего процесса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предложений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4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 транзакции общего процесса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запрос/ответ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5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роль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6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операция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 получение предложений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17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Реагирующая роль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8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Принимающая операция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предложений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9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выполнения транзакции общего процесса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о включении сведений в единый реестр РЭС и ВЧУ (P.LL.02.BEN.002): сведения отсутствуют предложение о включении сведений в единый реестр РЭС и ВЧУ (P.LL.02.BEN.002): сведения представлены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20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транзакции общего процесса: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для подтверждения получения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подтверждения принятия в обработку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ожидания ответа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авторизации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повторов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1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 транзакции общего процесса: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инициирующее сообщение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предложений о включении сведений в единый реестр РЭС и ВЧУ (P.LL.02.MSG.005)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ответное сообщение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государств-членов о включении сведений в единый реестр РЭС и ВЧУ (P.LL.02.MSG.006) уведомление об отсутствии сведений (P.LL.02.MSG.012)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22"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сообщений транзакции общего процесса: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ЭЦП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(за исключением случаев,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Комиссии)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электронного документа с некорректной ЭЦП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731" w:id="6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Транзакция общего процесса "Представление решения по предложению о включении сведений в единый реестр РЭС и ВЧУ" (P.LL.02.TRN.004) </w:t>
      </w:r>
    </w:p>
    <w:bookmarkEnd w:id="623"/>
    <w:bookmarkStart w:name="z73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 Транзакция общего процесса "Представление решения по предложению о включении сведений в единый реестр РЭС и ВЧУ" (P.LL.02.TRN.004) выполняется для передачи инициатором респонденту соответствующих сведений. Схема выполнения указанной транзакции общего процесса представлена на рисунке 9. Параметры транзакции общего процесса приведены в таблице 10. </w:t>
      </w:r>
    </w:p>
    <w:bookmarkEnd w:id="6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4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 9. Схема выполнения транзакции общего процесса "Представление решения по предложению о включении сведений в единый реестр РЭС и ВЧУ" (P.LL.02.TRN.004)</w:t>
      </w:r>
    </w:p>
    <w:bookmarkEnd w:id="6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</w:t>
            </w:r>
          </w:p>
        </w:tc>
      </w:tr>
    </w:tbl>
    <w:bookmarkStart w:name="z736" w:id="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транзакции общего процесса "Представление решения по предложению о включении сведений в единый реестр РЭС и ВЧУ" (P.LL.02.TRN.004)</w:t>
      </w:r>
    </w:p>
    <w:bookmarkEnd w:id="6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408"/>
        <w:gridCol w:w="9722"/>
      </w:tblGrid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2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элемент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P.LL.02.TRN.004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транзакции общего процесса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решения по предложению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 транзакции общего процесса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запрос/ответ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роль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операция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решения по предложению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3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Реагирующая роль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Принимающая операция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обработка решения по предложению о включении сведений в единый реестр РЭС и ВЧУ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3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выполнения транзакции общего процесса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о включении сведений в единый реестр РЭС и ВЧУ (P.LL.02.BEN.002): решение обработано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3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транзакции общего процесса: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для подтверждения получения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подтверждения принятия в обработку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ожидания ответа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авторизации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повторов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 транзакции общего процесса: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инициирующее сообщение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предложению о включении сведений в единый реестр РЭС и ВЧУ (P.LL.02.MSG.007)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ответное сообщение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успешной обработке сведений (P.LL.02.MSG.004)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3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сообщений транзакции общего процесса: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ЭЦП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(за исключением случаев,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электронного документа с некорректной ЭЦП</w:t>
            </w:r>
          </w:p>
        </w:tc>
        <w:tc>
          <w:tcPr>
            <w:tcW w:w="9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759" w:id="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Транзакция общего процесса "Получение информации о дате и времени обновления единого реестра РЭС и ВЧУ" (P.LL.02.TRN.005)</w:t>
      </w:r>
    </w:p>
    <w:bookmarkEnd w:id="640"/>
    <w:bookmarkStart w:name="z760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Транзакция общего процесса "Получение информации о дате и времени обновления единого реестра РЭС и ВЧУ" (P.LL.02.TRN.005) выполняется для передачи респондентом инициатору соответствующих сведений по запросу. Схема выполнения указанной транзакции общего процесса представлена на рисунке 10. Параметры транзакции общего процесса приведены в таблице 11.</w:t>
      </w:r>
    </w:p>
    <w:bookmarkEnd w:id="6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10. Схема выполнения транзакции общего процесса "Получение информации о дате и времени обновления единого реестра РЭС и ВЧУ" (P.LL.02.TRN.005)</w:t>
      </w:r>
    </w:p>
    <w:bookmarkEnd w:id="6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</w:t>
            </w:r>
          </w:p>
        </w:tc>
      </w:tr>
    </w:tbl>
    <w:bookmarkStart w:name="z764" w:id="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транзакции общего процесса "Получение информации о дате и времени обновления единого реестра РЭС и ВЧУ" (P.LL.02.TRN.005)</w:t>
      </w:r>
    </w:p>
    <w:bookmarkEnd w:id="6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418"/>
        <w:gridCol w:w="9703"/>
      </w:tblGrid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44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элемент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5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6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P.LL.02.TRN.005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7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транзакции общего процесса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информации о дате и времени обновления единого реестра РЭС и ВЧУ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8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 транзакции общего процесса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вопрос/ответ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9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роль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0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операция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 получение информации о дате и времени обновления единого реестра РЭС и ВЧУ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51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Реагирующая роль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2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Принимающая операция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 дате и времени обновления единого реестра РЭС и ВЧУ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3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выполнения транзакции общего процесса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(P.LL.02.BEN.001): сведения представлены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54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транзакции общего процесса: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для подтверждения получения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подтверждения принятия в обработку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ожидания ответа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авторизации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повторов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5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 транзакции общего процесса: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инициирующее сообщение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информации о дате и времени обновления единого реестра РЭС и ВЧУ (P.LL.02.MSG.008)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ответное сообщение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дате и времени обновления единого реестра РЭС и ВЧУ (P.LL.02.MSG.009)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56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сообщений транзакции общего процесса: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ЭЦП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электронного документа с некорректной ЭЦП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787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Транзакция общего процесса "Получение информации об изменениях, внесенных в единый реестр РЭС и ВЧУ" (P.LL.02.TRN.006)</w:t>
      </w:r>
    </w:p>
    <w:bookmarkEnd w:id="657"/>
    <w:bookmarkStart w:name="z788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Транзакция общего процесса "Получение информации об изменениях, внесенных в единый реестр РЭС и ВЧУ" (P.LL.02.TRN.006) выполняется для передачи респондентом инициатору соответствующих сведений по запросу. Схема выполнения указанной транзакции общего процесса представлена на рисунке 11. Параметры транзакции общего процесса приведены в таблице 12.</w:t>
      </w:r>
    </w:p>
    <w:bookmarkEnd w:id="6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11. Схема выполнения транзакции общего процесса "Получение информации об изменениях, внесенных в единый реестр РЭС и ВЧУ" (P.LL.02.TRN.006)</w:t>
      </w:r>
    </w:p>
    <w:bookmarkEnd w:id="6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</w:t>
            </w:r>
          </w:p>
        </w:tc>
      </w:tr>
    </w:tbl>
    <w:bookmarkStart w:name="z792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транзакции общего процесса "Получение информации об изменениях, внесенных в единый реестр РЭС и ВЧУ" (P.LL.02.TRN.006)</w:t>
      </w:r>
    </w:p>
    <w:bookmarkEnd w:id="6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1495"/>
        <w:gridCol w:w="9562"/>
      </w:tblGrid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61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элемент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2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3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P.LL.02.TRN.006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4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транзакции общего процесса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информации об изменениях, внесенных в единый реестр РЭС и ВЧУ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5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 транзакции общего процесса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запрос/ответ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6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роль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7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операция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 получение информации об изменениях, внесенных в единый реестр РЭС и ВЧУ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68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Реагирующая роль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9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Принимающая операция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об изменениях, внесенных в единый реестр РЭС и ВЧУ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70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выполнения транзакции общего процесса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(P.LL.02.BEN.001): измененные сведения 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(P.LL.02.BEN.001): измененные сведения представлены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71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транзакции общего процесса: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для подтверждения получения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подтверждения принятия в обработку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ожидания ответа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авторизации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повторов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2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 транзакции общего процесса: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инициирующее сообщение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измененных сведений из единого реестра РЭС и ВЧУ (P.LL.02.MSG.010)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ответное сообщение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измененные сведения из единого реестра РЭС и ВЧУ (P.LL.02.MSG.011)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отсутствии сведений (P.LL.02.MSG.012)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3"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сообщений транзакции общего процесса: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ЭЦП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электронного документа с некорректной ЭЦП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815" w:id="6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Транзакция общего процесса "Получение сведений из единого реестра РЭС и ВЧУ" (P.LL.02.TRN.007)</w:t>
      </w:r>
    </w:p>
    <w:bookmarkEnd w:id="674"/>
    <w:bookmarkStart w:name="z81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Транзакция общего процесса "Получение сведений из единого реестра РЭС и ВЧУ" (P.LL.02.TRN.007) выполняется для передачи респондентом инициатору соответствующих сведений по запросу. Схема выполнения указанной транзакции общего процесса представлена на рисунке 12. Параметры транзакции общего процесса приведены в таблице 13.</w:t>
      </w:r>
    </w:p>
    <w:bookmarkEnd w:id="6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8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12. Схема выполнения транзакции общего процесса "Получение сведений из единого реестра РЭС и ВЧУ" (P.LL.02.TRN.007)</w:t>
      </w:r>
    </w:p>
    <w:bookmarkEnd w:id="6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13</w:t>
            </w:r>
          </w:p>
        </w:tc>
      </w:tr>
    </w:tbl>
    <w:bookmarkStart w:name="z820" w:id="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транзакции общего процесса "Получение сведений из единого реестра РЭС и ВЧУ" (P.LL.02.TRN.007)</w:t>
      </w:r>
    </w:p>
    <w:bookmarkEnd w:id="6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523"/>
        <w:gridCol w:w="9511"/>
      </w:tblGrid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78"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элемент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9"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0"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P.LL.02.TRN.007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1"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транзакции общего процесса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сведений из единого реестра РЭС и ВЧУ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82"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 транзакции общего процесса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запрос/ответ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3"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роль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4"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Инициирующая операция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и получение измененных сведений из единого реестра РЭС и ВЧУ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85"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Реагирующая роль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6"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Принимающая операция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измененных сведений из единого реестра РЭС и ВЧУ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7"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выполнения транзакции общего процесса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(P.LL.02.BEN.001): сведения 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РЭС и ВЧУ (P.LL.02.BEN.001): сведения представлены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88"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транзакции общего процесса: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для подтверждения получения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подтверждения принятия в обработку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ожидания ответа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авторизации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повторов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9"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 транзакции общего процесса: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инициирующее сообщение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сведений из единого реестра РЭС и ВЧУ (P.LL.02.MSG.013)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ответное сообщение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единого реестра РЭС и ВЧУ (P.LL.02.MSG.014)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отсутствии сведений (P.LL.02.MSG.012)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90"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сообщений транзакции общего процесса: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ЭЦП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электронного документа с некорректной ЭЦП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843" w:id="6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 Порядок действий в нештатных ситуациях</w:t>
      </w:r>
    </w:p>
    <w:bookmarkEnd w:id="691"/>
    <w:bookmarkStart w:name="z844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При информационном взаимодействии в рамках общего процесса вероятны нештатные ситуации, когда обработка данных не может быть произведена в обычном режиме. Нештатные ситуации возникают при технических сбоях, истечении времени ожидания и в иных случаях.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Евразийского экономического союза (далее – интегрированная система). Общие рекомендации по разрешению нештатной ситуации приведены в таблице 14.</w:t>
      </w:r>
    </w:p>
    <w:bookmarkEnd w:id="692"/>
    <w:bookmarkStart w:name="z845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Уполномоченный орган государства-члена проводит проверку сообщения, в связи с которым получено уведомление об ошибке, на соответствие Описанию форматов и структур электронных документов и сведений и требованиям к контролю сообщений, указанным в разделе IX настоящего Регламента. В случае если выявлено несоответствие указанным требованиям, уполномоченный орган государства-члена принимает все необходимые меры для устранения выявленной ошибки. В случае если несоответствий не выявлено, уполномоченный орган государства-члена направляет сообщение с описанием этой нештатной ситуации в службу поддержки интегрированной системы.</w:t>
      </w:r>
    </w:p>
    <w:bookmarkEnd w:id="6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14</w:t>
            </w:r>
          </w:p>
        </w:tc>
      </w:tr>
    </w:tbl>
    <w:bookmarkStart w:name="z847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Действия в нештатных ситуациях</w:t>
      </w:r>
    </w:p>
    <w:bookmarkEnd w:id="6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0"/>
        <w:gridCol w:w="2145"/>
        <w:gridCol w:w="2507"/>
        <w:gridCol w:w="4808"/>
      </w:tblGrid>
      <w:tr>
        <w:trPr>
          <w:trHeight w:val="30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нештатной ситуации</w:t>
            </w:r>
          </w:p>
          <w:bookmarkEnd w:id="695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нештатной ситуации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нештатной ситуации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действий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возникновении нештатной ситуации</w:t>
            </w:r>
          </w:p>
        </w:tc>
      </w:tr>
      <w:tr>
        <w:trPr>
          <w:trHeight w:val="30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6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P.EXC.002</w:t>
            </w:r>
          </w:p>
          <w:bookmarkEnd w:id="697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 двусторонней транзакции общего процесса не получил сообщение-ответ после истечения согласованного количества повторов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сбои в транспортной системе или системная ошибка программного обеспечения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направить запрос в службу технической поддержки национального сегмента, в котором было сформировано сообщение</w:t>
            </w:r>
          </w:p>
        </w:tc>
      </w:tr>
      <w:tr>
        <w:trPr>
          <w:trHeight w:val="30" w:hRule="atLeast"/>
        </w:trPr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P.EXC.004</w:t>
            </w:r>
          </w:p>
          <w:bookmarkEnd w:id="698"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 транзакции общего процесса получил уведомление об ошибке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синхронизированы справочники и классификаторы или не обновлены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XML-схемы электронных документов (сведений)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инициатору транзакции общего процесса необходимо синхронизировать используемые справочники и классификаторы или обновить XML-схемы электронных документов (сведений).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справочники и классификаторы синхронизированы, XML-схемы электронных документов (сведений) обновлены, необходимо направить запрос в службу поддержки принимающего участника</w:t>
            </w:r>
          </w:p>
        </w:tc>
      </w:tr>
    </w:tbl>
    <w:bookmarkStart w:name="z852" w:id="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IX. Требования к заполнению электронных документов и сведений</w:t>
      </w:r>
    </w:p>
    <w:bookmarkEnd w:id="699"/>
    <w:bookmarkStart w:name="z853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Требования к заполнению реквизитов электронных документов (сведений) "Единый реестр РЭС и ВЧУ" (R.CT.LL.02.001), передаваемых в сообщении "Предложение о включении сведений в единый реестр РЭС и ВЧУ" (P.LL.02.MSG.001), приведены в таблице 15.</w:t>
      </w:r>
    </w:p>
    <w:bookmarkEnd w:id="7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15</w:t>
            </w:r>
          </w:p>
        </w:tc>
      </w:tr>
    </w:tbl>
    <w:bookmarkStart w:name="z855" w:id="7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реквизитов электронных документов (сведений) "Единый реестр РЭС и ВЧУ" (R.CT.LL.02.001), передаваемых в сообщении "Предложение о включении сведений в единый реестр РЭС и ВЧУ" (P.LL.02.MSG.001)</w:t>
      </w:r>
    </w:p>
    <w:bookmarkEnd w:id="7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926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  <w:bookmarkEnd w:id="702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требования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3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(сведения) должен содержать только 1 экземпляр реквизита "Объект единого реестра РЭС и ВЧУ" (ctcdo:RadioElectronicDeviceRegistryDetails)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4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составе реквизита "Объект единого реестра РЭС и ВЧУ" (ctcdo:RadioElectronicDeviceRegistryDetails) реквизит "Номер записи в едином реестре РЭС и ВЧУ" (ctsdo:RadioElectronicDeviceRecordId) не заполняется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5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составе реквизита "Объект единого реестра РЭС и ВЧУ" (ctcdo:RadioElectronicDeviceRegistryDetails) реквизит "Номер предложения о включении сведений в единый реестр РЭС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ВЧУ" (ctsdo:PropositionInclusionRadioElectronicDeviceId) не заполняется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6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"Начальная дата" (csdo:StartDate) в составе реквизита "Объект единого реестра РЭС и ВЧУ" (ctcdo:RadioElectronicDeviceRegistryDetails) не заполняется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7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"Конечная дата" (csdo:EndDate) в составе реквизита "Объект единого реестра РЭС и ВЧУ" (ctcdo:RadioElectronicDeviceRegistryDetails) должен быть заполнен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08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страны" (csdo:UnifiedCountryCode) в составе реквизита "Объект единого реестра РЭС и ВЧУ" (ctcdo:RadioElectronicDeviceRegistryDetails) равно значению "BY", то реквизит "Признак возможности ввоза радиоэлектронного средства или высокочастотного устройства на территорию Республики Беларусь физическими лицами для личного пользования" (ctsdo:ImportPossibilityBelarusIndicator) должен быть заполнен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9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страны" (csdo:UnifiedCountryCode) в составе реквизита "Объект единого реестра РЭС и ВЧУ" (ctcdo:RadioElectronicDeviceRegistryDetails) не равно значению "BY", то реквизит "Признак возможности ввоза радиоэлектронного средства или высокочастотного устройства на территорию Республики Беларусь физическими лицами для личного пользования" (ctsdo:ImportPossibilityBelarusIndicator) не заполняется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10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"Сведения о радиоэлектронном средстве или высокочастотном устройстве" (ctcdo:RadioElectronicDeviceDetails) реквизит "Сведения о радиочастоте (полосе радиочастот, радиочастотном канале)" (ctcdo:RadioFrequencyChannelDetails) должен быть заполнен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11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"Сведения о радиочастоте (полосе радиочастот, радиочастотном канале)" (ctcdo:RadioFrequencyChannelDetails) реквизит "Радиочастота" (ctsdo:RadioFrequencyMeasure) или реквизиты "Минимальное значение полосы радиочастот (радиочастотного канала)" (ctsdo:MinRadioFrequencyMeasure) и "Максимальное значение полосы радиочастот (радиочастотного канала)" (ctsdo:MaxRadioFrequencyMeasure), или реквизиты "Номинальное значение радиочастоты" (ctsdo:NominalRadioFrequencyMeasure) и "Значение отклонения от номинального значения радиочастоты" (ctsdo:DeviationRadioFrequencyMeasure) должен быть заполнен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12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"Сведения о радиоэлектронном средстве или высокочастотном устройстве" (ctcdo:RadioElectronicDeviceDetails) реквизит "Мощность" (ctsdo:PowerMeasure) должен быть заполнен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13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"Изготовитель радиоэлектронного средства или высокочастотного устройства" (ctcdo:RadioElectonicDeviceManufacturerDetails) реквизит "Наименование хозяйствующего субъекта" (csdo:BusinessEntityName) или реквизит "Краткое наименование хозяйствующего субъекта" (csdo:BusinessEntityBriefName) должен быть заполнен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4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"Сведения о радиоэлектронном средстве или высокочастотном устройстве" (ctcdo:‌Radio‌Electronic‌Device‌Details) реквизит "Код страны" (csdo:UnifiedCountryCode) должен быть заполнен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5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"Объект единого реестра РЭС и ВЧУ" (ctcdo:RadioElectronicDeviceRegistryDetails) реквизит "Технологические характеристики записи общего ресурса" (ccdo:ResourceItemStatusDetails) не заполняется</w:t>
            </w:r>
          </w:p>
        </w:tc>
      </w:tr>
    </w:tbl>
    <w:bookmarkStart w:name="z87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Требования к заполнению реквизитов электронных документов (сведений) "Единый реестр РЭС и ВЧУ" (R.CT.LL.02.001), передаваемых в сообщении "Сведения для исключения из единого реестра РЭС и ВЧУ" (P.LL.02.MSG.003), приведены в таблице 16.</w:t>
      </w:r>
    </w:p>
    <w:bookmarkEnd w:id="7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16</w:t>
            </w:r>
          </w:p>
        </w:tc>
      </w:tr>
    </w:tbl>
    <w:bookmarkStart w:name="z872" w:id="7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реквизитов электронных документов (сведений) "Единый реестр РЭС и ВЧУ" (R.CT.LL.02.001), передаваемых в сообщении "Сведения для исключения из единого реестра РЭС и ВЧУ" (P.LL.02.MSG.003)</w:t>
      </w:r>
    </w:p>
    <w:bookmarkEnd w:id="7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926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  <w:bookmarkEnd w:id="718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требования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9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(сведения) должен содержать только 1 экземпляр реквизита "Объект единого реестра РЭС и ВЧУ" (ctcdo:RadioElectronicDeviceRegistryDetails)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0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"Объект единого реестра РЭС и ВЧУ" (ctcdo:RadioElectronicDeviceRegistryDetails) реквизит "Номер записи в едином реестре РЭС и ВЧУ" (ctsdo:RadioElectronicDeviceRecordId) должен быть заполнен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1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едином реестре РЭС и ВЧУ должен быть электронный документ (сведения), в котором значение реквизита "Номер записи в едином реестре РЭС и ВЧУ" (ctsdo:RadioElectronicRecordId) равно значению аналогичного реквизита в передаваемом электронном документе (сведениях)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2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"Объект единого реестра РЭС и ВЧУ" (ctcdo:RadioElectronicDeviceRegistryDetails) реквизит "Номер предложения о включении сведений в единый реестр РЭС и ВЧУ" (ctsdo:PropositionInclusionRadioElectronicDeviceId) не заполняется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3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"Объект единого реестра РЭС и ВЧУ" (ctcdo:RadioElectronicDeviceRegistryDetails) реквизит "Начальная дата" (csdo:StartDate) не заполняется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4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"Объект единого реестра РЭС и ВЧУ" (ctcdo:RadioElectronicDeviceRegistryDetails) реквизит "Конечная дата" (csdo:EndDate) не заполняется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5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"Сведения о радиоэлектронном средстве или высокочастотном устройстве" (ctcdo:RadioElectronicDeviceDetails) реквизит "Сведения о радиочастоте (полосе радиочастот, радиочастотном канале)" (ctcdo:RadioFrequencyChannelDetails) не заполняется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6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"Сведения о радиоэлектронном средстве или высокочастотном устройстве" (ctcdo:RadioElectronicDeviceDetails) реквизит "Мощность" (ctsdo:PowerMeasure) не заполняется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27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"Объект единого реестра РЭС и ВЧУ" (ctcdo:RadioElectronicDeviceRegistryDetails) реквизит "Признак возможности ввоза радиоэлектронного средства или высокочастотного устройства на территорию Республики Беларусь физическими лицами для личного пользования" (ctsdo:ImportPossibilityBelarusIndicator) не заполняется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8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"Изготовитель радиоэлектронного средства или высокочастотного устройства" (ctcdo:RadioElectonicDeviceManufacturerDetails) реквизит "Наименование хозяйствующего субъекта" (csdo:BusinessEntityName) или реквизит "Краткое наименование хозяйствующего субъекта" (csdo:BusinessEntityBriefName) должен быть заполнен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29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"Сведения о радиоэлектронном средстве или высокочастотном устройстве" (ctcdo:RadioElectronicDeviceDetails) реквизит "Код страны" (csdo:UnifiedCountryCode) не заполняется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0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реквизита "Объект единого реестра РЭС и ВЧУ" (ctcdo:RadioElectronicDeviceRegistryDetails) реквизит "Технологические характеристики записи общего ресурса" (ccdo:ResourceItemStatusDetails) не заполняется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1"/>
        </w:tc>
        <w:tc>
          <w:tcPr>
            <w:tcW w:w="1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"Описание" (csdo:DescriptionText), содержащий описание причины исключения сведений из единого реестра радиоэлектронных средств и высокочастотных устройств, должен быть заполнен</w:t>
            </w:r>
          </w:p>
        </w:tc>
      </w:tr>
    </w:tbl>
    <w:bookmarkStart w:name="z88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Требования к заполнению реквизитов электронных документов (сведений) "Решение о включении сведений в РЭС и ВЧУ" (R.CT.LL.02.002), передаваемых в сообщении "Решение по предложению о включении сведений в единый реестр РЭС и ВЧУ" (P.LL.02.MSG.007), приведены в таблице 17.</w:t>
      </w:r>
    </w:p>
    <w:bookmarkEnd w:id="7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17</w:t>
            </w:r>
          </w:p>
        </w:tc>
      </w:tr>
    </w:tbl>
    <w:bookmarkStart w:name="z889" w:id="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реквизитов электронных документов (сведений) "Решение о включении сведений в РЭС и ВЧУ" (R.CT.LL.02.002), передаваемых в сообщении "Решение по предложению о включении сведений в единый реестр РЭС и ВЧУ" (P.LL.02.MSG.007)</w:t>
      </w:r>
    </w:p>
    <w:bookmarkEnd w:id="7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12030"/>
      </w:tblGrid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  <w:bookmarkEnd w:id="734"/>
        </w:tc>
        <w:tc>
          <w:tcPr>
            <w:tcW w:w="1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требования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5"/>
        </w:tc>
        <w:tc>
          <w:tcPr>
            <w:tcW w:w="1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страны" (csdo:UnifiedCountryCode) равно значению "BY", то реквизит "Признак возможности ввоза радиоэлектронного средства или высокочастотного устройства на территорию Республики Беларусь физическими лицами для личного пользования" (ctsdo:ImportPossibilityBelarusIndicator) должен быть заполнен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6"/>
        </w:tc>
        <w:tc>
          <w:tcPr>
            <w:tcW w:w="1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значение реквизита "Код страны" (csdo:UnifiedCountryCode) не равно значению "BY", то реквизит "Признак возможности ввоза радиоэлектронного средства или высокочастотного устройства на территорию Республики Беларусь физическими лицами для личного пользования" (ctsdo:ImportPossibilityBelarusIndicator) не заполняется</w:t>
            </w:r>
          </w:p>
        </w:tc>
      </w:tr>
    </w:tbl>
    <w:bookmarkStart w:name="z89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Требования к заполнению реквизитов электронных документов (сведений) "Состояние актуализации общего ресурса" (R.007), передаваемых в сообщении "Запрос предложений о включении сведений в единый реестр РЭС и ВЧУ" (P.LL.02.MSG.005), приведены в таблице 18.</w:t>
      </w:r>
    </w:p>
    <w:bookmarkEnd w:id="7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18</w:t>
            </w:r>
          </w:p>
        </w:tc>
      </w:tr>
    </w:tbl>
    <w:bookmarkStart w:name="z895" w:id="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реквизитов электронных документов (сведений) "Состояние актуализации общего ресурса" (R.007), передаваемых в сообщении "Запрос предложений о включении сведений в единый реестр РЭС и ВЧУ" (P.LL.02.MSG.005)</w:t>
      </w:r>
    </w:p>
    <w:bookmarkEnd w:id="7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11702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  <w:bookmarkEnd w:id="739"/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требования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0"/>
        </w:tc>
        <w:tc>
          <w:tcPr>
            <w:tcW w:w="1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 время обновления" (csdo:UpdateDateTime) должен содержать дату и время, начиная с которых должны быть представлены предложения о включении сведений в единый реестр РЭС и ВЧУ</w:t>
            </w:r>
          </w:p>
        </w:tc>
      </w:tr>
    </w:tbl>
    <w:bookmarkStart w:name="z898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Требования к заполнению реквизитов электронных документов (сведений) "Состояние актуализации общего ресурса" (R.007), передаваемых в сообщении "Запрос информации о дате и времени обновления единого реестра РЭС и ВЧУ" (P.LL.02.MSG.008), приведены в таблице 19.</w:t>
      </w:r>
    </w:p>
    <w:bookmarkEnd w:id="7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19</w:t>
            </w:r>
          </w:p>
        </w:tc>
      </w:tr>
    </w:tbl>
    <w:bookmarkStart w:name="z900" w:id="7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реквизитов электронных документов (сведений) "Состояние актуализации общего ресурса" (R.007), передаваемых в сообщении "Запрос информации о дате и времени обновления единого реестра РЭС и ВЧУ" (P.LL.02.MSG.008)</w:t>
      </w:r>
    </w:p>
    <w:bookmarkEnd w:id="7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11481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  <w:bookmarkEnd w:id="743"/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требования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4"/>
        </w:tc>
        <w:tc>
          <w:tcPr>
            <w:tcW w:w="1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 время обновления" (csdo:UpdateDateTime) не заполняется</w:t>
            </w:r>
          </w:p>
        </w:tc>
      </w:tr>
    </w:tbl>
    <w:bookmarkStart w:name="z903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Требования к заполнению реквизитов электронных документов (сведений) "Состояние актуализации общего ресурса" (R.007), передаваемых в сообщении "Запрос измененных сведений из единого реестра РЭС и ВЧУ" (P.LL.02.MSG.010), приведены в таблице 20.</w:t>
      </w:r>
    </w:p>
    <w:bookmarkEnd w:id="7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20</w:t>
            </w:r>
          </w:p>
        </w:tc>
      </w:tr>
    </w:tbl>
    <w:bookmarkStart w:name="z905" w:id="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реквизитов электронных документов (сведений) "Состояние актуализации общего ресурса" (R.007), передаваемых в сообщении "Запрос измененных сведений из единого реестра РЭС и ВЧУ" (P.LL.02.MSG.010)</w:t>
      </w:r>
    </w:p>
    <w:bookmarkEnd w:id="7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1496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  <w:bookmarkEnd w:id="747"/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требования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8"/>
        </w:tc>
        <w:tc>
          <w:tcPr>
            <w:tcW w:w="1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 время обновления" (csdo:UpdateDateTime) должен быть заполнен</w:t>
            </w:r>
          </w:p>
        </w:tc>
      </w:tr>
    </w:tbl>
    <w:bookmarkStart w:name="z908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Требования к заполнению реквизитов электронных документов (сведений) "Состояние актуализации общего ресурса" (R.007), передаваемых в сообщении "Запрос сведений из единого реестра РЭС и ВЧУ" (P.LL.02.MSG.013), приведены в таблице 21.</w:t>
      </w:r>
    </w:p>
    <w:bookmarkEnd w:id="7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21</w:t>
            </w:r>
          </w:p>
        </w:tc>
      </w:tr>
    </w:tbl>
    <w:bookmarkStart w:name="z910" w:id="7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заполнению реквизитов электронных документов (сведений) "Состояние актуализации общего ресурса" (R.007), передаваемых в сообщении "Запрос сведений из единого реестра РЭС и ВЧУ" (P.LL.02.MSG.013)</w:t>
      </w:r>
    </w:p>
    <w:bookmarkEnd w:id="7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1668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требования</w:t>
            </w:r>
          </w:p>
          <w:bookmarkEnd w:id="751"/>
        </w:tc>
        <w:tc>
          <w:tcPr>
            <w:tcW w:w="1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требования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2"/>
        </w:tc>
        <w:tc>
          <w:tcPr>
            <w:tcW w:w="1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и время обновления" (csdo:UpdateDateTime) должен содержать дату и время, начиная с которых должны быть представлены сведения единого реестра РЭС и ВЧУ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2018 г. № 104</w:t>
            </w:r>
          </w:p>
        </w:tc>
      </w:tr>
    </w:tbl>
    <w:bookmarkStart w:name="z914" w:id="7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форматов и структур электронных документов и сведений, используемых для реализации средствами интегрированной информационной системы Евразийского экономического союза общего процесса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 </w:t>
      </w:r>
    </w:p>
    <w:bookmarkEnd w:id="753"/>
    <w:bookmarkStart w:name="z915" w:id="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</w:t>
      </w:r>
    </w:p>
    <w:bookmarkEnd w:id="754"/>
    <w:bookmarkStart w:name="z916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Настоящее Описание разработано в соответствии со следующими актами, входящими в право Евразийского экономического союза (далее – Союз):</w:t>
      </w:r>
    </w:p>
    <w:bookmarkEnd w:id="755"/>
    <w:bookmarkStart w:name="z917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Евразийском экономическом союзе от 29 мая 2014 года;</w:t>
      </w:r>
    </w:p>
    <w:bookmarkEnd w:id="756"/>
    <w:bookmarkStart w:name="z918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6 ноября 2014 г. № 200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процессов";</w:t>
      </w:r>
    </w:p>
    <w:bookmarkEnd w:id="757"/>
    <w:bookmarkStart w:name="z919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27 января 2015 г. № 5 "Об утверждении Правил электронного обмена данными в интегрированной информационной системе внешней и взаимной торговли";</w:t>
      </w:r>
    </w:p>
    <w:bookmarkEnd w:id="758"/>
    <w:bookmarkStart w:name="z920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14 апреля 2015 г. № 29 "О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г. № 132";</w:t>
      </w:r>
    </w:p>
    <w:bookmarkEnd w:id="759"/>
    <w:bookmarkStart w:name="z921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9 июня 2015 г. № 63 "О Методике анализа, оптимизации, гармонизации и описания общих процессов в рамках Евразийского экономического союза";</w:t>
      </w:r>
    </w:p>
    <w:bookmarkEnd w:id="760"/>
    <w:bookmarkStart w:name="z922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Коллегии Евразийской экономической комиссии от 28 сентября 2015 г. № 125 "Об утверждении Положения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комиссией". </w:t>
      </w:r>
    </w:p>
    <w:bookmarkEnd w:id="761"/>
    <w:bookmarkStart w:name="z923" w:id="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Область применения</w:t>
      </w:r>
    </w:p>
    <w:bookmarkEnd w:id="762"/>
    <w:bookmarkStart w:name="z924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Описание определяет требования к форматам и структурам электронных документов и сведений, используемых при информационном взаимодействии в рамках общего процесса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 (далее – общий процесс).</w:t>
      </w:r>
    </w:p>
    <w:bookmarkEnd w:id="763"/>
    <w:bookmarkStart w:name="z925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Описание применяется при проектировании,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Евразийского экономического союза (далее – интегрированная система).</w:t>
      </w:r>
    </w:p>
    <w:bookmarkEnd w:id="764"/>
    <w:bookmarkStart w:name="z926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(атомарных) реквизитов.</w:t>
      </w:r>
    </w:p>
    <w:bookmarkEnd w:id="765"/>
    <w:bookmarkStart w:name="z927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таблице описывается однозначное соответствие реквизитов электронных документов (сведений) (далее – реквизиты) и элементов модели данных.</w:t>
      </w:r>
    </w:p>
    <w:bookmarkEnd w:id="766"/>
    <w:bookmarkStart w:name="z928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таблице формируются следующие поля (графы):</w:t>
      </w:r>
    </w:p>
    <w:bookmarkEnd w:id="767"/>
    <w:bookmarkStart w:name="z929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"иерархический номер" – порядковый номер реквизита;</w:t>
      </w:r>
    </w:p>
    <w:bookmarkEnd w:id="768"/>
    <w:bookmarkStart w:name="z930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 – устоявшееся или официальное словесное обозначение реквизита;</w:t>
      </w:r>
    </w:p>
    <w:bookmarkEnd w:id="769"/>
    <w:bookmarkStart w:name="z931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реквизита" – текст, поясняющий смысл (семантику) реквизита;</w:t>
      </w:r>
    </w:p>
    <w:bookmarkEnd w:id="770"/>
    <w:bookmarkStart w:name="z932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"идентификатор" – идентификатор элемента данных в модели данных, соответствующего реквизиту;</w:t>
      </w:r>
    </w:p>
    <w:bookmarkEnd w:id="771"/>
    <w:bookmarkStart w:name="z933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значений" – словесное описание возможных значений реквизита;</w:t>
      </w:r>
    </w:p>
    <w:bookmarkEnd w:id="772"/>
    <w:bookmarkStart w:name="z934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реквизитов: обязательность (опциональность) и количество возможных повторений реквизита.</w:t>
      </w:r>
    </w:p>
    <w:bookmarkEnd w:id="773"/>
    <w:bookmarkStart w:name="z935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Для указания множественности реквизитов используются следующие обозначения:</w:t>
      </w:r>
    </w:p>
    <w:bookmarkEnd w:id="774"/>
    <w:bookmarkStart w:name="z936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– реквизит обязателен, повторения не допускаются;</w:t>
      </w:r>
    </w:p>
    <w:bookmarkEnd w:id="775"/>
    <w:bookmarkStart w:name="z937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 – реквизит обязателен, должен повторяться n раз (n &gt; 1);</w:t>
      </w:r>
    </w:p>
    <w:bookmarkEnd w:id="776"/>
    <w:bookmarkStart w:name="z938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 – реквизит обязателен, может повторяться без ограничений;</w:t>
      </w:r>
    </w:p>
    <w:bookmarkEnd w:id="777"/>
    <w:bookmarkStart w:name="z939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 – реквизит обязателен, должен повторяться не менее n раз (n &gt; 1);</w:t>
      </w:r>
    </w:p>
    <w:bookmarkEnd w:id="778"/>
    <w:bookmarkStart w:name="z940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 – реквизит обязателен, должен повторяться не менее n раз и не более m раз (n &gt; 1, m &gt; n);</w:t>
      </w:r>
    </w:p>
    <w:bookmarkEnd w:id="779"/>
    <w:bookmarkStart w:name="z941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 – реквизит опционален, повторения не допускаются;</w:t>
      </w:r>
    </w:p>
    <w:bookmarkEnd w:id="780"/>
    <w:bookmarkStart w:name="z942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 – реквизит опционален, может повторяться без ограничений;</w:t>
      </w:r>
    </w:p>
    <w:bookmarkEnd w:id="781"/>
    <w:bookmarkStart w:name="z943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 – реквизит опционален, может повторяться не более m раз (m &gt; 1).</w:t>
      </w:r>
    </w:p>
    <w:bookmarkEnd w:id="782"/>
    <w:bookmarkStart w:name="z944" w:id="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Основные понятия</w:t>
      </w:r>
    </w:p>
    <w:bookmarkEnd w:id="783"/>
    <w:bookmarkStart w:name="z945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Для целей настоящего Описания используются понятия, которые означают следующее:</w:t>
      </w:r>
    </w:p>
    <w:bookmarkEnd w:id="784"/>
    <w:bookmarkStart w:name="z946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"государство-член" – государство, являющееся членом Союза;</w:t>
      </w:r>
    </w:p>
    <w:bookmarkEnd w:id="785"/>
    <w:bookmarkStart w:name="z947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"реквизит" – единица данных электронного документа (сведений), которая в определенном контексте считается неразделимой.</w:t>
      </w:r>
    </w:p>
    <w:bookmarkEnd w:id="786"/>
    <w:bookmarkStart w:name="z948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Понятия "базисная модель данных", "модель данных", "модель данных предметной области", "предметная область" и "реестр структур электронных документов и сведений" используются в настоящем Описании в значениях, определенных Методикой анализа, оптимизации, гармонизации и описания общих процессов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рамках Евразийского экономического союза, утвержденной Решением Коллегии Евразийской экономической комиссии от 9 июня 2015 г. № 63.</w:t>
      </w:r>
    </w:p>
    <w:bookmarkEnd w:id="787"/>
    <w:bookmarkStart w:name="z949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Описании, применяются в значениях,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союза", утвержденных Решением Коллегии Евразийской экономической комиссии от 26 июня 2018 г. № 104.</w:t>
      </w:r>
    </w:p>
    <w:bookmarkEnd w:id="788"/>
    <w:bookmarkStart w:name="z950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таблицах 4, 7, 10 и 13 настоящего Описания под Регламентом информационного взаимодействия понимается Регламент информационного взаимодействия между уполномоченными органами государств – 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союза", утвержденный Решением Коллегии Евразийской экономической комиссии от 26 июня 2018 г. № 104.</w:t>
      </w:r>
    </w:p>
    <w:bookmarkEnd w:id="789"/>
    <w:bookmarkStart w:name="z951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Структуры электронных документов и сведений</w:t>
      </w:r>
    </w:p>
    <w:bookmarkEnd w:id="790"/>
    <w:bookmarkStart w:name="z952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Перечень структур электронных документов и сведений приведен в таблице 1.</w:t>
      </w:r>
    </w:p>
    <w:bookmarkEnd w:id="7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954" w:id="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структур электронных документов и сведений</w:t>
      </w:r>
    </w:p>
    <w:bookmarkEnd w:id="7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2468"/>
        <w:gridCol w:w="1103"/>
        <w:gridCol w:w="8153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93"/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 имен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4"/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 электронных документов и сведений в базисной модели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796"/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R.006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результате обработки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urn:EEC:R:ProcessingResult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Details:vY.Y.Y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797"/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актуализации общего ресурса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urn:EEC:R:ResourceStatus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Details:vY.Y.Y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 электронных документов и сведений в предметной области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799"/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R.CT.LL.02.001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радиоэлектронных средств и высокочастотных устройств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urn:EEC:R:CT:LL:02:Radio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ElectronicDeviceRegister:v1.0.0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800"/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R.CT.LL.02.002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включении сведений в единый реестр радиоэлектронных средств и высокочастотных устройств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urn:EEC:R:CT:LL:02:ConclusionRadioElectronicDevice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Register:v1.0.0</w:t>
            </w:r>
          </w:p>
        </w:tc>
      </w:tr>
    </w:tbl>
    <w:bookmarkStart w:name="z963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Символы "Y.Y.Y" в пространствах имен структур электронных документов и сведений соответствуют номеру версии структуры электронного документа (сведений), определяемой в соответствии с номером версии базисной модели данных Союза, использованной при разработке в соответствии с настоящим Описанием технической схемы структуры электронного документа (сведений), подлежащей включению в реестр структур электронных документов и сведений, используемых при реализации информационного взаимодействия в интегрированной информационной системе внешней и взаимной торговли Таможенного союза (далее – реестр структур). </w:t>
      </w:r>
    </w:p>
    <w:bookmarkEnd w:id="801"/>
    <w:bookmarkStart w:name="z964" w:id="8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Структуры электронных документов и сведений в базисной модели </w:t>
      </w:r>
    </w:p>
    <w:bookmarkEnd w:id="802"/>
    <w:bookmarkStart w:name="z965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структуры электронного документа (сведений) "Уведомление о результате обработки" (R.006) приведено в таблице 2.</w:t>
      </w:r>
    </w:p>
    <w:bookmarkEnd w:id="8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967" w:id="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структуры электронного документа (сведений) "Уведомление о результате обработки" (R.006)</w:t>
      </w:r>
    </w:p>
    <w:bookmarkEnd w:id="8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1820"/>
        <w:gridCol w:w="9990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05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6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7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результате обработки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8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R.006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9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Y.Y.Y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0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результате обработки запроса респондентом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1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12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urn:EEC:R:ProcessingResultDetails:vY.Y.Y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13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ProcessingResultDetails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4"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EEC_R_ProcessingResultDetails_vY.Y.Y.xsd</w:t>
            </w:r>
          </w:p>
        </w:tc>
      </w:tr>
    </w:tbl>
    <w:bookmarkStart w:name="z978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"Y.Y.Y" в пространствах имен структур электронных документов и сведений соответствуют номеру версии структуры электронного документа (сведений), определяемой в соответствии с номером версии базисной модели данных Союза, использованной при разработке в соответствии с настоящим Описанием технической схемы структуры электронного документа (сведений), подлежащей включению в реестр структур.</w:t>
      </w:r>
    </w:p>
    <w:bookmarkEnd w:id="815"/>
    <w:bookmarkStart w:name="z979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Импортируемые пространства имен приведены в таблице 3.</w:t>
      </w:r>
    </w:p>
    <w:bookmarkEnd w:id="8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981" w:id="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8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10377"/>
        <w:gridCol w:w="1367"/>
      </w:tblGrid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18"/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9"/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0"/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1"/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98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импортируемых пространствах имен соответствуют номеру версии базисной модели данных Союза, использованной при разработке в соответствии с настоящим Описанием технической схемы структуры электронного документа (сведений), подлежащей включению в реестр структур.</w:t>
      </w:r>
    </w:p>
    <w:bookmarkEnd w:id="822"/>
    <w:bookmarkStart w:name="z98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Реквизитный состав структуры электронного документа (сведений) "Уведомление о результате обработки" (R.006) приведен в таблице 4.</w:t>
      </w:r>
    </w:p>
    <w:bookmarkEnd w:id="8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989" w:id="8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электронного документа (сведений) "Уведомление о результате обработки" (R.006)</w:t>
      </w:r>
    </w:p>
    <w:bookmarkEnd w:id="8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"/>
        <w:gridCol w:w="3510"/>
        <w:gridCol w:w="352"/>
        <w:gridCol w:w="1680"/>
        <w:gridCol w:w="8847"/>
        <w:gridCol w:w="5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  <w:bookmarkEnd w:id="825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1. Заголовок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(ccdo:‌EDoc‌Header)</w:t>
            </w:r>
          </w:p>
          <w:bookmarkEnd w:id="826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технологических реквизитов электронного документа (сведений)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M.CDE.90001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ccdo:‌EDoc‌Header‌Type (M.CDT.90001)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82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1.1. Код сообщения общего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(csdo:‌Inf‌Envelope‌Code)</w:t>
            </w:r>
          </w:p>
          <w:bookmarkEnd w:id="828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сообщения общего процесса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csdo:‌Inf‌Envelope‌Code‌Type (M.SDT.90004)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Регламентом информационного взаимодействия.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P\.[A-Z]{2}\.[0-9]{2}\.MSG\.[0-9]{3}</w:t>
            </w:r>
          </w:p>
          <w:bookmarkEnd w:id="82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  <w:bookmarkEnd w:id="830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csdo:‌EDoc‌Code‌Type (M.SDT.90001)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реестром структур электронных документов и сведений.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  <w:bookmarkEnd w:id="83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1.3. Идентификатор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  <w:bookmarkEnd w:id="832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  <w:bookmarkEnd w:id="83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1.4. Идентификатор исходного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  <w:bookmarkEnd w:id="834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  <w:bookmarkEnd w:id="83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1.5. Дата и время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  <w:bookmarkEnd w:id="836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  <w:bookmarkEnd w:id="83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1.6. Код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(csdo:‌Language‌Code)</w:t>
            </w:r>
          </w:p>
          <w:bookmarkEnd w:id="838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языка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csdo:‌Language‌Code‌Type (M.SDT.00051)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Двухбуквенный код языка в соответствии с ISO 639-1.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  <w:bookmarkEnd w:id="83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2. Дата и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(csdo:‌Event‌Date‌Time)</w:t>
            </w:r>
          </w:p>
          <w:bookmarkEnd w:id="840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окончания обработки сведений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  <w:bookmarkEnd w:id="84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3. Код результата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(csdo:‌Processing‌Result‌V2‌Code)</w:t>
            </w:r>
          </w:p>
          <w:bookmarkEnd w:id="842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результата обработки полученного электронного документа (сведений) информационной системой участника общего процесса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M.SDE.90014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csdo:‌Processing‌Result‌Code‌V2‌Type (M.SDT.90006)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кода в соответствии с классификатором результатов обработки электронных документов и сведений</w:t>
            </w:r>
          </w:p>
          <w:bookmarkEnd w:id="84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  <w:bookmarkEnd w:id="844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результата обработки сведений в произвольной форме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  <w:bookmarkEnd w:id="84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1018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Описание структуры электронного документа (сведений) "Состояние актуализации общего ресурса" (R.007) приведено в таблице 5.</w:t>
      </w:r>
    </w:p>
    <w:bookmarkEnd w:id="8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1020" w:id="8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структуры электронного документа (сведений) "Состояние актуализации общего ресурса" (R.007)</w:t>
      </w:r>
    </w:p>
    <w:bookmarkEnd w:id="8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1878"/>
        <w:gridCol w:w="9916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48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9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0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актуализации общего ресурса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1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R.007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2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Y.Y.Y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3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для актуализации общего ресурса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54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для запроса даты и времени обновления общего ресурса и ответа на этот запрос, а также для запроса актуальных или полных (измененных, обновленных) сведений из общего ресурса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55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urn:EEC:R:ResourceStatusDetails:vY.Y.Y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56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ResourceStatusDetails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57"/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EEC_R_ResourceStatusDetails_vY.Y.Y.xsd</w:t>
            </w:r>
          </w:p>
        </w:tc>
      </w:tr>
    </w:tbl>
    <w:bookmarkStart w:name="z1031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"Y.Y.Y" в пространствах имен структур электронных документов и сведений соответствуют номеру версии структуры электронного документа (сведений), определяемой в соответствии с номером версии базисной модели данных Союза, использованной при разработке в соответствии с настоящим Описанием технической схемы структуры электронного документа (сведений), подлежащей включению в реестр структур.</w:t>
      </w:r>
    </w:p>
    <w:bookmarkEnd w:id="858"/>
    <w:bookmarkStart w:name="z1032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Импортируемые пространства имен приведены в таблице 6.</w:t>
      </w:r>
    </w:p>
    <w:bookmarkEnd w:id="8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bookmarkStart w:name="z1034" w:id="8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8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10377"/>
        <w:gridCol w:w="1367"/>
      </w:tblGrid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61"/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2"/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3"/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4"/>
        </w:tc>
        <w:tc>
          <w:tcPr>
            <w:tcW w:w="10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1039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импортируемых пространствах имен соответствуют номеру версии базисной модели данных Союза, использованной при разработке в соответствии с настоящим Описанием технической схемы структуры электронного документа (сведений), подлежащей включению в реестр структур.</w:t>
      </w:r>
    </w:p>
    <w:bookmarkEnd w:id="865"/>
    <w:bookmarkStart w:name="z1040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Реквизитный состав структуры электронного документа (сведений) "Состояние актуализации общего ресурса" (R.007) приведен в таблице 7.</w:t>
      </w:r>
    </w:p>
    <w:bookmarkEnd w:id="8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bookmarkStart w:name="z1042" w:id="8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электронного документа (сведений) "Состояние актуализации общего ресурса" (R.007)</w:t>
      </w:r>
    </w:p>
    <w:bookmarkEnd w:id="8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"/>
        <w:gridCol w:w="3044"/>
        <w:gridCol w:w="352"/>
        <w:gridCol w:w="1680"/>
        <w:gridCol w:w="8847"/>
        <w:gridCol w:w="5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  <w:bookmarkEnd w:id="868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1. Заголовок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(ccdo:‌EDoc‌Header)</w:t>
            </w:r>
          </w:p>
          <w:bookmarkEnd w:id="869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технологических реквизитов электронного документа (сведений)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M.CDE.90001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ccdo:‌EDoc‌Header‌Type (M.CDT.90001)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87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1.1. Код сообщения общего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(csdo:‌Inf‌Envelope‌Code)</w:t>
            </w:r>
          </w:p>
          <w:bookmarkEnd w:id="871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сообщения общего процесса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csdo:‌Inf‌Envelope‌Code‌Type (M.SDT.90004)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Регламентом информационного взаимодействия.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P\.[A-Z]{2}\.[0-9]{2}\.MSG\.[0-9]{3}</w:t>
            </w:r>
          </w:p>
          <w:bookmarkEnd w:id="87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  <w:bookmarkEnd w:id="873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csdo:‌EDoc‌Code‌Type (M.SDT.90001)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реестром структур электронных документов и сведений.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  <w:bookmarkEnd w:id="87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1.3. Идентификатор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  <w:bookmarkEnd w:id="875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  <w:bookmarkEnd w:id="87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1.4. Идентификатор исходного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  <w:bookmarkEnd w:id="877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  <w:bookmarkEnd w:id="87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1.5. Дата и время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  <w:bookmarkEnd w:id="879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  <w:bookmarkEnd w:id="88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1.6. Код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(csdo:‌Language‌Code)</w:t>
            </w:r>
          </w:p>
          <w:bookmarkEnd w:id="881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языка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csdo:‌Language‌Code‌Type (M.SDT.00051)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Двухбуквенный код языка в соответствии с ISO 639-1.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  <w:bookmarkEnd w:id="88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2. Дата и время обновления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(csdo:‌Update‌Date‌Time)</w:t>
            </w:r>
          </w:p>
          <w:bookmarkEnd w:id="883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обновления общего ресурса (реестра, перечня, базы данных)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  <w:bookmarkEnd w:id="88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885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страны, представившей 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общий ресурс (реестр, перечень, базу данных)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двухбуквенного кода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классификатором стран мира, который определен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  <w:bookmarkEnd w:id="88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887"/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справочника (классификатора),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которым указан код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Нормализованная строка символов,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88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072" w:id="8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Структуры электронных документов и сведений в предметной области </w:t>
      </w:r>
    </w:p>
    <w:bookmarkEnd w:id="889"/>
    <w:bookmarkStart w:name="z1073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Описание структуры электронного документа (сведений) "Единый реестр радиоэлектронных средств и высокочастотных устройств" (R.CT.LL.02.001) приведено в таблице 8.</w:t>
      </w:r>
    </w:p>
    <w:bookmarkEnd w:id="8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bookmarkStart w:name="z1075" w:id="8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структуры электронного документа (сведений) "Единый реестр радиоэлектронных средств и высокочастотных устройств" (R.CT.LL.02.001)</w:t>
      </w:r>
    </w:p>
    <w:bookmarkEnd w:id="8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388"/>
        <w:gridCol w:w="1053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92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3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4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 радиоэлектронных средств и высокочастотных устройств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95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R.CT.LL.02.001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6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7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радиоэлектронных средствах и высокочастотных устройствах, в том числе встроенных либо входящих в состав других товаров, включенных в единый реестр радиоэлектронных средств и высокочастотных устройств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98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99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urn:EEC:R:CT:LL:02:RadioElectronicDeviceRegister: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v1.0.0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0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RadioElectronicDeviceRegister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01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10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EEC_R_CT_LL_02_RadioElectronicDeviceRegister_v1.0.0.xsd</w:t>
            </w:r>
          </w:p>
        </w:tc>
      </w:tr>
    </w:tbl>
    <w:bookmarkStart w:name="z1086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Импортируемые пространства имен приведены в таблице 9.</w:t>
      </w:r>
    </w:p>
    <w:bookmarkEnd w:id="9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bookmarkStart w:name="z1088" w:id="9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 </w:t>
      </w:r>
    </w:p>
    <w:bookmarkEnd w:id="9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10382"/>
        <w:gridCol w:w="1408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04"/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5"/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6"/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urn:EEC:M:CT:ComplexDataObjects:vX.X.X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ctcdo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7"/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urn:EEC:M:CT:SimpleDataObjects:vX.X.X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ctsdo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8"/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9"/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1095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импортируемых пространствах имен соответствуют номеру версии базисной модели данных Союза, использованной при разработке в соответствии с настоящим Описанием технической схемы структуры электронного документа (сведений), подлежащей включению в реестр структур.</w:t>
      </w:r>
    </w:p>
    <w:bookmarkEnd w:id="910"/>
    <w:bookmarkStart w:name="z1096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Реквизитный состав структуры электронного документа (сведений) "Единый реестр радиоэлектронных средств и высокочастотных устройств" (R.CT.LL.02.001) приведен в таблице 10.</w:t>
      </w:r>
    </w:p>
    <w:bookmarkEnd w:id="9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</w:t>
            </w:r>
          </w:p>
        </w:tc>
      </w:tr>
    </w:tbl>
    <w:bookmarkStart w:name="z1098" w:id="9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электронного документа (сведений) "Единый реестр радиоэлектронных средств и высокочастотных устройств" (R.CT.LL.02.001)</w:t>
      </w:r>
    </w:p>
    <w:bookmarkEnd w:id="9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55"/>
        <w:gridCol w:w="64"/>
        <w:gridCol w:w="71"/>
        <w:gridCol w:w="188"/>
        <w:gridCol w:w="5484"/>
        <w:gridCol w:w="508"/>
        <w:gridCol w:w="2088"/>
        <w:gridCol w:w="8847"/>
        <w:gridCol w:w="5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  <w:bookmarkEnd w:id="91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1. Заголовок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(ccdo:‌EDoc‌Header)</w:t>
            </w:r>
          </w:p>
          <w:bookmarkEnd w:id="91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технологических реквизитов электронного документа (сведений)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M.CDE.90001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ccdo:‌EDoc‌Header‌Type (M.CDT.90001)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91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1.1. Код сообщения общего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(csdo:‌Inf‌Envelope‌Code)</w:t>
            </w:r>
          </w:p>
          <w:bookmarkEnd w:id="91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сообщения общего процесса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csdo:‌Inf‌Envelope‌Code‌Type (M.SDT.90004)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Регламентом информационного взаимодействия.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P\.[A-Z]{2}\.[0-9]{2}\.MSG\.[0-9]{3}</w:t>
            </w:r>
          </w:p>
          <w:bookmarkEnd w:id="91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  <w:bookmarkEnd w:id="91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csdo:‌EDoc‌Code‌Type (M.SDT.90001)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реестром структур электронных документов и сведений.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  <w:bookmarkEnd w:id="91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1.3. Идентификатор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  <w:bookmarkEnd w:id="92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  <w:bookmarkEnd w:id="92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1.4. Идентификатор исходного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  <w:bookmarkEnd w:id="92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  <w:bookmarkEnd w:id="92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1.5. Дата и время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  <w:bookmarkEnd w:id="92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  <w:bookmarkEnd w:id="92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1.6. Код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(csdo:‌Language‌Code)</w:t>
            </w:r>
          </w:p>
          <w:bookmarkEnd w:id="92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языка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csdo:‌Language‌Code‌Type (M.SDT.00051)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Двухбуквенный код языка в соответствии с ISO 639-1.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  <w:bookmarkEnd w:id="92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2. Объект единого реестра радиоэлектронных средств и высокочастотных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(ctcdo:‌Radio‌Electronic‌Device‌Registry‌Details)</w:t>
            </w:r>
          </w:p>
          <w:bookmarkEnd w:id="92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объекте единого реестра радиоэлектронных средств и высокочастотных устройств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M.CT.CDE.00146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ctcdo:‌Radio‌Electronic‌Device‌Registry‌Details‌Type (M.CT.CDT.00123)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92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2.1. Номер записи в едином реестре радиоэлектронных средств и высокочастотных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(ctsdo:‌Radio‌Electronic‌Device‌Record‌Id)</w:t>
            </w:r>
          </w:p>
          <w:bookmarkEnd w:id="93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записи в едином реестре радиоэлектронных средств и высокочастотных устройств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M.CT.SDE.00178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ctsdo:‌Radio‌Electronic‌Device‌Record‌Id‌Type (M.CT.SDT.00087)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[A-Z]{2}[0-9]{10}</w:t>
            </w:r>
          </w:p>
          <w:bookmarkEnd w:id="93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2.2. Начальная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(csdo:‌Start‌Date)</w:t>
            </w:r>
          </w:p>
          <w:bookmarkEnd w:id="93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радиоэлектронного средства или высокочастотного устройства в единый реестр радиоэлектронных средств и высокочастотных устройств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  <w:bookmarkEnd w:id="93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2.3. Конечная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(csdo:‌End‌Date)</w:t>
            </w:r>
          </w:p>
          <w:bookmarkEnd w:id="93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радиоэлектронного средства или высокочастотного устройства из единого реестра радиоэлектронных средств и высокочастотных устройств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  <w:bookmarkEnd w:id="93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2.4. Номер предложения о включении сведений в единый реестр радиоэлектронных средств и высокочастотных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(ctsdo:‌Proposition‌Inclusion‌Radio‌Electronic‌Device‌Id)</w:t>
            </w:r>
          </w:p>
          <w:bookmarkEnd w:id="93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предложения о включении сведений в единый реестр радиоэлектронных средств и высокочастотных устройств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M.CT.SDE.00231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93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93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государства-члена, предложившего включение сведений в единый реестр радиоэлектронных средств и высокочастотных устройств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  <w:bookmarkEnd w:id="93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4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94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2.6. Код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(csdo:‌Status‌Code)</w:t>
            </w:r>
          </w:p>
          <w:bookmarkEnd w:id="94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статуса объекта в едином реестре радиоэлектронных средств и высокочастотных устройств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csdo:‌Status‌Code‌Type (M.SDT.00040)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  <w:bookmarkEnd w:id="94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2.7. Сведения о радиоэлектронном средстве или высокочастотном 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(ctcdo:‌Radio‌Electronic‌Device‌Details)</w:t>
            </w:r>
          </w:p>
          <w:bookmarkEnd w:id="94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радиоэлектронном средстве или высокочастотном устройстве, в том числе встроенном либо входящем в состав других товаров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M.CT.CDE.00147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ctcdo:‌Radio‌Electronic‌Device‌Details‌Type (M.CT.CDT.00124)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94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2.7.1. Наименование и тип радиоэлектронного средства или высокочастотного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(ctsdo:‌Radio‌Electronic‌Device‌Kind‌Name)</w:t>
            </w:r>
          </w:p>
          <w:bookmarkEnd w:id="94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тип радиоэлектронного средства или высокочастотного устройства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M.CT.SDE.00193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  <w:bookmarkEnd w:id="94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2.7.2. Наименование модели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(ctsdo:‌Goods‌Model‌Name)</w:t>
            </w:r>
          </w:p>
          <w:bookmarkEnd w:id="94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радиоэлектронного средства или высокочастотного устройства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M.CT.SDE.00088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  <w:bookmarkEnd w:id="94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2.7.3. Сведения о радиочастоте (полосе радиочастот, радиочастотном канале)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(ctcdo:‌Radio‌Frequency‌Channel‌Details)</w:t>
            </w:r>
          </w:p>
          <w:bookmarkEnd w:id="95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радиочастоте (полосе радиочастот, радиочастотном канале)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M.CT.CDE.00148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ctcdo:‌Radio‌Frequency‌Channel‌Details‌Type (M.CT.CDT.00125)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95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*.1. Порядковый номер радиочастоты (полосы радиочастот, радиочастотного канала)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(ctsdo:‌Radio‌Frequency‌Channel‌Ordinal)</w:t>
            </w:r>
          </w:p>
          <w:bookmarkEnd w:id="95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радиочастоты (полосы радиочастот, радиочастотного канала)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M.CT.SDE.00236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  <w:bookmarkEnd w:id="95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*.2. Радиочастота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(ctsdo:‌Radio‌Frequency‌Measure)</w:t>
            </w:r>
          </w:p>
          <w:bookmarkEnd w:id="95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радиочастоты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M.CT.SDE.00237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csdo:‌Physical‌Measure‌Type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  <w:bookmarkEnd w:id="95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95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  <w:bookmarkEnd w:id="95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*.3. Минимальное значение полосы радиочастот (радиочастотного канала)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(ctsdo:‌Min‌Radio‌Frequency‌Measure)</w:t>
            </w:r>
          </w:p>
          <w:bookmarkEnd w:id="95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 полосы радиочастот (радиочастотного канала)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M.CT.SDE.00238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csdo:‌Physical‌Measure‌Type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  <w:bookmarkEnd w:id="95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96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  <w:bookmarkEnd w:id="96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*.4. Максимальное значение полосы радиочастот (радиочастотного канала)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(ctsdo:‌Max‌Radio‌Frequency‌Measure)</w:t>
            </w:r>
          </w:p>
          <w:bookmarkEnd w:id="96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значение полосы радиочастот (радиочастотного канала)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M.CT.SDE.00239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csdo:‌Physical‌Measure‌Type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  <w:bookmarkEnd w:id="96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96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  <w:bookmarkEnd w:id="96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*.5. Номинальное значение радиочастоты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(ctsdo:‌Nominal‌Radio‌Frequency‌Measure)</w:t>
            </w:r>
          </w:p>
          <w:bookmarkEnd w:id="96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номинальное значение радиочастоты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M.CT.SDE.00240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csdo:‌Physical‌Measure‌Type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  <w:bookmarkEnd w:id="96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96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  <w:bookmarkEnd w:id="96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*.6. Значение отклонения от номинального значения радиочастоты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(ctsdo:‌Deviation‌Radio‌Frequency‌Measure)</w:t>
            </w:r>
          </w:p>
          <w:bookmarkEnd w:id="97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отклонения от номинального значения радиочастоты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M.CT.SDE.00241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csdo:‌Physical‌Measure‌Type (M.SDT.00095)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  <w:bookmarkEnd w:id="97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97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  <w:bookmarkEnd w:id="97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2.7.4. Мощность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(ctsdo:‌Transmitter‌Power‌Measure)</w:t>
            </w:r>
          </w:p>
          <w:bookmarkEnd w:id="97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выходная мощность передатчика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M.CT.SDE.00181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  <w:bookmarkEnd w:id="97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97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  <w:bookmarkEnd w:id="97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97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97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2.7.5. Изготовитель радиоэлектронного средства или высокочастотного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(ctcdo:‌Radio‌Electonic‌Device‌Manufacturer‌Details)</w:t>
            </w:r>
          </w:p>
          <w:bookmarkEnd w:id="98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изготовителе радиоэлектронного средства или высокочастотного устройства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M.CT.CDE.00149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ccdo:‌Business‌Entity‌Details‌Type (M.CDT.00061)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98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98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хозяйствующего субъекта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  <w:bookmarkEnd w:id="98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8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98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(csdo:‌Business‌Entity‌Name)</w:t>
            </w:r>
          </w:p>
          <w:bookmarkEnd w:id="98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лица, ведущего хозяйственную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  <w:bookmarkEnd w:id="98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*.3. Краткое наименование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(csdo:‌Business‌Entity‌Brief‌Name)</w:t>
            </w:r>
          </w:p>
          <w:bookmarkEnd w:id="98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лица, ведущего хозяйственную деятельность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  <w:bookmarkEnd w:id="98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  <w:bookmarkEnd w:id="99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который определен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99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9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99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*.5. Наименование организационно-правовой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  <w:bookmarkEnd w:id="99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  <w:bookmarkEnd w:id="99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хозяйствующего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  <w:bookmarkEnd w:id="99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99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а) метод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  <w:bookmarkEnd w:id="99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  <w:bookmarkEnd w:id="99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(csdo:‌Unique‌Customs‌Number‌Id)</w:t>
            </w:r>
          </w:p>
          <w:bookmarkEnd w:id="100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идентификационный номер хозяйствующего субъекта, предназначенный для целей таможенного контроля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csdo:‌Unique‌Customs‌Number‌Id‌Type (M.SDT.00089)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  <w:bookmarkEnd w:id="100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100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хозяйствующего субъекта в реестре налогоплательщиков страны регистрации налогоплательщика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100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100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хозяйствующего субъекта на налоговый учет в Российской Федерации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  <w:bookmarkEnd w:id="100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100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хозяйствующего субъекта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00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100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адресов.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100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01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  <w:bookmarkEnd w:id="101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01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101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101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  <w:bookmarkEnd w:id="101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101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  <w:bookmarkEnd w:id="101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101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  <w:bookmarkEnd w:id="101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102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  <w:bookmarkEnd w:id="102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102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  <w:bookmarkEnd w:id="102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102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  <w:bookmarkEnd w:id="102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102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102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102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102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103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  <w:bookmarkEnd w:id="103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103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103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103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хозяйствующего субъекта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03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103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видов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103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103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  <w:bookmarkEnd w:id="103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104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  <w:bookmarkEnd w:id="104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2.7.6. Код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04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изготовления радиоэлектронного средства или высокочастотного устройства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  <w:bookmarkEnd w:id="104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04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104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2.7.7. Примечание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(csdo:‌Note‌Text)</w:t>
            </w:r>
          </w:p>
          <w:bookmarkEnd w:id="104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техническая информация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  <w:bookmarkEnd w:id="104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2.8. Признак возможности ввоза радиоэлектронного средства или высокочастотного устройства на территорию Республики Беларусь физическими лицами для личного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(ctsdo:‌Import‌Possibility‌Belarus‌Indicator)</w:t>
            </w:r>
          </w:p>
          <w:bookmarkEnd w:id="104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возможность ввоза радиоэлектронного средства или высокочастотного устройства на территорию Республики Беларусь физическими лицами для личного пользования: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ввоз возможен,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– ввоз невозможен</w:t>
            </w:r>
          </w:p>
          <w:bookmarkEnd w:id="1049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M.CT.SDE.00184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  <w:bookmarkEnd w:id="105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2.9. Описание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(csdo:DescriptionText)</w:t>
            </w:r>
          </w:p>
          <w:bookmarkEnd w:id="105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причины исключения сведений из единого реестра радиоэлектронных средств и высокочастотных устройств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  <w:bookmarkEnd w:id="105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2.10. Технологические характеристики записи общего ресурса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(ccdo:‌Resource‌Item‌Status‌Details)</w:t>
            </w:r>
          </w:p>
          <w:bookmarkEnd w:id="105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технологических сведений о записи единого реестра радиоэлектронных средств и высокочастотных устройств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M.CDE.00032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ccdo:‌Resource‌Item‌Status‌Details‌Type (M.CDT.00033)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05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2.10.1. Период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(ccdo:‌Validity‌Period‌Details)</w:t>
            </w:r>
          </w:p>
          <w:bookmarkEnd w:id="105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действия записи общего ресурса (реестра, перечня, базы данных)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M.CDE.00033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ccdo:‌Period‌Details‌Type (M.CDT.00026)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05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*.1. Начальная дата и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(csdo:‌Start‌Date‌Time)</w:t>
            </w:r>
          </w:p>
          <w:bookmarkEnd w:id="105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дата и время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M.SDE.00133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  <w:bookmarkEnd w:id="105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*.2. Конечная дата и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(csdo:‌End‌Date‌Time)</w:t>
            </w:r>
          </w:p>
          <w:bookmarkEnd w:id="105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дата и время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  <w:bookmarkEnd w:id="106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2.10.2. Дата и время обновления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(csdo:‌Update‌Date‌Time)</w:t>
            </w:r>
          </w:p>
          <w:bookmarkEnd w:id="106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обновления записи общего ресурса (реестра, перечня, базы данных)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M.SDE.00079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  <w:bookmarkEnd w:id="106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bookmarkStart w:name="z1345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Описание структуры электронного документа (сведений) "Решение о включении сведений в единый реестр радиоэлектронных средств и высокочастотных устройств" (R.CT.LL.02.002) приведено в таблице 11.</w:t>
      </w:r>
    </w:p>
    <w:bookmarkEnd w:id="10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</w:t>
            </w:r>
          </w:p>
        </w:tc>
      </w:tr>
    </w:tbl>
    <w:bookmarkStart w:name="z1347" w:id="10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структуры электронного документа (сведений) "Решение о включении сведений в единый реестр радиоэлектронных средств и высокочастотных устройств" (R.CT.LL.02.002)</w:t>
      </w:r>
    </w:p>
    <w:bookmarkEnd w:id="10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534"/>
        <w:gridCol w:w="1035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65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6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7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включении сведений в единый реестр радиоэлектронных средств и высокочастотных устройств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8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R.CT.LL.02.002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69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1.0.0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0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решении уполномоченного органа государства – члена Союза на предложение о включении сведений в единый реестр радиоэлектронных средств и высокочастотных устройств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71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72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urn:EEC:R:CT:LL:02:ConclusionRadioElectronicDevice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Register:v1.0.0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73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Корневой элемент XML-документа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ConclusionRadioElectronicDeviceRegister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74"/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файла XML-схемы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EEC_R_CT_LL_02_ConclusionRadioElectronicDevice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Register_v1.0.0.xsd</w:t>
            </w:r>
          </w:p>
        </w:tc>
      </w:tr>
    </w:tbl>
    <w:bookmarkStart w:name="z1358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Импортируемые пространства имен приведены в таблице 12.</w:t>
      </w:r>
    </w:p>
    <w:bookmarkEnd w:id="10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</w:t>
            </w:r>
          </w:p>
        </w:tc>
      </w:tr>
    </w:tbl>
    <w:bookmarkStart w:name="z1360" w:id="10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Импортируемые пространства имен</w:t>
      </w:r>
    </w:p>
    <w:bookmarkEnd w:id="10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10382"/>
        <w:gridCol w:w="1408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77"/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пространства имен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8"/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9"/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urn:EEC:M:CT:ComplexDataObjects:vX.X.X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ctcdo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0"/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urn:EEC:M:CT:SimpleDataObjects:vX.X.X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ctsdo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1"/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urn:EEC:M:ComplexDataObjects:vX.X.X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2"/>
        </w:tc>
        <w:tc>
          <w:tcPr>
            <w:tcW w:w="10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urn:EEC:M:SimpleDataObjects:vX.X.X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</w:t>
            </w:r>
          </w:p>
        </w:tc>
      </w:tr>
    </w:tbl>
    <w:bookmarkStart w:name="z1367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"X.X.X" в импортируемых пространствах имен соответствуют номеру версии базисной модели данных Союза, использованной при разработке в соответствии с настоящим Описанием технической схемы структуры электронного документа (сведений), подлежащей включению в реестр структур.</w:t>
      </w:r>
    </w:p>
    <w:bookmarkEnd w:id="1083"/>
    <w:bookmarkStart w:name="z1368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Реквизитный состав структуры электронного документа (сведений) "Решение о включении сведений в единый реестр радиоэлектронных средств и высокочастотных устройств" (R.CT.LL.02.002) приведен в таблице 13.</w:t>
      </w:r>
    </w:p>
    <w:bookmarkEnd w:id="10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13</w:t>
            </w:r>
          </w:p>
        </w:tc>
      </w:tr>
    </w:tbl>
    <w:bookmarkStart w:name="z1370" w:id="10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электронного документа (сведений) "Решение о включении сведений в единый реестр радиоэлектронных средств и высокочастотных устройств" (R.CT.LL.02.002)</w:t>
      </w:r>
    </w:p>
    <w:bookmarkEnd w:id="10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"/>
        <w:gridCol w:w="7104"/>
        <w:gridCol w:w="508"/>
        <w:gridCol w:w="2058"/>
        <w:gridCol w:w="8847"/>
        <w:gridCol w:w="5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  <w:bookmarkEnd w:id="108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1. Заголовок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(ccdo:‌EDoc‌Header)</w:t>
            </w:r>
          </w:p>
          <w:bookmarkEnd w:id="108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технологических реквизитов электронного документа (сведений)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M.CDE.90001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ccdo:‌EDoc‌Header‌Type (M.CDT.90001)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  <w:bookmarkEnd w:id="108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1.1. Код сообщения общего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(csdo:‌Inf‌Envelope‌Code)</w:t>
            </w:r>
          </w:p>
          <w:bookmarkEnd w:id="108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сообщения общего процесса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M.SDE.90010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csdo:‌Inf‌Envelope‌Code‌Type (M.SDT.90004)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Регламентом информационного взаимодействия.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P\.[A-Z]{2}\.[0-9]{2}\.MSG\.[0-9]{3}</w:t>
            </w:r>
          </w:p>
          <w:bookmarkEnd w:id="109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1.2. Код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  <w:bookmarkEnd w:id="109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csdo:‌EDoc‌Code‌Type (M.SDT.90001)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реестром структур электронных документов и сведений.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  <w:bookmarkEnd w:id="109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1.3. Идентификатор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  <w:bookmarkEnd w:id="109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  <w:bookmarkEnd w:id="109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1.4. Идентификатор исходного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  <w:bookmarkEnd w:id="109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  <w:bookmarkEnd w:id="109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1.5. Дата и время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  <w:bookmarkEnd w:id="109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  <w:bookmarkEnd w:id="109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1.6. Код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(csdo:‌Language‌Code)</w:t>
            </w:r>
          </w:p>
          <w:bookmarkEnd w:id="109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языка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csdo:‌Language‌Code‌Type (M.SDT.00051)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Двухбуквенный код языка в соответствии с ISO 639-1.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  <w:bookmarkEnd w:id="110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2. Номер предложения о включении сведений в единый реестр радиоэлектронных средств и высокочастотных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(ctsdo:‌Proposition‌Inclusion‌Radio‌Electronic‌Device‌Id)</w:t>
            </w:r>
          </w:p>
          <w:bookmarkEnd w:id="110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предложения о включении сведений в единый реестр радиоэлектронных средств и высокочастотных устройств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M.CT.SDE.00231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110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10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государства-члена, представившего решение о включении сведений в единый реестр радиоэлектронных средств и высокочастотных устройств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в соответствии с классификатором стран мира, который определен атрибутом "Идентификатор справочника (классификатора)".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  <w:bookmarkEnd w:id="110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10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  <w:bookmarkEnd w:id="110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4. Признак возможности ввоза радиоэлектронного средства или высокочастотного устройства на территорию Республики Беларусь физическими лицами для личного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(ctsdo:‌Import‌Possibility‌Belarus‌Indicator)</w:t>
            </w:r>
          </w:p>
          <w:bookmarkEnd w:id="110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возможность ввоза радиоэлектронного средства или высокочастотного устройства на территорию Республики Беларусь физическими лицами для личного пользования: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ввоз возможен,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– ввоз невозможен</w:t>
            </w:r>
          </w:p>
          <w:bookmarkEnd w:id="1108"/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M.CT.SDE.00184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  <w:bookmarkEnd w:id="110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5. Признак согласия с предложением о включении сведений о радиоэлектронном средстве или высокочастотном устройстве в единый реестр радиоэлектронных средств и высокочастотных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(ctsdo:‌Conclusion‌Radio‌Electronic‌Device‌Register‌Accept‌Indicator)</w:t>
            </w:r>
          </w:p>
          <w:bookmarkEnd w:id="111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согласие государства-члена с предложением о включении сведений о радиоэлектронном средстве или высокочастотном устройстве в единый реестр радиоэлектронных средств и высокочастотных устройств: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– согласие дано;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– согласие не дано</w:t>
            </w:r>
          </w:p>
          <w:bookmarkEnd w:id="1111"/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M.CT.SDE.00200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  <w:bookmarkEnd w:id="111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6. Примечание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(csdo:‌Note‌Text)</w:t>
            </w:r>
          </w:p>
          <w:bookmarkEnd w:id="111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поясняющий текст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M.SDE.00076</w:t>
            </w:r>
          </w:p>
        </w:tc>
        <w:tc>
          <w:tcPr>
            <w:tcW w:w="8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  <w:bookmarkEnd w:id="111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2018 г. № 104 </w:t>
            </w:r>
          </w:p>
        </w:tc>
      </w:tr>
    </w:tbl>
    <w:bookmarkStart w:name="z1415" w:id="1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присоединения к общему процессу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 </w:t>
      </w:r>
    </w:p>
    <w:bookmarkEnd w:id="1115"/>
    <w:bookmarkStart w:name="z1416" w:id="1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</w:t>
      </w:r>
    </w:p>
    <w:bookmarkEnd w:id="1116"/>
    <w:bookmarkStart w:name="z1417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Порядок разработан в соответствии со следующими актами, входящими в право Евразийского экономического союза (далее – Союз):</w:t>
      </w:r>
    </w:p>
    <w:bookmarkEnd w:id="1117"/>
    <w:bookmarkStart w:name="z1418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Евразийском экономическом союзе от 29 мая 2014 года;</w:t>
      </w:r>
    </w:p>
    <w:bookmarkEnd w:id="1118"/>
    <w:bookmarkStart w:name="z1419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6 ноября 2014 г. № 200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процессов";</w:t>
      </w:r>
    </w:p>
    <w:bookmarkEnd w:id="1119"/>
    <w:bookmarkStart w:name="z1420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27 января 2015 г. № 5 "Об утверждении Правил электронного обмена данными в интегрированной информационной системе внешней и взаимной торговли";</w:t>
      </w:r>
    </w:p>
    <w:bookmarkEnd w:id="1120"/>
    <w:bookmarkStart w:name="z1421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14 апреля 2015 г. № 29 "О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г. № 132";</w:t>
      </w:r>
    </w:p>
    <w:bookmarkEnd w:id="1121"/>
    <w:bookmarkStart w:name="z1422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21 апреля 2015 г. № 30 "О мерах нетарифного регулирования";</w:t>
      </w:r>
    </w:p>
    <w:bookmarkEnd w:id="1122"/>
    <w:bookmarkStart w:name="z1423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9 июня 2015 г. № 63 "О Методике анализа, оптимизации, гармонизации и описания общих процессов в рамках Евразийского экономического союза";</w:t>
      </w:r>
    </w:p>
    <w:bookmarkEnd w:id="1123"/>
    <w:bookmarkStart w:name="z1424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Коллегии Евразийской экономической комиссии от 28 сентября 2015 г. № 125 "Об утверждении Положения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комиссией".</w:t>
      </w:r>
    </w:p>
    <w:bookmarkEnd w:id="1124"/>
    <w:bookmarkStart w:name="z1425" w:id="1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Область применения</w:t>
      </w:r>
    </w:p>
    <w:bookmarkEnd w:id="1125"/>
    <w:bookmarkStart w:name="z1426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Порядок определяет требования к информационному взаимодействию при присоединении нового участника к общему процессу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 (P.LL.02) (далее – общий процесс).</w:t>
      </w:r>
    </w:p>
    <w:bookmarkEnd w:id="1126"/>
    <w:bookmarkStart w:name="z1427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Процедуры, определенные в настоящем Порядке, выполняются участником взаимодействия одномоментно либо на протяжении определенного периода времени при присоединении нового участника к общему процессу.</w:t>
      </w:r>
    </w:p>
    <w:bookmarkEnd w:id="1127"/>
    <w:bookmarkStart w:name="z1428" w:id="1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Основные понятия</w:t>
      </w:r>
    </w:p>
    <w:bookmarkEnd w:id="1128"/>
    <w:bookmarkStart w:name="z1429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целей настоящего Порядка используются понятия, которые означают следующее:</w:t>
      </w:r>
    </w:p>
    <w:bookmarkEnd w:id="1129"/>
    <w:bookmarkStart w:name="z1430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"документы, применяемые при обеспечении функционирования интегрированной системы" – технические, технологические, методические и организационные документы, разрабатываемые и утверждаемые Евразийской экономической комиссией в соответствии с пунктом 30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года);</w:t>
      </w:r>
    </w:p>
    <w:bookmarkEnd w:id="1130"/>
    <w:bookmarkStart w:name="z1431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"технологические документы, регламентирующие информационное взаимодействие при реализации общего процесса" – документы, включенные в типовой перечень технологических документов, указанный в пункте 1 Решения Коллегии Евразийской экономической комиссии от 6 ноября 2014 г. № 200.</w:t>
      </w:r>
    </w:p>
    <w:bookmarkEnd w:id="1131"/>
    <w:bookmarkStart w:name="z1432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Порядке, применяются в значениях, определенных пунктом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союза", утвержденных Решением Коллегии Евразийской экономической комиссии от 26 июня 2018 г. № 104 (далее – Правила информационного взаимодействия).</w:t>
      </w:r>
    </w:p>
    <w:bookmarkEnd w:id="1132"/>
    <w:bookmarkStart w:name="z1433" w:id="1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Участники взаимодействия</w:t>
      </w:r>
    </w:p>
    <w:bookmarkEnd w:id="1133"/>
    <w:bookmarkStart w:name="z1434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Роли участников взаимодействия при выполнении ими процедур присоединения к общему процессу приведены в таблице 1.</w:t>
      </w:r>
    </w:p>
    <w:bookmarkEnd w:id="1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1436" w:id="1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Роли участников взаимодействия</w:t>
      </w:r>
    </w:p>
    <w:bookmarkEnd w:id="1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764"/>
        <w:gridCol w:w="5199"/>
        <w:gridCol w:w="5719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36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роли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роли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Участник, выполняющий роль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7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Присоединяющийся участник общего процесса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присоединяется к общему процессу, получает и синхронизирует необходимые справочники и классификаторы, получает сведения из единого реестра РЭС и ВЧУ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государства – члена Союза, представляющий 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(P.LL.02.ACT.001);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государства – члена Союза, запрашивающий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(P.LL.02.ACT.002)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38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присоединяющемуся участнику общего процесса доступ к справочникам и классификаторам, принимаемым (утверждаемым) Евразийской экономической комиссией, а также представляет актуальные сведения из единого реестра РЭС и ВЧУ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(P.ACT.001)</w:t>
            </w:r>
          </w:p>
        </w:tc>
      </w:tr>
    </w:tbl>
    <w:bookmarkStart w:name="z1440" w:id="1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Описание процедуры присоединения </w:t>
      </w:r>
    </w:p>
    <w:bookmarkEnd w:id="1139"/>
    <w:bookmarkStart w:name="z1441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6. До выполнения процедуры присоединения к общему процессу присоединяющимся участником общего процесса должны быть выполнены необходимые для реализации общего процесса и обеспечения информационного взаимодействия требования, определенные документами, применяемыми при обеспечении функционирования интегрированной системы, а также требования законодательства государства – члена Союза (далее – государство-член), регламентирующие информационное взаимодействие в рамках национального сегмента, в том числе подключение информационной системы присоединяющегося участника общего процесса к национальному сегменту государства-члена, если такое подключение не было осуществлено ранее.</w:t>
      </w:r>
    </w:p>
    <w:bookmarkEnd w:id="1140"/>
    <w:bookmarkStart w:name="z1442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Выполнение процедуры присоединения к общему процессу осуществляется в следующем порядке:</w:t>
      </w:r>
    </w:p>
    <w:bookmarkEnd w:id="1141"/>
    <w:bookmarkStart w:name="z1443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назначение уполномоченного органа государства-члена, ответственного за обеспечение информационного взаимодействия в рамках общего процесса, и представление сведений об этом в Евразийскую экономическую комиссию;</w:t>
      </w:r>
    </w:p>
    <w:bookmarkEnd w:id="1142"/>
    <w:bookmarkStart w:name="z1444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синхронизация информации справочников и классификаторов, указанных в разделе VII Правил информационного взаимодействия;</w:t>
      </w:r>
    </w:p>
    <w:bookmarkEnd w:id="1143"/>
    <w:bookmarkStart w:name="z1445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получение присоединяющимся участником общего процесса актуальных сведений из единого реестра РЭС и ВЧУ.</w:t>
      </w:r>
    </w:p>
    <w:bookmarkEnd w:id="1144"/>
    <w:bookmarkStart w:name="z1446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Актуальные сведения из единого реестра РЭС и ВЧУ представляются администратором в виде XML-документа, структура и реквизитный состав которого соответствуют структуре электронного документа "Единый реестр РЭС и ВЧУ" (R.CT.LL.02.001), приведенной в Описании форматов и структур электронных документов и сведений, используемых для реализации средствами интегрированной информационной системы Евразийского экономического союза общего процесса "Формирование и ведение единого реестра радиоэлектронных средств и высокочастотных устройств, в том числе встроенных либо входящих в состав других товаров, разрешенных для ввоза на таможенную территорию Евразийского экономического союза", утвержденном Решением Коллегии Евразийской экономической комиссии от 26 июня 2018 г. № 104.</w:t>
      </w:r>
    </w:p>
    <w:bookmarkEnd w:id="1145"/>
    <w:bookmarkStart w:name="z1447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При условии соблюдения требований и успешном выполнении действий в соответствии с пунктами 6 – 8 настоящего Порядка последующий обмен сведениями между присоединяющимся участником общего процесса и администратором осуществляется в соответствии с технологическими документами, регламентирующими информационное взаимодействие при реализации общего процесса. </w:t>
      </w:r>
    </w:p>
    <w:bookmarkEnd w:id="11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