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3458" w14:textId="a803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Республикой Казахстан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июня 2018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Республикой Казахстан обязательств в рамках функционирования внутреннего рынка Евразийского экономического союза в части предоставления тарифной льготы в отношении сырья и (или) материалов в составе готовой продукции, произведенной при реализации специальных инвестиционных проектов на территории специальной экономической зоны или свободного склада, при ее вывозе на территорию Евразийского экономического союза,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Уведомить Республику Казахстан о необходимости исполнения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едином таможенно-тарифном регулировании (приложение № 6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Таможенного кодекса Евразийского экономического союза при предоставлении тарифной льготы в отношении сырья и (или) материалов в составе готовой продукции, произведенной при реализации специальных инвестиционных проектов на территории специальной экономической зоны или свободного склада, при ее вывозе на территорию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Правительство Республики Казахстан проинформировать Евразийскую экономическую комиссию о принятых мерах в течение 10 календарных дней с даты вступления настоящего Решения в силу.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