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9851" w14:textId="b889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этапов (стадий) производства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сентября 2018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перечень этапов (стадий) производства лекарственных средств (далее – перечень).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перечень в состав ресурсов единой системы нормативно-справочной информации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паспорт перечня применяется с даты вступления настоящего Решения в силу;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использование кодовых обозначений перечня является обязательным при реализации общих процессов в рамках Евразийского экономического союза в сфере обращения лекарственных средств.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г. № 149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этапов (стадий) производства лекарственных средств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перечня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7907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этапа (стадии)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этапа (стадии)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Выпускающий контроль качества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нерасфасованного (балк) продукта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(все стадии, включая выпускающий контроль качества)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(готовая лекарственная форма)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 (промежуточные стадии производства) 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растворителя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 (вторичная упаковка)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Фасовщик (первичная упаковка)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перечня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2276"/>
        <w:gridCol w:w="9192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этапов (стадий) производства лекарственных средств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ПЭСПЛС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018-2018 (ред.1)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7 сентября 2018 г. № 149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даты вступления в силу Решения Коллегии Евразийской экономической комиссии от 7 сентября 2018 г. № 149 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ФГБУ "Научный центр экспертизы средств медицинского применения"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предназначен для систематизации сведений о степени участия в производстве лекарственных средств различных производственных площадок, а также об этапах (стадиях) производства лекарственных средств, выполняемых ими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представляемых субъектами обращения лекарственных средств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средств, этап, стадия, производственная площадка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справочника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Евразийской экономической комиссии. В случае исключения значения запись справочника отмечается как недействующая с даты исключения с указанием акта Евразийской экономической комиссии, регламентирующего окончание действия записи справочника. Коды записей перечня являются уникальными, повторное использование кодов записей перечня, в том числе недействующих, не допускается</w:t>
            </w:r>
          </w:p>
          <w:bookmarkEnd w:id="10"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перечня (состав полей перечня, области их значений и правила формирования) приведена в разделе III настоящего перечня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перечня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перечня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устанавливает требования к структуре перечня, в том числе определяет реквизитный состав структуры перечня, области их значений и правила формирования.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перечня приведены в таблице, в которой формируются следующие поля (графы):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перечня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"/>
        <w:gridCol w:w="93"/>
        <w:gridCol w:w="219"/>
        <w:gridCol w:w="2395"/>
        <w:gridCol w:w="6654"/>
        <w:gridCol w:w="1953"/>
        <w:gridCol w:w="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1. Вид этапа (стадии) производства лекарственных средств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вида этапа (стадии) производства лекарственных средств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  <w:bookmarkEnd w:id="27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 с шагом кодирования, равным 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вида этапа (стадии) производства лекарственных средств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28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1.3. Сведения о записи справочника (классификатора)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1.3.1. Дата начала действия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29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0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1.3.3. Дата окончания действия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1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длина: 50 </w:t>
            </w:r>
          </w:p>
          <w:bookmarkEnd w:id="32"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*.3. Дата акта 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