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3ff1" w14:textId="2be3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25 октября 2016 г.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сентября 2018 года № 153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присоединения к общему процессу "Формирование, ведение и использование единой информационной базы данных по выявленным нежелательным реакциям (действиям) на лекарственные средства, включающей сообщения о неэффективности лекарственных средств", утвержденного Решением Коллегии Евразийской экономической комиссии от 25 октября 2016 г. № 125, слово "всех" заменить словами "одного или нескольких".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