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ced1" w14:textId="cabc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2019 год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2018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 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на 2019 год объемы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 – членов Евразийского экономического союза (далее – государства-члены) в соответствии с Соглашением (далее соответственно – рис длиннозерный, тарифная квота),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тарифная квота применяется в отношении риса длиннозерного, помещаемого под таможенную процедуру выпуска для внутреннего потребления.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Государствам-членам: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тарифной квоты, установленных пунктом 1 настоящего Решения, между участниками внешнеторговой деятельности в соответствии со своим законодательством;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импорт риса длиннозерного.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Просить государства-члены: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при необходимости не позднее 1 июня 2019 г. на рассмотрение Евразийской экономической комиссии предложения о внесении изменений в настоящее Решение в части распределения невыбранной части установленных объемов тарифной квоты между государствами-членами;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проинформировать Евразийскую экономическую комиссию по результатам первого полугодия 2019 г. о выбранной части установленных с пунктом 1 настоящего Решения объемов тарифной квоты, а также о прогнозах по выборке установленных объемов тарифной квоты до конца 2019 года.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Решение вступает в силу по истечении 30 календарных дней с даты его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2018 г. № 155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</w:t>
      </w:r>
      <w:r>
        <w:br/>
      </w:r>
      <w:r>
        <w:rPr>
          <w:rFonts w:ascii="Times New Roman"/>
          <w:b/>
          <w:i w:val="false"/>
          <w:color w:val="000000"/>
        </w:rPr>
        <w:t xml:space="preserve">тарифной квоты на 2019 год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87"/>
        <w:gridCol w:w="3340"/>
        <w:gridCol w:w="1423"/>
        <w:gridCol w:w="1698"/>
        <w:gridCol w:w="876"/>
        <w:gridCol w:w="877"/>
        <w:gridCol w:w="1699"/>
      </w:tblGrid>
      <w:tr>
        <w:trPr>
          <w:trHeight w:val="30" w:hRule="atLeast"/>
        </w:trPr>
        <w:tc>
          <w:tcPr>
            <w:tcW w:w="23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3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тарифной квоты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обрушенный пропаренный длиннозерный рис с отношением длины к ширине, равным 3 или более </w:t>
            </w:r>
          </w:p>
        </w:tc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1006 30 670 1</w:t>
            </w:r>
          </w:p>
        </w:tc>
        <w:tc>
          <w:tcPr>
            <w:tcW w:w="14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69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  <w:tc>
          <w:tcPr>
            <w:tcW w:w="87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9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прочий длиннозерный рис с отношением длины к ширине, равным 3 или более</w:t>
            </w:r>
          </w:p>
        </w:tc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1006 30 980 1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