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89a9" w14:textId="1998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товаров, которые являются существенно важными для внутреннего рынка Евразийского экономического союза и в отношении которых в исключительных случаях могут быть введены временные запреты или количественные ограничения экспорта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октября 2018 года № 164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которые являются существенно важными для внутреннего рынка Евразийского экономического союза и в отношении которых в исключительных случаях могут быть введены временные запреты или количественные ограничения экспорта, утвержденный Решением Коллегии Евразийской экономической комиссии от 26 июля 2016 г. № 83, после позиции с кодом "4106 32 000 0" ТН ВЭД ЕАЭС дополнить позициями следующего содержания: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93"/>
        <w:gridCol w:w="10307"/>
      </w:tblGrid>
      <w:tr>
        <w:trPr>
          <w:trHeight w:val="30" w:hRule="atLeast"/>
        </w:trPr>
        <w:tc>
          <w:tcPr>
            <w:tcW w:w="1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"4401</w:t>
            </w:r>
          </w:p>
        </w:tc>
        <w:tc>
          <w:tcPr>
            <w:tcW w:w="103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Древесина топливная в виде бревен, поленьев, ветвей, вязанок хвороста или в аналогичных видах; древесина в виде щепок или стружки; опилки и древесные отходы и скрап, неагломерированные или агломерированные в виде бревен, брикетов, гранул или в аналогичных видах </w:t>
            </w:r>
          </w:p>
        </w:tc>
      </w:tr>
      <w:tr>
        <w:trPr>
          <w:trHeight w:val="30" w:hRule="atLeast"/>
        </w:trPr>
        <w:tc>
          <w:tcPr>
            <w:tcW w:w="1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103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Лесоматериалы необработанные, с удаленной или неудаленной корой или заболонью или грубо окантованные или неокантованные</w:t>
            </w:r>
          </w:p>
        </w:tc>
      </w:tr>
      <w:tr>
        <w:trPr>
          <w:trHeight w:val="30" w:hRule="atLeast"/>
        </w:trPr>
        <w:tc>
          <w:tcPr>
            <w:tcW w:w="1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103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 бондарная; бревна расколотые; сваи, колья и столбы из дерева, заостренные, но не распиленные вдоль; лесоматериалы, грубо обтесанные, но не обточенные, не изогнутые или не обработанные другим способом, используемые для производства тростей, зонтов, ручек для инструментов или аналогичных изделий; щепа и аналогичная древесина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103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Шпалы деревянные для железнодорожных или трамвайных путей </w:t>
            </w:r>
          </w:p>
        </w:tc>
      </w:tr>
      <w:tr>
        <w:trPr>
          <w:trHeight w:val="30" w:hRule="atLeast"/>
        </w:trPr>
        <w:tc>
          <w:tcPr>
            <w:tcW w:w="1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103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Лесоматериалы, полученные распиловкой или расщеплением вдоль, строганием или лущением, не обработанные или обработанные строганием, шлифованием, имеющие или не имеющие торцевые соединения, толщиной более 6 мм".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