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319c" w14:textId="7683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октября 2018 года № 177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утвержденный Решением Коллегии Евразийской экономической комиссии от 14 апреля 2015 г. № 29, разделом XXI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1"/>
        <w:gridCol w:w="3699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"XXI. Информационное обеспечение процессов, связанных с организацией промышленного сотрудничества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 Обеспечение обмена информацией между участниками евразийских сетей субконтрактации и трансфера технологий в целях создания условий для цифровой трансформации промышленного сотрудничества в рамках Евразийского экономического союза и цифровой трансформации промышленности государств – членов Евразийского экономического союза</w:t>
            </w:r>
          </w:p>
        </w:tc>
        <w:tc>
          <w:tcPr>
            <w:tcW w:w="3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 г.".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