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ac90" w14:textId="25ea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общего процесса "Обеспечение реализации электронного информационного взаимодействия между государствами – членами Евразийского экономического союза в целях обмена таможенной информацией с третьими странами"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декабря 2018 года № 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общего процесса "Обеспечение реализации электронного информационного взаимодействия между государствами – членами Евразийского экономического союза в целях обмена таможенной информацией с третьими странами".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2018 г. № 207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реализации общего процесса "Обеспечение реализации электронного информационного взаимодействия между государствами – членами Евразийского экономического союза в целях обмена таможенной информацией с третьими странами"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 следующими международными договорами и актами, входящимив право Евразийского экономического союза (далее – Союз):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 о Союзе);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Евразийского экономического союза от 11 апреля 2017 года (далее – Таможенный кодекс Союза);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января 2015 г. № 5 "Об утверждении Правил электронного обмена данными в интегрированной информационной системе внешней и взаимной торговли";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 132";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 "Об утверждении Порядка реализации общих процессов в рамках Евразийского экономического союза";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договоры, заключенные с третьими государствами, их интеграционными объединениями и международными организациями, предусматривающие электронное информационное взаимодействие государств – членов Союза в целях обмена таможенной информацией (далее соответственно – международные договоры с третьей стороной, государства-члены).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являются основанием для выполнения технологического проектирования и планирования работ по организационно-техническому обеспечению реализации общего процесса "Обеспечение реализации электронного информационного взаимодействия между государствами – членами Евразийского экономического союза в целях обмена таможенной информацией с третьими странами" (далее – общий процесс).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Реализация общего процесса предусмотрена пунктом 76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перечня общих процессов в рамках Евразийского экономического Союза, утвержденного Решением Коллегии Евразийской экономической комиссии от 14 апреля 2015 г. № 29.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используются понятия, которые означают следующее: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"база данных таможенной информации" – база данных, создаваемая на национальном уровне в рамках информационной системы таможенных органов, содержащая структурированные и детализированные сведения из таможенных документов;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"технические условия" – документ, разработка которого предусмотрена в рамках реализации международного договора с третьей стороной и который определяет технические требования, в том числе состав сервисов, электронных сообщений, структуру данных, состав и содержание используемых справочников и классификаторов, а также порядок и регламент электронного обмена информацией между участниками такого обмена;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"технологические документы" – документы, включенные в типовой перечень технологических документов, регламентирующих информационное взаимодействие при реализации общего процесса, предусмотренный пунктом 1 Решения Коллегии Евразийской экономической комиссии от 6 ноября 2014 г. № 200;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"третья страна" – государство, не являющееся членом Союза, или международное интеграционное объединение таких государств, являющихся сторонами международного договора Союза, предусматривающего обмен таможенной информацией с государствами-членами;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"центральный таможенный орган государства-члена" – государственный орган государства-члена, уполномоченный в сфере таможенного дела.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значениях, определенных Договором о Союзе, Таможенным кодексом Союза и актами органов Союза по вопросам создания и развития интегрированной информационной системы Союза (далее – интегрированная система).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Цели и задачи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Целями реализации общего процесса являются упрощение совершения таможенных операций, ускорения выпуска товаров и предотвращения нарушений таможенного законодательства и нарушений нормативно-правовых актов в сфере таможенного регулирования.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достижения целей реализации общего процесса в соответствии с настоящими Правилами необходимо решить следующие задачи: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обеспечить электронный обмен таможенной информацией в отношении товаров, вывозимых с территорий государств-членов на территорию третьей страны и вывозимых с территории третьей страны на территории государств-членов, на участке между национальными сегментами интегрированной информационной системы и компонентами интеграционного сегмента Евразийской экономической Комиссии (далее – Комиссия), обеспечивающего взаимодействие с внешними системами;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обеспечить в рамках электронного обмена таможенной информацией передачу (получение) центральным таможенным органом государства-члена следующей информации: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из базы данных таможенной информации;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изменении сведений, ранее представленных из базы данных таможенной информации;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аннулировании сведений, ранее представленных из базы данных таможенной информации.</w:t>
      </w:r>
    </w:p>
    <w:bookmarkEnd w:id="23"/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Участники информационного взаимодействия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Участниками общего процесса являются: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центральные таможенные органы государств-членов, выступающие в следующих ролях: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орган-отправитель;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орган-получатель;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Комиссия, обеспечивающая общую координацию работ, направленных на реализацию информационного взаимодействия, а также бесперебойное функционирование интеграционного сегмента Комиссии (далее – координатор).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Электронное информационное взаимодействие между центральными таможенными органами государств-членов и центральными таможенными органами третьей страны осуществляется с использованием сервисов, предоставляемых подсистемой взаимодействия с внешними системами, входящей в состав интеграционной платформы интегрированной системы, и функционирующих в рамках интеграционного сегмента Комиссии (далее – внешний шлюз).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рамках реализации общего процесса центральные таможенные органы государств-членов обеспечивают: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формирование и представление в интеграционный сегмент Комиссии сведений из базы данных таможенной информации (далее – сведения из деклараций на товары);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формирование и представление в интеграционный сегмент Комиссии изменений сведений из деклараций на товары, представленных ранее;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формирование и представление в интеграционный сегмент Комиссии информации об аннулировании сведений из деклараций на товары, представленных ранее;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получение из интеграционного сегмента Комиссии и обработку уведомлений о результатах обработки сведений из деклараций на товары в центральном таможенном органе третьей страны, в том числе изменений сведений из деклараций на товары и информации об аннулировании представленных ранее таможенным органом-отправителем сведений из деклараций на товары;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получение из интеграционного сегмента Комиссии и обработку сведений из деклараций на товары, представленных от центрального таможенного органа третьей страны;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получение из интеграционного сегмента Комиссии и обработку изменений сведений из деклараций на товары, представленных ранее центральным таможенным органом третьей страны;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получение из интеграционного сегмента Комиссии и обработку информации об аннулировании сведений из деклараций на товары, представленных ранее центральным таможенным органом третьей страны;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формирование и направление в интеграционный сегмент Комиссии уведомлений о результатах обработки в таможенном органе-получателе сведений из деклараций на товары, представленных центральным таможенным органом третьей страны, в том числе изменений сведений из деклараций на товары и информации об аннулировании представленных ранее сведений из деклараций на товары.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рамках реализации общего процесса координатор в автоматическом режиме обеспечивает: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получение от таможенного органа-отправителя и направление в центральный таможенный орган третьей страны сведений из деклараций на товары;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получение от таможенного органа-отправителя и направление в центральный таможенный орган третьей страны изменений сведений из деклараций на товары, представленных ранее;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получение от таможенного органа-отправителя и направление в центральный таможенный орган третьей страны информации об аннулировании представленных ранее сведений из деклараций на товары;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направление в таможенный орган-отправитель поступивших в интеграционный сегмент Комиссии уведомлений о результатах обработки в центральном таможенном органе третьей страны сведений из деклараций на товары, в том числе изменений сведений из деклараций на товары и информации об аннулировании сведений из деклараций на товары;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направление в таможенный орган-получатель сведений из деклараций на товары, поступивших в интеграционный сегмент Комиссии от центрального таможенного органа третьей страны;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направление в таможенный орган-получатель изменений сведений из деклараций на товары, поступивших в интеграционный сегмент Комиссии от центрального таможенного органа третьей страны;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направление в таможенный орган-получатель информации об аннулировании представленных ранее сведений из деклараций на товары, поступивших в интеграционный сегмент Комиссии от центрального таможенного органа третьей страны;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получение и направление в центральный таможенный орган третьей страны уведомлений о результатах обработки сведений из деклараций на товары в таможенном органе-получателе, поступивших от центрального таможенного органа третьей страны, в том числе изменений сведений из деклараций на товары и информации об аннулировании представленных ранее сведений из деклараций на товары.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Представление в интеграционный сегмент Комиссии сведений из базы данных таможенной информации выполняется таможенным органом-отправителем в отношении деклараций, содержащих сведения о товарах, которые помещены под таможенную процедуру экспорта и страной назначения которых является третья страна. 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Представление сведений из деклараций на товары в интеграционный сегмент Комиссии обеспечивается не позднее 4 часов после выпуска экспортируемых товаров, если иные ограничения не установлены соответствующими техническими условиями.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Представление в интеграционный сегмент Комиссии измененных сведений из декларации на товары выполняется таможенным органом-отправителем в отношении деклараций на товары, сведения из которых были представлены ранее центральному таможенному органу третьей страны и в сведения которых в последующем были внесены изменения. Представление измененных сведений из декларации на товары в интеграционный сегмент Комиссии обеспечивается не позднее 4 часов после внесения изменений в декларацию на товары, если иные ограничения не установлены соответствующими техническими условиями.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Представление в интеграционный сегмент Комиссии информации об аннулировании сведений из декларации на товары выполняется таможенным органом-отправителем в отношении деклараций на товары, сведения из которых ранее были представлены центральному таможенному органу третьей страны и в отношении которых был разрешен таможенным органом отзыв после выпуска. Представление информации об аннулировании сведений из декларации на товары в интеграционный сегмент Комиссии обеспечивается не позднее 4 часов после отзыва декларации на товары, если иные ограничения не установлены соответствующими техническими условиями.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и обработка сведений из деклараций на товары, в том числе изменений сведений из деклараций на товары и информации об аннулировании сведений из деклараций на товары, представленных центральным таможенным органом третьей страны, обеспечиваются таможенным органом-отправителем не позднее 15 минут после получения указанных сведений из интеграционного сегмента Комиссии, если иные ограничения не установлены соответствующими техническими условиями.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Прием и обработка уведомлений о результатах обработки в центральном таможенном органе третьей страны сведений из деклараций на товары, в том числе изменений сведений из деклараций на товары и информации об аннулировании представленных ранее сведений, обеспечиваются таможенным органом-отправителем не позднее 15 минут после получения указанных уведомлений из интеграционного сегмента Комиссии, если иные ограничения не установлены соответствующими техническими условиями.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Прием и обработка уведомлений о результатах обработки в центральном таможенном органе третьей страны сведений из деклараций на товары, в том числе изменений сведений из деклараций на товары и информации об аннулировании ранее представленных сведений, обеспечиваются таможенным органом-отправителем не позднее 15 минут после получения указанных уведомлений из интеграционного сегмента Комиссии, если иные ограничения не установлены соответствующими техническими условиями.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Информационное взаимодействие при реализации общего процесса осуществляется по функциональной схеме согласно приложению № 1.</w:t>
      </w:r>
    </w:p>
    <w:bookmarkEnd w:id="56"/>
    <w:bookmarkStart w:name="z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Информационные ресурсы и сервисы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Центральные таможенные органы государств-членов обеспечивают формирование и ведение в рамках информационных систем таможенных органов баз данных таможенной информации, а также информационных ресурсов, содержащих сведения из деклараций на товары, представленных центральными таможенными органами третьих стран.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рамках реализации общего процесса не предусматривается формирование общих информационных ресурсов.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Состав сведений из базы данных таможенной информации, используемый при реализации электронного информационного взаимодействия, определяется международным договором Союза с третьей стороной или соответствующими техническими условиями.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Требования к структурам электронных документов (сведений в электронном виде), используемым для реализации электронного информационного взаимодействия, и правилам их заполнения определяются в соответствующих технических условиях с учетом рекомендаций, определенных международными стандартами и общепризнанными инициативами в сфере электронного обмена данными, прежде всего моделью данных Всемирной таможенной организации.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Технические схемы структур электронных документов (сведений в электронном виде), используемых для реализации электронного информационного взаимодействия, разрабатываются на основе XML-схем структур базовых информационных пакетов Модели данных Всемирной таможенной организации, с соблюдением соответствующих правил и рекомендаций Всемирной таможенной организации и с учетом состава сведений из базы данных таможенной информации, используемого при реализации электронного информационного взаимодействия, и являются неотъемлемой частью технических условий.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целей реализации общего процесса обеспечиваются: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рамках интеграционного сегмента Комиссии интегрированной системы – реализация, доработка, настройка и (или) применение электронных сервисов, обеспечивающих реализацию функций координатора, определенных в пункте 9 настоящих Правил;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национальных сегментах интегрированной системы в рамках информационных систем таможенных органов государств-членов – реализация, доработка, настройка и (или) применение электронных сервисов, обеспечивающих реализацию функций таможенных органов государств-членов, определенных в пункте 8 настоящих Правил.</w:t>
      </w:r>
    </w:p>
    <w:bookmarkEnd w:id="65"/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Особенности информационного взаимодействия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Информационное взаимодействие участников общего процесса осуществляется на регулярной основе в соответствии с требованиями, определенными пунктами 12 – 17 настоящих Правил, с использованием интеграционной платформы интегрированной системы с учетом требований технологических документов, регламентирующих такое взаимодействие.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Особенности реализации информационного взаимодействия участников общего процесса в соответствии с Правилами электронного обмена данными определяются согласно приложению № 2.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к языку представления текстовой информации, используемой в процессе взаимодействия, определяются международным договором Союза с третьей стороной или соответствующими техническими условиями.</w:t>
      </w:r>
    </w:p>
    <w:bookmarkEnd w:id="69"/>
    <w:bookmarkStart w:name="z8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Принципы обеспечения информационной безопасности 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Сведения из базы данных таможенной информации, используемые при реализации электронного информационного взаимодействия в рамках общего процесса, рассматриваются как конфиденциальная информация. Общие требования к обеспечению конфиденциальности указанных сведений определяются международным договором Союза с третьей стороной.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передаче информации внутри информационного пространства государства-члена безопасность передачи сведений должна обеспечиваться в соответствии с законодательством государства-члена и техническими требованиями к обеспечению информационной безопасности государства-члена.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передаче информации в рамках интеграционной платформы интегрированной системы безопасность должна обеспечиваться средствами подсистемы информационной безопасности интегрированной системы.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реализации общего процесса и осуществлении информационного взаимодействия не предполагается применение электронной подписи (электронно-цифровой подписи).</w:t>
      </w:r>
    </w:p>
    <w:bookmarkEnd w:id="74"/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Мероприятия, направленные на реализацию общего процесса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целях реализации общего процесса Комиссия в соответствии с настоящими Правилами и с учетом технических условий осуществляет разработку технологических документов, а также доработку и (или) настройку подсистем интегрированной системы в соответствии с требованиями технологических документов и соответствующих технических условий.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Таможенные органы государств-членов обеспечивают разработку (доработку) национальных информационных систем с целью выполнения требований технологических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соответствующих технических условий.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Таможенные органы государств-членов при координации Комиссии обеспечивают выполнение процедуры присоединения и введения в действие общего процесса с учетом положений технологических документов.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Сроки выполнения мероприятий по присоединению и введению в действие общего процесса определяются в планах по реализации электронного информационного обмена таможенной информацией между центральными таможенными органами государств-членов и центральными таможенными органами третьих стран в соответствии с международным договором Союза с третьей стороной.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осуществляет контроль и мониторинг реализации электронного информационного обмена таможенной информацией.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процесса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 – 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в целях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информацией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третьими странами"</w:t>
            </w:r>
          </w:p>
        </w:tc>
      </w:tr>
    </w:tbl>
    <w:bookmarkStart w:name="z9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ФУНКЦИОНАЛЬНАЯ СХЕМА</w:t>
      </w:r>
    </w:p>
    <w:bookmarkEnd w:id="81"/>
    <w:bookmarkStart w:name="z9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информационного взаимодействия при реализации общего процесса "Обеспечение реализации электронного информационного взаимодействия между государствами – членами Евразийского экономического союза в целях обмена таможенной информацией с третьими странами"</w:t>
      </w:r>
    </w:p>
    <w:bookmarkEnd w:id="82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процесса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 – 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в целях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информацией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третьими странами"</w:t>
            </w:r>
          </w:p>
        </w:tc>
      </w:tr>
    </w:tbl>
    <w:bookmarkStart w:name="z10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 реализации информационного взаимодействия участников общего процесса "Обеспечение реализации электронного информационного взаимодействия между государствами – членами Евразийского экономического союза в целях обмена таможенной информацией с третьими странами"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заполнения блока заголовков SOAP-конверта должны соответствовать Правилам электронного обмена данными в интегрированной информационной системе внешней и взаимной торговли, утвержденным Решением Коллегии Евразийской экономической комиссии от 27 января 2015 г. № 5, с учетом того, что идентификаторы сегментов должны заполняться в соответствии с перечнем, приведенным в таблице.</w:t>
      </w:r>
    </w:p>
    <w:bookmarkEnd w:id="84"/>
    <w:bookmarkStart w:name="z1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</w:t>
      </w:r>
    </w:p>
    <w:bookmarkEnd w:id="85"/>
    <w:bookmarkStart w:name="z10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идентификаторов сегментов интегрированной системы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1"/>
        <w:gridCol w:w="10039"/>
      </w:tblGrid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домена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интеграционный сегмент Евразийской экономической Комиссии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интеграционный сегмент Евразийской экономической Комиссии (подсистема взаимодействия с внешними информационными системами)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2-буквенный код третьей страны в соответствии со стандартом ISO 3166-1 (alpha-2) используется при реализации общих процессов, обеспечивающих взаимодействие с третьими странами и или их интеграционными объединениями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сегменты государств – членов Евразийского экономического союза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со стандартом ISO 3166-1 (alpha-2)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