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1c89" w14:textId="a1c1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агропромышленному комплексу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27 марта 2018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агропромышленному комплексу, утвержденный распоряжением Коллегии Евразийской экономической комиссии от 19 декабря 2017 г. № 192,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от Республики Казахстан Исаеву Гулмиру Султанбаевну – вице-министра сельского хозяйства Республики Казахстан;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Альтаева Н.Б.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