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2da2" w14:textId="5382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сахар белый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10 апреля 2018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обращением Республики Беларусь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Согласовать продление срока государственного регулирования цен на сахар белый в Республике Беларусь до 15 июля 2018 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