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f242" w14:textId="0eaf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нефти и газу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мая 2018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нефти и газу, утвержденный распоряжением Коллегии Евразийской экономической комиссии от 24 февраля 2015 г. № 10,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Кыргызской Республики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52"/>
        <w:gridCol w:w="1652"/>
        <w:gridCol w:w="8996"/>
      </w:tblGrid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Мураталиев Тимур Тургуналиевич </w:t>
            </w:r>
          </w:p>
          <w:bookmarkEnd w:id="2"/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открытого акционерного общества "Кыргызнефтегаз"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Орозбеков Алымбек Асылбекович </w:t>
            </w:r>
          </w:p>
          <w:bookmarkEnd w:id="3"/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Сатыбеков Мелис Бакытович </w:t>
            </w:r>
          </w:p>
          <w:bookmarkEnd w:id="4"/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геологии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Термечикова Гулнара Кубанычбековна </w:t>
            </w:r>
          </w:p>
          <w:bookmarkEnd w:id="5"/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Республики; 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новую должность члена Консультативного комитета Гребенюка Александра Анатольевича – заместитель генерального директора по производству общества с ограниченной ответственностью "Газпром Кыргызстан";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Ефимчика С.П., Крутого Д.Н., Ажиева Т.С., Горлову Н.А., Минаева А.С., Мырзаканова К.Н., Нарбаева М.М. и Эшназарова Н.А.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30 августа 2016 г. № 121 "Об организационных вопросах деятельности Консультативного комитета по нефти и газу".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