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9954" w14:textId="42f9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миграционной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мая 2018 года № 97. Утратило силу распоряжением Коллегии Евразийской экономической комиссии от 8 октября 2019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08.10.2019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Консультативного комитета по миграционной политике.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августа 2012 г. № 154 "О Консультативном комитете по миграционной политике";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августа 2013 г. № 172 "О внесении изменений в состав Консультативного комитета по миграционной политике";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февраля 2015 г. № 13 "О внесении изменений в состав Консультативного комитета по миграционной политике";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ноября 2015 г. № 136 "О внесении изменений в состав Консультативного комитета по миграционной политике";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173 "О внесении изменений в состав Консультативного комитета по миграционной политике".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принятия.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2018 г. № 97 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Консультативного комитета по миграционной политике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45"/>
        <w:gridCol w:w="1545"/>
        <w:gridCol w:w="921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Балаян Геворг Эмилевич </w:t>
            </w:r>
          </w:p>
          <w:bookmarkEnd w:id="6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Главного управления контрразведки Службы национальной безопасности Республики Армения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Гевондян Армен Вачикович</w:t>
            </w:r>
          </w:p>
          <w:bookmarkEnd w:id="7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Министра – начальник Департамента СНГ Министерства иностранных дел Республики Армения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 Гагик Кимович</w:t>
            </w:r>
          </w:p>
          <w:bookmarkEnd w:id="8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Государственной миграционной службы Министерства территориального управления и развития Республики Армения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 Гарик Геворкович</w:t>
            </w:r>
          </w:p>
          <w:bookmarkEnd w:id="9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Государственного агентства занятости Министерства труда и социальных вопросов Республики Армения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Тумасян Карапет Саркисович</w:t>
            </w:r>
          </w:p>
          <w:bookmarkEnd w:id="10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паспортного отдела Паспортно-визового управления Полиции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11"/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 Петр Иванович</w:t>
            </w:r>
          </w:p>
          <w:bookmarkEnd w:id="12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представитель Государственного пограничного комитета Республики Беларусь в Посольстве Республики Беларусь в Российской Федерации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Бегун Алексей Юрьевич</w:t>
            </w:r>
          </w:p>
          <w:bookmarkEnd w:id="13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по гражданству и миграции Министерства внутренних дел Республики Беларусь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Голубев Виктор Викторович</w:t>
            </w:r>
          </w:p>
          <w:bookmarkEnd w:id="14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2 Главного управления Государственного пограничного комитета Республики Беларусь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Лобович Андрей Валентинович</w:t>
            </w:r>
          </w:p>
          <w:bookmarkEnd w:id="15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труда и социальной защиты Республики Беларусь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Мельченко Николай Александрович</w:t>
            </w:r>
          </w:p>
          <w:bookmarkEnd w:id="16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внутренних дел Республики Беларусь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Казахстан </w:t>
            </w:r>
          </w:p>
          <w:bookmarkEnd w:id="17"/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 Меруерт Кулмуратовна</w:t>
            </w:r>
          </w:p>
          <w:bookmarkEnd w:id="18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международной экономической интеграции Министерства национальной экономики Республики Казахстан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 Аида Сабыровна</w:t>
            </w:r>
          </w:p>
          <w:bookmarkEnd w:id="19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по вопросам евразийской интеграции Департамента международного сотрудничества и интеграции Министерства труда и социальной защиты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Ибрай Талгат Карекеевич</w:t>
            </w:r>
          </w:p>
          <w:bookmarkEnd w:id="20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Ырысбек Мирамбекович</w:t>
            </w:r>
          </w:p>
          <w:bookmarkEnd w:id="21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миграционной службы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Оралбаев Дархан Шаймарданович</w:t>
            </w:r>
          </w:p>
          <w:bookmarkEnd w:id="22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пограничного контроля Пограничной службы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Акмади Адилович</w:t>
            </w:r>
          </w:p>
          <w:bookmarkEnd w:id="23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труда, социальной защиты и миграции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Умербаев Арман Муратович</w:t>
            </w:r>
          </w:p>
          <w:bookmarkEnd w:id="24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международного сотрудничества и интеграции Министерства труда и социальной защиты населения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Черепков Игорь Вячеславович</w:t>
            </w:r>
          </w:p>
          <w:bookmarkEnd w:id="25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директора Пограничной службы Комитета национальной безопасности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26"/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Асангулов Эркин Кубатович</w:t>
            </w:r>
          </w:p>
          <w:bookmarkEnd w:id="27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консульской службы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Бейшенов Майрамбек Мырзабекович</w:t>
            </w:r>
          </w:p>
          <w:bookmarkEnd w:id="28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разработки миграционной политики Государственной службы миграции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Бердибаев Улан Калыбекович</w:t>
            </w:r>
          </w:p>
          <w:bookmarkEnd w:id="29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службы по противодействию экстремизму и незаконной миграции Министерства внутренних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Букалаев Алмаз Камчибекович</w:t>
            </w:r>
          </w:p>
          <w:bookmarkEnd w:id="30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консульской службы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Жаркынай Душаевна</w:t>
            </w:r>
          </w:p>
          <w:bookmarkEnd w:id="31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Представительства Государственной службы миграции при Правительстве Кыргызской Республики в Российской Федерации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Джумаев Бактыбек Тыныбекович</w:t>
            </w:r>
          </w:p>
          <w:bookmarkEnd w:id="32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документирования и архивного дела Государственной регистрационной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Гульсара Акимовна</w:t>
            </w:r>
          </w:p>
          <w:bookmarkEnd w:id="33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пограничного контроля Государственной пограничной службы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Каденова Зууракан Ажимаматовна </w:t>
            </w:r>
          </w:p>
          <w:bookmarkEnd w:id="34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труда и социального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Токтоболотов Самат Николаевич </w:t>
            </w:r>
          </w:p>
          <w:bookmarkEnd w:id="35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службы миграции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Шамшиев Улан Насирдинович </w:t>
            </w:r>
          </w:p>
          <w:bookmarkEnd w:id="36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трудовой миграции за рубежом Государственной службы миграции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37"/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Евдокимов Михаил Николаевич </w:t>
            </w:r>
          </w:p>
          <w:bookmarkEnd w:id="38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Первого департамента стран СНГ Министерства иностранных дел Российской Федерации 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Казьмина Екатерина Александровна </w:t>
            </w:r>
          </w:p>
          <w:bookmarkEnd w:id="39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социального развития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Кириллова Ольга Евгеньевна </w:t>
            </w:r>
          </w:p>
          <w:bookmarkEnd w:id="40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по вопросам миграции Министерства внутренних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Кирсанов Михаил Владимирович </w:t>
            </w:r>
          </w:p>
          <w:bookmarkEnd w:id="41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занятости населения Министерства труда и социальной защиты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эксперты</w:t>
            </w:r>
          </w:p>
          <w:bookmarkEnd w:id="42"/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Доскенов Талгат Казкенович </w:t>
            </w:r>
          </w:p>
          <w:bookmarkEnd w:id="43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социальной сфере и социальному партнерству президиума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Тогизбаева Айдана Кенбаевна </w:t>
            </w:r>
          </w:p>
          <w:bookmarkEnd w:id="44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вопросам занятости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Халевинский Игорь Васильевич </w:t>
            </w:r>
          </w:p>
          <w:bookmarkEnd w:id="45"/>
        </w:tc>
        <w:tc>
          <w:tcPr>
            <w:tcW w:w="1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экспертного совета Союза экспертов и консультантов в сфере трудовой миграции "Международный альянс "Трудовая миграция"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