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fa300" w14:textId="b6fa3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согласовании продления срока государственного регулирования цен на сахар белый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17 июля 2018 года № 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обращением Республики Беларусь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Согласовать продление срока государственного регулирования цен на сахар белый в Республике Беларусь до 23 декабря 2018 г.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распоряжение вступает в силу с даты его опубликования на официальном сайте Евразийского экономического союза и распространяется на правоотношения, возникшие с 16 июля 2018 г.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