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38d6" w14:textId="f3c3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статистических работ Евразийской экономической комиссии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 декабря 2018 года № 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статистических работ Евразийской экономической комиссии на 2019 год.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от 3 декабря 2018 г.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188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статистических работ Евразийской экономической комиссии на 2019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6"/>
        <w:gridCol w:w="3569"/>
        <w:gridCol w:w="3345"/>
      </w:tblGrid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работы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Экспресс-информации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безработице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год: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год: 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валовом внутреннем продукте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компонентам конечного использования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bookmarkEnd w:id="4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взаимных инвестициях государств – членов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bookmarkEnd w:id="5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  <w:bookmarkEnd w:id="6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взаимных услугах государств – членов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декабря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внешнем долге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июля</w:t>
            </w:r>
          </w:p>
          <w:bookmarkEnd w:id="7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</w:t>
            </w:r>
          </w:p>
          <w:bookmarkEnd w:id="8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демографической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9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</w:t>
            </w:r>
          </w:p>
          <w:bookmarkEnd w:id="10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заработной плате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11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</w:t>
            </w:r>
          </w:p>
          <w:bookmarkEnd w:id="12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платежах за экспорт и импорт товаров и услуг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платежных балансах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bookmarkEnd w:id="13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  <w:bookmarkEnd w:id="14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валового внутреннего продукта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15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декабря</w:t>
            </w:r>
          </w:p>
          <w:bookmarkEnd w:id="16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производстве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в Евразийском экономическом союзе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ноябрь</w:t>
            </w:r>
          </w:p>
          <w:bookmarkEnd w:id="17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</w:p>
          <w:bookmarkEnd w:id="18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промышленном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ноябрь</w:t>
            </w:r>
          </w:p>
          <w:bookmarkEnd w:id="19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</w:p>
          <w:bookmarkEnd w:id="20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ценах производителей 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bookmarkEnd w:id="21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</w:p>
          <w:bookmarkEnd w:id="22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индексах потребительских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bookmarkEnd w:id="23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декабря</w:t>
            </w:r>
          </w:p>
          <w:bookmarkEnd w:id="24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индексах цен на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bookmarkEnd w:id="25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</w:p>
          <w:bookmarkEnd w:id="26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индексах цен производителей промышленной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bookmarkEnd w:id="27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</w:p>
          <w:bookmarkEnd w:id="28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долге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29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ноября</w:t>
            </w:r>
            <w:r>
              <w:br/>
            </w:r>
          </w:p>
          <w:bookmarkEnd w:id="30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внешней и взаимной торговли товарами государств – членов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  <w:bookmarkEnd w:id="31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декабря</w:t>
            </w:r>
          </w:p>
          <w:bookmarkEnd w:id="32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торгов на фондовых и товарных биржах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33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</w:t>
            </w:r>
          </w:p>
          <w:bookmarkEnd w:id="34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основных социально-экономических показателях Евразийского экономического союза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 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октябрь</w:t>
            </w:r>
          </w:p>
          <w:bookmarkEnd w:id="35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  <w:bookmarkEnd w:id="36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экспорте и импорте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bookmarkEnd w:id="37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Аналитические обзоры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взаимной торговле товарами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  <w:bookmarkEnd w:id="39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  <w:bookmarkEnd w:id="40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внешней торговле товарами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  <w:bookmarkEnd w:id="41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  <w:bookmarkEnd w:id="42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рынке труда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октября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основных социально-экономических показателях Евразийского экономического союза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октябрь</w:t>
            </w:r>
          </w:p>
          <w:bookmarkEnd w:id="43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  <w:bookmarkEnd w:id="44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уровне жизни населения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Статистические таблицы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Аудиторы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января 2019 г.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Взаимная торговля товарами государств – членов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  <w:bookmarkEnd w:id="45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  <w:bookmarkEnd w:id="46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торговля товарами государств – членов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  <w:bookmarkEnd w:id="47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  <w:bookmarkEnd w:id="48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Макроэкономические показатели, определяющие устойчивость экономического развития государств – членов Евразийского экономического союза (в части финансовой статистики)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49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  <w:bookmarkEnd w:id="50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финансовой статистики по государствам – членам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  <w:bookmarkEnd w:id="51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</w:t>
            </w:r>
          </w:p>
          <w:bookmarkEnd w:id="52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экспорт и импорт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  <w:bookmarkEnd w:id="53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</w:p>
          <w:bookmarkEnd w:id="54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финансовой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мониторинга реализации Основных направлений экономического развития Евразийского экономического союза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Потоки и запасы прямых инвестиций по странам мира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bookmarkEnd w:id="55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</w:p>
          <w:bookmarkEnd w:id="56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государственных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отраслям экономики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3.1, 3.2, 3.6 и 3.7 Вопросника № 3 Статкомитета СНГ по статистике внешнеэкономических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Республике Армения, Республике Беларусь, Республике Казахстан, Кыргызской Республике, 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  <w:bookmarkEnd w:id="57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декабря</w:t>
            </w:r>
          </w:p>
          <w:bookmarkEnd w:id="58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3.1, 3.2, 3.5 – 3.7 и 3.10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Вопросника № 3 Статкомитета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внешнеэкономических связей по Республике Армения, Республике Беларусь, Республике Казахстан, Кыргызской Республике, 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59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</w:t>
            </w:r>
          </w:p>
          <w:bookmarkEnd w:id="60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3.3, 3.4, 3.8 и 3.9 Вопросника № 3 Статкомитета СНГ по статистике внешнеэкономических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Республике Армения, Республике Беларусь, Республике Казахстан, Кыргызской Республике, 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61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</w:t>
            </w:r>
          </w:p>
          <w:bookmarkEnd w:id="62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и импорт услуг по способам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поставки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ноября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Статистические бюллетени и сборники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Взаимная торговля товарами. Статистика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сентября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торговля товарами. Статистика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сентября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Демография в цифрах. Статистика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Денежное обращение и кредитование. Статистика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сентября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в области устойчивого развития в регионе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ноября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экономический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цифрах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инвестиции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63"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июля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  <w:bookmarkEnd w:id="64"/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Социально-демографические индикаторы. Статистика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– декабрь 2019 год: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 10 июня 10 сентября 10 декабря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внешнего сектора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государственных финансов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ежегодник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ноября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статистика Евразийского экономического союза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апреля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организации в Евразийском экономическом союзе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января 2019 г.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</w:t>
            </w:r>
          </w:p>
        </w:tc>
      </w:tr>
      <w:tr>
        <w:trPr>
          <w:trHeight w:val="30" w:hRule="atLeast"/>
        </w:trPr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 и импорт услуг в Евразийском экономическом союзе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(по оперативным данным) 2018 год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19 декабря</w:t>
            </w:r>
          </w:p>
        </w:tc>
      </w:tr>
    </w:tbl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Датой выпуска является дата размещения на официальном сайте Евразийского экономического союза.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единой Товарной номенклатуры внешнеэкономической деятельности Евразийского экономического союза (далее – ТН ВЭД ЕАЭС);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товарам (по позициям ТН ВЭД ЕАЭС) в разрезе "товар – страна".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странам и группировкам стран;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ТН ВЭД ЕАЭС;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товарам (по позициям ТН ВЭД ЕАЭС) в разрезе "товар – страна";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странам в разрезе "страна – товар" (по позициям ТН ВЭД ЕАЭС);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Евразийскому экономическому союзу в целом в разрезе подсубпозиций ТН ВЭД ЕАЭС в стоимостном и количественном выражении (по импорту – с разбивкой по странам-партнерам).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Датой выпуска является дата направления в электронном виде в Статкомитет СНГ.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ТН ВЭД ЕАЭС;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основным товарам (по позициям ТН ВЭД ЕАЭС) в разрезе "товар – страна".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странам и группировкам стран;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ТН ВЭД ЕАЭС;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основным товарам (по позициям ТН ВЭД ЕАЭС) в разрезе "товар – страна";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странам – основным торговым партнерам в разрезе "страна – товар" (по позициям ТН ВЭД ЕАЭС).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Выпускается также в виде печатного издания.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