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bf51" w14:textId="e4bb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агропромышленному комплексу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 декабря 2018 года № 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агропромышленному комплексу, утвержденный распоряжением Коллегии Евразийской экономической комиссии от 19 декабря 2017 г. № 192, следующие изменения: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Армения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79"/>
        <w:gridCol w:w="2179"/>
        <w:gridCol w:w="7942"/>
      </w:tblGrid>
      <w:tr>
        <w:trPr>
          <w:trHeight w:val="30" w:hRule="atLeast"/>
        </w:trPr>
        <w:tc>
          <w:tcPr>
            <w:tcW w:w="2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Камалян Артак Каджикович </w:t>
            </w:r>
          </w:p>
        </w:tc>
        <w:tc>
          <w:tcPr>
            <w:tcW w:w="2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сельского хозяйства Республики Армения  </w:t>
            </w:r>
          </w:p>
        </w:tc>
      </w:tr>
      <w:tr>
        <w:trPr>
          <w:trHeight w:val="30" w:hRule="atLeast"/>
        </w:trPr>
        <w:tc>
          <w:tcPr>
            <w:tcW w:w="2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Мкртчян Корюн Левонович </w:t>
            </w:r>
          </w:p>
        </w:tc>
        <w:tc>
          <w:tcPr>
            <w:tcW w:w="2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начальника Государственной службы безопасности пищевых продуктов Министерства сельского хозяйства Республики Армения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Российской Федерации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21"/>
        <w:gridCol w:w="2921"/>
        <w:gridCol w:w="6458"/>
      </w:tblGrid>
      <w:tr>
        <w:trPr>
          <w:trHeight w:val="30" w:hRule="atLeast"/>
        </w:trPr>
        <w:tc>
          <w:tcPr>
            <w:tcW w:w="2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Фастова Елена Владимировна </w:t>
            </w:r>
          </w:p>
        </w:tc>
        <w:tc>
          <w:tcPr>
            <w:tcW w:w="2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4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сельского хозяйства Российской Федерации;  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новую должность члена Консультативного комитета: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80"/>
        <w:gridCol w:w="1380"/>
        <w:gridCol w:w="9540"/>
      </w:tblGrid>
      <w:tr>
        <w:trPr>
          <w:trHeight w:val="30" w:hRule="atLeast"/>
        </w:trPr>
        <w:tc>
          <w:tcPr>
            <w:tcW w:w="1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Клега Дмитрий Андреевич </w:t>
            </w:r>
          </w:p>
        </w:tc>
        <w:tc>
          <w:tcPr>
            <w:tcW w:w="1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экономики природных комплексов – начальник отдела экономики переработки продукции Главного управления устойчивого развития Министерства экономики Республики Беларусь;  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Арутюняна А.А. и Маргаряна Е.Г.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