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5df90" w14:textId="465d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Высшему Евразийскому экономическому совету кандидатуры члена Совета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02 февраля 2018 года № 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Представить Высшему Евразийскому экономическому совету кандидатуру члена Совета Евразийской экономической комиссии от Кыргызской Республики - Муканбетова Санжара Турдукожоевича - вице-премьер-министра Кыргызской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распоряжение вступает в силу с даты его опубликования на официальном сайте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Евразийского межправительственного совета: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